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95"/>
        <w:gridCol w:w="11485"/>
        <w:gridCol w:w="576"/>
      </w:tblGrid>
      <w:tr w:rsidR="00AC2407" w:rsidRPr="00B73623" w:rsidTr="005506BE">
        <w:tc>
          <w:tcPr>
            <w:tcW w:w="407" w:type="dxa"/>
          </w:tcPr>
          <w:p w:rsidR="00AC2407" w:rsidRDefault="00AC2407" w:rsidP="005506BE">
            <w:r>
              <w:t>3228.</w:t>
            </w:r>
          </w:p>
        </w:tc>
        <w:tc>
          <w:tcPr>
            <w:tcW w:w="11453" w:type="dxa"/>
          </w:tcPr>
          <w:p w:rsidR="00AC2407" w:rsidRPr="0004633D" w:rsidRDefault="00AC2407" w:rsidP="005506BE">
            <w:pPr>
              <w:rPr>
                <w:lang w:val="ru-RU"/>
              </w:rPr>
            </w:pPr>
            <w:r w:rsidRPr="0004633D">
              <w:rPr>
                <w:lang w:val="ru-RU"/>
              </w:rPr>
              <w:t xml:space="preserve">Материалы, размещенные на ресурсе по электронному адресу: </w:t>
            </w:r>
            <w:r>
              <w:t>http</w:t>
            </w:r>
            <w:r w:rsidRPr="0004633D">
              <w:rPr>
                <w:lang w:val="ru-RU"/>
              </w:rPr>
              <w:t>://</w:t>
            </w:r>
            <w:r>
              <w:t>coollib</w:t>
            </w:r>
            <w:r w:rsidRPr="0004633D">
              <w:rPr>
                <w:lang w:val="ru-RU"/>
              </w:rPr>
              <w:t>.</w:t>
            </w:r>
            <w:r>
              <w:t>net</w:t>
            </w:r>
            <w:r w:rsidRPr="0004633D">
              <w:rPr>
                <w:lang w:val="ru-RU"/>
              </w:rPr>
              <w:t>/</w:t>
            </w:r>
            <w:r>
              <w:t>b</w:t>
            </w:r>
            <w:r w:rsidRPr="0004633D">
              <w:rPr>
                <w:lang w:val="ru-RU"/>
              </w:rPr>
              <w:t>/275560/</w:t>
            </w:r>
            <w:r>
              <w:t>read</w:t>
            </w:r>
            <w:r w:rsidRPr="0004633D">
              <w:rPr>
                <w:lang w:val="ru-RU"/>
              </w:rPr>
              <w:t xml:space="preserve"> под названием «Время для истинной покорности Богу» (решение Смольнинского районного суда города Санкт-Петербурга от 02.06.2015);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t>3229.</w:t>
            </w:r>
          </w:p>
        </w:tc>
        <w:tc>
          <w:tcPr>
            <w:tcW w:w="11453" w:type="dxa"/>
          </w:tcPr>
          <w:p w:rsidR="00AC2407" w:rsidRPr="0004633D" w:rsidRDefault="00AC2407" w:rsidP="005506BE">
            <w:pPr>
              <w:rPr>
                <w:lang w:val="ru-RU"/>
              </w:rPr>
            </w:pPr>
            <w:r w:rsidRPr="0004633D">
              <w:rPr>
                <w:lang w:val="ru-RU"/>
              </w:rPr>
              <w:t xml:space="preserve">Информационный материал, размещенный по интернет-адресам: </w:t>
            </w:r>
            <w:r>
              <w:t>http</w:t>
            </w:r>
            <w:r w:rsidRPr="0004633D">
              <w:rPr>
                <w:lang w:val="ru-RU"/>
              </w:rPr>
              <w:t>://</w:t>
            </w:r>
            <w:r>
              <w:t>xn</w:t>
            </w:r>
            <w:r w:rsidRPr="0004633D">
              <w:rPr>
                <w:lang w:val="ru-RU"/>
              </w:rPr>
              <w:t>--</w:t>
            </w:r>
            <w:r>
              <w:t>jlaidcn</w:t>
            </w:r>
            <w:r w:rsidRPr="0004633D">
              <w:rPr>
                <w:lang w:val="ru-RU"/>
              </w:rPr>
              <w:t xml:space="preserve">. </w:t>
            </w:r>
            <w:r>
              <w:t>org</w:t>
            </w:r>
            <w:r w:rsidRPr="0004633D">
              <w:rPr>
                <w:lang w:val="ru-RU"/>
              </w:rPr>
              <w:t>/</w:t>
            </w:r>
            <w:r>
              <w:t>tag</w:t>
            </w:r>
            <w:r w:rsidRPr="0004633D">
              <w:rPr>
                <w:lang w:val="ru-RU"/>
              </w:rPr>
              <w:t xml:space="preserve">/ правый сектор/, </w:t>
            </w:r>
            <w:r>
              <w:t>http</w:t>
            </w:r>
            <w:r w:rsidRPr="0004633D">
              <w:rPr>
                <w:lang w:val="ru-RU"/>
              </w:rPr>
              <w:t xml:space="preserve">:// укроп. </w:t>
            </w:r>
            <w:r>
              <w:t>org</w:t>
            </w:r>
            <w:r w:rsidRPr="0004633D">
              <w:rPr>
                <w:lang w:val="ru-RU"/>
              </w:rPr>
              <w:t xml:space="preserve">/ </w:t>
            </w:r>
            <w:r>
              <w:t>tag</w:t>
            </w:r>
            <w:r w:rsidRPr="0004633D">
              <w:rPr>
                <w:lang w:val="ru-RU"/>
              </w:rPr>
              <w:t xml:space="preserve"> правый сектор/, </w:t>
            </w:r>
            <w:r>
              <w:t>http</w:t>
            </w:r>
            <w:r w:rsidRPr="0004633D">
              <w:rPr>
                <w:lang w:val="ru-RU"/>
              </w:rPr>
              <w:t xml:space="preserve">:// </w:t>
            </w:r>
            <w:r>
              <w:t>sectorpravdy</w:t>
            </w:r>
            <w:r w:rsidRPr="0004633D">
              <w:rPr>
                <w:lang w:val="ru-RU"/>
              </w:rPr>
              <w:t>.</w:t>
            </w:r>
            <w:r>
              <w:t>com</w:t>
            </w:r>
            <w:r w:rsidRPr="0004633D">
              <w:rPr>
                <w:lang w:val="ru-RU"/>
              </w:rPr>
              <w:t xml:space="preserve"> (решение Новоуренгойского городского суда Ямало-Ненецкого автономного округа от 03.12.2015).</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3230.</w:t>
            </w:r>
          </w:p>
        </w:tc>
        <w:tc>
          <w:tcPr>
            <w:tcW w:w="11453" w:type="dxa"/>
          </w:tcPr>
          <w:p w:rsidR="00AC2407" w:rsidRDefault="00AC2407" w:rsidP="005506BE">
            <w: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c>
          <w:tcPr>
            <w:tcW w:w="596" w:type="dxa"/>
          </w:tcPr>
          <w:p w:rsidR="00AC2407" w:rsidRDefault="00AC2407" w:rsidP="005506BE"/>
        </w:tc>
      </w:tr>
      <w:tr w:rsidR="00AC2407" w:rsidRPr="00B73623" w:rsidTr="005506BE">
        <w:tc>
          <w:tcPr>
            <w:tcW w:w="407" w:type="dxa"/>
          </w:tcPr>
          <w:p w:rsidR="00AC2407" w:rsidRDefault="00AC2407" w:rsidP="005506BE">
            <w:r>
              <w:t>3231.</w:t>
            </w:r>
          </w:p>
        </w:tc>
        <w:tc>
          <w:tcPr>
            <w:tcW w:w="11453" w:type="dxa"/>
          </w:tcPr>
          <w:p w:rsidR="00AC2407" w:rsidRPr="0004633D" w:rsidRDefault="00AC2407" w:rsidP="005506BE">
            <w:pPr>
              <w:rPr>
                <w:lang w:val="ru-RU"/>
              </w:rPr>
            </w:pPr>
            <w:r w:rsidRPr="0004633D">
              <w:rPr>
                <w:lang w:val="ru-RU"/>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t>32</w:t>
            </w:r>
            <w:r>
              <w:lastRenderedPageBreak/>
              <w:t>32.</w:t>
            </w:r>
          </w:p>
        </w:tc>
        <w:tc>
          <w:tcPr>
            <w:tcW w:w="11453" w:type="dxa"/>
          </w:tcPr>
          <w:p w:rsidR="00AC2407" w:rsidRPr="0004633D" w:rsidRDefault="00AC2407" w:rsidP="005506BE">
            <w:pPr>
              <w:rPr>
                <w:lang w:val="ru-RU"/>
              </w:rPr>
            </w:pPr>
            <w:r w:rsidRPr="0004633D">
              <w:rPr>
                <w:lang w:val="ru-RU"/>
              </w:rPr>
              <w:lastRenderedPageBreak/>
              <w:t>Видеофайл «УБИВАЙТЕ РУССКИХ!!!», размещенный в социальной сети «</w:t>
            </w:r>
            <w:r>
              <w:t>YouTube</w:t>
            </w:r>
            <w:r w:rsidRPr="0004633D">
              <w:rPr>
                <w:lang w:val="ru-RU"/>
              </w:rPr>
              <w:t xml:space="preserve">» в сети Интернет, имеющие сетевой адрес </w:t>
            </w:r>
            <w:r>
              <w:t>www</w:t>
            </w:r>
            <w:r w:rsidRPr="0004633D">
              <w:rPr>
                <w:lang w:val="ru-RU"/>
              </w:rPr>
              <w:t>.</w:t>
            </w:r>
            <w:r>
              <w:t>youtube</w:t>
            </w:r>
            <w:r w:rsidRPr="0004633D">
              <w:rPr>
                <w:lang w:val="ru-RU"/>
              </w:rPr>
              <w:t>.</w:t>
            </w:r>
            <w:r>
              <w:t>com</w:t>
            </w:r>
            <w:r w:rsidRPr="0004633D">
              <w:rPr>
                <w:lang w:val="ru-RU"/>
              </w:rPr>
              <w:t>/</w:t>
            </w:r>
            <w:r>
              <w:t>watch</w:t>
            </w:r>
            <w:r w:rsidRPr="0004633D">
              <w:rPr>
                <w:lang w:val="ru-RU"/>
              </w:rPr>
              <w:t>?</w:t>
            </w:r>
            <w:r>
              <w:t>v</w:t>
            </w:r>
            <w:r w:rsidRPr="0004633D">
              <w:rPr>
                <w:lang w:val="ru-RU"/>
              </w:rPr>
              <w:t>=</w:t>
            </w:r>
            <w:r>
              <w:t>ewbVJry</w:t>
            </w:r>
            <w:r w:rsidRPr="0004633D">
              <w:rPr>
                <w:lang w:val="ru-RU"/>
              </w:rPr>
              <w:t>6</w:t>
            </w:r>
            <w:r>
              <w:t>Lvw</w:t>
            </w:r>
            <w:r w:rsidRPr="0004633D">
              <w:rPr>
                <w:lang w:val="ru-RU"/>
              </w:rPr>
              <w:t xml:space="preserve"> (решение Калужского районного суда Калужской области от </w:t>
            </w:r>
            <w:r w:rsidRPr="0004633D">
              <w:rPr>
                <w:lang w:val="ru-RU"/>
              </w:rPr>
              <w:lastRenderedPageBreak/>
              <w:t>01.10.2015);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lastRenderedPageBreak/>
              <w:t>3233.</w:t>
            </w:r>
          </w:p>
        </w:tc>
        <w:tc>
          <w:tcPr>
            <w:tcW w:w="11453" w:type="dxa"/>
          </w:tcPr>
          <w:p w:rsidR="00AC2407" w:rsidRPr="0004633D" w:rsidRDefault="00AC2407" w:rsidP="005506BE">
            <w:pPr>
              <w:rPr>
                <w:lang w:val="ru-RU"/>
              </w:rPr>
            </w:pPr>
            <w:r w:rsidRPr="0004633D">
              <w:rPr>
                <w:lang w:val="ru-RU"/>
              </w:rPr>
              <w:t xml:space="preserve">Видеофайл «Русский вперед» размещенный в социальной сети «Вконтакте» в сети «Интернет», имеющий сетевой адрес </w:t>
            </w:r>
            <w:r>
              <w:t>www</w:t>
            </w:r>
            <w:r w:rsidRPr="0004633D">
              <w:rPr>
                <w:lang w:val="ru-RU"/>
              </w:rPr>
              <w:t>.</w:t>
            </w:r>
            <w:r>
              <w:t>vk</w:t>
            </w:r>
            <w:r w:rsidRPr="0004633D">
              <w:rPr>
                <w:lang w:val="ru-RU"/>
              </w:rPr>
              <w:t>.</w:t>
            </w:r>
            <w:r>
              <w:t>com</w:t>
            </w:r>
            <w:r w:rsidRPr="0004633D">
              <w:rPr>
                <w:lang w:val="ru-RU"/>
              </w:rPr>
              <w:t>/</w:t>
            </w:r>
            <w:r>
              <w:t>id</w:t>
            </w:r>
            <w:r w:rsidRPr="0004633D">
              <w:rPr>
                <w:lang w:val="ru-RU"/>
              </w:rPr>
              <w:t>205468225 (решение Калужского районного суда Калужской области от 08.09.2015);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t>3234.</w:t>
            </w:r>
          </w:p>
        </w:tc>
        <w:tc>
          <w:tcPr>
            <w:tcW w:w="11453" w:type="dxa"/>
          </w:tcPr>
          <w:p w:rsidR="00AC2407" w:rsidRPr="0004633D" w:rsidRDefault="00AC2407" w:rsidP="005506BE">
            <w:pPr>
              <w:rPr>
                <w:lang w:val="ru-RU"/>
              </w:rPr>
            </w:pPr>
            <w:r w:rsidRPr="0004633D">
              <w:rPr>
                <w:lang w:val="ru-RU"/>
              </w:rPr>
              <w:t xml:space="preserve">Размещенная в сети «Интернет» на Интернет-сайте </w:t>
            </w:r>
            <w:r>
              <w:t>http</w:t>
            </w:r>
            <w:r w:rsidRPr="0004633D">
              <w:rPr>
                <w:lang w:val="ru-RU"/>
              </w:rPr>
              <w:t>://</w:t>
            </w:r>
            <w:r>
              <w:t>www</w:t>
            </w:r>
            <w:r w:rsidRPr="0004633D">
              <w:rPr>
                <w:lang w:val="ru-RU"/>
              </w:rPr>
              <w:t>.</w:t>
            </w:r>
            <w:r>
              <w:t>youtube</w:t>
            </w:r>
            <w:r w:rsidRPr="0004633D">
              <w:rPr>
                <w:lang w:val="ru-RU"/>
              </w:rPr>
              <w:t>.</w:t>
            </w:r>
            <w:r>
              <w:t>com</w:t>
            </w:r>
            <w:r w:rsidRPr="0004633D">
              <w:rPr>
                <w:lang w:val="ru-RU"/>
              </w:rPr>
              <w:t xml:space="preserve"> по адресам: </w:t>
            </w:r>
            <w:r>
              <w:t>http</w:t>
            </w:r>
            <w:r w:rsidRPr="0004633D">
              <w:rPr>
                <w:lang w:val="ru-RU"/>
              </w:rPr>
              <w:t>://</w:t>
            </w:r>
            <w:r>
              <w:t>www</w:t>
            </w:r>
            <w:r w:rsidRPr="0004633D">
              <w:rPr>
                <w:lang w:val="ru-RU"/>
              </w:rPr>
              <w:t>.</w:t>
            </w:r>
            <w:r>
              <w:t>youtube</w:t>
            </w:r>
            <w:r w:rsidRPr="0004633D">
              <w:rPr>
                <w:lang w:val="ru-RU"/>
              </w:rPr>
              <w:t>.</w:t>
            </w:r>
            <w:r>
              <w:t>com</w:t>
            </w:r>
            <w:r w:rsidRPr="0004633D">
              <w:rPr>
                <w:lang w:val="ru-RU"/>
              </w:rPr>
              <w:t>/</w:t>
            </w:r>
            <w:r>
              <w:t>watch</w:t>
            </w:r>
            <w:r w:rsidRPr="0004633D">
              <w:rPr>
                <w:lang w:val="ru-RU"/>
              </w:rPr>
              <w:t>?</w:t>
            </w:r>
            <w:r>
              <w:t>v</w:t>
            </w:r>
            <w:r w:rsidRPr="0004633D">
              <w:rPr>
                <w:lang w:val="ru-RU"/>
              </w:rPr>
              <w:t>=</w:t>
            </w:r>
            <w:r>
              <w:t>tYLgekJgcRQ</w:t>
            </w:r>
            <w:r w:rsidRPr="0004633D">
              <w:rPr>
                <w:lang w:val="ru-RU"/>
              </w:rPr>
              <w:t xml:space="preserve">, </w:t>
            </w:r>
            <w:r>
              <w:t>http</w:t>
            </w:r>
            <w:r w:rsidRPr="0004633D">
              <w:rPr>
                <w:lang w:val="ru-RU"/>
              </w:rPr>
              <w:t>://</w:t>
            </w:r>
            <w:r>
              <w:t>youtu</w:t>
            </w:r>
            <w:r w:rsidRPr="0004633D">
              <w:rPr>
                <w:lang w:val="ru-RU"/>
              </w:rPr>
              <w:t>.</w:t>
            </w:r>
            <w:r>
              <w:t>be</w:t>
            </w:r>
            <w:r w:rsidRPr="0004633D">
              <w:rPr>
                <w:lang w:val="ru-RU"/>
              </w:rPr>
              <w:t xml:space="preserve">/ </w:t>
            </w:r>
            <w:r>
              <w:t>tYLgekJgcRQ</w:t>
            </w:r>
            <w:r w:rsidRPr="0004633D">
              <w:rPr>
                <w:lang w:val="ru-RU"/>
              </w:rPr>
              <w:t xml:space="preserve">, </w:t>
            </w:r>
            <w:r>
              <w:t>http</w:t>
            </w:r>
            <w:r w:rsidRPr="0004633D">
              <w:rPr>
                <w:lang w:val="ru-RU"/>
              </w:rPr>
              <w:t>://</w:t>
            </w:r>
            <w:r>
              <w:t>m</w:t>
            </w:r>
            <w:r w:rsidRPr="0004633D">
              <w:rPr>
                <w:lang w:val="ru-RU"/>
              </w:rPr>
              <w:t>.</w:t>
            </w:r>
            <w:r>
              <w:t>youtube</w:t>
            </w:r>
            <w:r w:rsidRPr="0004633D">
              <w:rPr>
                <w:lang w:val="ru-RU"/>
              </w:rPr>
              <w:t>.</w:t>
            </w:r>
            <w:r>
              <w:t>com</w:t>
            </w:r>
            <w:r w:rsidRPr="0004633D">
              <w:rPr>
                <w:lang w:val="ru-RU"/>
              </w:rPr>
              <w:t>/</w:t>
            </w:r>
            <w:r>
              <w:t>watch</w:t>
            </w:r>
            <w:r w:rsidRPr="0004633D">
              <w:rPr>
                <w:lang w:val="ru-RU"/>
              </w:rPr>
              <w:t>?</w:t>
            </w:r>
            <w:r>
              <w:t>v</w:t>
            </w:r>
            <w:r w:rsidRPr="0004633D">
              <w:rPr>
                <w:lang w:val="ru-RU"/>
              </w:rPr>
              <w:t>=</w:t>
            </w:r>
            <w:r>
              <w:t>tYLgekJgcRQ</w:t>
            </w:r>
            <w:r w:rsidRPr="0004633D">
              <w:rPr>
                <w:lang w:val="ru-RU"/>
              </w:rPr>
              <w:t xml:space="preserve"> видеозапись с заголовком «Владимир Заваркин – депутат Суоярви» (решение Петрозаводского городского суда Республики Карелия от 06.11.2015);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t>3235.</w:t>
            </w:r>
          </w:p>
        </w:tc>
        <w:tc>
          <w:tcPr>
            <w:tcW w:w="11453" w:type="dxa"/>
          </w:tcPr>
          <w:p w:rsidR="00AC2407" w:rsidRPr="0004633D" w:rsidRDefault="00AC2407" w:rsidP="005506BE">
            <w:pPr>
              <w:rPr>
                <w:lang w:val="ru-RU"/>
              </w:rPr>
            </w:pPr>
            <w:r w:rsidRPr="0004633D">
              <w:rPr>
                <w:lang w:val="ru-RU"/>
              </w:rPr>
              <w:t>Видеофайл «</w:t>
            </w:r>
            <w:r>
              <w:t>format</w:t>
            </w:r>
            <w:r w:rsidRPr="0004633D">
              <w:rPr>
                <w:lang w:val="ru-RU"/>
              </w:rPr>
              <w:t xml:space="preserve"> 18» размещенный в социальной сети «Вконтакте» в сети «Интернет», имеющий сетевой адрес \</w:t>
            </w:r>
            <w:r>
              <w:t>vww</w:t>
            </w:r>
            <w:r w:rsidRPr="0004633D">
              <w:rPr>
                <w:lang w:val="ru-RU"/>
              </w:rPr>
              <w:t>.</w:t>
            </w:r>
            <w:r>
              <w:t>vk</w:t>
            </w:r>
            <w:r w:rsidRPr="0004633D">
              <w:rPr>
                <w:lang w:val="ru-RU"/>
              </w:rPr>
              <w:t>.</w:t>
            </w:r>
            <w:r>
              <w:t>com</w:t>
            </w:r>
            <w:r w:rsidRPr="0004633D">
              <w:rPr>
                <w:lang w:val="ru-RU"/>
              </w:rPr>
              <w:t>/</w:t>
            </w:r>
            <w:r>
              <w:t>id</w:t>
            </w:r>
            <w:r w:rsidRPr="0004633D">
              <w:rPr>
                <w:lang w:val="ru-RU"/>
              </w:rPr>
              <w:t>65668679 (заочное решение Калужского районного суда Калужской области от 01.10.2015);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t>3236.</w:t>
            </w:r>
          </w:p>
        </w:tc>
        <w:tc>
          <w:tcPr>
            <w:tcW w:w="11453" w:type="dxa"/>
          </w:tcPr>
          <w:p w:rsidR="00AC2407" w:rsidRPr="0004633D" w:rsidRDefault="00AC2407" w:rsidP="005506BE">
            <w:pPr>
              <w:rPr>
                <w:lang w:val="ru-RU"/>
              </w:rPr>
            </w:pPr>
            <w:r w:rsidRPr="0004633D">
              <w:rPr>
                <w:lang w:val="ru-RU"/>
              </w:rPr>
              <w:t xml:space="preserve">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w:t>
            </w:r>
            <w:r>
              <w:t>http</w:t>
            </w:r>
            <w:r w:rsidRPr="0004633D">
              <w:rPr>
                <w:lang w:val="ru-RU"/>
              </w:rPr>
              <w:t>://</w:t>
            </w:r>
            <w:r>
              <w:t>vk</w:t>
            </w:r>
            <w:r w:rsidRPr="0004633D">
              <w:rPr>
                <w:lang w:val="ru-RU"/>
              </w:rPr>
              <w:t>.</w:t>
            </w:r>
            <w:r>
              <w:t>com</w:t>
            </w:r>
            <w:r w:rsidRPr="0004633D">
              <w:rPr>
                <w:lang w:val="ru-RU"/>
              </w:rPr>
              <w:t>/</w:t>
            </w:r>
            <w:r>
              <w:t>id</w:t>
            </w:r>
            <w:r w:rsidRPr="0004633D">
              <w:rPr>
                <w:lang w:val="ru-RU"/>
              </w:rPr>
              <w:t>114109750 (решение Йошкар-Олинского городского суда Республики Марий Эл от 28.10.2015);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t>32</w:t>
            </w:r>
            <w:r>
              <w:lastRenderedPageBreak/>
              <w:t>37.</w:t>
            </w:r>
          </w:p>
        </w:tc>
        <w:tc>
          <w:tcPr>
            <w:tcW w:w="11453" w:type="dxa"/>
          </w:tcPr>
          <w:p w:rsidR="00AC2407" w:rsidRPr="0004633D" w:rsidRDefault="00AC2407" w:rsidP="005506BE">
            <w:pPr>
              <w:rPr>
                <w:lang w:val="ru-RU"/>
              </w:rPr>
            </w:pPr>
            <w:r w:rsidRPr="0004633D">
              <w:rPr>
                <w:lang w:val="ru-RU"/>
              </w:rPr>
              <w:lastRenderedPageBreak/>
              <w:t xml:space="preserve">Аудиозапись «Евреи» Ансамбля Христа Спасителя и Мать Сыра Земля, расположенная по электронному адресу: </w:t>
            </w:r>
            <w:r>
              <w:t>https</w:t>
            </w:r>
            <w:r w:rsidRPr="0004633D">
              <w:rPr>
                <w:lang w:val="ru-RU"/>
              </w:rPr>
              <w:t>://</w:t>
            </w:r>
            <w:r>
              <w:t>vk</w:t>
            </w:r>
            <w:r w:rsidRPr="0004633D">
              <w:rPr>
                <w:lang w:val="ru-RU"/>
              </w:rPr>
              <w:t>.</w:t>
            </w:r>
            <w:r>
              <w:t>com</w:t>
            </w:r>
            <w:r w:rsidRPr="0004633D">
              <w:rPr>
                <w:lang w:val="ru-RU"/>
              </w:rPr>
              <w:t>//</w:t>
            </w:r>
            <w:r>
              <w:t>audios</w:t>
            </w:r>
            <w:r w:rsidRPr="0004633D">
              <w:rPr>
                <w:lang w:val="ru-RU"/>
              </w:rPr>
              <w:t>135088006?</w:t>
            </w:r>
            <w:r>
              <w:t>q</w:t>
            </w:r>
            <w:r w:rsidRPr="0004633D">
              <w:rPr>
                <w:lang w:val="ru-RU"/>
              </w:rPr>
              <w:t xml:space="preserve">=ансамбль%христа%20спасителя, </w:t>
            </w:r>
            <w:r>
              <w:lastRenderedPageBreak/>
              <w:t>http</w:t>
            </w:r>
            <w:r w:rsidRPr="0004633D">
              <w:rPr>
                <w:lang w:val="ru-RU"/>
              </w:rPr>
              <w:t>://</w:t>
            </w:r>
            <w:r>
              <w:t>myzlo</w:t>
            </w:r>
            <w:r w:rsidRPr="0004633D">
              <w:rPr>
                <w:lang w:val="ru-RU"/>
              </w:rPr>
              <w:t>.</w:t>
            </w:r>
            <w:r>
              <w:t>info</w:t>
            </w:r>
            <w:r w:rsidRPr="0004633D">
              <w:rPr>
                <w:lang w:val="ru-RU"/>
              </w:rPr>
              <w:t>/</w:t>
            </w:r>
            <w:r>
              <w:t>poisk</w:t>
            </w:r>
            <w:r w:rsidRPr="0004633D">
              <w:rPr>
                <w:lang w:val="ru-RU"/>
              </w:rPr>
              <w:t>/%</w:t>
            </w:r>
            <w:r>
              <w:t>D</w:t>
            </w:r>
            <w:r w:rsidRPr="0004633D">
              <w:rPr>
                <w:lang w:val="ru-RU"/>
              </w:rPr>
              <w:t>0%90%</w:t>
            </w:r>
            <w:r>
              <w:t>D</w:t>
            </w:r>
            <w:r w:rsidRPr="0004633D">
              <w:rPr>
                <w:lang w:val="ru-RU"/>
              </w:rPr>
              <w:t>0%</w:t>
            </w:r>
            <w:r>
              <w:t>BD</w:t>
            </w:r>
            <w:r w:rsidRPr="0004633D">
              <w:rPr>
                <w:lang w:val="ru-RU"/>
              </w:rPr>
              <w:t>%</w:t>
            </w:r>
            <w:r>
              <w:t>D</w:t>
            </w:r>
            <w:r w:rsidRPr="0004633D">
              <w:rPr>
                <w:lang w:val="ru-RU"/>
              </w:rPr>
              <w:t>1%81%</w:t>
            </w:r>
            <w:r>
              <w:t>D</w:t>
            </w:r>
            <w:r w:rsidRPr="0004633D">
              <w:rPr>
                <w:lang w:val="ru-RU"/>
              </w:rPr>
              <w:t>0%</w:t>
            </w:r>
            <w:r>
              <w:t>B</w:t>
            </w:r>
            <w:r w:rsidRPr="0004633D">
              <w:rPr>
                <w:lang w:val="ru-RU"/>
              </w:rPr>
              <w:t>0%</w:t>
            </w:r>
            <w:r>
              <w:t>D</w:t>
            </w:r>
            <w:r w:rsidRPr="0004633D">
              <w:rPr>
                <w:lang w:val="ru-RU"/>
              </w:rPr>
              <w:t>0%</w:t>
            </w:r>
            <w:r>
              <w:t>BC</w:t>
            </w:r>
            <w:r w:rsidRPr="0004633D">
              <w:rPr>
                <w:lang w:val="ru-RU"/>
              </w:rPr>
              <w:t>%</w:t>
            </w:r>
            <w:r>
              <w:t>D</w:t>
            </w:r>
            <w:r w:rsidRPr="0004633D">
              <w:rPr>
                <w:lang w:val="ru-RU"/>
              </w:rPr>
              <w:t>0%</w:t>
            </w:r>
            <w:r>
              <w:t>B</w:t>
            </w:r>
            <w:r w:rsidRPr="0004633D">
              <w:rPr>
                <w:lang w:val="ru-RU"/>
              </w:rPr>
              <w:t>1%</w:t>
            </w:r>
            <w:r>
              <w:t>D</w:t>
            </w:r>
            <w:r w:rsidRPr="0004633D">
              <w:rPr>
                <w:lang w:val="ru-RU"/>
              </w:rPr>
              <w:t>0%</w:t>
            </w:r>
            <w:r>
              <w:t>BB</w:t>
            </w:r>
            <w:r w:rsidRPr="0004633D">
              <w:rPr>
                <w:lang w:val="ru-RU"/>
              </w:rPr>
              <w:t>%</w:t>
            </w:r>
            <w:r>
              <w:t>D</w:t>
            </w:r>
            <w:r w:rsidRPr="0004633D">
              <w:rPr>
                <w:lang w:val="ru-RU"/>
              </w:rPr>
              <w:t>1%8</w:t>
            </w:r>
            <w:r>
              <w:t>C</w:t>
            </w:r>
            <w:r w:rsidRPr="0004633D">
              <w:rPr>
                <w:lang w:val="ru-RU"/>
              </w:rPr>
              <w:t>%20%</w:t>
            </w:r>
            <w:r>
              <w:t>D</w:t>
            </w:r>
            <w:r w:rsidRPr="0004633D">
              <w:rPr>
                <w:lang w:val="ru-RU"/>
              </w:rPr>
              <w:t>0%</w:t>
            </w:r>
            <w:r>
              <w:t>A</w:t>
            </w:r>
            <w:r w:rsidRPr="0004633D">
              <w:rPr>
                <w:lang w:val="ru-RU"/>
              </w:rPr>
              <w:t>5%</w:t>
            </w:r>
            <w:r>
              <w:t>D</w:t>
            </w:r>
            <w:r w:rsidRPr="0004633D">
              <w:rPr>
                <w:lang w:val="ru-RU"/>
              </w:rPr>
              <w:t>1%80%</w:t>
            </w:r>
            <w:r>
              <w:t>D</w:t>
            </w:r>
            <w:r w:rsidRPr="0004633D">
              <w:rPr>
                <w:lang w:val="ru-RU"/>
              </w:rPr>
              <w:t>0%</w:t>
            </w:r>
            <w:r>
              <w:t>B</w:t>
            </w:r>
            <w:r w:rsidRPr="0004633D">
              <w:rPr>
                <w:lang w:val="ru-RU"/>
              </w:rPr>
              <w:t>8%</w:t>
            </w:r>
            <w:r>
              <w:t>D</w:t>
            </w:r>
            <w:r w:rsidRPr="0004633D">
              <w:rPr>
                <w:lang w:val="ru-RU"/>
              </w:rPr>
              <w:t>1%81%</w:t>
            </w:r>
            <w:r>
              <w:t>D</w:t>
            </w:r>
            <w:r w:rsidRPr="0004633D">
              <w:rPr>
                <w:lang w:val="ru-RU"/>
              </w:rPr>
              <w:t>1%82%</w:t>
            </w:r>
            <w:r>
              <w:t>D</w:t>
            </w:r>
            <w:r w:rsidRPr="0004633D">
              <w:rPr>
                <w:lang w:val="ru-RU"/>
              </w:rPr>
              <w:t>0%</w:t>
            </w:r>
            <w:r>
              <w:t>B</w:t>
            </w:r>
            <w:r w:rsidRPr="0004633D">
              <w:rPr>
                <w:lang w:val="ru-RU"/>
              </w:rPr>
              <w:t>0%20%</w:t>
            </w:r>
            <w:r>
              <w:t>D</w:t>
            </w:r>
            <w:r w:rsidRPr="0004633D">
              <w:rPr>
                <w:lang w:val="ru-RU"/>
              </w:rPr>
              <w:t>0%</w:t>
            </w:r>
            <w:r>
              <w:t>A</w:t>
            </w:r>
            <w:r w:rsidRPr="0004633D">
              <w:rPr>
                <w:lang w:val="ru-RU"/>
              </w:rPr>
              <w:t>1%</w:t>
            </w:r>
            <w:r>
              <w:t>D</w:t>
            </w:r>
            <w:r w:rsidRPr="0004633D">
              <w:rPr>
                <w:lang w:val="ru-RU"/>
              </w:rPr>
              <w:t>0%</w:t>
            </w:r>
            <w:r>
              <w:t>BF</w:t>
            </w:r>
            <w:r w:rsidRPr="0004633D">
              <w:rPr>
                <w:lang w:val="ru-RU"/>
              </w:rPr>
              <w:t>%</w:t>
            </w:r>
            <w:r>
              <w:t>D</w:t>
            </w:r>
            <w:r w:rsidRPr="0004633D">
              <w:rPr>
                <w:lang w:val="ru-RU"/>
              </w:rPr>
              <w:t>0%</w:t>
            </w:r>
            <w:r>
              <w:t>B</w:t>
            </w:r>
            <w:r w:rsidRPr="0004633D">
              <w:rPr>
                <w:lang w:val="ru-RU"/>
              </w:rPr>
              <w:t>0%</w:t>
            </w:r>
            <w:r>
              <w:t>D</w:t>
            </w:r>
            <w:r w:rsidRPr="0004633D">
              <w:rPr>
                <w:lang w:val="ru-RU"/>
              </w:rPr>
              <w:t>1%81%</w:t>
            </w:r>
            <w:r>
              <w:t>D</w:t>
            </w:r>
            <w:r w:rsidRPr="0004633D">
              <w:rPr>
                <w:lang w:val="ru-RU"/>
              </w:rPr>
              <w:t>0%</w:t>
            </w:r>
            <w:r>
              <w:t>B</w:t>
            </w:r>
            <w:r w:rsidRPr="0004633D">
              <w:rPr>
                <w:lang w:val="ru-RU"/>
              </w:rPr>
              <w:t>8%</w:t>
            </w:r>
            <w:r>
              <w:t>D</w:t>
            </w:r>
            <w:r w:rsidRPr="0004633D">
              <w:rPr>
                <w:lang w:val="ru-RU"/>
              </w:rPr>
              <w:t>1%82%</w:t>
            </w:r>
            <w:r>
              <w:t>D</w:t>
            </w:r>
            <w:r w:rsidRPr="0004633D">
              <w:rPr>
                <w:lang w:val="ru-RU"/>
              </w:rPr>
              <w:t>0%</w:t>
            </w:r>
            <w:r>
              <w:t>B</w:t>
            </w:r>
            <w:r w:rsidRPr="0004633D">
              <w:rPr>
                <w:lang w:val="ru-RU"/>
              </w:rPr>
              <w:t>5%</w:t>
            </w:r>
            <w:r>
              <w:t>D</w:t>
            </w:r>
            <w:r w:rsidRPr="0004633D">
              <w:rPr>
                <w:lang w:val="ru-RU"/>
              </w:rPr>
              <w:t>0%</w:t>
            </w:r>
            <w:r>
              <w:t>BB</w:t>
            </w:r>
            <w:r w:rsidRPr="0004633D">
              <w:rPr>
                <w:lang w:val="ru-RU"/>
              </w:rPr>
              <w:t>%</w:t>
            </w:r>
            <w:r>
              <w:t>D</w:t>
            </w:r>
            <w:r w:rsidRPr="0004633D">
              <w:rPr>
                <w:lang w:val="ru-RU"/>
              </w:rPr>
              <w:t>1%8</w:t>
            </w:r>
            <w:r>
              <w:t>F</w:t>
            </w:r>
            <w:r w:rsidRPr="0004633D">
              <w:rPr>
                <w:lang w:val="ru-RU"/>
              </w:rPr>
              <w:t>% 20%</w:t>
            </w:r>
            <w:r>
              <w:t>D</w:t>
            </w:r>
            <w:r w:rsidRPr="0004633D">
              <w:rPr>
                <w:lang w:val="ru-RU"/>
              </w:rPr>
              <w:t>0%</w:t>
            </w:r>
            <w:r>
              <w:t>B</w:t>
            </w:r>
            <w:r w:rsidRPr="0004633D">
              <w:rPr>
                <w:lang w:val="ru-RU"/>
              </w:rPr>
              <w:t>8%20%</w:t>
            </w:r>
            <w:r>
              <w:t>D</w:t>
            </w:r>
            <w:r w:rsidRPr="0004633D">
              <w:rPr>
                <w:lang w:val="ru-RU"/>
              </w:rPr>
              <w:t>0%9</w:t>
            </w:r>
            <w:r>
              <w:t>C</w:t>
            </w:r>
            <w:r w:rsidRPr="0004633D">
              <w:rPr>
                <w:lang w:val="ru-RU"/>
              </w:rPr>
              <w:t>%</w:t>
            </w:r>
            <w:r>
              <w:t>D</w:t>
            </w:r>
            <w:r w:rsidRPr="0004633D">
              <w:rPr>
                <w:lang w:val="ru-RU"/>
              </w:rPr>
              <w:t>0%</w:t>
            </w:r>
            <w:r>
              <w:t>B</w:t>
            </w:r>
            <w:r w:rsidRPr="0004633D">
              <w:rPr>
                <w:lang w:val="ru-RU"/>
              </w:rPr>
              <w:t>0%</w:t>
            </w:r>
            <w:r>
              <w:t>D</w:t>
            </w:r>
            <w:r w:rsidRPr="0004633D">
              <w:rPr>
                <w:lang w:val="ru-RU"/>
              </w:rPr>
              <w:t>1%82%</w:t>
            </w:r>
            <w:r>
              <w:t>D</w:t>
            </w:r>
            <w:r w:rsidRPr="0004633D">
              <w:rPr>
                <w:lang w:val="ru-RU"/>
              </w:rPr>
              <w:t>1%8</w:t>
            </w:r>
            <w:r>
              <w:t>C</w:t>
            </w:r>
            <w:r w:rsidRPr="0004633D">
              <w:rPr>
                <w:lang w:val="ru-RU"/>
              </w:rPr>
              <w:t>%20%</w:t>
            </w:r>
            <w:r>
              <w:t>D</w:t>
            </w:r>
            <w:r w:rsidRPr="0004633D">
              <w:rPr>
                <w:lang w:val="ru-RU"/>
              </w:rPr>
              <w:t>1%81%</w:t>
            </w:r>
            <w:r>
              <w:t>D</w:t>
            </w:r>
            <w:r w:rsidRPr="0004633D">
              <w:rPr>
                <w:lang w:val="ru-RU"/>
              </w:rPr>
              <w:t>1%8</w:t>
            </w:r>
            <w:r>
              <w:t>B</w:t>
            </w:r>
            <w:r w:rsidRPr="0004633D">
              <w:rPr>
                <w:lang w:val="ru-RU"/>
              </w:rPr>
              <w:t>%</w:t>
            </w:r>
            <w:r>
              <w:t>D</w:t>
            </w:r>
            <w:r w:rsidRPr="0004633D">
              <w:rPr>
                <w:lang w:val="ru-RU"/>
              </w:rPr>
              <w:t>1%80%</w:t>
            </w:r>
            <w:r>
              <w:t>D</w:t>
            </w:r>
            <w:r w:rsidRPr="0004633D">
              <w:rPr>
                <w:lang w:val="ru-RU"/>
              </w:rPr>
              <w:t>0%</w:t>
            </w:r>
            <w:r>
              <w:t>B</w:t>
            </w:r>
            <w:r w:rsidRPr="0004633D">
              <w:rPr>
                <w:lang w:val="ru-RU"/>
              </w:rPr>
              <w:t>0%20%</w:t>
            </w:r>
            <w:r>
              <w:t>D</w:t>
            </w:r>
            <w:r w:rsidRPr="0004633D">
              <w:rPr>
                <w:lang w:val="ru-RU"/>
              </w:rPr>
              <w:t>0%97%</w:t>
            </w:r>
            <w:r>
              <w:t>D</w:t>
            </w:r>
            <w:r w:rsidRPr="0004633D">
              <w:rPr>
                <w:lang w:val="ru-RU"/>
              </w:rPr>
              <w:t>0%</w:t>
            </w:r>
            <w:r>
              <w:t>B</w:t>
            </w:r>
            <w:r w:rsidRPr="0004633D">
              <w:rPr>
                <w:lang w:val="ru-RU"/>
              </w:rPr>
              <w:t>5%</w:t>
            </w:r>
            <w:r>
              <w:t>D</w:t>
            </w:r>
            <w:r w:rsidRPr="0004633D">
              <w:rPr>
                <w:lang w:val="ru-RU"/>
              </w:rPr>
              <w:t>0%</w:t>
            </w:r>
            <w:r>
              <w:t>BC</w:t>
            </w:r>
            <w:r w:rsidRPr="0004633D">
              <w:rPr>
                <w:lang w:val="ru-RU"/>
              </w:rPr>
              <w:t>%</w:t>
            </w:r>
            <w:r>
              <w:t>D</w:t>
            </w:r>
            <w:r w:rsidRPr="0004633D">
              <w:rPr>
                <w:lang w:val="ru-RU"/>
              </w:rPr>
              <w:t>0%</w:t>
            </w:r>
            <w:r>
              <w:t>BB</w:t>
            </w:r>
            <w:r w:rsidRPr="0004633D">
              <w:rPr>
                <w:lang w:val="ru-RU"/>
              </w:rPr>
              <w:t>%</w:t>
            </w:r>
            <w:r>
              <w:t>D</w:t>
            </w:r>
            <w:r w:rsidRPr="0004633D">
              <w:rPr>
                <w:lang w:val="ru-RU"/>
              </w:rPr>
              <w:t>1%8</w:t>
            </w:r>
            <w:r>
              <w:t>F</w:t>
            </w:r>
            <w:r w:rsidRPr="0004633D">
              <w:rPr>
                <w:lang w:val="ru-RU"/>
              </w:rPr>
              <w:t>%20%</w:t>
            </w:r>
            <w:r>
              <w:t>D</w:t>
            </w:r>
            <w:r w:rsidRPr="0004633D">
              <w:rPr>
                <w:lang w:val="ru-RU"/>
              </w:rPr>
              <w:t>0%</w:t>
            </w:r>
            <w:r>
              <w:t>B</w:t>
            </w:r>
            <w:r w:rsidRPr="0004633D">
              <w:rPr>
                <w:lang w:val="ru-RU"/>
              </w:rPr>
              <w:t>5%</w:t>
            </w:r>
            <w:r>
              <w:t>D</w:t>
            </w:r>
            <w:r w:rsidRPr="0004633D">
              <w:rPr>
                <w:lang w:val="ru-RU"/>
              </w:rPr>
              <w:t>0%</w:t>
            </w:r>
            <w:r>
              <w:t>B</w:t>
            </w:r>
            <w:r w:rsidRPr="0004633D">
              <w:rPr>
                <w:lang w:val="ru-RU"/>
              </w:rPr>
              <w:t>2%</w:t>
            </w:r>
            <w:r>
              <w:t>D</w:t>
            </w:r>
            <w:r w:rsidRPr="0004633D">
              <w:rPr>
                <w:lang w:val="ru-RU"/>
              </w:rPr>
              <w:t>1%80%</w:t>
            </w:r>
            <w:r>
              <w:t>D</w:t>
            </w:r>
            <w:r w:rsidRPr="0004633D">
              <w:rPr>
                <w:lang w:val="ru-RU"/>
              </w:rPr>
              <w:t>0%</w:t>
            </w:r>
            <w:r>
              <w:t>B</w:t>
            </w:r>
            <w:r w:rsidRPr="0004633D">
              <w:rPr>
                <w:lang w:val="ru-RU"/>
              </w:rPr>
              <w:t>5%</w:t>
            </w:r>
            <w:r>
              <w:t>D</w:t>
            </w:r>
            <w:r w:rsidRPr="0004633D">
              <w:rPr>
                <w:lang w:val="ru-RU"/>
              </w:rPr>
              <w:t>0%</w:t>
            </w:r>
            <w:r>
              <w:t>B</w:t>
            </w:r>
            <w:r w:rsidRPr="0004633D">
              <w:rPr>
                <w:lang w:val="ru-RU"/>
              </w:rPr>
              <w:t xml:space="preserve">8 </w:t>
            </w:r>
            <w:r>
              <w:t>http</w:t>
            </w:r>
            <w:r w:rsidRPr="0004633D">
              <w:rPr>
                <w:lang w:val="ru-RU"/>
              </w:rPr>
              <w:t>://</w:t>
            </w:r>
            <w:r>
              <w:t>muzbaron</w:t>
            </w:r>
            <w:r w:rsidRPr="0004633D">
              <w:rPr>
                <w:lang w:val="ru-RU"/>
              </w:rPr>
              <w:t>.</w:t>
            </w:r>
            <w:r>
              <w:t>com</w:t>
            </w:r>
            <w:r w:rsidRPr="0004633D">
              <w:rPr>
                <w:lang w:val="ru-RU"/>
              </w:rPr>
              <w:t>/</w:t>
            </w:r>
            <w:r>
              <w:t>dll</w:t>
            </w:r>
            <w:r w:rsidRPr="0004633D">
              <w:rPr>
                <w:lang w:val="ru-RU"/>
              </w:rPr>
              <w:t>/%</w:t>
            </w:r>
            <w:r>
              <w:t>D</w:t>
            </w:r>
            <w:r w:rsidRPr="0004633D">
              <w:rPr>
                <w:lang w:val="ru-RU"/>
              </w:rPr>
              <w:t>0%90%</w:t>
            </w:r>
            <w:r>
              <w:t>D</w:t>
            </w:r>
            <w:r w:rsidRPr="0004633D">
              <w:rPr>
                <w:lang w:val="ru-RU"/>
              </w:rPr>
              <w:t>0%</w:t>
            </w:r>
            <w:r>
              <w:t>BD</w:t>
            </w:r>
            <w:r w:rsidRPr="0004633D">
              <w:rPr>
                <w:lang w:val="ru-RU"/>
              </w:rPr>
              <w:t>%</w:t>
            </w:r>
            <w:r>
              <w:t>D</w:t>
            </w:r>
            <w:r w:rsidRPr="0004633D">
              <w:rPr>
                <w:lang w:val="ru-RU"/>
              </w:rPr>
              <w:t>1%81%</w:t>
            </w:r>
            <w:r>
              <w:t>D</w:t>
            </w:r>
            <w:r w:rsidRPr="0004633D">
              <w:rPr>
                <w:lang w:val="ru-RU"/>
              </w:rPr>
              <w:t>0%</w:t>
            </w:r>
            <w:r>
              <w:t>B</w:t>
            </w:r>
            <w:r w:rsidRPr="0004633D">
              <w:rPr>
                <w:lang w:val="ru-RU"/>
              </w:rPr>
              <w:t>0%</w:t>
            </w:r>
            <w:r>
              <w:t>D</w:t>
            </w:r>
            <w:r w:rsidRPr="0004633D">
              <w:rPr>
                <w:lang w:val="ru-RU"/>
              </w:rPr>
              <w:t>0%</w:t>
            </w:r>
            <w:r>
              <w:t>BC</w:t>
            </w:r>
            <w:r w:rsidRPr="0004633D">
              <w:rPr>
                <w:lang w:val="ru-RU"/>
              </w:rPr>
              <w:t>%</w:t>
            </w:r>
            <w:r>
              <w:t>D</w:t>
            </w:r>
            <w:r w:rsidRPr="0004633D">
              <w:rPr>
                <w:lang w:val="ru-RU"/>
              </w:rPr>
              <w:t>0%</w:t>
            </w:r>
            <w:r>
              <w:t>B</w:t>
            </w:r>
            <w:r w:rsidRPr="0004633D">
              <w:rPr>
                <w:lang w:val="ru-RU"/>
              </w:rPr>
              <w:t>1%</w:t>
            </w:r>
            <w:r>
              <w:t>D</w:t>
            </w:r>
            <w:r w:rsidRPr="0004633D">
              <w:rPr>
                <w:lang w:val="ru-RU"/>
              </w:rPr>
              <w:t>0%</w:t>
            </w:r>
            <w:r>
              <w:t>BB</w:t>
            </w:r>
            <w:r w:rsidRPr="0004633D">
              <w:rPr>
                <w:lang w:val="ru-RU"/>
              </w:rPr>
              <w:t>%</w:t>
            </w:r>
            <w:r>
              <w:t>D</w:t>
            </w:r>
            <w:r w:rsidRPr="0004633D">
              <w:rPr>
                <w:lang w:val="ru-RU"/>
              </w:rPr>
              <w:t>1%8</w:t>
            </w:r>
            <w:r>
              <w:t>C</w:t>
            </w:r>
            <w:r w:rsidRPr="0004633D">
              <w:rPr>
                <w:lang w:val="ru-RU"/>
              </w:rPr>
              <w:t>%20%</w:t>
            </w:r>
            <w:r>
              <w:t>D</w:t>
            </w:r>
            <w:r w:rsidRPr="0004633D">
              <w:rPr>
                <w:lang w:val="ru-RU"/>
              </w:rPr>
              <w:t>0%</w:t>
            </w:r>
            <w:r>
              <w:t>A</w:t>
            </w:r>
            <w:r w:rsidRPr="0004633D">
              <w:rPr>
                <w:lang w:val="ru-RU"/>
              </w:rPr>
              <w:t>5%</w:t>
            </w:r>
            <w:r>
              <w:t>D</w:t>
            </w:r>
            <w:r w:rsidRPr="0004633D">
              <w:rPr>
                <w:lang w:val="ru-RU"/>
              </w:rPr>
              <w:t>1%80%</w:t>
            </w:r>
            <w:r>
              <w:t>D</w:t>
            </w:r>
            <w:r w:rsidRPr="0004633D">
              <w:rPr>
                <w:lang w:val="ru-RU"/>
              </w:rPr>
              <w:t>0%</w:t>
            </w:r>
            <w:r>
              <w:t>B</w:t>
            </w:r>
            <w:r w:rsidRPr="0004633D">
              <w:rPr>
                <w:lang w:val="ru-RU"/>
              </w:rPr>
              <w:t>8%</w:t>
            </w:r>
            <w:r>
              <w:t>D</w:t>
            </w:r>
            <w:r w:rsidRPr="0004633D">
              <w:rPr>
                <w:lang w:val="ru-RU"/>
              </w:rPr>
              <w:t>1%81%</w:t>
            </w:r>
            <w:r>
              <w:t>D</w:t>
            </w:r>
            <w:r w:rsidRPr="0004633D">
              <w:rPr>
                <w:lang w:val="ru-RU"/>
              </w:rPr>
              <w:t>1%82%</w:t>
            </w:r>
            <w:r>
              <w:t>D</w:t>
            </w:r>
            <w:r w:rsidRPr="0004633D">
              <w:rPr>
                <w:lang w:val="ru-RU"/>
              </w:rPr>
              <w:t>0%</w:t>
            </w:r>
            <w:r>
              <w:t>B</w:t>
            </w:r>
            <w:r w:rsidRPr="0004633D">
              <w:rPr>
                <w:lang w:val="ru-RU"/>
              </w:rPr>
              <w:t>0%20%</w:t>
            </w:r>
            <w:r>
              <w:t>D</w:t>
            </w:r>
            <w:r w:rsidRPr="0004633D">
              <w:rPr>
                <w:lang w:val="ru-RU"/>
              </w:rPr>
              <w:t>0%</w:t>
            </w:r>
            <w:r>
              <w:t>A</w:t>
            </w:r>
            <w:r w:rsidRPr="0004633D">
              <w:rPr>
                <w:lang w:val="ru-RU"/>
              </w:rPr>
              <w:t>1%</w:t>
            </w:r>
            <w:r>
              <w:t>D</w:t>
            </w:r>
            <w:r w:rsidRPr="0004633D">
              <w:rPr>
                <w:lang w:val="ru-RU"/>
              </w:rPr>
              <w:t>0%</w:t>
            </w:r>
            <w:r>
              <w:t>BF</w:t>
            </w:r>
            <w:r w:rsidRPr="0004633D">
              <w:rPr>
                <w:lang w:val="ru-RU"/>
              </w:rPr>
              <w:t>%</w:t>
            </w:r>
            <w:r>
              <w:t>D</w:t>
            </w:r>
            <w:r w:rsidRPr="0004633D">
              <w:rPr>
                <w:lang w:val="ru-RU"/>
              </w:rPr>
              <w:t>0%</w:t>
            </w:r>
            <w:r>
              <w:t>B</w:t>
            </w:r>
            <w:r w:rsidRPr="0004633D">
              <w:rPr>
                <w:lang w:val="ru-RU"/>
              </w:rPr>
              <w:t>0%</w:t>
            </w:r>
            <w:r>
              <w:t>D</w:t>
            </w:r>
            <w:r w:rsidRPr="0004633D">
              <w:rPr>
                <w:lang w:val="ru-RU"/>
              </w:rPr>
              <w:t>1%81%</w:t>
            </w:r>
            <w:r>
              <w:t>D</w:t>
            </w:r>
            <w:r w:rsidRPr="0004633D">
              <w:rPr>
                <w:lang w:val="ru-RU"/>
              </w:rPr>
              <w:t>0%</w:t>
            </w:r>
            <w:r>
              <w:t>B</w:t>
            </w:r>
            <w:r w:rsidRPr="0004633D">
              <w:rPr>
                <w:lang w:val="ru-RU"/>
              </w:rPr>
              <w:t>8%</w:t>
            </w:r>
            <w:r>
              <w:t>D</w:t>
            </w:r>
            <w:r w:rsidRPr="0004633D">
              <w:rPr>
                <w:lang w:val="ru-RU"/>
              </w:rPr>
              <w:t>1%82%</w:t>
            </w:r>
            <w:r>
              <w:t>D</w:t>
            </w:r>
            <w:r w:rsidRPr="0004633D">
              <w:rPr>
                <w:lang w:val="ru-RU"/>
              </w:rPr>
              <w:t>0%</w:t>
            </w:r>
            <w:r>
              <w:t>B</w:t>
            </w:r>
            <w:r w:rsidRPr="0004633D">
              <w:rPr>
                <w:lang w:val="ru-RU"/>
              </w:rPr>
              <w:t>5%</w:t>
            </w:r>
            <w:r>
              <w:t>D</w:t>
            </w:r>
            <w:r w:rsidRPr="0004633D">
              <w:rPr>
                <w:lang w:val="ru-RU"/>
              </w:rPr>
              <w:t>0%</w:t>
            </w:r>
            <w:r>
              <w:t>BB</w:t>
            </w:r>
            <w:r w:rsidRPr="0004633D">
              <w:rPr>
                <w:lang w:val="ru-RU"/>
              </w:rPr>
              <w:t>%</w:t>
            </w:r>
            <w:r>
              <w:t>D</w:t>
            </w:r>
            <w:r w:rsidRPr="0004633D">
              <w:rPr>
                <w:lang w:val="ru-RU"/>
              </w:rPr>
              <w:t>1%8</w:t>
            </w:r>
            <w:r>
              <w:t>F</w:t>
            </w:r>
            <w:r w:rsidRPr="0004633D">
              <w:rPr>
                <w:lang w:val="ru-RU"/>
              </w:rPr>
              <w:t>% 20%</w:t>
            </w:r>
            <w:r>
              <w:t>D</w:t>
            </w:r>
            <w:r w:rsidRPr="0004633D">
              <w:rPr>
                <w:lang w:val="ru-RU"/>
              </w:rPr>
              <w:t>0%</w:t>
            </w:r>
            <w:r>
              <w:t>B</w:t>
            </w:r>
            <w:r w:rsidRPr="0004633D">
              <w:rPr>
                <w:lang w:val="ru-RU"/>
              </w:rPr>
              <w:t>8%20%</w:t>
            </w:r>
            <w:r>
              <w:t>D</w:t>
            </w:r>
            <w:r w:rsidRPr="0004633D">
              <w:rPr>
                <w:lang w:val="ru-RU"/>
              </w:rPr>
              <w:t>0%9</w:t>
            </w:r>
            <w:r>
              <w:t>C</w:t>
            </w:r>
            <w:r w:rsidRPr="0004633D">
              <w:rPr>
                <w:lang w:val="ru-RU"/>
              </w:rPr>
              <w:t>%</w:t>
            </w:r>
            <w:r>
              <w:t>D</w:t>
            </w:r>
            <w:r w:rsidRPr="0004633D">
              <w:rPr>
                <w:lang w:val="ru-RU"/>
              </w:rPr>
              <w:t>0%</w:t>
            </w:r>
            <w:r>
              <w:t>B</w:t>
            </w:r>
            <w:r w:rsidRPr="0004633D">
              <w:rPr>
                <w:lang w:val="ru-RU"/>
              </w:rPr>
              <w:t>0%</w:t>
            </w:r>
            <w:r>
              <w:t>D</w:t>
            </w:r>
            <w:r w:rsidRPr="0004633D">
              <w:rPr>
                <w:lang w:val="ru-RU"/>
              </w:rPr>
              <w:t>1%82%</w:t>
            </w:r>
            <w:r>
              <w:t>D</w:t>
            </w:r>
            <w:r w:rsidRPr="0004633D">
              <w:rPr>
                <w:lang w:val="ru-RU"/>
              </w:rPr>
              <w:t>1%8</w:t>
            </w:r>
            <w:r>
              <w:t>C</w:t>
            </w:r>
            <w:r w:rsidRPr="0004633D">
              <w:rPr>
                <w:lang w:val="ru-RU"/>
              </w:rPr>
              <w:t>%20%</w:t>
            </w:r>
            <w:r>
              <w:t>D</w:t>
            </w:r>
            <w:r w:rsidRPr="0004633D">
              <w:rPr>
                <w:lang w:val="ru-RU"/>
              </w:rPr>
              <w:t>0%</w:t>
            </w:r>
            <w:r>
              <w:t>A</w:t>
            </w:r>
            <w:r w:rsidRPr="0004633D">
              <w:rPr>
                <w:lang w:val="ru-RU"/>
              </w:rPr>
              <w:t>1%</w:t>
            </w:r>
            <w:r>
              <w:t>D</w:t>
            </w:r>
            <w:r w:rsidRPr="0004633D">
              <w:rPr>
                <w:lang w:val="ru-RU"/>
              </w:rPr>
              <w:t>1%8</w:t>
            </w:r>
            <w:r>
              <w:t>B</w:t>
            </w:r>
            <w:r w:rsidRPr="0004633D">
              <w:rPr>
                <w:lang w:val="ru-RU"/>
              </w:rPr>
              <w:t>%</w:t>
            </w:r>
            <w:r>
              <w:t>D</w:t>
            </w:r>
            <w:r w:rsidRPr="0004633D">
              <w:rPr>
                <w:lang w:val="ru-RU"/>
              </w:rPr>
              <w:t>1%80%</w:t>
            </w:r>
            <w:r>
              <w:t>D</w:t>
            </w:r>
            <w:r w:rsidRPr="0004633D">
              <w:rPr>
                <w:lang w:val="ru-RU"/>
              </w:rPr>
              <w:t>0%</w:t>
            </w:r>
            <w:r>
              <w:t>B</w:t>
            </w:r>
            <w:r w:rsidRPr="0004633D">
              <w:rPr>
                <w:lang w:val="ru-RU"/>
              </w:rPr>
              <w:t>0%20%</w:t>
            </w:r>
            <w:r>
              <w:t>D</w:t>
            </w:r>
            <w:r w:rsidRPr="0004633D">
              <w:rPr>
                <w:lang w:val="ru-RU"/>
              </w:rPr>
              <w:t>0%97%</w:t>
            </w:r>
            <w:r>
              <w:t>D</w:t>
            </w:r>
            <w:r w:rsidRPr="0004633D">
              <w:rPr>
                <w:lang w:val="ru-RU"/>
              </w:rPr>
              <w:t>0%</w:t>
            </w:r>
            <w:r>
              <w:t>B</w:t>
            </w:r>
            <w:r w:rsidRPr="0004633D">
              <w:rPr>
                <w:lang w:val="ru-RU"/>
              </w:rPr>
              <w:t>5%</w:t>
            </w:r>
            <w:r>
              <w:t>D</w:t>
            </w:r>
            <w:r w:rsidRPr="0004633D">
              <w:rPr>
                <w:lang w:val="ru-RU"/>
              </w:rPr>
              <w:t>0%</w:t>
            </w:r>
            <w:r>
              <w:t>BC</w:t>
            </w:r>
            <w:r w:rsidRPr="0004633D">
              <w:rPr>
                <w:lang w:val="ru-RU"/>
              </w:rPr>
              <w:t>%</w:t>
            </w:r>
            <w:r>
              <w:t>D</w:t>
            </w:r>
            <w:r w:rsidRPr="0004633D">
              <w:rPr>
                <w:lang w:val="ru-RU"/>
              </w:rPr>
              <w:t>0%</w:t>
            </w:r>
            <w:r>
              <w:t>BB</w:t>
            </w:r>
            <w:r w:rsidRPr="0004633D">
              <w:rPr>
                <w:lang w:val="ru-RU"/>
              </w:rPr>
              <w:t>%</w:t>
            </w:r>
            <w:r>
              <w:t>D</w:t>
            </w:r>
            <w:r w:rsidRPr="0004633D">
              <w:rPr>
                <w:lang w:val="ru-RU"/>
              </w:rPr>
              <w:t>1%8</w:t>
            </w:r>
            <w:r>
              <w:t>F</w:t>
            </w:r>
            <w:r w:rsidRPr="0004633D">
              <w:rPr>
                <w:lang w:val="ru-RU"/>
              </w:rPr>
              <w:t>%20%</w:t>
            </w:r>
            <w:r>
              <w:t>D</w:t>
            </w:r>
            <w:r w:rsidRPr="0004633D">
              <w:rPr>
                <w:lang w:val="ru-RU"/>
              </w:rPr>
              <w:t>0%</w:t>
            </w:r>
            <w:r>
              <w:t>B</w:t>
            </w:r>
            <w:r w:rsidRPr="0004633D">
              <w:rPr>
                <w:lang w:val="ru-RU"/>
              </w:rPr>
              <w:t>5%</w:t>
            </w:r>
            <w:r>
              <w:t>D</w:t>
            </w:r>
            <w:r w:rsidRPr="0004633D">
              <w:rPr>
                <w:lang w:val="ru-RU"/>
              </w:rPr>
              <w:t>0%</w:t>
            </w:r>
            <w:r>
              <w:t>B</w:t>
            </w:r>
            <w:r w:rsidRPr="0004633D">
              <w:rPr>
                <w:lang w:val="ru-RU"/>
              </w:rPr>
              <w:t>2%</w:t>
            </w:r>
            <w:r>
              <w:t>D</w:t>
            </w:r>
            <w:r w:rsidRPr="0004633D">
              <w:rPr>
                <w:lang w:val="ru-RU"/>
              </w:rPr>
              <w:t>1%80%</w:t>
            </w:r>
            <w:r>
              <w:t>D</w:t>
            </w:r>
            <w:r w:rsidRPr="0004633D">
              <w:rPr>
                <w:lang w:val="ru-RU"/>
              </w:rPr>
              <w:t>0%</w:t>
            </w:r>
            <w:r>
              <w:t>B</w:t>
            </w:r>
            <w:r w:rsidRPr="0004633D">
              <w:rPr>
                <w:lang w:val="ru-RU"/>
              </w:rPr>
              <w:t>5%</w:t>
            </w:r>
            <w:r>
              <w:t>D</w:t>
            </w:r>
            <w:r w:rsidRPr="0004633D">
              <w:rPr>
                <w:lang w:val="ru-RU"/>
              </w:rPr>
              <w:t>0%</w:t>
            </w:r>
            <w:r>
              <w:t>B</w:t>
            </w:r>
            <w:r w:rsidRPr="0004633D">
              <w:rPr>
                <w:lang w:val="ru-RU"/>
              </w:rPr>
              <w:t>8, продолжительностью около 2 минут 3 секунд (решение Московского районного суда г. Нижнего Новгорода от 08.10.2015).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lastRenderedPageBreak/>
              <w:t>3238.</w:t>
            </w:r>
          </w:p>
        </w:tc>
        <w:tc>
          <w:tcPr>
            <w:tcW w:w="11453" w:type="dxa"/>
          </w:tcPr>
          <w:p w:rsidR="00AC2407" w:rsidRPr="0004633D" w:rsidRDefault="00AC2407" w:rsidP="005506BE">
            <w:pPr>
              <w:rPr>
                <w:lang w:val="ru-RU"/>
              </w:rPr>
            </w:pPr>
            <w:r w:rsidRPr="0004633D">
              <w:rPr>
                <w:lang w:val="ru-RU"/>
              </w:rPr>
              <w:t>Информация в виде видеозаписи «СОПРОТИВЛЕНИЕ», видеофайл «СОПРОТИВЛЕНИЕ.</w:t>
            </w:r>
            <w:r>
              <w:t>mp</w:t>
            </w:r>
            <w:r w:rsidRPr="0004633D">
              <w:rPr>
                <w:lang w:val="ru-RU"/>
              </w:rPr>
              <w:t xml:space="preserve">4», размещенная в глобальной сети «Интернет» по адресу </w:t>
            </w:r>
            <w:r>
              <w:t>http</w:t>
            </w:r>
            <w:r w:rsidRPr="0004633D">
              <w:rPr>
                <w:lang w:val="ru-RU"/>
              </w:rPr>
              <w:t>://</w:t>
            </w:r>
            <w:r>
              <w:t>vk</w:t>
            </w:r>
            <w:r w:rsidRPr="0004633D">
              <w:rPr>
                <w:lang w:val="ru-RU"/>
              </w:rPr>
              <w:t>.</w:t>
            </w:r>
            <w:r>
              <w:t>com</w:t>
            </w:r>
            <w:r w:rsidRPr="0004633D">
              <w:rPr>
                <w:lang w:val="ru-RU"/>
              </w:rPr>
              <w:t>/</w:t>
            </w:r>
            <w:r>
              <w:t>id</w:t>
            </w:r>
            <w:r w:rsidRPr="0004633D">
              <w:rPr>
                <w:lang w:val="ru-RU"/>
              </w:rPr>
              <w:t>144378855 пользователем «Эдуард Поздняков» (решение Устьянского районного суда Архангельской области от 02.11.2015);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t>3239.</w:t>
            </w:r>
          </w:p>
        </w:tc>
        <w:tc>
          <w:tcPr>
            <w:tcW w:w="11453" w:type="dxa"/>
          </w:tcPr>
          <w:p w:rsidR="00AC2407" w:rsidRPr="0004633D" w:rsidRDefault="00AC2407" w:rsidP="005506BE">
            <w:pPr>
              <w:rPr>
                <w:lang w:val="ru-RU"/>
              </w:rPr>
            </w:pPr>
            <w:r w:rsidRPr="0004633D">
              <w:rPr>
                <w:lang w:val="ru-RU"/>
              </w:rPr>
              <w:t xml:space="preserve">Информационные материалы, размещенные по Интернет-адресам: </w:t>
            </w:r>
            <w:r>
              <w:t>http</w:t>
            </w:r>
            <w:r w:rsidRPr="0004633D">
              <w:rPr>
                <w:lang w:val="ru-RU"/>
              </w:rPr>
              <w:t>://</w:t>
            </w:r>
            <w:r>
              <w:t>www</w:t>
            </w:r>
            <w:r w:rsidRPr="0004633D">
              <w:rPr>
                <w:lang w:val="ru-RU"/>
              </w:rPr>
              <w:t>.</w:t>
            </w:r>
            <w:r>
              <w:t>youtube</w:t>
            </w:r>
            <w:r w:rsidRPr="0004633D">
              <w:rPr>
                <w:lang w:val="ru-RU"/>
              </w:rPr>
              <w:t>.</w:t>
            </w:r>
            <w:r>
              <w:t>com</w:t>
            </w:r>
            <w:r w:rsidRPr="0004633D">
              <w:rPr>
                <w:lang w:val="ru-RU"/>
              </w:rPr>
              <w:t>/</w:t>
            </w:r>
            <w:r>
              <w:t>watch</w:t>
            </w:r>
            <w:r w:rsidRPr="0004633D">
              <w:rPr>
                <w:lang w:val="ru-RU"/>
              </w:rPr>
              <w:t>?</w:t>
            </w:r>
            <w:r>
              <w:t>v</w:t>
            </w:r>
            <w:r w:rsidRPr="0004633D">
              <w:rPr>
                <w:lang w:val="ru-RU"/>
              </w:rPr>
              <w:t>=</w:t>
            </w:r>
            <w:r>
              <w:t>SBInMkAvNks</w:t>
            </w:r>
            <w:r w:rsidRPr="0004633D">
              <w:rPr>
                <w:lang w:val="ru-RU"/>
              </w:rPr>
              <w:t xml:space="preserve">, </w:t>
            </w:r>
            <w:r>
              <w:t>http</w:t>
            </w:r>
            <w:r w:rsidRPr="0004633D">
              <w:rPr>
                <w:lang w:val="ru-RU"/>
              </w:rPr>
              <w:t>://</w:t>
            </w:r>
            <w:r>
              <w:t>www</w:t>
            </w:r>
            <w:r w:rsidRPr="0004633D">
              <w:rPr>
                <w:lang w:val="ru-RU"/>
              </w:rPr>
              <w:t>.</w:t>
            </w:r>
            <w:r>
              <w:t>youtube</w:t>
            </w:r>
            <w:r w:rsidRPr="0004633D">
              <w:rPr>
                <w:lang w:val="ru-RU"/>
              </w:rPr>
              <w:t>.</w:t>
            </w:r>
            <w:r>
              <w:t>com</w:t>
            </w:r>
            <w:r w:rsidRPr="0004633D">
              <w:rPr>
                <w:lang w:val="ru-RU"/>
              </w:rPr>
              <w:t>/</w:t>
            </w:r>
            <w:r>
              <w:t>watch</w:t>
            </w:r>
            <w:r w:rsidRPr="0004633D">
              <w:rPr>
                <w:lang w:val="ru-RU"/>
              </w:rPr>
              <w:t>?</w:t>
            </w:r>
            <w:r>
              <w:t>v</w:t>
            </w:r>
            <w:r w:rsidRPr="0004633D">
              <w:rPr>
                <w:lang w:val="ru-RU"/>
              </w:rPr>
              <w:t>=</w:t>
            </w:r>
            <w:r>
              <w:t>PIio</w:t>
            </w:r>
            <w:r w:rsidRPr="0004633D">
              <w:rPr>
                <w:lang w:val="ru-RU"/>
              </w:rPr>
              <w:t>2</w:t>
            </w:r>
            <w:r>
              <w:t>I</w:t>
            </w:r>
            <w:r w:rsidRPr="0004633D">
              <w:rPr>
                <w:lang w:val="ru-RU"/>
              </w:rPr>
              <w:t>9</w:t>
            </w:r>
            <w:r>
              <w:t>GnNY</w:t>
            </w:r>
            <w:r w:rsidRPr="0004633D">
              <w:rPr>
                <w:lang w:val="ru-RU"/>
              </w:rPr>
              <w:t xml:space="preserve">, </w:t>
            </w:r>
            <w:r>
              <w:t>http</w:t>
            </w:r>
            <w:r w:rsidRPr="0004633D">
              <w:rPr>
                <w:lang w:val="ru-RU"/>
              </w:rPr>
              <w:t>://</w:t>
            </w:r>
            <w:r>
              <w:t>www</w:t>
            </w:r>
            <w:r w:rsidRPr="0004633D">
              <w:rPr>
                <w:lang w:val="ru-RU"/>
              </w:rPr>
              <w:t>.</w:t>
            </w:r>
            <w:r>
              <w:t>youtube</w:t>
            </w:r>
            <w:r w:rsidRPr="0004633D">
              <w:rPr>
                <w:lang w:val="ru-RU"/>
              </w:rPr>
              <w:t>.</w:t>
            </w:r>
            <w:r>
              <w:t>com</w:t>
            </w:r>
            <w:r w:rsidRPr="0004633D">
              <w:rPr>
                <w:lang w:val="ru-RU"/>
              </w:rPr>
              <w:t>/</w:t>
            </w:r>
            <w:r>
              <w:t>watch</w:t>
            </w:r>
            <w:r w:rsidRPr="0004633D">
              <w:rPr>
                <w:lang w:val="ru-RU"/>
              </w:rPr>
              <w:t>?</w:t>
            </w:r>
            <w:r>
              <w:t>v</w:t>
            </w:r>
            <w:r w:rsidRPr="0004633D">
              <w:rPr>
                <w:lang w:val="ru-RU"/>
              </w:rPr>
              <w:t>=</w:t>
            </w:r>
            <w:r>
              <w:t>ittU</w:t>
            </w:r>
            <w:r w:rsidRPr="0004633D">
              <w:rPr>
                <w:lang w:val="ru-RU"/>
              </w:rPr>
              <w:t>3</w:t>
            </w:r>
            <w:r>
              <w:t>EaeGKs</w:t>
            </w:r>
            <w:r w:rsidRPr="0004633D">
              <w:rPr>
                <w:lang w:val="ru-RU"/>
              </w:rPr>
              <w:t xml:space="preserve">, </w:t>
            </w:r>
            <w:r>
              <w:t>http</w:t>
            </w:r>
            <w:r w:rsidRPr="0004633D">
              <w:rPr>
                <w:lang w:val="ru-RU"/>
              </w:rPr>
              <w:t>://</w:t>
            </w:r>
            <w:r>
              <w:t>www</w:t>
            </w:r>
            <w:r w:rsidRPr="0004633D">
              <w:rPr>
                <w:lang w:val="ru-RU"/>
              </w:rPr>
              <w:t>.</w:t>
            </w:r>
            <w:r>
              <w:t>youtube</w:t>
            </w:r>
            <w:r w:rsidRPr="0004633D">
              <w:rPr>
                <w:lang w:val="ru-RU"/>
              </w:rPr>
              <w:t>.</w:t>
            </w:r>
            <w:r>
              <w:t>com</w:t>
            </w:r>
            <w:r w:rsidRPr="0004633D">
              <w:rPr>
                <w:lang w:val="ru-RU"/>
              </w:rPr>
              <w:t>/</w:t>
            </w:r>
            <w:r>
              <w:t>watch</w:t>
            </w:r>
            <w:r w:rsidRPr="0004633D">
              <w:rPr>
                <w:lang w:val="ru-RU"/>
              </w:rPr>
              <w:t>?</w:t>
            </w:r>
            <w:r>
              <w:t>v</w:t>
            </w:r>
            <w:r w:rsidRPr="0004633D">
              <w:rPr>
                <w:lang w:val="ru-RU"/>
              </w:rPr>
              <w:t>=</w:t>
            </w:r>
            <w:r>
              <w:t>CJ</w:t>
            </w:r>
            <w:r w:rsidRPr="0004633D">
              <w:rPr>
                <w:lang w:val="ru-RU"/>
              </w:rPr>
              <w:t>9</w:t>
            </w:r>
            <w:r>
              <w:t>PDz</w:t>
            </w:r>
            <w:r w:rsidRPr="0004633D">
              <w:rPr>
                <w:lang w:val="ru-RU"/>
              </w:rPr>
              <w:t>9</w:t>
            </w:r>
            <w:r>
              <w:t>z</w:t>
            </w:r>
            <w:r w:rsidRPr="0004633D">
              <w:rPr>
                <w:lang w:val="ru-RU"/>
              </w:rPr>
              <w:t>84</w:t>
            </w:r>
            <w:r>
              <w:t>A</w:t>
            </w:r>
            <w:r w:rsidRPr="0004633D">
              <w:rPr>
                <w:lang w:val="ru-RU"/>
              </w:rPr>
              <w:t xml:space="preserve"> (решение Надымского городского суда Ямало-Ненецкого автономного округа от 17.09.2015).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t>3240.</w:t>
            </w:r>
          </w:p>
        </w:tc>
        <w:tc>
          <w:tcPr>
            <w:tcW w:w="11453" w:type="dxa"/>
          </w:tcPr>
          <w:p w:rsidR="00AC2407" w:rsidRPr="0004633D" w:rsidRDefault="00AC2407" w:rsidP="005506BE">
            <w:pPr>
              <w:rPr>
                <w:lang w:val="ru-RU"/>
              </w:rPr>
            </w:pPr>
            <w:r w:rsidRPr="0004633D">
              <w:rPr>
                <w:lang w:val="ru-RU"/>
              </w:rPr>
              <w:t>Текст песни музыкальной группы «</w:t>
            </w:r>
            <w:r>
              <w:t>Warriors</w:t>
            </w:r>
            <w:r w:rsidRPr="0004633D">
              <w:rPr>
                <w:lang w:val="ru-RU"/>
              </w:rPr>
              <w:t xml:space="preserve"> </w:t>
            </w:r>
            <w:r>
              <w:t>of</w:t>
            </w:r>
            <w:r w:rsidRPr="0004633D">
              <w:rPr>
                <w:lang w:val="ru-RU"/>
              </w:rPr>
              <w:t xml:space="preserve"> </w:t>
            </w:r>
            <w:r>
              <w:t>Zion</w:t>
            </w:r>
            <w:r w:rsidRPr="0004633D">
              <w:rPr>
                <w:lang w:val="ru-RU"/>
              </w:rPr>
              <w:t>» («Войны Сиона») под названием «</w:t>
            </w:r>
            <w:r>
              <w:t>Antifa</w:t>
            </w:r>
            <w:r w:rsidRPr="0004633D">
              <w:rPr>
                <w:lang w:val="ru-RU"/>
              </w:rPr>
              <w:t>.</w:t>
            </w:r>
            <w:r>
              <w:t>com</w:t>
            </w:r>
            <w:r w:rsidRPr="0004633D">
              <w:rPr>
                <w:lang w:val="ru-RU"/>
              </w:rPr>
              <w:t>.</w:t>
            </w:r>
            <w:r>
              <w:t>ua</w:t>
            </w:r>
            <w:r w:rsidRPr="0004633D">
              <w:rPr>
                <w:lang w:val="ru-RU"/>
              </w:rPr>
              <w:t>»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w:t>
            </w:r>
            <w:r>
              <w:t>song</w:t>
            </w:r>
            <w:r w:rsidRPr="0004633D">
              <w:rPr>
                <w:lang w:val="ru-RU"/>
              </w:rPr>
              <w:t>5.</w:t>
            </w:r>
            <w:r>
              <w:t>ru</w:t>
            </w:r>
            <w:r w:rsidRPr="0004633D">
              <w:rPr>
                <w:lang w:val="ru-RU"/>
              </w:rPr>
              <w:t xml:space="preserve">» по электронному адресу: </w:t>
            </w:r>
            <w:r>
              <w:t>http</w:t>
            </w:r>
            <w:r w:rsidRPr="0004633D">
              <w:rPr>
                <w:lang w:val="ru-RU"/>
              </w:rPr>
              <w:t>://</w:t>
            </w:r>
            <w:r>
              <w:t>song</w:t>
            </w:r>
            <w:r w:rsidRPr="0004633D">
              <w:rPr>
                <w:lang w:val="ru-RU"/>
              </w:rPr>
              <w:t>5.</w:t>
            </w:r>
            <w:r>
              <w:t>ru</w:t>
            </w:r>
            <w:r w:rsidRPr="0004633D">
              <w:rPr>
                <w:lang w:val="ru-RU"/>
              </w:rPr>
              <w:t>/</w:t>
            </w:r>
            <w:r>
              <w:t>text</w:t>
            </w:r>
            <w:r w:rsidRPr="0004633D">
              <w:rPr>
                <w:lang w:val="ru-RU"/>
              </w:rPr>
              <w:t>/</w:t>
            </w:r>
            <w:r>
              <w:t>warriors</w:t>
            </w:r>
            <w:r w:rsidRPr="0004633D">
              <w:rPr>
                <w:lang w:val="ru-RU"/>
              </w:rPr>
              <w:t>-</w:t>
            </w:r>
            <w:r>
              <w:t>of</w:t>
            </w:r>
            <w:r w:rsidRPr="0004633D">
              <w:rPr>
                <w:lang w:val="ru-RU"/>
              </w:rPr>
              <w:t>-</w:t>
            </w:r>
            <w:r>
              <w:t>zion</w:t>
            </w:r>
            <w:r w:rsidRPr="0004633D">
              <w:rPr>
                <w:lang w:val="ru-RU"/>
              </w:rPr>
              <w:t>-</w:t>
            </w:r>
            <w:r>
              <w:t>antifacomua</w:t>
            </w:r>
            <w:r w:rsidRPr="0004633D">
              <w:rPr>
                <w:lang w:val="ru-RU"/>
              </w:rPr>
              <w:t xml:space="preserve"> (решение Октябрьского районного суда города Санкт-Петербурга от 27.10.2015);</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32</w:t>
            </w:r>
            <w:r>
              <w:lastRenderedPageBreak/>
              <w:t>41.</w:t>
            </w:r>
          </w:p>
        </w:tc>
        <w:tc>
          <w:tcPr>
            <w:tcW w:w="11453" w:type="dxa"/>
          </w:tcPr>
          <w:p w:rsidR="00AC2407" w:rsidRDefault="00AC2407" w:rsidP="005506BE">
            <w:r w:rsidRPr="0004633D">
              <w:rPr>
                <w:lang w:val="ru-RU"/>
              </w:rPr>
              <w:lastRenderedPageBreak/>
              <w:t xml:space="preserve">Интернет-сайт, размещенный по электронному адресу: </w:t>
            </w:r>
            <w:r>
              <w:t>http</w:t>
            </w:r>
            <w:r w:rsidRPr="0004633D">
              <w:rPr>
                <w:lang w:val="ru-RU"/>
              </w:rPr>
              <w:t>://2</w:t>
            </w:r>
            <w:r>
              <w:t>ionwarriors</w:t>
            </w:r>
            <w:r w:rsidRPr="0004633D">
              <w:rPr>
                <w:lang w:val="ru-RU"/>
              </w:rPr>
              <w:t>.7</w:t>
            </w:r>
            <w:r>
              <w:t>fi</w:t>
            </w:r>
            <w:r w:rsidRPr="0004633D">
              <w:rPr>
                <w:lang w:val="ru-RU"/>
              </w:rPr>
              <w:t>.</w:t>
            </w:r>
            <w:r>
              <w:t>ru</w:t>
            </w:r>
            <w:r w:rsidRPr="0004633D">
              <w:rPr>
                <w:lang w:val="ru-RU"/>
              </w:rPr>
              <w:t xml:space="preserve">, и находящийся на нем по электронному адресу: </w:t>
            </w:r>
            <w:r>
              <w:t>http</w:t>
            </w:r>
            <w:r w:rsidRPr="0004633D">
              <w:rPr>
                <w:lang w:val="ru-RU"/>
              </w:rPr>
              <w:t>://</w:t>
            </w:r>
            <w:r>
              <w:t>zionwarriors</w:t>
            </w:r>
            <w:r w:rsidRPr="0004633D">
              <w:rPr>
                <w:lang w:val="ru-RU"/>
              </w:rPr>
              <w:t>.7</w:t>
            </w:r>
            <w:r>
              <w:t>fi</w:t>
            </w:r>
            <w:r w:rsidRPr="0004633D">
              <w:rPr>
                <w:lang w:val="ru-RU"/>
              </w:rPr>
              <w:t>.</w:t>
            </w:r>
            <w:r>
              <w:t>ru</w:t>
            </w:r>
            <w:r w:rsidRPr="0004633D">
              <w:rPr>
                <w:lang w:val="ru-RU"/>
              </w:rPr>
              <w:t>/</w:t>
            </w:r>
            <w:r>
              <w:t>viewtopic</w:t>
            </w:r>
            <w:r w:rsidRPr="0004633D">
              <w:rPr>
                <w:lang w:val="ru-RU"/>
              </w:rPr>
              <w:t>.</w:t>
            </w:r>
            <w:r>
              <w:t>php</w:t>
            </w:r>
            <w:r w:rsidRPr="0004633D">
              <w:rPr>
                <w:lang w:val="ru-RU"/>
              </w:rPr>
              <w:t>?</w:t>
            </w:r>
            <w:r>
              <w:t>id</w:t>
            </w:r>
            <w:r w:rsidRPr="0004633D">
              <w:rPr>
                <w:lang w:val="ru-RU"/>
              </w:rPr>
              <w:t>=39 текст песни музыкальной группы «</w:t>
            </w:r>
            <w:r>
              <w:t>Warriors</w:t>
            </w:r>
            <w:r w:rsidRPr="0004633D">
              <w:rPr>
                <w:lang w:val="ru-RU"/>
              </w:rPr>
              <w:t xml:space="preserve"> </w:t>
            </w:r>
            <w:r>
              <w:t>of</w:t>
            </w:r>
            <w:r w:rsidRPr="0004633D">
              <w:rPr>
                <w:lang w:val="ru-RU"/>
              </w:rPr>
              <w:t xml:space="preserve"> </w:t>
            </w:r>
            <w:r>
              <w:t>Zion</w:t>
            </w:r>
            <w:r w:rsidRPr="0004633D">
              <w:rPr>
                <w:lang w:val="ru-RU"/>
              </w:rPr>
              <w:t xml:space="preserve">» </w:t>
            </w:r>
            <w:r w:rsidRPr="0004633D">
              <w:rPr>
                <w:lang w:val="ru-RU"/>
              </w:rPr>
              <w:lastRenderedPageBreak/>
              <w:t xml:space="preserve">(«Войны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w:t>
            </w:r>
            <w:r>
              <w:t>(решение Октябрьского районного суда города Санкт-Петербурга от 27.10.2015);</w:t>
            </w:r>
          </w:p>
        </w:tc>
        <w:tc>
          <w:tcPr>
            <w:tcW w:w="596" w:type="dxa"/>
          </w:tcPr>
          <w:p w:rsidR="00AC2407" w:rsidRDefault="00AC2407" w:rsidP="005506BE"/>
        </w:tc>
      </w:tr>
      <w:tr w:rsidR="00AC2407" w:rsidRPr="00B73623" w:rsidTr="005506BE">
        <w:tc>
          <w:tcPr>
            <w:tcW w:w="407" w:type="dxa"/>
          </w:tcPr>
          <w:p w:rsidR="00AC2407" w:rsidRDefault="00AC2407" w:rsidP="005506BE">
            <w:r>
              <w:lastRenderedPageBreak/>
              <w:t>3242.</w:t>
            </w:r>
          </w:p>
        </w:tc>
        <w:tc>
          <w:tcPr>
            <w:tcW w:w="11453" w:type="dxa"/>
          </w:tcPr>
          <w:p w:rsidR="00AC2407" w:rsidRPr="0004633D" w:rsidRDefault="00AC2407" w:rsidP="005506BE">
            <w:pPr>
              <w:rPr>
                <w:lang w:val="ru-RU"/>
              </w:rPr>
            </w:pPr>
            <w:r w:rsidRPr="0004633D">
              <w:rPr>
                <w:lang w:val="ru-RU"/>
              </w:rPr>
              <w:t xml:space="preserve">Интернет-сайт, размещенный по электронному адресу: </w:t>
            </w:r>
            <w:r>
              <w:t>http</w:t>
            </w:r>
            <w:r w:rsidRPr="0004633D">
              <w:rPr>
                <w:lang w:val="ru-RU"/>
              </w:rPr>
              <w:t>://2</w:t>
            </w:r>
            <w:r>
              <w:t>ionwarriors</w:t>
            </w:r>
            <w:r w:rsidRPr="0004633D">
              <w:rPr>
                <w:lang w:val="ru-RU"/>
              </w:rPr>
              <w:t>.7</w:t>
            </w:r>
            <w:r>
              <w:t>fi</w:t>
            </w:r>
            <w:r w:rsidRPr="0004633D">
              <w:rPr>
                <w:lang w:val="ru-RU"/>
              </w:rPr>
              <w:t>.</w:t>
            </w:r>
            <w:r>
              <w:t>ru</w:t>
            </w:r>
            <w:r w:rsidRPr="0004633D">
              <w:rPr>
                <w:lang w:val="ru-RU"/>
              </w:rPr>
              <w:t xml:space="preserve">, и находящийся на нем по электронному адресу: </w:t>
            </w:r>
            <w:r>
              <w:t>http</w:t>
            </w:r>
            <w:r w:rsidRPr="0004633D">
              <w:rPr>
                <w:lang w:val="ru-RU"/>
              </w:rPr>
              <w:t>://</w:t>
            </w:r>
            <w:r>
              <w:t>zionwarriors</w:t>
            </w:r>
            <w:r w:rsidRPr="0004633D">
              <w:rPr>
                <w:lang w:val="ru-RU"/>
              </w:rPr>
              <w:t>.7</w:t>
            </w:r>
            <w:r>
              <w:t>fi</w:t>
            </w:r>
            <w:r w:rsidRPr="0004633D">
              <w:rPr>
                <w:lang w:val="ru-RU"/>
              </w:rPr>
              <w:t>.</w:t>
            </w:r>
            <w:r>
              <w:t>ru</w:t>
            </w:r>
            <w:r w:rsidRPr="0004633D">
              <w:rPr>
                <w:lang w:val="ru-RU"/>
              </w:rPr>
              <w:t>/</w:t>
            </w:r>
            <w:r>
              <w:t>viewtopic</w:t>
            </w:r>
            <w:r w:rsidRPr="0004633D">
              <w:rPr>
                <w:lang w:val="ru-RU"/>
              </w:rPr>
              <w:t>.</w:t>
            </w:r>
            <w:r>
              <w:t>php</w:t>
            </w:r>
            <w:r w:rsidRPr="0004633D">
              <w:rPr>
                <w:lang w:val="ru-RU"/>
              </w:rPr>
              <w:t>?</w:t>
            </w:r>
            <w:r>
              <w:t>id</w:t>
            </w:r>
            <w:r w:rsidRPr="0004633D">
              <w:rPr>
                <w:lang w:val="ru-RU"/>
              </w:rPr>
              <w:t>=39 текст песни музыкальной группы «</w:t>
            </w:r>
            <w:r>
              <w:t>Warriors</w:t>
            </w:r>
            <w:r w:rsidRPr="0004633D">
              <w:rPr>
                <w:lang w:val="ru-RU"/>
              </w:rPr>
              <w:t xml:space="preserve"> </w:t>
            </w:r>
            <w:r>
              <w:t>of</w:t>
            </w:r>
            <w:r w:rsidRPr="0004633D">
              <w:rPr>
                <w:lang w:val="ru-RU"/>
              </w:rPr>
              <w:t xml:space="preserve"> </w:t>
            </w:r>
            <w:r>
              <w:t>Zion</w:t>
            </w:r>
            <w:r w:rsidRPr="0004633D">
              <w:rPr>
                <w:lang w:val="ru-RU"/>
              </w:rPr>
              <w:t>»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3243.</w:t>
            </w:r>
          </w:p>
        </w:tc>
        <w:tc>
          <w:tcPr>
            <w:tcW w:w="11453" w:type="dxa"/>
          </w:tcPr>
          <w:p w:rsidR="00AC2407" w:rsidRPr="0004633D" w:rsidRDefault="00AC2407" w:rsidP="005506BE">
            <w:pPr>
              <w:rPr>
                <w:lang w:val="ru-RU"/>
              </w:rPr>
            </w:pPr>
            <w:r w:rsidRPr="0004633D">
              <w:rPr>
                <w:lang w:val="ru-RU"/>
              </w:rPr>
              <w:t xml:space="preserve">Интернет-сайт, размещенный по электронному адресу: </w:t>
            </w:r>
            <w:r>
              <w:t>http</w:t>
            </w:r>
            <w:r w:rsidRPr="0004633D">
              <w:rPr>
                <w:lang w:val="ru-RU"/>
              </w:rPr>
              <w:t>://2</w:t>
            </w:r>
            <w:r>
              <w:t>ionwarriors</w:t>
            </w:r>
            <w:r w:rsidRPr="0004633D">
              <w:rPr>
                <w:lang w:val="ru-RU"/>
              </w:rPr>
              <w:t>.7</w:t>
            </w:r>
            <w:r>
              <w:t>fi</w:t>
            </w:r>
            <w:r w:rsidRPr="0004633D">
              <w:rPr>
                <w:lang w:val="ru-RU"/>
              </w:rPr>
              <w:t>.</w:t>
            </w:r>
            <w:r>
              <w:t>ru</w:t>
            </w:r>
            <w:r w:rsidRPr="0004633D">
              <w:rPr>
                <w:lang w:val="ru-RU"/>
              </w:rPr>
              <w:t xml:space="preserve">, и находящийся на нем по электронному адресу: </w:t>
            </w:r>
            <w:r>
              <w:t>http</w:t>
            </w:r>
            <w:r w:rsidRPr="0004633D">
              <w:rPr>
                <w:lang w:val="ru-RU"/>
              </w:rPr>
              <w:t>://</w:t>
            </w:r>
            <w:r>
              <w:t>zionwarriors</w:t>
            </w:r>
            <w:r w:rsidRPr="0004633D">
              <w:rPr>
                <w:lang w:val="ru-RU"/>
              </w:rPr>
              <w:t>.7</w:t>
            </w:r>
            <w:r>
              <w:t>fi</w:t>
            </w:r>
            <w:r w:rsidRPr="0004633D">
              <w:rPr>
                <w:lang w:val="ru-RU"/>
              </w:rPr>
              <w:t>.</w:t>
            </w:r>
            <w:r>
              <w:t>ru</w:t>
            </w:r>
            <w:r w:rsidRPr="0004633D">
              <w:rPr>
                <w:lang w:val="ru-RU"/>
              </w:rPr>
              <w:t>/</w:t>
            </w:r>
            <w:r>
              <w:t>viewtopic</w:t>
            </w:r>
            <w:r w:rsidRPr="0004633D">
              <w:rPr>
                <w:lang w:val="ru-RU"/>
              </w:rPr>
              <w:t>.</w:t>
            </w:r>
            <w:r>
              <w:t>php</w:t>
            </w:r>
            <w:r w:rsidRPr="0004633D">
              <w:rPr>
                <w:lang w:val="ru-RU"/>
              </w:rPr>
              <w:t>?</w:t>
            </w:r>
            <w:r>
              <w:t>id</w:t>
            </w:r>
            <w:r w:rsidRPr="0004633D">
              <w:rPr>
                <w:lang w:val="ru-RU"/>
              </w:rPr>
              <w:t>=39 текст песни музыкальной группы «</w:t>
            </w:r>
            <w:r>
              <w:t>Warriors</w:t>
            </w:r>
            <w:r w:rsidRPr="0004633D">
              <w:rPr>
                <w:lang w:val="ru-RU"/>
              </w:rPr>
              <w:t xml:space="preserve"> </w:t>
            </w:r>
            <w:r>
              <w:t>of</w:t>
            </w:r>
            <w:r w:rsidRPr="0004633D">
              <w:rPr>
                <w:lang w:val="ru-RU"/>
              </w:rPr>
              <w:t xml:space="preserve"> </w:t>
            </w:r>
            <w:r>
              <w:t>Zion</w:t>
            </w:r>
            <w:r w:rsidRPr="0004633D">
              <w:rPr>
                <w:lang w:val="ru-RU"/>
              </w:rPr>
              <w:t>»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t>3244.</w:t>
            </w:r>
          </w:p>
        </w:tc>
        <w:tc>
          <w:tcPr>
            <w:tcW w:w="11453" w:type="dxa"/>
          </w:tcPr>
          <w:p w:rsidR="00AC2407" w:rsidRPr="0004633D" w:rsidRDefault="00AC2407" w:rsidP="005506BE">
            <w:pPr>
              <w:rPr>
                <w:lang w:val="ru-RU"/>
              </w:rPr>
            </w:pPr>
            <w:r w:rsidRPr="0004633D">
              <w:rPr>
                <w:lang w:val="ru-RU"/>
              </w:rPr>
              <w:t xml:space="preserve">Информационные материалы, размещенные по Интернет-адресам: </w:t>
            </w:r>
            <w:r>
              <w:t>http</w:t>
            </w:r>
            <w:r w:rsidRPr="0004633D">
              <w:rPr>
                <w:lang w:val="ru-RU"/>
              </w:rPr>
              <w:t>://</w:t>
            </w:r>
            <w:r>
              <w:t>www</w:t>
            </w:r>
            <w:r w:rsidRPr="0004633D">
              <w:rPr>
                <w:lang w:val="ru-RU"/>
              </w:rPr>
              <w:t>.</w:t>
            </w:r>
            <w:r>
              <w:t>youtube</w:t>
            </w:r>
            <w:r w:rsidRPr="0004633D">
              <w:rPr>
                <w:lang w:val="ru-RU"/>
              </w:rPr>
              <w:t>.</w:t>
            </w:r>
            <w:r>
              <w:t>com</w:t>
            </w:r>
            <w:r w:rsidRPr="0004633D">
              <w:rPr>
                <w:lang w:val="ru-RU"/>
              </w:rPr>
              <w:t>/</w:t>
            </w:r>
            <w:r>
              <w:t>watch</w:t>
            </w:r>
            <w:r w:rsidRPr="0004633D">
              <w:rPr>
                <w:lang w:val="ru-RU"/>
              </w:rPr>
              <w:t>?</w:t>
            </w:r>
            <w:r>
              <w:t>v</w:t>
            </w:r>
            <w:r w:rsidRPr="0004633D">
              <w:rPr>
                <w:lang w:val="ru-RU"/>
              </w:rPr>
              <w:t>=</w:t>
            </w:r>
            <w:r>
              <w:t>RRdBcQY</w:t>
            </w:r>
            <w:r w:rsidRPr="0004633D">
              <w:rPr>
                <w:lang w:val="ru-RU"/>
              </w:rPr>
              <w:t>-</w:t>
            </w:r>
            <w:r>
              <w:t>OM</w:t>
            </w:r>
            <w:r w:rsidRPr="0004633D">
              <w:rPr>
                <w:lang w:val="ru-RU"/>
              </w:rPr>
              <w:t xml:space="preserve">0, </w:t>
            </w:r>
            <w:r>
              <w:t>http</w:t>
            </w:r>
            <w:r w:rsidRPr="0004633D">
              <w:rPr>
                <w:lang w:val="ru-RU"/>
              </w:rPr>
              <w:t>://</w:t>
            </w:r>
            <w:r>
              <w:t>www</w:t>
            </w:r>
            <w:r w:rsidRPr="0004633D">
              <w:rPr>
                <w:lang w:val="ru-RU"/>
              </w:rPr>
              <w:t>.</w:t>
            </w:r>
            <w:r>
              <w:t>youtube</w:t>
            </w:r>
            <w:r w:rsidRPr="0004633D">
              <w:rPr>
                <w:lang w:val="ru-RU"/>
              </w:rPr>
              <w:t>.</w:t>
            </w:r>
            <w:r>
              <w:t>com</w:t>
            </w:r>
            <w:r w:rsidRPr="0004633D">
              <w:rPr>
                <w:lang w:val="ru-RU"/>
              </w:rPr>
              <w:t>/</w:t>
            </w:r>
            <w:r>
              <w:t>watch</w:t>
            </w:r>
            <w:r w:rsidRPr="0004633D">
              <w:rPr>
                <w:lang w:val="ru-RU"/>
              </w:rPr>
              <w:t>?</w:t>
            </w:r>
            <w:r>
              <w:t>v</w:t>
            </w:r>
            <w:r w:rsidRPr="0004633D">
              <w:rPr>
                <w:lang w:val="ru-RU"/>
              </w:rPr>
              <w:t>=</w:t>
            </w:r>
            <w:r>
              <w:t>aFeD</w:t>
            </w:r>
            <w:r w:rsidRPr="0004633D">
              <w:rPr>
                <w:lang w:val="ru-RU"/>
              </w:rPr>
              <w:t>5</w:t>
            </w:r>
            <w:r>
              <w:t>xDk</w:t>
            </w:r>
            <w:r w:rsidRPr="0004633D">
              <w:rPr>
                <w:lang w:val="ru-RU"/>
              </w:rPr>
              <w:t>2</w:t>
            </w:r>
            <w:r>
              <w:t>QM</w:t>
            </w:r>
            <w:r w:rsidRPr="0004633D">
              <w:rPr>
                <w:lang w:val="ru-RU"/>
              </w:rPr>
              <w:t xml:space="preserve">, </w:t>
            </w:r>
            <w:r>
              <w:t>http</w:t>
            </w:r>
            <w:r w:rsidRPr="0004633D">
              <w:rPr>
                <w:lang w:val="ru-RU"/>
              </w:rPr>
              <w:t>://</w:t>
            </w:r>
            <w:r>
              <w:t>www</w:t>
            </w:r>
            <w:r w:rsidRPr="0004633D">
              <w:rPr>
                <w:lang w:val="ru-RU"/>
              </w:rPr>
              <w:t>.</w:t>
            </w:r>
            <w:r>
              <w:t>youtube</w:t>
            </w:r>
            <w:r w:rsidRPr="0004633D">
              <w:rPr>
                <w:lang w:val="ru-RU"/>
              </w:rPr>
              <w:t>.</w:t>
            </w:r>
            <w:r>
              <w:t>com</w:t>
            </w:r>
            <w:r w:rsidRPr="0004633D">
              <w:rPr>
                <w:lang w:val="ru-RU"/>
              </w:rPr>
              <w:t>/</w:t>
            </w:r>
            <w:r>
              <w:t>watch</w:t>
            </w:r>
            <w:r w:rsidRPr="0004633D">
              <w:rPr>
                <w:lang w:val="ru-RU"/>
              </w:rPr>
              <w:t>?</w:t>
            </w:r>
            <w:r>
              <w:t>v</w:t>
            </w:r>
            <w:r w:rsidRPr="0004633D">
              <w:rPr>
                <w:lang w:val="ru-RU"/>
              </w:rPr>
              <w:t>=6</w:t>
            </w:r>
            <w:r>
              <w:t>u</w:t>
            </w:r>
            <w:r w:rsidRPr="0004633D">
              <w:rPr>
                <w:lang w:val="ru-RU"/>
              </w:rPr>
              <w:t>2</w:t>
            </w:r>
            <w:r>
              <w:t>AIPaRtLc</w:t>
            </w:r>
            <w:r w:rsidRPr="0004633D">
              <w:rPr>
                <w:lang w:val="ru-RU"/>
              </w:rPr>
              <w:t xml:space="preserve">, </w:t>
            </w:r>
            <w:r>
              <w:t>http</w:t>
            </w:r>
            <w:r w:rsidRPr="0004633D">
              <w:rPr>
                <w:lang w:val="ru-RU"/>
              </w:rPr>
              <w:t>://</w:t>
            </w:r>
            <w:r>
              <w:t>www</w:t>
            </w:r>
            <w:r w:rsidRPr="0004633D">
              <w:rPr>
                <w:lang w:val="ru-RU"/>
              </w:rPr>
              <w:t>.</w:t>
            </w:r>
            <w:r>
              <w:t>youtube</w:t>
            </w:r>
            <w:r w:rsidRPr="0004633D">
              <w:rPr>
                <w:lang w:val="ru-RU"/>
              </w:rPr>
              <w:t>.</w:t>
            </w:r>
            <w:r>
              <w:t>com</w:t>
            </w:r>
            <w:r w:rsidRPr="0004633D">
              <w:rPr>
                <w:lang w:val="ru-RU"/>
              </w:rPr>
              <w:t>/</w:t>
            </w:r>
            <w:r>
              <w:t>watch</w:t>
            </w:r>
            <w:r w:rsidRPr="0004633D">
              <w:rPr>
                <w:lang w:val="ru-RU"/>
              </w:rPr>
              <w:t>?</w:t>
            </w:r>
            <w:r>
              <w:t>v</w:t>
            </w:r>
            <w:r w:rsidRPr="0004633D">
              <w:rPr>
                <w:lang w:val="ru-RU"/>
              </w:rPr>
              <w:t>=</w:t>
            </w:r>
            <w:r>
              <w:t>IvIJxLICfdNQ</w:t>
            </w:r>
            <w:r w:rsidRPr="0004633D">
              <w:rPr>
                <w:lang w:val="ru-RU"/>
              </w:rPr>
              <w:t xml:space="preserve">, </w:t>
            </w:r>
            <w:r>
              <w:t>http</w:t>
            </w:r>
            <w:r w:rsidRPr="0004633D">
              <w:rPr>
                <w:lang w:val="ru-RU"/>
              </w:rPr>
              <w:t>://</w:t>
            </w:r>
            <w:r>
              <w:t>www</w:t>
            </w:r>
            <w:r w:rsidRPr="0004633D">
              <w:rPr>
                <w:lang w:val="ru-RU"/>
              </w:rPr>
              <w:t>.</w:t>
            </w:r>
            <w:r>
              <w:t>youtube</w:t>
            </w:r>
            <w:r w:rsidRPr="0004633D">
              <w:rPr>
                <w:lang w:val="ru-RU"/>
              </w:rPr>
              <w:t>.</w:t>
            </w:r>
            <w:r>
              <w:t>com</w:t>
            </w:r>
            <w:r w:rsidRPr="0004633D">
              <w:rPr>
                <w:lang w:val="ru-RU"/>
              </w:rPr>
              <w:t>/</w:t>
            </w:r>
            <w:r>
              <w:t>watch</w:t>
            </w:r>
            <w:r w:rsidRPr="0004633D">
              <w:rPr>
                <w:lang w:val="ru-RU"/>
              </w:rPr>
              <w:t>?</w:t>
            </w:r>
            <w:r>
              <w:t>v</w:t>
            </w:r>
            <w:r w:rsidRPr="0004633D">
              <w:rPr>
                <w:lang w:val="ru-RU"/>
              </w:rPr>
              <w:t>=</w:t>
            </w:r>
            <w:r>
              <w:t>nUB</w:t>
            </w:r>
            <w:r w:rsidRPr="0004633D">
              <w:rPr>
                <w:lang w:val="ru-RU"/>
              </w:rPr>
              <w:t>11116</w:t>
            </w:r>
            <w:r>
              <w:t>h</w:t>
            </w:r>
            <w:r w:rsidRPr="0004633D">
              <w:rPr>
                <w:lang w:val="ru-RU"/>
              </w:rPr>
              <w:t>0</w:t>
            </w:r>
            <w:r>
              <w:t>w</w:t>
            </w:r>
            <w:r w:rsidRPr="0004633D">
              <w:rPr>
                <w:lang w:val="ru-RU"/>
              </w:rPr>
              <w:t xml:space="preserve">, </w:t>
            </w:r>
            <w:r>
              <w:t>http</w:t>
            </w:r>
            <w:r w:rsidRPr="0004633D">
              <w:rPr>
                <w:lang w:val="ru-RU"/>
              </w:rPr>
              <w:t>://</w:t>
            </w:r>
            <w:r>
              <w:t>www</w:t>
            </w:r>
            <w:r w:rsidRPr="0004633D">
              <w:rPr>
                <w:lang w:val="ru-RU"/>
              </w:rPr>
              <w:t>.</w:t>
            </w:r>
            <w:r>
              <w:t>youtube</w:t>
            </w:r>
            <w:r w:rsidRPr="0004633D">
              <w:rPr>
                <w:lang w:val="ru-RU"/>
              </w:rPr>
              <w:t>.</w:t>
            </w:r>
            <w:r>
              <w:t>com</w:t>
            </w:r>
            <w:r w:rsidRPr="0004633D">
              <w:rPr>
                <w:lang w:val="ru-RU"/>
              </w:rPr>
              <w:t>/</w:t>
            </w:r>
            <w:r>
              <w:t>watch</w:t>
            </w:r>
            <w:r w:rsidRPr="0004633D">
              <w:rPr>
                <w:lang w:val="ru-RU"/>
              </w:rPr>
              <w:t>?</w:t>
            </w:r>
            <w:r>
              <w:t>v</w:t>
            </w:r>
            <w:r w:rsidRPr="0004633D">
              <w:rPr>
                <w:lang w:val="ru-RU"/>
              </w:rPr>
              <w:t>=76</w:t>
            </w:r>
            <w:r>
              <w:t>VHYiNm</w:t>
            </w:r>
            <w:r w:rsidRPr="0004633D">
              <w:rPr>
                <w:lang w:val="ru-RU"/>
              </w:rPr>
              <w:t>0</w:t>
            </w:r>
            <w:r>
              <w:t>BM</w:t>
            </w:r>
            <w:r w:rsidRPr="0004633D">
              <w:rPr>
                <w:lang w:val="ru-RU"/>
              </w:rPr>
              <w:t xml:space="preserve">, </w:t>
            </w:r>
            <w:r>
              <w:t>http</w:t>
            </w:r>
            <w:r w:rsidRPr="0004633D">
              <w:rPr>
                <w:lang w:val="ru-RU"/>
              </w:rPr>
              <w:t>://</w:t>
            </w:r>
            <w:r>
              <w:t>www</w:t>
            </w:r>
            <w:r w:rsidRPr="0004633D">
              <w:rPr>
                <w:lang w:val="ru-RU"/>
              </w:rPr>
              <w:t>.</w:t>
            </w:r>
            <w:r>
              <w:t>youtube</w:t>
            </w:r>
            <w:r w:rsidRPr="0004633D">
              <w:rPr>
                <w:lang w:val="ru-RU"/>
              </w:rPr>
              <w:t>.</w:t>
            </w:r>
            <w:r>
              <w:t>com</w:t>
            </w:r>
            <w:r w:rsidRPr="0004633D">
              <w:rPr>
                <w:lang w:val="ru-RU"/>
              </w:rPr>
              <w:t>/</w:t>
            </w:r>
            <w:r>
              <w:t>watch</w:t>
            </w:r>
            <w:r w:rsidRPr="0004633D">
              <w:rPr>
                <w:lang w:val="ru-RU"/>
              </w:rPr>
              <w:t>?</w:t>
            </w:r>
            <w:r>
              <w:t>v</w:t>
            </w:r>
            <w:r w:rsidRPr="0004633D">
              <w:rPr>
                <w:lang w:val="ru-RU"/>
              </w:rPr>
              <w:t>=</w:t>
            </w:r>
            <w:r>
              <w:t>cfiDGF</w:t>
            </w:r>
            <w:r w:rsidRPr="0004633D">
              <w:rPr>
                <w:lang w:val="ru-RU"/>
              </w:rPr>
              <w:t>_</w:t>
            </w:r>
            <w:r>
              <w:t>v</w:t>
            </w:r>
            <w:r w:rsidRPr="0004633D">
              <w:rPr>
                <w:lang w:val="ru-RU"/>
              </w:rPr>
              <w:t>1</w:t>
            </w:r>
            <w:r>
              <w:t>VY</w:t>
            </w:r>
            <w:r w:rsidRPr="0004633D">
              <w:rPr>
                <w:lang w:val="ru-RU"/>
              </w:rPr>
              <w:t xml:space="preserve"> (решение Надымского городского суда Ямало-Ненецкого автономного округа от 29.10.2015);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t>3245.</w:t>
            </w:r>
          </w:p>
        </w:tc>
        <w:tc>
          <w:tcPr>
            <w:tcW w:w="11453" w:type="dxa"/>
          </w:tcPr>
          <w:p w:rsidR="00AC2407" w:rsidRPr="0004633D" w:rsidRDefault="00AC2407" w:rsidP="005506BE">
            <w:pPr>
              <w:rPr>
                <w:lang w:val="ru-RU"/>
              </w:rPr>
            </w:pPr>
            <w:r w:rsidRPr="0004633D">
              <w:rPr>
                <w:lang w:val="ru-RU"/>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w:t>
            </w:r>
            <w:r>
              <w:t>I</w:t>
            </w:r>
            <w:r w:rsidRPr="0004633D">
              <w:rPr>
                <w:lang w:val="ru-RU"/>
              </w:rPr>
              <w:t xml:space="preserve">. Удержание власти», заканчивающийся словами: «…а в сумме для </w:t>
            </w:r>
            <w:r w:rsidRPr="0004633D">
              <w:rPr>
                <w:lang w:val="ru-RU"/>
              </w:rPr>
              <w:lastRenderedPageBreak/>
              <w:t>сокращения численности гоев» (решение Железнодорожного районного суда г. Пензы от 27.10.2015);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lastRenderedPageBreak/>
              <w:t>3246.</w:t>
            </w:r>
          </w:p>
        </w:tc>
        <w:tc>
          <w:tcPr>
            <w:tcW w:w="11453" w:type="dxa"/>
          </w:tcPr>
          <w:p w:rsidR="00AC2407" w:rsidRPr="0004633D" w:rsidRDefault="00AC2407" w:rsidP="005506BE">
            <w:pPr>
              <w:rPr>
                <w:lang w:val="ru-RU"/>
              </w:rPr>
            </w:pPr>
            <w:r w:rsidRPr="0004633D">
              <w:rPr>
                <w:lang w:val="ru-RU"/>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3247.</w:t>
            </w:r>
          </w:p>
        </w:tc>
        <w:tc>
          <w:tcPr>
            <w:tcW w:w="11453" w:type="dxa"/>
          </w:tcPr>
          <w:p w:rsidR="00AC2407" w:rsidRDefault="00AC2407" w:rsidP="005506BE">
            <w:r w:rsidRPr="0004633D">
              <w:rPr>
                <w:lang w:val="ru-RU"/>
              </w:rPr>
              <w:t xml:space="preserve">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w:t>
            </w:r>
            <w:r>
              <w:t>(решение Йошкар-Олинского городского суда Республики Марий Эл от 10.11.2015);</w:t>
            </w:r>
          </w:p>
        </w:tc>
        <w:tc>
          <w:tcPr>
            <w:tcW w:w="596" w:type="dxa"/>
          </w:tcPr>
          <w:p w:rsidR="00AC2407" w:rsidRDefault="00AC2407" w:rsidP="005506BE"/>
        </w:tc>
      </w:tr>
      <w:tr w:rsidR="00AC2407" w:rsidRPr="00B73623" w:rsidTr="005506BE">
        <w:tc>
          <w:tcPr>
            <w:tcW w:w="407" w:type="dxa"/>
          </w:tcPr>
          <w:p w:rsidR="00AC2407" w:rsidRDefault="00AC2407" w:rsidP="005506BE">
            <w:r>
              <w:t>3248.</w:t>
            </w:r>
          </w:p>
        </w:tc>
        <w:tc>
          <w:tcPr>
            <w:tcW w:w="11453" w:type="dxa"/>
          </w:tcPr>
          <w:p w:rsidR="00AC2407" w:rsidRPr="0004633D" w:rsidRDefault="00AC2407" w:rsidP="005506BE">
            <w:pPr>
              <w:rPr>
                <w:lang w:val="ru-RU"/>
              </w:rPr>
            </w:pPr>
            <w:r w:rsidRPr="0004633D">
              <w:rPr>
                <w:lang w:val="ru-RU"/>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w:t>
            </w:r>
            <w:r>
              <w:t>mp</w:t>
            </w:r>
            <w:r w:rsidRPr="0004633D">
              <w:rPr>
                <w:lang w:val="ru-RU"/>
              </w:rPr>
              <w:t>4», видеозапись «Брунсвиг-Белый Отряд», видеофайл «Брунсвиг-Белый Отряд.</w:t>
            </w:r>
            <w:r>
              <w:t>mp</w:t>
            </w:r>
            <w:r w:rsidRPr="0004633D">
              <w:rPr>
                <w:lang w:val="ru-RU"/>
              </w:rPr>
              <w:t>4», видеозапись «ГРОТ и 25/17- Просыпайтесь», видеофайл «ГРОТ и 25_17- Просыпайтесь.</w:t>
            </w:r>
            <w:r>
              <w:t>mp</w:t>
            </w:r>
            <w:r w:rsidRPr="0004633D">
              <w:rPr>
                <w:lang w:val="ru-RU"/>
              </w:rPr>
              <w:t>4», видеозапись «Слава РУСИ!!!», видеофайл «Слава РУСИ.</w:t>
            </w:r>
            <w:r>
              <w:t>mp</w:t>
            </w:r>
            <w:r w:rsidRPr="0004633D">
              <w:rPr>
                <w:lang w:val="ru-RU"/>
              </w:rPr>
              <w:t>4», видеозапись «БЕЙ ЧУРБАНЬЕ!!! БЕЙ ЧУРОК!!!», видеофайл «БЕЙ ЧУРБАНЬЕ БЕЙ ЧУРОК.</w:t>
            </w:r>
            <w:r>
              <w:t>mp</w:t>
            </w:r>
            <w:r w:rsidRPr="0004633D">
              <w:rPr>
                <w:lang w:val="ru-RU"/>
              </w:rPr>
              <w:t>4», аудиозапись «12 июня - Россия для других, Русь - мать для меня!», аудиофайл «12 июня.</w:t>
            </w:r>
            <w:r>
              <w:t>mp</w:t>
            </w:r>
            <w:r w:rsidRPr="0004633D">
              <w:rPr>
                <w:lang w:val="ru-RU"/>
              </w:rPr>
              <w:t xml:space="preserve">3», размещенные в глобальной сети «Интернет» по адресу </w:t>
            </w:r>
            <w:r>
              <w:t>http</w:t>
            </w:r>
            <w:r w:rsidRPr="0004633D">
              <w:rPr>
                <w:lang w:val="ru-RU"/>
              </w:rPr>
              <w:t>://</w:t>
            </w:r>
            <w:r>
              <w:t>vk</w:t>
            </w:r>
            <w:r w:rsidRPr="0004633D">
              <w:rPr>
                <w:lang w:val="ru-RU"/>
              </w:rPr>
              <w:t>.</w:t>
            </w:r>
            <w:r>
              <w:t>com</w:t>
            </w:r>
            <w:r w:rsidRPr="0004633D">
              <w:rPr>
                <w:lang w:val="ru-RU"/>
              </w:rPr>
              <w:t>/</w:t>
            </w:r>
            <w:r>
              <w:t>id</w:t>
            </w:r>
            <w:r w:rsidRPr="0004633D">
              <w:rPr>
                <w:lang w:val="ru-RU"/>
              </w:rPr>
              <w:t>133320504 пользователем «Виктор Владимиров» (решение Устьянского районного суда Архангельской области от 06.11.2015);</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3249.</w:t>
            </w:r>
          </w:p>
        </w:tc>
        <w:tc>
          <w:tcPr>
            <w:tcW w:w="11453" w:type="dxa"/>
          </w:tcPr>
          <w:p w:rsidR="00AC2407" w:rsidRDefault="00AC2407" w:rsidP="005506BE">
            <w:r w:rsidRPr="0004633D">
              <w:rPr>
                <w:lang w:val="ru-RU"/>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w:t>
            </w:r>
            <w:r>
              <w:t>htpp</w:t>
            </w:r>
            <w:r w:rsidRPr="0004633D">
              <w:rPr>
                <w:lang w:val="ru-RU"/>
              </w:rPr>
              <w:t>://</w:t>
            </w:r>
            <w:r>
              <w:t>vk</w:t>
            </w:r>
            <w:r w:rsidRPr="0004633D">
              <w:rPr>
                <w:lang w:val="ru-RU"/>
              </w:rPr>
              <w:t>.</w:t>
            </w:r>
            <w:r>
              <w:t>com</w:t>
            </w:r>
            <w:r w:rsidRPr="0004633D">
              <w:rPr>
                <w:lang w:val="ru-RU"/>
              </w:rPr>
              <w:t>/</w:t>
            </w:r>
            <w:r>
              <w:t>id</w:t>
            </w:r>
            <w:r w:rsidRPr="0004633D">
              <w:rPr>
                <w:lang w:val="ru-RU"/>
              </w:rPr>
              <w:t xml:space="preserve">249446827 с размещенными на изображениях текстами «Убей … - порадуй маму ☺», «Нету плохих наций просто есть …» </w:t>
            </w:r>
            <w:r>
              <w:t>(решение Дивногорского городского суда Красноярского края от 03.11.2015);</w:t>
            </w:r>
          </w:p>
        </w:tc>
        <w:tc>
          <w:tcPr>
            <w:tcW w:w="596" w:type="dxa"/>
          </w:tcPr>
          <w:p w:rsidR="00AC2407" w:rsidRDefault="00AC2407" w:rsidP="005506BE"/>
        </w:tc>
      </w:tr>
      <w:tr w:rsidR="00AC2407" w:rsidRPr="00AC2407" w:rsidTr="005506BE">
        <w:tc>
          <w:tcPr>
            <w:tcW w:w="407" w:type="dxa"/>
          </w:tcPr>
          <w:p w:rsidR="00AC2407" w:rsidRDefault="00AC2407" w:rsidP="005506BE">
            <w:r>
              <w:lastRenderedPageBreak/>
              <w:t>3250.</w:t>
            </w:r>
          </w:p>
        </w:tc>
        <w:tc>
          <w:tcPr>
            <w:tcW w:w="11453" w:type="dxa"/>
          </w:tcPr>
          <w:p w:rsidR="00AC2407" w:rsidRPr="0004633D" w:rsidRDefault="00AC2407" w:rsidP="005506BE">
            <w:pPr>
              <w:rPr>
                <w:lang w:val="ru-RU"/>
              </w:rPr>
            </w:pPr>
            <w:r w:rsidRPr="0004633D">
              <w:rPr>
                <w:lang w:val="ru-RU"/>
              </w:rPr>
              <w:t xml:space="preserve">Текст аудиозаписи под названием «Исполняю Я Про Хачей», длительностью 2 мин. 37 сек., размещенный в сети Интернет по электронному адресу: </w:t>
            </w:r>
            <w:r>
              <w:t>pesni</w:t>
            </w:r>
            <w:r w:rsidRPr="0004633D">
              <w:rPr>
                <w:lang w:val="ru-RU"/>
              </w:rPr>
              <w:t>.</w:t>
            </w:r>
            <w:r>
              <w:t>fm</w:t>
            </w:r>
            <w:r w:rsidRPr="0004633D">
              <w:rPr>
                <w:lang w:val="ru-RU"/>
              </w:rPr>
              <w:t>/</w:t>
            </w:r>
            <w:r>
              <w:t>search</w:t>
            </w:r>
            <w:r w:rsidRPr="0004633D">
              <w:rPr>
                <w:lang w:val="ru-RU"/>
              </w:rPr>
              <w:t>/Исполняю+Я+про+хачей (решение Выборгского районного суда города Санкт-Петербурга от 10.09.2015);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t>3251.</w:t>
            </w:r>
          </w:p>
        </w:tc>
        <w:tc>
          <w:tcPr>
            <w:tcW w:w="11453" w:type="dxa"/>
          </w:tcPr>
          <w:p w:rsidR="00AC2407" w:rsidRPr="0004633D" w:rsidRDefault="00AC2407" w:rsidP="005506BE">
            <w:pPr>
              <w:rPr>
                <w:lang w:val="ru-RU"/>
              </w:rPr>
            </w:pPr>
            <w:r w:rsidRPr="0004633D">
              <w:rPr>
                <w:lang w:val="ru-RU"/>
              </w:rPr>
              <w:t xml:space="preserve">Материалы, размещенные в социальной сети «ВКонтакте» на Интернет-странице (3 аудиофайла, название которых содержат ненормативную лексику) по адресу: </w:t>
            </w:r>
            <w:r>
              <w:t>http</w:t>
            </w:r>
            <w:r w:rsidRPr="0004633D">
              <w:rPr>
                <w:lang w:val="ru-RU"/>
              </w:rPr>
              <w:t>://</w:t>
            </w:r>
            <w:r>
              <w:t>vk</w:t>
            </w:r>
            <w:r w:rsidRPr="0004633D">
              <w:rPr>
                <w:lang w:val="ru-RU"/>
              </w:rPr>
              <w:t>.</w:t>
            </w:r>
            <w:r>
              <w:t>com</w:t>
            </w:r>
            <w:r w:rsidRPr="0004633D">
              <w:rPr>
                <w:lang w:val="ru-RU"/>
              </w:rPr>
              <w:t>/</w:t>
            </w:r>
            <w:r>
              <w:t>id</w:t>
            </w:r>
            <w:r w:rsidRPr="0004633D">
              <w:rPr>
                <w:lang w:val="ru-RU"/>
              </w:rPr>
              <w:t>222035587 (решение Бежицкого районного суда г. Брянска от 10.11.2015);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3252.</w:t>
            </w:r>
          </w:p>
        </w:tc>
        <w:tc>
          <w:tcPr>
            <w:tcW w:w="11453" w:type="dxa"/>
          </w:tcPr>
          <w:p w:rsidR="00AC2407" w:rsidRPr="0004633D" w:rsidRDefault="00AC2407" w:rsidP="005506BE">
            <w:pPr>
              <w:rPr>
                <w:lang w:val="ru-RU"/>
              </w:rPr>
            </w:pPr>
            <w:r w:rsidRPr="0004633D">
              <w:rPr>
                <w:lang w:val="ru-RU"/>
              </w:rPr>
              <w:t xml:space="preserve">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w:t>
            </w:r>
            <w:r>
              <w:t>zaycevnet</w:t>
            </w:r>
            <w:r w:rsidRPr="0004633D">
              <w:rPr>
                <w:lang w:val="ru-RU"/>
              </w:rPr>
              <w:t>.</w:t>
            </w:r>
            <w:r>
              <w:t>info</w:t>
            </w:r>
            <w:r w:rsidRPr="0004633D">
              <w:rPr>
                <w:lang w:val="ru-RU"/>
              </w:rPr>
              <w:t xml:space="preserve">, </w:t>
            </w:r>
            <w:r>
              <w:t>xmusic</w:t>
            </w:r>
            <w:r w:rsidRPr="0004633D">
              <w:rPr>
                <w:lang w:val="ru-RU"/>
              </w:rPr>
              <w:t>-</w:t>
            </w:r>
            <w:r>
              <w:t>wm</w:t>
            </w:r>
            <w:r w:rsidRPr="0004633D">
              <w:rPr>
                <w:lang w:val="ru-RU"/>
              </w:rPr>
              <w:t>-</w:t>
            </w:r>
            <w:r>
              <w:t>scripts</w:t>
            </w:r>
            <w:r w:rsidRPr="0004633D">
              <w:rPr>
                <w:lang w:val="ru-RU"/>
              </w:rPr>
              <w:t>.</w:t>
            </w:r>
            <w:r>
              <w:t>ru</w:t>
            </w:r>
            <w:r w:rsidRPr="0004633D">
              <w:rPr>
                <w:lang w:val="ru-RU"/>
              </w:rPr>
              <w:t xml:space="preserve"> и </w:t>
            </w:r>
            <w:r>
              <w:t>qmp</w:t>
            </w:r>
            <w:r w:rsidRPr="0004633D">
              <w:rPr>
                <w:lang w:val="ru-RU"/>
              </w:rPr>
              <w:t>3</w:t>
            </w:r>
            <w:r>
              <w:t>music</w:t>
            </w:r>
            <w:r w:rsidRPr="0004633D">
              <w:rPr>
                <w:lang w:val="ru-RU"/>
              </w:rPr>
              <w:t>.</w:t>
            </w:r>
            <w:r>
              <w:t>ru</w:t>
            </w:r>
            <w:r w:rsidRPr="0004633D">
              <w:rPr>
                <w:lang w:val="ru-RU"/>
              </w:rPr>
              <w:t xml:space="preserve"> по электронным адресам: </w:t>
            </w:r>
            <w:r>
              <w:t>http</w:t>
            </w:r>
            <w:r w:rsidRPr="0004633D">
              <w:rPr>
                <w:lang w:val="ru-RU"/>
              </w:rPr>
              <w:t>://</w:t>
            </w:r>
            <w:r>
              <w:t>zaycevnet</w:t>
            </w:r>
            <w:r w:rsidRPr="0004633D">
              <w:rPr>
                <w:lang w:val="ru-RU"/>
              </w:rPr>
              <w:t>.</w:t>
            </w:r>
            <w:r>
              <w:t>info</w:t>
            </w:r>
            <w:r w:rsidRPr="0004633D">
              <w:rPr>
                <w:lang w:val="ru-RU"/>
              </w:rPr>
              <w:t>/</w:t>
            </w:r>
            <w:r>
              <w:t>file</w:t>
            </w:r>
            <w:r w:rsidRPr="0004633D">
              <w:rPr>
                <w:lang w:val="ru-RU"/>
              </w:rPr>
              <w:t xml:space="preserve">/Русские-Песня%20против%20хачей/; </w:t>
            </w:r>
            <w:r>
              <w:t>http</w:t>
            </w:r>
            <w:r w:rsidRPr="0004633D">
              <w:rPr>
                <w:lang w:val="ru-RU"/>
              </w:rPr>
              <w:t>://</w:t>
            </w:r>
            <w:r>
              <w:t>xmusic</w:t>
            </w:r>
            <w:r w:rsidRPr="0004633D">
              <w:rPr>
                <w:lang w:val="ru-RU"/>
              </w:rPr>
              <w:t>-</w:t>
            </w:r>
            <w:r>
              <w:t>wm</w:t>
            </w:r>
            <w:r w:rsidRPr="0004633D">
              <w:rPr>
                <w:lang w:val="ru-RU"/>
              </w:rPr>
              <w:t>-</w:t>
            </w:r>
            <w:r>
              <w:t>scripts</w:t>
            </w:r>
            <w:r w:rsidRPr="0004633D">
              <w:rPr>
                <w:lang w:val="ru-RU"/>
              </w:rPr>
              <w:t>.</w:t>
            </w:r>
            <w:r>
              <w:t>ru</w:t>
            </w:r>
            <w:r w:rsidRPr="0004633D">
              <w:rPr>
                <w:lang w:val="ru-RU"/>
              </w:rPr>
              <w:t xml:space="preserve">/против-хачей/; </w:t>
            </w:r>
            <w:r>
              <w:t>http</w:t>
            </w:r>
            <w:r w:rsidRPr="0004633D">
              <w:rPr>
                <w:lang w:val="ru-RU"/>
              </w:rPr>
              <w:t>://</w:t>
            </w:r>
            <w:r>
              <w:t>qmp</w:t>
            </w:r>
            <w:r w:rsidRPr="0004633D">
              <w:rPr>
                <w:lang w:val="ru-RU"/>
              </w:rPr>
              <w:t>3</w:t>
            </w:r>
            <w:r>
              <w:t>music</w:t>
            </w:r>
            <w:r w:rsidRPr="0004633D">
              <w:rPr>
                <w:lang w:val="ru-RU"/>
              </w:rPr>
              <w:t>.</w:t>
            </w:r>
            <w:r>
              <w:t>ru</w:t>
            </w:r>
            <w:r w:rsidRPr="0004633D">
              <w:rPr>
                <w:lang w:val="ru-RU"/>
              </w:rPr>
              <w:t>/</w:t>
            </w:r>
            <w:r>
              <w:t>artist</w:t>
            </w:r>
            <w:r w:rsidRPr="0004633D">
              <w:rPr>
                <w:lang w:val="ru-RU"/>
              </w:rPr>
              <w:t>/Песня+против+хачей.</w:t>
            </w:r>
            <w:r>
              <w:t>aspx</w:t>
            </w:r>
            <w:r w:rsidRPr="0004633D">
              <w:rPr>
                <w:lang w:val="ru-RU"/>
              </w:rPr>
              <w:t xml:space="preserve"> (решение Сестрорецкого районного суда города Санкт-Петербурга от 07.10.2015);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t>3253.</w:t>
            </w:r>
          </w:p>
        </w:tc>
        <w:tc>
          <w:tcPr>
            <w:tcW w:w="11453" w:type="dxa"/>
          </w:tcPr>
          <w:p w:rsidR="00AC2407" w:rsidRPr="0004633D" w:rsidRDefault="00AC2407" w:rsidP="005506BE">
            <w:pPr>
              <w:rPr>
                <w:lang w:val="ru-RU"/>
              </w:rPr>
            </w:pPr>
            <w:r w:rsidRPr="0004633D">
              <w:rPr>
                <w:lang w:val="ru-RU"/>
              </w:rPr>
              <w:t xml:space="preserve">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w:t>
            </w:r>
            <w:r>
              <w:t>http</w:t>
            </w:r>
            <w:r w:rsidRPr="0004633D">
              <w:rPr>
                <w:lang w:val="ru-RU"/>
              </w:rPr>
              <w:t>://</w:t>
            </w:r>
            <w:r>
              <w:t>kre</w:t>
            </w:r>
            <w:r w:rsidRPr="0004633D">
              <w:rPr>
                <w:lang w:val="ru-RU"/>
              </w:rPr>
              <w:t>.</w:t>
            </w:r>
            <w:r>
              <w:t>ru</w:t>
            </w:r>
            <w:r w:rsidRPr="0004633D">
              <w:rPr>
                <w:lang w:val="ru-RU"/>
              </w:rPr>
              <w:t>/</w:t>
            </w:r>
            <w:r>
              <w:t>partiinaya</w:t>
            </w:r>
            <w:r w:rsidRPr="0004633D">
              <w:rPr>
                <w:lang w:val="ru-RU"/>
              </w:rPr>
              <w:t>-</w:t>
            </w:r>
            <w:r>
              <w:t>pechat</w:t>
            </w:r>
            <w:r w:rsidRPr="0004633D">
              <w:rPr>
                <w:lang w:val="ru-RU"/>
              </w:rPr>
              <w:t>/</w:t>
            </w:r>
            <w:r>
              <w:t>mera</w:t>
            </w:r>
            <w:r w:rsidRPr="0004633D">
              <w:rPr>
                <w:lang w:val="ru-RU"/>
              </w:rPr>
              <w:t>-</w:t>
            </w:r>
            <w:r>
              <w:t>za</w:t>
            </w:r>
            <w:r w:rsidRPr="0004633D">
              <w:rPr>
                <w:lang w:val="ru-RU"/>
              </w:rPr>
              <w:t>-</w:t>
            </w:r>
            <w:r>
              <w:t>meru</w:t>
            </w:r>
            <w:r w:rsidRPr="0004633D">
              <w:rPr>
                <w:lang w:val="ru-RU"/>
              </w:rPr>
              <w:t>/4195-</w:t>
            </w:r>
            <w:r>
              <w:t>mera</w:t>
            </w:r>
            <w:r w:rsidRPr="0004633D">
              <w:rPr>
                <w:lang w:val="ru-RU"/>
              </w:rPr>
              <w:t>-8-2013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3254.</w:t>
            </w:r>
          </w:p>
        </w:tc>
        <w:tc>
          <w:tcPr>
            <w:tcW w:w="11453" w:type="dxa"/>
          </w:tcPr>
          <w:p w:rsidR="00AC2407" w:rsidRPr="0004633D" w:rsidRDefault="00AC2407" w:rsidP="005506BE">
            <w:pPr>
              <w:rPr>
                <w:lang w:val="ru-RU"/>
              </w:rPr>
            </w:pPr>
            <w:r w:rsidRPr="0004633D">
              <w:rPr>
                <w:lang w:val="ru-RU"/>
              </w:rPr>
              <w:t xml:space="preserve">Информационный материал-текст аудиозаписи «*ей москалей», длительностью 02 минуты 47 секунд, размещенный на интернет-сайте: </w:t>
            </w:r>
            <w:r>
              <w:t>vk</w:t>
            </w:r>
            <w:r w:rsidRPr="0004633D">
              <w:rPr>
                <w:lang w:val="ru-RU"/>
              </w:rPr>
              <w:t>.</w:t>
            </w:r>
            <w:r>
              <w:t>com</w:t>
            </w:r>
            <w:r w:rsidRPr="0004633D">
              <w:rPr>
                <w:lang w:val="ru-RU"/>
              </w:rPr>
              <w:t xml:space="preserve"> по электронному адресу: </w:t>
            </w:r>
            <w:r>
              <w:t>http</w:t>
            </w:r>
            <w:r w:rsidRPr="0004633D">
              <w:rPr>
                <w:lang w:val="ru-RU"/>
              </w:rPr>
              <w:t>://</w:t>
            </w:r>
            <w:r>
              <w:t>vk</w:t>
            </w:r>
            <w:r w:rsidRPr="0004633D">
              <w:rPr>
                <w:lang w:val="ru-RU"/>
              </w:rPr>
              <w:t>.</w:t>
            </w:r>
            <w:r>
              <w:t>com</w:t>
            </w:r>
            <w:r w:rsidRPr="0004633D">
              <w:rPr>
                <w:lang w:val="ru-RU"/>
              </w:rPr>
              <w:t>/</w:t>
            </w:r>
            <w:r>
              <w:t>audios</w:t>
            </w:r>
            <w:r w:rsidRPr="0004633D">
              <w:rPr>
                <w:lang w:val="ru-RU"/>
              </w:rPr>
              <w:t>164194?</w:t>
            </w:r>
            <w:r>
              <w:t>q</w:t>
            </w:r>
            <w:r w:rsidRPr="0004633D">
              <w:rPr>
                <w:lang w:val="ru-RU"/>
              </w:rPr>
              <w:t>=бей%20москалей (решение Сестрорецкого районного суда города Санкт-Петербурга от 05.11.2015);</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lastRenderedPageBreak/>
              <w:t>3255.</w:t>
            </w:r>
          </w:p>
        </w:tc>
        <w:tc>
          <w:tcPr>
            <w:tcW w:w="11453" w:type="dxa"/>
          </w:tcPr>
          <w:p w:rsidR="00AC2407" w:rsidRDefault="00AC2407" w:rsidP="005506BE">
            <w:r w:rsidRPr="0004633D">
              <w:rPr>
                <w:lang w:val="ru-RU"/>
              </w:rPr>
              <w:t xml:space="preserve">Размещенные в сети «Интернет», на общедоступной странице «Роман Мумладзе» в социальной сети «ВКонтакте» по веб-адресу </w:t>
            </w:r>
            <w:r>
              <w:t>www</w:t>
            </w:r>
            <w:r w:rsidRPr="0004633D">
              <w:rPr>
                <w:lang w:val="ru-RU"/>
              </w:rPr>
              <w:t>.</w:t>
            </w:r>
            <w:r>
              <w:t>vk</w:t>
            </w:r>
            <w:r w:rsidRPr="0004633D">
              <w:rPr>
                <w:lang w:val="ru-RU"/>
              </w:rPr>
              <w:t>.</w:t>
            </w:r>
            <w:r>
              <w:t>com</w:t>
            </w:r>
            <w:r w:rsidRPr="0004633D">
              <w:rPr>
                <w:lang w:val="ru-RU"/>
              </w:rPr>
              <w:t>/</w:t>
            </w:r>
            <w:r>
              <w:t>karboff</w:t>
            </w:r>
            <w:r w:rsidRPr="0004633D">
              <w:rPr>
                <w:lang w:val="ru-RU"/>
              </w:rPr>
              <w:t xml:space="preserve">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w:t>
            </w:r>
            <w:r>
              <w:t>(решение Центрального районного суда г. Сочи от 28.10.2015).</w:t>
            </w:r>
          </w:p>
        </w:tc>
        <w:tc>
          <w:tcPr>
            <w:tcW w:w="596" w:type="dxa"/>
          </w:tcPr>
          <w:p w:rsidR="00AC2407" w:rsidRDefault="00AC2407" w:rsidP="005506BE"/>
        </w:tc>
      </w:tr>
      <w:tr w:rsidR="00AC2407" w:rsidRPr="00B73623" w:rsidTr="005506BE">
        <w:tc>
          <w:tcPr>
            <w:tcW w:w="407" w:type="dxa"/>
          </w:tcPr>
          <w:p w:rsidR="00AC2407" w:rsidRDefault="00AC2407" w:rsidP="005506BE">
            <w:r>
              <w:t>3256.</w:t>
            </w:r>
          </w:p>
        </w:tc>
        <w:tc>
          <w:tcPr>
            <w:tcW w:w="11453" w:type="dxa"/>
          </w:tcPr>
          <w:p w:rsidR="00AC2407" w:rsidRPr="0004633D" w:rsidRDefault="00AC2407" w:rsidP="005506BE">
            <w:pPr>
              <w:rPr>
                <w:lang w:val="ru-RU"/>
              </w:rPr>
            </w:pPr>
            <w:r w:rsidRPr="0004633D">
              <w:rPr>
                <w:lang w:val="ru-RU"/>
              </w:rPr>
              <w:t xml:space="preserve">Видеоролик, размещенный на странице сети «Интернет» по адресу: </w:t>
            </w:r>
            <w:r>
              <w:t>http</w:t>
            </w:r>
            <w:r w:rsidRPr="0004633D">
              <w:rPr>
                <w:lang w:val="ru-RU"/>
              </w:rPr>
              <w:t>:</w:t>
            </w:r>
            <w:r>
              <w:t>vk</w:t>
            </w:r>
            <w:r w:rsidRPr="0004633D">
              <w:rPr>
                <w:lang w:val="ru-RU"/>
              </w:rPr>
              <w:t>.</w:t>
            </w:r>
            <w:r>
              <w:t>com</w:t>
            </w:r>
            <w:r w:rsidRPr="0004633D">
              <w:rPr>
                <w:lang w:val="ru-RU"/>
              </w:rPr>
              <w:t>/</w:t>
            </w:r>
            <w:r>
              <w:t>jiuc</w:t>
            </w:r>
            <w:r w:rsidRPr="0004633D">
              <w:rPr>
                <w:lang w:val="ru-RU"/>
              </w:rPr>
              <w:t>_88, в видеофайле с названием «</w:t>
            </w:r>
            <w:r>
              <w:t>You</w:t>
            </w:r>
            <w:r w:rsidRPr="0004633D">
              <w:rPr>
                <w:lang w:val="ru-RU"/>
              </w:rPr>
              <w:t xml:space="preserve"> </w:t>
            </w:r>
            <w:r>
              <w:t>Must</w:t>
            </w:r>
            <w:r w:rsidRPr="0004633D">
              <w:rPr>
                <w:lang w:val="ru-RU"/>
              </w:rPr>
              <w:t xml:space="preserve"> </w:t>
            </w:r>
            <w:r>
              <w:t>Murder</w:t>
            </w:r>
            <w:r w:rsidRPr="0004633D">
              <w:rPr>
                <w:lang w:val="ru-RU"/>
              </w:rPr>
              <w:t xml:space="preserve"> – Злая Россия.</w:t>
            </w:r>
            <w:r>
              <w:t>mp</w:t>
            </w:r>
            <w:r w:rsidRPr="0004633D">
              <w:rPr>
                <w:lang w:val="ru-RU"/>
              </w:rPr>
              <w:t>4» (решение Богородского городского суда Нижегородской области от 20.10.2015);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t>3257.</w:t>
            </w:r>
          </w:p>
        </w:tc>
        <w:tc>
          <w:tcPr>
            <w:tcW w:w="11453" w:type="dxa"/>
          </w:tcPr>
          <w:p w:rsidR="00AC2407" w:rsidRPr="0004633D" w:rsidRDefault="00AC2407" w:rsidP="005506BE">
            <w:pPr>
              <w:rPr>
                <w:lang w:val="ru-RU"/>
              </w:rPr>
            </w:pPr>
            <w:r w:rsidRPr="0004633D">
              <w:rPr>
                <w:lang w:val="ru-RU"/>
              </w:rPr>
              <w:t>Размещенные Гугенгеймер О.В. материалы в форме видеозаписей в сети «Интернет», обнаруженные на сайте «</w:t>
            </w:r>
            <w:r>
              <w:t>http</w:t>
            </w:r>
            <w:r w:rsidRPr="0004633D">
              <w:rPr>
                <w:lang w:val="ru-RU"/>
              </w:rPr>
              <w:t>://</w:t>
            </w:r>
            <w:r>
              <w:t>www</w:t>
            </w:r>
            <w:r w:rsidRPr="0004633D">
              <w:rPr>
                <w:lang w:val="ru-RU"/>
              </w:rPr>
              <w:t>.</w:t>
            </w:r>
            <w:r>
              <w:t>vk</w:t>
            </w:r>
            <w:r w:rsidRPr="0004633D">
              <w:rPr>
                <w:lang w:val="ru-RU"/>
              </w:rPr>
              <w:t>.</w:t>
            </w:r>
            <w:r>
              <w:t>com</w:t>
            </w:r>
            <w:r w:rsidRPr="0004633D">
              <w:rPr>
                <w:lang w:val="ru-RU"/>
              </w:rPr>
              <w:t>», в учетной записи пользователя «Оскар Гугенгеймер» (</w:t>
            </w:r>
            <w:r>
              <w:t>http</w:t>
            </w:r>
            <w:r w:rsidRPr="0004633D">
              <w:rPr>
                <w:lang w:val="ru-RU"/>
              </w:rPr>
              <w:t>://</w:t>
            </w:r>
            <w:r>
              <w:t>www</w:t>
            </w:r>
            <w:r w:rsidRPr="0004633D">
              <w:rPr>
                <w:lang w:val="ru-RU"/>
              </w:rPr>
              <w:t>.</w:t>
            </w:r>
            <w:r>
              <w:t>vk</w:t>
            </w:r>
            <w:r w:rsidRPr="0004633D">
              <w:rPr>
                <w:lang w:val="ru-RU"/>
              </w:rPr>
              <w:t>.</w:t>
            </w:r>
            <w:r>
              <w:t>com</w:t>
            </w:r>
            <w:r w:rsidRPr="0004633D">
              <w:rPr>
                <w:lang w:val="ru-RU"/>
              </w:rPr>
              <w:t>/</w:t>
            </w:r>
            <w:r>
              <w:t>id</w:t>
            </w:r>
            <w:r w:rsidRPr="0004633D">
              <w:rPr>
                <w:lang w:val="ru-RU"/>
              </w:rPr>
              <w:t>254625290) 1) «Русские националисты. Скинхеды» («</w:t>
            </w:r>
            <w:r>
              <w:t>Russkie</w:t>
            </w:r>
            <w:r w:rsidRPr="0004633D">
              <w:rPr>
                <w:lang w:val="ru-RU"/>
              </w:rPr>
              <w:t xml:space="preserve"> </w:t>
            </w:r>
            <w:r>
              <w:t>nasionalisty</w:t>
            </w:r>
            <w:r w:rsidRPr="0004633D">
              <w:rPr>
                <w:lang w:val="ru-RU"/>
              </w:rPr>
              <w:t xml:space="preserve">. </w:t>
            </w:r>
            <w:r>
              <w:t>Skinhedy</w:t>
            </w:r>
            <w:r w:rsidRPr="0004633D">
              <w:rPr>
                <w:lang w:val="ru-RU"/>
              </w:rPr>
              <w:t>/240»), 2) «Москва. 2009. Автономное сопротивление» («</w:t>
            </w:r>
            <w:r>
              <w:t>Mos</w:t>
            </w:r>
            <w:r w:rsidRPr="0004633D">
              <w:rPr>
                <w:lang w:val="ru-RU"/>
              </w:rPr>
              <w:t>к</w:t>
            </w:r>
            <w:r>
              <w:t>va</w:t>
            </w:r>
            <w:r w:rsidRPr="0004633D">
              <w:rPr>
                <w:lang w:val="ru-RU"/>
              </w:rPr>
              <w:t xml:space="preserve">. 2009. </w:t>
            </w:r>
            <w:r>
              <w:t>Avtonomnoe</w:t>
            </w:r>
            <w:r w:rsidRPr="0004633D">
              <w:rPr>
                <w:lang w:val="ru-RU"/>
              </w:rPr>
              <w:t xml:space="preserve"> </w:t>
            </w:r>
            <w:r>
              <w:t>soprotivlenie</w:t>
            </w:r>
            <w:r w:rsidRPr="0004633D">
              <w:rPr>
                <w:lang w:val="ru-RU"/>
              </w:rPr>
              <w:t>»), 3) «Онархея 88 и АлисА - Гимн национал-алисистов» («</w:t>
            </w:r>
            <w:r>
              <w:t>Onarheya</w:t>
            </w:r>
            <w:r w:rsidRPr="0004633D">
              <w:rPr>
                <w:lang w:val="ru-RU"/>
              </w:rPr>
              <w:t xml:space="preserve"> 88 </w:t>
            </w:r>
            <w:r>
              <w:t>i</w:t>
            </w:r>
            <w:r w:rsidRPr="0004633D">
              <w:rPr>
                <w:lang w:val="ru-RU"/>
              </w:rPr>
              <w:t xml:space="preserve"> </w:t>
            </w:r>
            <w:r>
              <w:t>AlisA</w:t>
            </w:r>
            <w:r w:rsidRPr="0004633D">
              <w:rPr>
                <w:lang w:val="ru-RU"/>
              </w:rPr>
              <w:t xml:space="preserve"> - </w:t>
            </w:r>
            <w:r>
              <w:t>gimn</w:t>
            </w:r>
            <w:r w:rsidRPr="0004633D">
              <w:rPr>
                <w:lang w:val="ru-RU"/>
              </w:rPr>
              <w:t xml:space="preserve"> </w:t>
            </w:r>
            <w:r>
              <w:t>nasional</w:t>
            </w:r>
            <w:r w:rsidRPr="0004633D">
              <w:rPr>
                <w:lang w:val="ru-RU"/>
              </w:rPr>
              <w:t>-</w:t>
            </w:r>
            <w:r>
              <w:t>alisistov</w:t>
            </w:r>
            <w:r w:rsidRPr="0004633D">
              <w:rPr>
                <w:lang w:val="ru-RU"/>
              </w:rPr>
              <w:t>.240») (решение Железнодорожного районного суда г. Улан-Удэ от 26.11.2015);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t>3258.</w:t>
            </w:r>
          </w:p>
        </w:tc>
        <w:tc>
          <w:tcPr>
            <w:tcW w:w="11453" w:type="dxa"/>
          </w:tcPr>
          <w:p w:rsidR="00AC2407" w:rsidRPr="0004633D" w:rsidRDefault="00AC2407" w:rsidP="005506BE">
            <w:pPr>
              <w:rPr>
                <w:lang w:val="ru-RU"/>
              </w:rPr>
            </w:pPr>
            <w:r w:rsidRPr="0004633D">
              <w:rPr>
                <w:lang w:val="ru-RU"/>
              </w:rPr>
              <w:t>Аудиозаписи под названием «14\ /88 - Зиг хай», «1488 - Зига, зага, ой», «1488 [</w:t>
            </w:r>
            <w:r>
              <w:t>vkhp</w:t>
            </w:r>
            <w:r w:rsidRPr="0004633D">
              <w:rPr>
                <w:lang w:val="ru-RU"/>
              </w:rPr>
              <w:t>.</w:t>
            </w:r>
            <w:r>
              <w:t>net</w:t>
            </w:r>
            <w:r w:rsidRPr="0004633D">
              <w:rPr>
                <w:lang w:val="ru-RU"/>
              </w:rPr>
              <w:t xml:space="preserve">] - Слава России! Слава Руси!», размещенные на интернет-странице </w:t>
            </w:r>
            <w:r>
              <w:t>https</w:t>
            </w:r>
            <w:r w:rsidRPr="0004633D">
              <w:rPr>
                <w:lang w:val="ru-RU"/>
              </w:rPr>
              <w:t>.//</w:t>
            </w:r>
            <w:r>
              <w:t>vk</w:t>
            </w:r>
            <w:r w:rsidRPr="0004633D">
              <w:rPr>
                <w:lang w:val="ru-RU"/>
              </w:rPr>
              <w:t>.</w:t>
            </w:r>
            <w:r>
              <w:t>com</w:t>
            </w:r>
            <w:r w:rsidRPr="0004633D">
              <w:rPr>
                <w:lang w:val="ru-RU"/>
              </w:rPr>
              <w:t>/</w:t>
            </w:r>
            <w:r>
              <w:t>id</w:t>
            </w:r>
            <w:r w:rsidRPr="0004633D">
              <w:rPr>
                <w:lang w:val="ru-RU"/>
              </w:rPr>
              <w:t>206705711 (решение Центрального районного суда г. Хабаровска от 16.10.2015).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t>32</w:t>
            </w:r>
            <w:r>
              <w:lastRenderedPageBreak/>
              <w:t>59.</w:t>
            </w:r>
          </w:p>
        </w:tc>
        <w:tc>
          <w:tcPr>
            <w:tcW w:w="11453" w:type="dxa"/>
          </w:tcPr>
          <w:p w:rsidR="00AC2407" w:rsidRPr="0004633D" w:rsidRDefault="00AC2407" w:rsidP="005506BE">
            <w:pPr>
              <w:rPr>
                <w:lang w:val="ru-RU"/>
              </w:rPr>
            </w:pPr>
            <w:r w:rsidRPr="0004633D">
              <w:rPr>
                <w:lang w:val="ru-RU"/>
              </w:rPr>
              <w:lastRenderedPageBreak/>
              <w:t xml:space="preserve">Видеоматериал под названием «Кавказцы в России ЖЕСТЬ смотрим», размещенный в информационно-телекоммуникационной сети «Интернет» на странице </w:t>
            </w:r>
            <w:r>
              <w:t>http</w:t>
            </w:r>
            <w:r w:rsidRPr="0004633D">
              <w:rPr>
                <w:lang w:val="ru-RU"/>
              </w:rPr>
              <w:t>://</w:t>
            </w:r>
            <w:r>
              <w:t>www</w:t>
            </w:r>
            <w:r w:rsidRPr="0004633D">
              <w:rPr>
                <w:lang w:val="ru-RU"/>
              </w:rPr>
              <w:t>.</w:t>
            </w:r>
            <w:r>
              <w:t>youtube</w:t>
            </w:r>
            <w:r w:rsidRPr="0004633D">
              <w:rPr>
                <w:lang w:val="ru-RU"/>
              </w:rPr>
              <w:t>.</w:t>
            </w:r>
            <w:r>
              <w:t>com</w:t>
            </w:r>
            <w:r w:rsidRPr="0004633D">
              <w:rPr>
                <w:lang w:val="ru-RU"/>
              </w:rPr>
              <w:t>/</w:t>
            </w:r>
            <w:r>
              <w:t>watch</w:t>
            </w:r>
            <w:r w:rsidRPr="0004633D">
              <w:rPr>
                <w:lang w:val="ru-RU"/>
              </w:rPr>
              <w:t>?</w:t>
            </w:r>
            <w:r>
              <w:t>v</w:t>
            </w:r>
            <w:r w:rsidRPr="0004633D">
              <w:rPr>
                <w:lang w:val="ru-RU"/>
              </w:rPr>
              <w:t>=</w:t>
            </w:r>
            <w:r>
              <w:t>iE</w:t>
            </w:r>
            <w:r w:rsidRPr="0004633D">
              <w:rPr>
                <w:lang w:val="ru-RU"/>
              </w:rPr>
              <w:t>3</w:t>
            </w:r>
            <w:r>
              <w:t>wTkxCIwg</w:t>
            </w:r>
            <w:r w:rsidRPr="0004633D">
              <w:rPr>
                <w:lang w:val="ru-RU"/>
              </w:rPr>
              <w:t xml:space="preserve"> (решение </w:t>
            </w:r>
            <w:r w:rsidRPr="0004633D">
              <w:rPr>
                <w:lang w:val="ru-RU"/>
              </w:rPr>
              <w:lastRenderedPageBreak/>
              <w:t>Воркутинского городского суда Республики Коми от 17.11.2015);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lastRenderedPageBreak/>
              <w:t>3260.</w:t>
            </w:r>
          </w:p>
        </w:tc>
        <w:tc>
          <w:tcPr>
            <w:tcW w:w="11453" w:type="dxa"/>
          </w:tcPr>
          <w:p w:rsidR="00AC2407" w:rsidRPr="0004633D" w:rsidRDefault="00AC2407" w:rsidP="005506BE">
            <w:pPr>
              <w:rPr>
                <w:lang w:val="ru-RU"/>
              </w:rPr>
            </w:pPr>
            <w:r w:rsidRPr="0004633D">
              <w:rPr>
                <w:lang w:val="ru-RU"/>
              </w:rPr>
              <w:t xml:space="preserve">Статья, размещенная в информационно-телекоммуникационной сети «Интернет» по </w:t>
            </w:r>
            <w:r>
              <w:t>URL</w:t>
            </w:r>
            <w:r w:rsidRPr="0004633D">
              <w:rPr>
                <w:lang w:val="ru-RU"/>
              </w:rPr>
              <w:t xml:space="preserve">-адресу: </w:t>
            </w:r>
            <w:r>
              <w:t>http</w:t>
            </w:r>
            <w:r w:rsidRPr="0004633D">
              <w:rPr>
                <w:lang w:val="ru-RU"/>
              </w:rPr>
              <w:t>://</w:t>
            </w:r>
            <w:r>
              <w:t>vk</w:t>
            </w:r>
            <w:r w:rsidRPr="0004633D">
              <w:rPr>
                <w:lang w:val="ru-RU"/>
              </w:rPr>
              <w:t>.</w:t>
            </w:r>
            <w:r>
              <w:t>com</w:t>
            </w:r>
            <w:r w:rsidRPr="0004633D">
              <w:rPr>
                <w:lang w:val="ru-RU"/>
              </w:rPr>
              <w:t>/</w:t>
            </w:r>
            <w:r>
              <w:t>wall</w:t>
            </w:r>
            <w:r w:rsidRPr="0004633D">
              <w:rPr>
                <w:lang w:val="ru-RU"/>
              </w:rPr>
              <w:t>-78530492_51943,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t>3261.</w:t>
            </w:r>
          </w:p>
        </w:tc>
        <w:tc>
          <w:tcPr>
            <w:tcW w:w="11453" w:type="dxa"/>
          </w:tcPr>
          <w:p w:rsidR="00AC2407" w:rsidRPr="0004633D" w:rsidRDefault="00AC2407" w:rsidP="005506BE">
            <w:pPr>
              <w:rPr>
                <w:lang w:val="ru-RU"/>
              </w:rPr>
            </w:pPr>
            <w:r w:rsidRPr="0004633D">
              <w:rPr>
                <w:lang w:val="ru-RU"/>
              </w:rPr>
              <w:t xml:space="preserve">Видеозаписи с именами: «_ЧИТАЙ!_Абу Юсуф. Обращение к русским и украинцам. </w:t>
            </w:r>
            <w:r>
              <w:t>YouTube</w:t>
            </w:r>
            <w:r w:rsidRPr="0004633D">
              <w:rPr>
                <w:lang w:val="ru-RU"/>
              </w:rPr>
              <w:t>.</w:t>
            </w:r>
            <w:r>
              <w:t>mp</w:t>
            </w:r>
            <w:r w:rsidRPr="0004633D">
              <w:rPr>
                <w:lang w:val="ru-RU"/>
              </w:rPr>
              <w:t>4» и «Я католичка и я попаду в Ад_-</w:t>
            </w:r>
            <w:r>
              <w:t>YouTube</w:t>
            </w:r>
            <w:r w:rsidRPr="0004633D">
              <w:rPr>
                <w:lang w:val="ru-RU"/>
              </w:rPr>
              <w:t>.</w:t>
            </w:r>
            <w:r>
              <w:t>mp</w:t>
            </w:r>
            <w:r w:rsidRPr="0004633D">
              <w:rPr>
                <w:lang w:val="ru-RU"/>
              </w:rPr>
              <w:t xml:space="preserve">4», размещенные в социальной сети «В Контакте» по адресу: </w:t>
            </w:r>
            <w:r>
              <w:t>http</w:t>
            </w:r>
            <w:r w:rsidRPr="0004633D">
              <w:rPr>
                <w:lang w:val="ru-RU"/>
              </w:rPr>
              <w:t>://</w:t>
            </w:r>
            <w:r>
              <w:t>vk</w:t>
            </w:r>
            <w:r w:rsidRPr="0004633D">
              <w:rPr>
                <w:lang w:val="ru-RU"/>
              </w:rPr>
              <w:t>.</w:t>
            </w:r>
            <w:r>
              <w:t>com</w:t>
            </w:r>
            <w:r w:rsidRPr="0004633D">
              <w:rPr>
                <w:lang w:val="ru-RU"/>
              </w:rPr>
              <w:t>/</w:t>
            </w:r>
            <w:r>
              <w:t>id</w:t>
            </w:r>
            <w:r w:rsidRPr="0004633D">
              <w:rPr>
                <w:lang w:val="ru-RU"/>
              </w:rPr>
              <w:t>143205170 (решение Новоуральского городского суда Свердловской области от 18.11.2015);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t>3262.</w:t>
            </w:r>
          </w:p>
        </w:tc>
        <w:tc>
          <w:tcPr>
            <w:tcW w:w="11453" w:type="dxa"/>
          </w:tcPr>
          <w:p w:rsidR="00AC2407" w:rsidRPr="0004633D" w:rsidRDefault="00AC2407" w:rsidP="005506BE">
            <w:pPr>
              <w:rPr>
                <w:lang w:val="ru-RU"/>
              </w:rPr>
            </w:pPr>
            <w:r w:rsidRPr="0004633D">
              <w:rPr>
                <w:lang w:val="ru-RU"/>
              </w:rPr>
              <w:t xml:space="preserve">Видеоматериал под названием «Марш русских огнемётчиков», размещенный в информационно-телекоммуникационной сети «Интернет» на странице </w:t>
            </w:r>
            <w:r>
              <w:t>http</w:t>
            </w:r>
            <w:r w:rsidRPr="0004633D">
              <w:rPr>
                <w:lang w:val="ru-RU"/>
              </w:rPr>
              <w:t>://</w:t>
            </w:r>
            <w:r>
              <w:t>www</w:t>
            </w:r>
            <w:r w:rsidRPr="0004633D">
              <w:rPr>
                <w:lang w:val="ru-RU"/>
              </w:rPr>
              <w:t>.</w:t>
            </w:r>
            <w:r>
              <w:t>youtube</w:t>
            </w:r>
            <w:r w:rsidRPr="0004633D">
              <w:rPr>
                <w:lang w:val="ru-RU"/>
              </w:rPr>
              <w:t>.</w:t>
            </w:r>
            <w:r>
              <w:t>com</w:t>
            </w:r>
            <w:r w:rsidRPr="0004633D">
              <w:rPr>
                <w:lang w:val="ru-RU"/>
              </w:rPr>
              <w:t>/</w:t>
            </w:r>
            <w:r>
              <w:t>watch</w:t>
            </w:r>
            <w:r w:rsidRPr="0004633D">
              <w:rPr>
                <w:lang w:val="ru-RU"/>
              </w:rPr>
              <w:t>?</w:t>
            </w:r>
            <w:r>
              <w:t>v</w:t>
            </w:r>
            <w:r w:rsidRPr="0004633D">
              <w:rPr>
                <w:lang w:val="ru-RU"/>
              </w:rPr>
              <w:t>=</w:t>
            </w:r>
            <w:r>
              <w:t>LnHA</w:t>
            </w:r>
            <w:r w:rsidRPr="0004633D">
              <w:rPr>
                <w:lang w:val="ru-RU"/>
              </w:rPr>
              <w:t>9</w:t>
            </w:r>
            <w:r>
              <w:t>sx</w:t>
            </w:r>
            <w:r w:rsidRPr="0004633D">
              <w:rPr>
                <w:lang w:val="ru-RU"/>
              </w:rPr>
              <w:t>_3</w:t>
            </w:r>
            <w:r>
              <w:t>Zs</w:t>
            </w:r>
            <w:r w:rsidRPr="0004633D">
              <w:rPr>
                <w:lang w:val="ru-RU"/>
              </w:rPr>
              <w:t xml:space="preserve"> (решение Воркутинского городского суда Республики Коми от 17.11.2015);</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3263.</w:t>
            </w:r>
          </w:p>
        </w:tc>
        <w:tc>
          <w:tcPr>
            <w:tcW w:w="11453" w:type="dxa"/>
          </w:tcPr>
          <w:p w:rsidR="00AC2407" w:rsidRDefault="00AC2407" w:rsidP="005506BE">
            <w:r w:rsidRPr="0004633D">
              <w:rPr>
                <w:lang w:val="ru-RU"/>
              </w:rPr>
              <w:t xml:space="preserve">Информационные материалы, размещенные на момент предъявления заявления в суд в сети «Интернет» на сайте </w:t>
            </w:r>
            <w:r>
              <w:t>http</w:t>
            </w:r>
            <w:r w:rsidRPr="0004633D">
              <w:rPr>
                <w:lang w:val="ru-RU"/>
              </w:rPr>
              <w:t>://</w:t>
            </w:r>
            <w:r>
              <w:t>www</w:t>
            </w:r>
            <w:r w:rsidRPr="0004633D">
              <w:rPr>
                <w:lang w:val="ru-RU"/>
              </w:rPr>
              <w:t>.</w:t>
            </w:r>
            <w:r>
              <w:t>vk</w:t>
            </w:r>
            <w:r w:rsidRPr="0004633D">
              <w:rPr>
                <w:lang w:val="ru-RU"/>
              </w:rPr>
              <w:t>.</w:t>
            </w:r>
            <w:r>
              <w:t>com</w:t>
            </w:r>
            <w:r w:rsidRPr="0004633D">
              <w:rPr>
                <w:lang w:val="ru-RU"/>
              </w:rPr>
              <w:t xml:space="preserve"> в группе «Новая сила – Ставрополь» (</w:t>
            </w:r>
            <w:r>
              <w:t>https</w:t>
            </w:r>
            <w:r w:rsidRPr="0004633D">
              <w:rPr>
                <w:lang w:val="ru-RU"/>
              </w:rPr>
              <w:t>://</w:t>
            </w:r>
            <w:r>
              <w:t>vk</w:t>
            </w:r>
            <w:r w:rsidRPr="0004633D">
              <w:rPr>
                <w:lang w:val="ru-RU"/>
              </w:rPr>
              <w:t>.</w:t>
            </w:r>
            <w:r>
              <w:t>com</w:t>
            </w:r>
            <w:r w:rsidRPr="0004633D">
              <w:rPr>
                <w:lang w:val="ru-RU"/>
              </w:rPr>
              <w:t>/</w:t>
            </w:r>
            <w:r>
              <w:t>ns</w:t>
            </w:r>
            <w:r w:rsidRPr="0004633D">
              <w:rPr>
                <w:lang w:val="ru-RU"/>
              </w:rPr>
              <w:t>_</w:t>
            </w:r>
            <w:r>
              <w:t>stavropol</w:t>
            </w:r>
            <w:r w:rsidRPr="0004633D">
              <w:rPr>
                <w:lang w:val="ru-RU"/>
              </w:rPr>
              <w:t xml:space="preserve">) по электронным адресам: - </w:t>
            </w:r>
            <w:r>
              <w:t>https</w:t>
            </w:r>
            <w:r w:rsidRPr="0004633D">
              <w:rPr>
                <w:lang w:val="ru-RU"/>
              </w:rPr>
              <w:t>://</w:t>
            </w:r>
            <w:r>
              <w:t>vk</w:t>
            </w:r>
            <w:r w:rsidRPr="0004633D">
              <w:rPr>
                <w:lang w:val="ru-RU"/>
              </w:rPr>
              <w:t>.</w:t>
            </w:r>
            <w:r>
              <w:t>com</w:t>
            </w:r>
            <w:r w:rsidRPr="0004633D">
              <w:rPr>
                <w:lang w:val="ru-RU"/>
              </w:rPr>
              <w:t>/</w:t>
            </w:r>
            <w:r>
              <w:t>wall</w:t>
            </w:r>
            <w:r w:rsidRPr="0004633D">
              <w:rPr>
                <w:lang w:val="ru-RU"/>
              </w:rPr>
              <w:t xml:space="preserve">-40925159_7596 (комментарий № 4, датированный «16 янв в 21:24», начинается со слов: «Сам народ своими действиями…» и заканчивается словами: «…стирает мои комментарии»); - </w:t>
            </w:r>
            <w:r>
              <w:t>https</w:t>
            </w:r>
            <w:r w:rsidRPr="0004633D">
              <w:rPr>
                <w:lang w:val="ru-RU"/>
              </w:rPr>
              <w:t>://</w:t>
            </w:r>
            <w:r>
              <w:t>vk</w:t>
            </w:r>
            <w:r w:rsidRPr="0004633D">
              <w:rPr>
                <w:lang w:val="ru-RU"/>
              </w:rPr>
              <w:t>.</w:t>
            </w:r>
            <w:r>
              <w:t>com</w:t>
            </w:r>
            <w:r w:rsidRPr="0004633D">
              <w:rPr>
                <w:lang w:val="ru-RU"/>
              </w:rPr>
              <w:t>/</w:t>
            </w:r>
            <w:r>
              <w:t>wall</w:t>
            </w:r>
            <w:r w:rsidRPr="0004633D">
              <w:rPr>
                <w:lang w:val="ru-RU"/>
              </w:rPr>
              <w:t xml:space="preserve">-40925159_8876 (комментарий № 5, датированный «24 фев в 21:25», начинается со слов: «Смена власти это удел…» и заканчивается словами: «…свернет шею Путину»); - </w:t>
            </w:r>
            <w:r>
              <w:t>https</w:t>
            </w:r>
            <w:r w:rsidRPr="0004633D">
              <w:rPr>
                <w:lang w:val="ru-RU"/>
              </w:rPr>
              <w:t>://</w:t>
            </w:r>
            <w:r>
              <w:t>vk</w:t>
            </w:r>
            <w:r w:rsidRPr="0004633D">
              <w:rPr>
                <w:lang w:val="ru-RU"/>
              </w:rPr>
              <w:t>.</w:t>
            </w:r>
            <w:r>
              <w:t>com</w:t>
            </w:r>
            <w:r w:rsidRPr="0004633D">
              <w:rPr>
                <w:lang w:val="ru-RU"/>
              </w:rPr>
              <w:t>/</w:t>
            </w:r>
            <w:r>
              <w:t>wall</w:t>
            </w:r>
            <w:r w:rsidRPr="0004633D">
              <w:rPr>
                <w:lang w:val="ru-RU"/>
              </w:rPr>
              <w:t xml:space="preserve">-40925159_8969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w:t>
            </w:r>
            <w:r>
              <w:t>http</w:t>
            </w:r>
            <w:r w:rsidRPr="0004633D">
              <w:rPr>
                <w:lang w:val="ru-RU"/>
              </w:rPr>
              <w:t>://</w:t>
            </w:r>
            <w:r>
              <w:t>www</w:t>
            </w:r>
            <w:r w:rsidRPr="0004633D">
              <w:rPr>
                <w:lang w:val="ru-RU"/>
              </w:rPr>
              <w:t>.</w:t>
            </w:r>
            <w:r>
              <w:t>vk</w:t>
            </w:r>
            <w:r w:rsidRPr="0004633D">
              <w:rPr>
                <w:lang w:val="ru-RU"/>
              </w:rPr>
              <w:t>.</w:t>
            </w:r>
            <w:r>
              <w:t>com</w:t>
            </w:r>
            <w:r w:rsidRPr="0004633D">
              <w:rPr>
                <w:lang w:val="ru-RU"/>
              </w:rPr>
              <w:t xml:space="preserve"> в группе «Новая Сила – Ставрополь» (</w:t>
            </w:r>
            <w:r>
              <w:t>https</w:t>
            </w:r>
            <w:r w:rsidRPr="0004633D">
              <w:rPr>
                <w:lang w:val="ru-RU"/>
              </w:rPr>
              <w:t>://</w:t>
            </w:r>
            <w:r>
              <w:t>vk</w:t>
            </w:r>
            <w:r w:rsidRPr="0004633D">
              <w:rPr>
                <w:lang w:val="ru-RU"/>
              </w:rPr>
              <w:t>.</w:t>
            </w:r>
            <w:r>
              <w:t>com</w:t>
            </w:r>
            <w:r w:rsidRPr="0004633D">
              <w:rPr>
                <w:lang w:val="ru-RU"/>
              </w:rPr>
              <w:t>/</w:t>
            </w:r>
            <w:r>
              <w:t>ns</w:t>
            </w:r>
            <w:r w:rsidRPr="0004633D">
              <w:rPr>
                <w:lang w:val="ru-RU"/>
              </w:rPr>
              <w:t>_</w:t>
            </w:r>
            <w:r>
              <w:t>stavropol</w:t>
            </w:r>
            <w:r w:rsidRPr="0004633D">
              <w:rPr>
                <w:lang w:val="ru-RU"/>
              </w:rPr>
              <w:t xml:space="preserve">) по </w:t>
            </w:r>
            <w:r w:rsidRPr="0004633D">
              <w:rPr>
                <w:lang w:val="ru-RU"/>
              </w:rPr>
              <w:lastRenderedPageBreak/>
              <w:t xml:space="preserve">электронным адресам: - </w:t>
            </w:r>
            <w:r>
              <w:t>https</w:t>
            </w:r>
            <w:r w:rsidRPr="0004633D">
              <w:rPr>
                <w:lang w:val="ru-RU"/>
              </w:rPr>
              <w:t>://</w:t>
            </w:r>
            <w:r>
              <w:t>vk</w:t>
            </w:r>
            <w:r w:rsidRPr="0004633D">
              <w:rPr>
                <w:lang w:val="ru-RU"/>
              </w:rPr>
              <w:t>.</w:t>
            </w:r>
            <w:r>
              <w:t>com</w:t>
            </w:r>
            <w:r w:rsidRPr="0004633D">
              <w:rPr>
                <w:lang w:val="ru-RU"/>
              </w:rPr>
              <w:t>/</w:t>
            </w:r>
            <w:r>
              <w:t>wall</w:t>
            </w:r>
            <w:r w:rsidRPr="0004633D">
              <w:rPr>
                <w:lang w:val="ru-RU"/>
              </w:rPr>
              <w:t xml:space="preserve">-40925159_8951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w:t>
            </w:r>
            <w:r>
              <w:t>https</w:t>
            </w:r>
            <w:r w:rsidRPr="0004633D">
              <w:rPr>
                <w:lang w:val="ru-RU"/>
              </w:rPr>
              <w:t>://</w:t>
            </w:r>
            <w:r>
              <w:t>vk</w:t>
            </w:r>
            <w:r w:rsidRPr="0004633D">
              <w:rPr>
                <w:lang w:val="ru-RU"/>
              </w:rPr>
              <w:t>.</w:t>
            </w:r>
            <w:r>
              <w:t>com</w:t>
            </w:r>
            <w:r w:rsidRPr="0004633D">
              <w:rPr>
                <w:lang w:val="ru-RU"/>
              </w:rPr>
              <w:t>/</w:t>
            </w:r>
            <w:r>
              <w:t>wall</w:t>
            </w:r>
            <w:r w:rsidRPr="0004633D">
              <w:rPr>
                <w:lang w:val="ru-RU"/>
              </w:rPr>
              <w:t xml:space="preserve">-40925159_8888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w:t>
            </w:r>
            <w:r>
              <w:t>https</w:t>
            </w:r>
            <w:r w:rsidRPr="0004633D">
              <w:rPr>
                <w:lang w:val="ru-RU"/>
              </w:rPr>
              <w:t>://</w:t>
            </w:r>
            <w:r>
              <w:t>vk</w:t>
            </w:r>
            <w:r w:rsidRPr="0004633D">
              <w:rPr>
                <w:lang w:val="ru-RU"/>
              </w:rPr>
              <w:t>.</w:t>
            </w:r>
            <w:r>
              <w:t>com</w:t>
            </w:r>
            <w:r w:rsidRPr="0004633D">
              <w:rPr>
                <w:lang w:val="ru-RU"/>
              </w:rPr>
              <w:t>/</w:t>
            </w:r>
            <w:r>
              <w:t>wall</w:t>
            </w:r>
            <w:r w:rsidRPr="0004633D">
              <w:rPr>
                <w:lang w:val="ru-RU"/>
              </w:rPr>
              <w:t xml:space="preserve">-40925159_8891 (комментарий № 3, датированный «25 фев в 03:35», начинается со слов: «Андрей, я давно на пенсии…» и заканчивается словами: «…свернет шею </w:t>
            </w:r>
            <w:r>
              <w:t>Путину») (решение Ленинского районного суда города Санкт-Петербурга от 10.08.2015);</w:t>
            </w:r>
          </w:p>
        </w:tc>
        <w:tc>
          <w:tcPr>
            <w:tcW w:w="596" w:type="dxa"/>
          </w:tcPr>
          <w:p w:rsidR="00AC2407" w:rsidRDefault="00AC2407" w:rsidP="005506BE"/>
        </w:tc>
      </w:tr>
      <w:tr w:rsidR="00AC2407" w:rsidRPr="00B73623" w:rsidTr="005506BE">
        <w:tc>
          <w:tcPr>
            <w:tcW w:w="407" w:type="dxa"/>
          </w:tcPr>
          <w:p w:rsidR="00AC2407" w:rsidRDefault="00AC2407" w:rsidP="005506BE">
            <w:r>
              <w:lastRenderedPageBreak/>
              <w:t>3264.</w:t>
            </w:r>
          </w:p>
        </w:tc>
        <w:tc>
          <w:tcPr>
            <w:tcW w:w="11453" w:type="dxa"/>
          </w:tcPr>
          <w:p w:rsidR="00AC2407" w:rsidRPr="0004633D" w:rsidRDefault="00AC2407" w:rsidP="005506BE">
            <w:pPr>
              <w:rPr>
                <w:lang w:val="ru-RU"/>
              </w:rPr>
            </w:pPr>
            <w:r w:rsidRPr="0004633D">
              <w:rPr>
                <w:lang w:val="ru-RU"/>
              </w:rPr>
              <w:t xml:space="preserve">Информационные видеоматериалы, размещенные на интернет-страницах: </w:t>
            </w:r>
            <w:r>
              <w:t>http</w:t>
            </w:r>
            <w:r w:rsidRPr="0004633D">
              <w:rPr>
                <w:lang w:val="ru-RU"/>
              </w:rPr>
              <w:t>://</w:t>
            </w:r>
            <w:r>
              <w:t>readhot</w:t>
            </w:r>
            <w:r w:rsidRPr="0004633D">
              <w:rPr>
                <w:lang w:val="ru-RU"/>
              </w:rPr>
              <w:t>-</w:t>
            </w:r>
            <w:r>
              <w:t>news</w:t>
            </w:r>
            <w:r w:rsidRPr="0004633D">
              <w:rPr>
                <w:lang w:val="ru-RU"/>
              </w:rPr>
              <w:t>.</w:t>
            </w:r>
            <w:r>
              <w:t>ru</w:t>
            </w:r>
            <w:r w:rsidRPr="0004633D">
              <w:rPr>
                <w:lang w:val="ru-RU"/>
              </w:rPr>
              <w:t>/</w:t>
            </w:r>
            <w:r>
              <w:t>news</w:t>
            </w:r>
            <w:r w:rsidRPr="0004633D">
              <w:rPr>
                <w:lang w:val="ru-RU"/>
              </w:rPr>
              <w:t>1.</w:t>
            </w:r>
            <w:r>
              <w:t>php</w:t>
            </w:r>
            <w:r w:rsidRPr="0004633D">
              <w:rPr>
                <w:lang w:val="ru-RU"/>
              </w:rPr>
              <w:t>?</w:t>
            </w:r>
            <w:r>
              <w:t>id</w:t>
            </w:r>
            <w:r w:rsidRPr="0004633D">
              <w:rPr>
                <w:lang w:val="ru-RU"/>
              </w:rPr>
              <w:t xml:space="preserve">=32660 - ««Правый сектор» показал, как будет вещать всех предателей»; </w:t>
            </w:r>
            <w:r>
              <w:t>https</w:t>
            </w:r>
            <w:r w:rsidRPr="0004633D">
              <w:rPr>
                <w:lang w:val="ru-RU"/>
              </w:rPr>
              <w:t>://</w:t>
            </w:r>
            <w:r>
              <w:t>youtu</w:t>
            </w:r>
            <w:r w:rsidRPr="0004633D">
              <w:rPr>
                <w:lang w:val="ru-RU"/>
              </w:rPr>
              <w:t>.</w:t>
            </w:r>
            <w:r>
              <w:t>be</w:t>
            </w:r>
            <w:r w:rsidRPr="0004633D">
              <w:rPr>
                <w:lang w:val="ru-RU"/>
              </w:rPr>
              <w:t>/</w:t>
            </w:r>
            <w:r>
              <w:t>N</w:t>
            </w:r>
            <w:r w:rsidRPr="0004633D">
              <w:rPr>
                <w:lang w:val="ru-RU"/>
              </w:rPr>
              <w:t>06</w:t>
            </w:r>
            <w:r>
              <w:t>wST</w:t>
            </w:r>
            <w:r w:rsidRPr="0004633D">
              <w:rPr>
                <w:lang w:val="ru-RU"/>
              </w:rPr>
              <w:t>7</w:t>
            </w:r>
            <w:r>
              <w:t>HzMU</w:t>
            </w:r>
            <w:r w:rsidRPr="0004633D">
              <w:rPr>
                <w:lang w:val="ru-RU"/>
              </w:rPr>
              <w:t xml:space="preserve"> - «Борцуны правого сектора повесили человека» (решение Ноябрьского городского суда Ямало-Ненецкого автономного округа от 16.11.2015);</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3265.</w:t>
            </w:r>
          </w:p>
        </w:tc>
        <w:tc>
          <w:tcPr>
            <w:tcW w:w="11453" w:type="dxa"/>
          </w:tcPr>
          <w:p w:rsidR="00AC2407" w:rsidRDefault="00AC2407" w:rsidP="005506BE">
            <w:r w:rsidRPr="0004633D">
              <w:rPr>
                <w:lang w:val="ru-RU"/>
              </w:rPr>
              <w:t xml:space="preserve">Информационные видеоматериалы, размещенные на интернет-страницах: </w:t>
            </w:r>
            <w:r>
              <w:t>https</w:t>
            </w:r>
            <w:r w:rsidRPr="0004633D">
              <w:rPr>
                <w:lang w:val="ru-RU"/>
              </w:rPr>
              <w:t>://</w:t>
            </w:r>
            <w:r>
              <w:t>youtu</w:t>
            </w:r>
            <w:r w:rsidRPr="0004633D">
              <w:rPr>
                <w:lang w:val="ru-RU"/>
              </w:rPr>
              <w:t>.</w:t>
            </w:r>
            <w:r>
              <w:t>be</w:t>
            </w:r>
            <w:r w:rsidRPr="0004633D">
              <w:rPr>
                <w:lang w:val="ru-RU"/>
              </w:rPr>
              <w:t>/</w:t>
            </w:r>
            <w:r>
              <w:t>aQFIpCgN</w:t>
            </w:r>
            <w:r w:rsidRPr="0004633D">
              <w:rPr>
                <w:lang w:val="ru-RU"/>
              </w:rPr>
              <w:t>63</w:t>
            </w:r>
            <w:r>
              <w:t>A</w:t>
            </w:r>
            <w:r w:rsidRPr="0004633D">
              <w:rPr>
                <w:lang w:val="ru-RU"/>
              </w:rPr>
              <w:t>-</w:t>
            </w:r>
            <w:r>
              <w:t>Misanthropic</w:t>
            </w:r>
            <w:r w:rsidRPr="0004633D">
              <w:rPr>
                <w:lang w:val="ru-RU"/>
              </w:rPr>
              <w:t xml:space="preserve"> </w:t>
            </w:r>
            <w:r>
              <w:t>Division</w:t>
            </w:r>
            <w:r w:rsidRPr="0004633D">
              <w:rPr>
                <w:lang w:val="ru-RU"/>
              </w:rPr>
              <w:t xml:space="preserve">; </w:t>
            </w:r>
            <w:r>
              <w:t>https</w:t>
            </w:r>
            <w:r w:rsidRPr="0004633D">
              <w:rPr>
                <w:lang w:val="ru-RU"/>
              </w:rPr>
              <w:t>://</w:t>
            </w:r>
            <w:r>
              <w:t>www</w:t>
            </w:r>
            <w:r w:rsidRPr="0004633D">
              <w:rPr>
                <w:lang w:val="ru-RU"/>
              </w:rPr>
              <w:t>.</w:t>
            </w:r>
            <w:r>
              <w:t>youtube</w:t>
            </w:r>
            <w:r w:rsidRPr="0004633D">
              <w:rPr>
                <w:lang w:val="ru-RU"/>
              </w:rPr>
              <w:t>.</w:t>
            </w:r>
            <w:r>
              <w:t>com</w:t>
            </w:r>
            <w:r w:rsidRPr="0004633D">
              <w:rPr>
                <w:lang w:val="ru-RU"/>
              </w:rPr>
              <w:t xml:space="preserve">/ </w:t>
            </w:r>
            <w:r>
              <w:t>watch</w:t>
            </w:r>
            <w:r w:rsidRPr="0004633D">
              <w:rPr>
                <w:lang w:val="ru-RU"/>
              </w:rPr>
              <w:t>?</w:t>
            </w:r>
            <w:r>
              <w:t>v</w:t>
            </w:r>
            <w:r w:rsidRPr="0004633D">
              <w:rPr>
                <w:lang w:val="ru-RU"/>
              </w:rPr>
              <w:t>=</w:t>
            </w:r>
            <w:r>
              <w:t>ABbd</w:t>
            </w:r>
            <w:r w:rsidRPr="0004633D">
              <w:rPr>
                <w:lang w:val="ru-RU"/>
              </w:rPr>
              <w:t>4</w:t>
            </w:r>
            <w:r>
              <w:t>j</w:t>
            </w:r>
            <w:r w:rsidRPr="0004633D">
              <w:rPr>
                <w:lang w:val="ru-RU"/>
              </w:rPr>
              <w:t>_0</w:t>
            </w:r>
            <w:r>
              <w:t>riY</w:t>
            </w:r>
            <w:r w:rsidRPr="0004633D">
              <w:rPr>
                <w:lang w:val="ru-RU"/>
              </w:rPr>
              <w:t xml:space="preserve">-25. </w:t>
            </w:r>
            <w:r>
              <w:t>Misanthropic Division – interview with admins; https://www.youtu.be/ABbd4j_0riY-25. https://www.youtube.com/watch?v=ABbd4j_ 0riY-25. Misanthropic Division – interview with admins; http://ok.ru/video/9239659995-68. Misanthropic Division – Kirovograd Squad (решение Ноябрьского городского суда Ямало-Ненецкого автономного округа от 16.11.2015);</w:t>
            </w:r>
          </w:p>
        </w:tc>
        <w:tc>
          <w:tcPr>
            <w:tcW w:w="596" w:type="dxa"/>
          </w:tcPr>
          <w:p w:rsidR="00AC2407" w:rsidRDefault="00AC2407" w:rsidP="005506BE"/>
        </w:tc>
      </w:tr>
      <w:tr w:rsidR="00AC2407" w:rsidRPr="00B73623" w:rsidTr="005506BE">
        <w:tc>
          <w:tcPr>
            <w:tcW w:w="407" w:type="dxa"/>
          </w:tcPr>
          <w:p w:rsidR="00AC2407" w:rsidRDefault="00AC2407" w:rsidP="005506BE">
            <w:r>
              <w:t>3266.</w:t>
            </w:r>
          </w:p>
        </w:tc>
        <w:tc>
          <w:tcPr>
            <w:tcW w:w="11453" w:type="dxa"/>
          </w:tcPr>
          <w:p w:rsidR="00AC2407" w:rsidRPr="0004633D" w:rsidRDefault="00AC2407" w:rsidP="005506BE">
            <w:pPr>
              <w:rPr>
                <w:lang w:val="ru-RU"/>
              </w:rPr>
            </w:pPr>
            <w:r w:rsidRPr="0004633D">
              <w:rPr>
                <w:lang w:val="ru-RU"/>
              </w:rPr>
              <w:t xml:space="preserve">Интернет-сайт </w:t>
            </w:r>
            <w:r>
              <w:t>http</w:t>
            </w:r>
            <w:r w:rsidRPr="0004633D">
              <w:rPr>
                <w:lang w:val="ru-RU"/>
              </w:rPr>
              <w:t>://</w:t>
            </w:r>
            <w:r>
              <w:t>akhbarsham</w:t>
            </w:r>
            <w:r w:rsidRPr="0004633D">
              <w:rPr>
                <w:lang w:val="ru-RU"/>
              </w:rPr>
              <w:t>.</w:t>
            </w:r>
            <w:r>
              <w:t>info</w:t>
            </w:r>
            <w:r w:rsidRPr="0004633D">
              <w:rPr>
                <w:lang w:val="ru-RU"/>
              </w:rPr>
              <w:t xml:space="preserve"> (решение Первореченского районного суда г. Владивостока от 12.08.2015);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t>326</w:t>
            </w:r>
            <w:r>
              <w:lastRenderedPageBreak/>
              <w:t>7.</w:t>
            </w:r>
          </w:p>
        </w:tc>
        <w:tc>
          <w:tcPr>
            <w:tcW w:w="11453" w:type="dxa"/>
          </w:tcPr>
          <w:p w:rsidR="00AC2407" w:rsidRPr="0004633D" w:rsidRDefault="00AC2407" w:rsidP="005506BE">
            <w:pPr>
              <w:rPr>
                <w:lang w:val="ru-RU"/>
              </w:rPr>
            </w:pPr>
            <w:r w:rsidRPr="0004633D">
              <w:rPr>
                <w:lang w:val="ru-RU"/>
              </w:rPr>
              <w:lastRenderedPageBreak/>
              <w:t xml:space="preserve">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w:t>
            </w:r>
            <w:r>
              <w:t>http</w:t>
            </w:r>
            <w:r w:rsidRPr="0004633D">
              <w:rPr>
                <w:lang w:val="ru-RU"/>
              </w:rPr>
              <w:t>://</w:t>
            </w:r>
            <w:r>
              <w:t>vk</w:t>
            </w:r>
            <w:r w:rsidRPr="0004633D">
              <w:rPr>
                <w:lang w:val="ru-RU"/>
              </w:rPr>
              <w:t>.</w:t>
            </w:r>
            <w:r>
              <w:t>com</w:t>
            </w:r>
            <w:r w:rsidRPr="0004633D">
              <w:rPr>
                <w:lang w:val="ru-RU"/>
              </w:rPr>
              <w:t xml:space="preserve">/ </w:t>
            </w:r>
            <w:r>
              <w:t>id</w:t>
            </w:r>
            <w:r w:rsidRPr="0004633D">
              <w:rPr>
                <w:lang w:val="ru-RU"/>
              </w:rPr>
              <w:t xml:space="preserve">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w:t>
            </w:r>
            <w:r w:rsidRPr="0004633D">
              <w:rPr>
                <w:lang w:val="ru-RU"/>
              </w:rPr>
              <w:lastRenderedPageBreak/>
              <w:t>г. Чебоксары от 01.12.2015);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lastRenderedPageBreak/>
              <w:t>3268.</w:t>
            </w:r>
          </w:p>
        </w:tc>
        <w:tc>
          <w:tcPr>
            <w:tcW w:w="11453" w:type="dxa"/>
          </w:tcPr>
          <w:p w:rsidR="00AC2407" w:rsidRPr="0004633D" w:rsidRDefault="00AC2407" w:rsidP="005506BE">
            <w:pPr>
              <w:rPr>
                <w:lang w:val="ru-RU"/>
              </w:rPr>
            </w:pPr>
            <w:r w:rsidRPr="0004633D">
              <w:rPr>
                <w:lang w:val="ru-RU"/>
              </w:rPr>
              <w:t>Статьи, размещенные на интернет-странице социальной сети «В контакте» «</w:t>
            </w:r>
            <w:r>
              <w:t>shamtoday</w:t>
            </w:r>
            <w:r w:rsidRPr="0004633D">
              <w:rPr>
                <w:lang w:val="ru-RU"/>
              </w:rPr>
              <w:t xml:space="preserve">», расположенной по </w:t>
            </w:r>
            <w:r>
              <w:t>URL</w:t>
            </w:r>
            <w:r w:rsidRPr="0004633D">
              <w:rPr>
                <w:lang w:val="ru-RU"/>
              </w:rPr>
              <w:t xml:space="preserve"> - адресу: </w:t>
            </w:r>
            <w:r>
              <w:t>http</w:t>
            </w:r>
            <w:r w:rsidRPr="0004633D">
              <w:rPr>
                <w:lang w:val="ru-RU"/>
              </w:rPr>
              <w:t>://</w:t>
            </w:r>
            <w:r>
              <w:t>vk</w:t>
            </w:r>
            <w:r w:rsidRPr="0004633D">
              <w:rPr>
                <w:lang w:val="ru-RU"/>
              </w:rPr>
              <w:t>.</w:t>
            </w:r>
            <w:r>
              <w:t>com</w:t>
            </w:r>
            <w:r w:rsidRPr="0004633D">
              <w:rPr>
                <w:lang w:val="ru-RU"/>
              </w:rPr>
              <w:t>/</w:t>
            </w:r>
            <w:r>
              <w:t>shamtoday</w:t>
            </w:r>
            <w:r w:rsidRPr="0004633D">
              <w:rPr>
                <w:lang w:val="ru-RU"/>
              </w:rPr>
              <w:t>: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t>3269.</w:t>
            </w:r>
          </w:p>
        </w:tc>
        <w:tc>
          <w:tcPr>
            <w:tcW w:w="11453" w:type="dxa"/>
          </w:tcPr>
          <w:p w:rsidR="00AC2407" w:rsidRPr="0004633D" w:rsidRDefault="00AC2407" w:rsidP="005506BE">
            <w:pPr>
              <w:rPr>
                <w:lang w:val="ru-RU"/>
              </w:rPr>
            </w:pPr>
            <w:r w:rsidRPr="0004633D">
              <w:rPr>
                <w:lang w:val="ru-RU"/>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3270.</w:t>
            </w:r>
          </w:p>
        </w:tc>
        <w:tc>
          <w:tcPr>
            <w:tcW w:w="11453" w:type="dxa"/>
          </w:tcPr>
          <w:p w:rsidR="00AC2407" w:rsidRPr="0004633D" w:rsidRDefault="00AC2407" w:rsidP="005506BE">
            <w:pPr>
              <w:rPr>
                <w:lang w:val="ru-RU"/>
              </w:rPr>
            </w:pPr>
            <w:r w:rsidRPr="0004633D">
              <w:rPr>
                <w:lang w:val="ru-RU"/>
              </w:rPr>
              <w:t xml:space="preserve">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w:t>
            </w:r>
            <w:r>
              <w:t>http</w:t>
            </w:r>
            <w:r w:rsidRPr="0004633D">
              <w:rPr>
                <w:lang w:val="ru-RU"/>
              </w:rPr>
              <w:t>://</w:t>
            </w:r>
            <w:r>
              <w:t>vk</w:t>
            </w:r>
            <w:r w:rsidRPr="0004633D">
              <w:rPr>
                <w:lang w:val="ru-RU"/>
              </w:rPr>
              <w:t>.</w:t>
            </w:r>
            <w:r>
              <w:t>com</w:t>
            </w:r>
            <w:r w:rsidRPr="0004633D">
              <w:rPr>
                <w:lang w:val="ru-RU"/>
              </w:rPr>
              <w:t>/</w:t>
            </w:r>
            <w:r>
              <w:t>id</w:t>
            </w:r>
            <w:r w:rsidRPr="0004633D">
              <w:rPr>
                <w:lang w:val="ru-RU"/>
              </w:rPr>
              <w:t>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t>3271.</w:t>
            </w:r>
          </w:p>
        </w:tc>
        <w:tc>
          <w:tcPr>
            <w:tcW w:w="11453" w:type="dxa"/>
          </w:tcPr>
          <w:p w:rsidR="00AC2407" w:rsidRPr="0004633D" w:rsidRDefault="00AC2407" w:rsidP="005506BE">
            <w:pPr>
              <w:rPr>
                <w:lang w:val="ru-RU"/>
              </w:rPr>
            </w:pPr>
            <w:r w:rsidRPr="0004633D">
              <w:rPr>
                <w:lang w:val="ru-RU"/>
              </w:rPr>
              <w:t xml:space="preserve">Размещенные Огурцовым Е.С. в сети «Интернет» - на странице по адресу: </w:t>
            </w:r>
            <w:r>
              <w:t>http</w:t>
            </w:r>
            <w:r w:rsidRPr="0004633D">
              <w:rPr>
                <w:lang w:val="ru-RU"/>
              </w:rPr>
              <w:t>://</w:t>
            </w:r>
            <w:r>
              <w:t>vk</w:t>
            </w:r>
            <w:r w:rsidRPr="0004633D">
              <w:rPr>
                <w:lang w:val="ru-RU"/>
              </w:rPr>
              <w:t>.</w:t>
            </w:r>
            <w:r>
              <w:t>com</w:t>
            </w:r>
            <w:r w:rsidRPr="0004633D">
              <w:rPr>
                <w:lang w:val="ru-RU"/>
              </w:rPr>
              <w:t>/</w:t>
            </w:r>
            <w:r>
              <w:t>id</w:t>
            </w:r>
            <w:r w:rsidRPr="0004633D">
              <w:rPr>
                <w:lang w:val="ru-RU"/>
              </w:rPr>
              <w:t>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lastRenderedPageBreak/>
              <w:t>3272.</w:t>
            </w:r>
          </w:p>
        </w:tc>
        <w:tc>
          <w:tcPr>
            <w:tcW w:w="11453" w:type="dxa"/>
          </w:tcPr>
          <w:p w:rsidR="00AC2407" w:rsidRPr="0004633D" w:rsidRDefault="00AC2407" w:rsidP="005506BE">
            <w:pPr>
              <w:rPr>
                <w:lang w:val="ru-RU"/>
              </w:rPr>
            </w:pPr>
            <w:r w:rsidRPr="0004633D">
              <w:rPr>
                <w:lang w:val="ru-RU"/>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w:t>
            </w:r>
            <w:r>
              <w:t>Vkontakte</w:t>
            </w:r>
            <w:r w:rsidRPr="0004633D">
              <w:rPr>
                <w:lang w:val="ru-RU"/>
              </w:rPr>
              <w:t>.</w:t>
            </w:r>
            <w:r>
              <w:t>ru</w:t>
            </w:r>
            <w:r w:rsidRPr="0004633D">
              <w:rPr>
                <w:lang w:val="ru-RU"/>
              </w:rPr>
              <w:t xml:space="preserve">» на странице пользователя «Артем Агендунс» по адресу: </w:t>
            </w:r>
            <w:r>
              <w:t>http</w:t>
            </w:r>
            <w:r w:rsidRPr="0004633D">
              <w:rPr>
                <w:lang w:val="ru-RU"/>
              </w:rPr>
              <w:t>://</w:t>
            </w:r>
            <w:r>
              <w:t>vk</w:t>
            </w:r>
            <w:r w:rsidRPr="0004633D">
              <w:rPr>
                <w:lang w:val="ru-RU"/>
              </w:rPr>
              <w:t>/</w:t>
            </w:r>
            <w:r>
              <w:t>com</w:t>
            </w:r>
            <w:r w:rsidRPr="0004633D">
              <w:rPr>
                <w:lang w:val="ru-RU"/>
              </w:rPr>
              <w:t>/</w:t>
            </w:r>
            <w:r>
              <w:t>id</w:t>
            </w:r>
            <w:r w:rsidRPr="0004633D">
              <w:rPr>
                <w:lang w:val="ru-RU"/>
              </w:rPr>
              <w:t>17152806 (решение Пронского районного суда Рязанской области от 09.04.2015);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3273.</w:t>
            </w:r>
          </w:p>
        </w:tc>
        <w:tc>
          <w:tcPr>
            <w:tcW w:w="11453" w:type="dxa"/>
          </w:tcPr>
          <w:p w:rsidR="00AC2407" w:rsidRPr="0004633D" w:rsidRDefault="00AC2407" w:rsidP="005506BE">
            <w:pPr>
              <w:rPr>
                <w:lang w:val="ru-RU"/>
              </w:rPr>
            </w:pPr>
            <w:r w:rsidRPr="0004633D">
              <w:rPr>
                <w:lang w:val="ru-RU"/>
              </w:rPr>
              <w:t>Информация, содержащаяся в аудио-файле: «1488 (</w:t>
            </w:r>
            <w:r>
              <w:t>vkhp</w:t>
            </w:r>
            <w:r w:rsidRPr="0004633D">
              <w:rPr>
                <w:lang w:val="ru-RU"/>
              </w:rPr>
              <w:t>.</w:t>
            </w:r>
            <w:r>
              <w:t>net</w:t>
            </w:r>
            <w:r w:rsidRPr="0004633D">
              <w:rPr>
                <w:lang w:val="ru-RU"/>
              </w:rPr>
              <w:t xml:space="preserve">) – </w:t>
            </w:r>
            <w:r>
              <w:t>Slava</w:t>
            </w:r>
            <w:r w:rsidRPr="0004633D">
              <w:rPr>
                <w:lang w:val="ru-RU"/>
              </w:rPr>
              <w:t xml:space="preserve"> </w:t>
            </w:r>
            <w:r>
              <w:t>Rossii</w:t>
            </w:r>
            <w:r w:rsidRPr="0004633D">
              <w:rPr>
                <w:lang w:val="ru-RU"/>
              </w:rPr>
              <w:t>!</w:t>
            </w:r>
            <w:r>
              <w:t>Slava</w:t>
            </w:r>
            <w:r w:rsidRPr="0004633D">
              <w:rPr>
                <w:lang w:val="ru-RU"/>
              </w:rPr>
              <w:t xml:space="preserve"> </w:t>
            </w:r>
            <w:r>
              <w:t>Rusi</w:t>
            </w:r>
            <w:r w:rsidRPr="0004633D">
              <w:rPr>
                <w:lang w:val="ru-RU"/>
              </w:rPr>
              <w:t xml:space="preserve">!» продолжительностью 02 минуты 05 секунд, размещенного в сети Интернет, на принадлежащей Глушко А.А. личной общедоступной странице – </w:t>
            </w:r>
            <w:r>
              <w:t>http</w:t>
            </w:r>
            <w:r w:rsidRPr="0004633D">
              <w:rPr>
                <w:lang w:val="ru-RU"/>
              </w:rPr>
              <w:t>:/</w:t>
            </w:r>
            <w:r>
              <w:t>vk</w:t>
            </w:r>
            <w:r w:rsidRPr="0004633D">
              <w:rPr>
                <w:lang w:val="ru-RU"/>
              </w:rPr>
              <w:t>.</w:t>
            </w:r>
            <w:r>
              <w:t>com</w:t>
            </w:r>
            <w:r w:rsidRPr="0004633D">
              <w:rPr>
                <w:lang w:val="ru-RU"/>
              </w:rPr>
              <w:t>/</w:t>
            </w:r>
            <w:r>
              <w:t>id</w:t>
            </w:r>
            <w:r w:rsidRPr="0004633D">
              <w:rPr>
                <w:lang w:val="ru-RU"/>
              </w:rPr>
              <w:t>36385002 на интернет сайте социальной сети «</w:t>
            </w:r>
            <w:r>
              <w:t>www</w:t>
            </w:r>
            <w:r w:rsidRPr="0004633D">
              <w:rPr>
                <w:lang w:val="ru-RU"/>
              </w:rPr>
              <w:t>.</w:t>
            </w:r>
            <w:r>
              <w:t>vk</w:t>
            </w:r>
            <w:r w:rsidRPr="0004633D">
              <w:rPr>
                <w:lang w:val="ru-RU"/>
              </w:rPr>
              <w:t>.</w:t>
            </w:r>
            <w:r>
              <w:t>com</w:t>
            </w:r>
            <w:r w:rsidRPr="0004633D">
              <w:rPr>
                <w:lang w:val="ru-RU"/>
              </w:rPr>
              <w:t>» (решение Пушкинского районного суда города Санкт-Петербурга от 20.08.2015);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t>3274.</w:t>
            </w:r>
          </w:p>
        </w:tc>
        <w:tc>
          <w:tcPr>
            <w:tcW w:w="11453" w:type="dxa"/>
          </w:tcPr>
          <w:p w:rsidR="00AC2407" w:rsidRPr="0004633D" w:rsidRDefault="00AC2407" w:rsidP="005506BE">
            <w:pPr>
              <w:rPr>
                <w:lang w:val="ru-RU"/>
              </w:rPr>
            </w:pPr>
            <w:r w:rsidRPr="0004633D">
              <w:rPr>
                <w:lang w:val="ru-RU"/>
              </w:rPr>
              <w:t xml:space="preserve">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w:t>
            </w:r>
            <w:r>
              <w:t>https</w:t>
            </w:r>
            <w:r w:rsidRPr="0004633D">
              <w:rPr>
                <w:lang w:val="ru-RU"/>
              </w:rPr>
              <w:t>://</w:t>
            </w:r>
            <w:r>
              <w:t>vk</w:t>
            </w:r>
            <w:r w:rsidRPr="0004633D">
              <w:rPr>
                <w:lang w:val="ru-RU"/>
              </w:rPr>
              <w:t>.</w:t>
            </w:r>
            <w:r>
              <w:t>com</w:t>
            </w:r>
            <w:r w:rsidRPr="0004633D">
              <w:rPr>
                <w:lang w:val="ru-RU"/>
              </w:rPr>
              <w:t>/</w:t>
            </w:r>
            <w:r>
              <w:t>gitler</w:t>
            </w:r>
            <w:r w:rsidRPr="0004633D">
              <w:rPr>
                <w:lang w:val="ru-RU"/>
              </w:rPr>
              <w:t>78 (решение Майкопского районного суда Республики Адыгея от 24.06.2015);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t>3275.</w:t>
            </w:r>
          </w:p>
        </w:tc>
        <w:tc>
          <w:tcPr>
            <w:tcW w:w="11453" w:type="dxa"/>
          </w:tcPr>
          <w:p w:rsidR="00AC2407" w:rsidRPr="0004633D" w:rsidRDefault="00AC2407" w:rsidP="005506BE">
            <w:pPr>
              <w:rPr>
                <w:lang w:val="ru-RU"/>
              </w:rPr>
            </w:pPr>
            <w:r w:rsidRPr="0004633D">
              <w:rPr>
                <w:lang w:val="ru-RU"/>
              </w:rPr>
              <w:t xml:space="preserve">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w:t>
            </w:r>
            <w:r>
              <w:t>https</w:t>
            </w:r>
            <w:r w:rsidRPr="0004633D">
              <w:rPr>
                <w:lang w:val="ru-RU"/>
              </w:rPr>
              <w:t>://</w:t>
            </w:r>
            <w:r>
              <w:t>vk</w:t>
            </w:r>
            <w:r w:rsidRPr="0004633D">
              <w:rPr>
                <w:lang w:val="ru-RU"/>
              </w:rPr>
              <w:t>.</w:t>
            </w:r>
            <w:r>
              <w:t>com</w:t>
            </w:r>
            <w:r w:rsidRPr="0004633D">
              <w:rPr>
                <w:lang w:val="ru-RU"/>
              </w:rPr>
              <w:t>/</w:t>
            </w:r>
            <w:r>
              <w:t>gitler</w:t>
            </w:r>
            <w:r w:rsidRPr="0004633D">
              <w:rPr>
                <w:lang w:val="ru-RU"/>
              </w:rPr>
              <w:t>78 (решение Майкопского районного суда Республики Адыгея от 24.06.2015);</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3276.</w:t>
            </w:r>
          </w:p>
        </w:tc>
        <w:tc>
          <w:tcPr>
            <w:tcW w:w="11453" w:type="dxa"/>
          </w:tcPr>
          <w:p w:rsidR="00AC2407" w:rsidRDefault="00AC2407" w:rsidP="005506BE">
            <w:r w:rsidRPr="0004633D">
              <w:rPr>
                <w:lang w:val="ru-RU"/>
              </w:rPr>
              <w:t xml:space="preserve">Информационный материал - изображение, размещенное на Интернет- сайте </w:t>
            </w:r>
            <w:r>
              <w:t>http</w:t>
            </w:r>
            <w:r w:rsidRPr="0004633D">
              <w:rPr>
                <w:lang w:val="ru-RU"/>
              </w:rPr>
              <w:t>://</w:t>
            </w:r>
            <w:r>
              <w:t>vk</w:t>
            </w:r>
            <w:r w:rsidRPr="0004633D">
              <w:rPr>
                <w:lang w:val="ru-RU"/>
              </w:rPr>
              <w:t>.</w:t>
            </w:r>
            <w:r>
              <w:t>com</w:t>
            </w:r>
            <w:r w:rsidRPr="0004633D">
              <w:rPr>
                <w:lang w:val="ru-RU"/>
              </w:rPr>
              <w:t>//</w:t>
            </w:r>
            <w:r>
              <w:t>club</w:t>
            </w:r>
            <w:r w:rsidRPr="0004633D">
              <w:rPr>
                <w:lang w:val="ru-RU"/>
              </w:rPr>
              <w:t>71672115 «Смерть Москалям» «Слава Нац</w:t>
            </w:r>
            <w:r>
              <w:t>ii</w:t>
            </w:r>
            <w:r w:rsidRPr="0004633D">
              <w:rPr>
                <w:lang w:val="ru-RU"/>
              </w:rPr>
              <w:t xml:space="preserve">-Смерть Москалям!» </w:t>
            </w:r>
            <w:r>
              <w:t>(решение Никулинского районного суда города Москвы от 25.11.2015);</w:t>
            </w:r>
          </w:p>
        </w:tc>
        <w:tc>
          <w:tcPr>
            <w:tcW w:w="596" w:type="dxa"/>
          </w:tcPr>
          <w:p w:rsidR="00AC2407" w:rsidRDefault="00AC2407" w:rsidP="005506BE"/>
        </w:tc>
      </w:tr>
      <w:tr w:rsidR="00AC2407" w:rsidRPr="00B73623" w:rsidTr="005506BE">
        <w:tc>
          <w:tcPr>
            <w:tcW w:w="407" w:type="dxa"/>
          </w:tcPr>
          <w:p w:rsidR="00AC2407" w:rsidRDefault="00AC2407" w:rsidP="005506BE">
            <w:r>
              <w:lastRenderedPageBreak/>
              <w:t>3277.</w:t>
            </w:r>
          </w:p>
        </w:tc>
        <w:tc>
          <w:tcPr>
            <w:tcW w:w="11453" w:type="dxa"/>
          </w:tcPr>
          <w:p w:rsidR="00AC2407" w:rsidRPr="0004633D" w:rsidRDefault="00AC2407" w:rsidP="005506BE">
            <w:pPr>
              <w:rPr>
                <w:lang w:val="ru-RU"/>
              </w:rPr>
            </w:pPr>
            <w:r w:rsidRPr="0004633D">
              <w:rPr>
                <w:lang w:val="ru-RU"/>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w:t>
            </w:r>
            <w:r>
              <w:t>http</w:t>
            </w:r>
            <w:r w:rsidRPr="0004633D">
              <w:rPr>
                <w:lang w:val="ru-RU"/>
              </w:rPr>
              <w:t>:/</w:t>
            </w:r>
            <w:r>
              <w:t>vk</w:t>
            </w:r>
            <w:r w:rsidRPr="0004633D">
              <w:rPr>
                <w:lang w:val="ru-RU"/>
              </w:rPr>
              <w:t>.</w:t>
            </w:r>
            <w:r>
              <w:t>com</w:t>
            </w:r>
            <w:r w:rsidRPr="0004633D">
              <w:rPr>
                <w:lang w:val="ru-RU"/>
              </w:rPr>
              <w:t xml:space="preserve">) информационно-телекоммуникационной сети Интернет на </w:t>
            </w:r>
            <w:r>
              <w:t>http</w:t>
            </w:r>
            <w:r w:rsidRPr="0004633D">
              <w:rPr>
                <w:lang w:val="ru-RU"/>
              </w:rPr>
              <w:t>:/</w:t>
            </w:r>
            <w:r>
              <w:t>com</w:t>
            </w:r>
            <w:r w:rsidRPr="0004633D">
              <w:rPr>
                <w:lang w:val="ru-RU"/>
              </w:rPr>
              <w:t>/</w:t>
            </w:r>
            <w:r>
              <w:t>id</w:t>
            </w:r>
            <w:r w:rsidRPr="0004633D">
              <w:rPr>
                <w:lang w:val="ru-RU"/>
              </w:rPr>
              <w:t>222297990 (решение Полярного районного суда Мурманской области от 16.12.2015);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t>3278.</w:t>
            </w:r>
          </w:p>
        </w:tc>
        <w:tc>
          <w:tcPr>
            <w:tcW w:w="11453" w:type="dxa"/>
          </w:tcPr>
          <w:p w:rsidR="00AC2407" w:rsidRPr="0004633D" w:rsidRDefault="00AC2407" w:rsidP="005506BE">
            <w:pPr>
              <w:rPr>
                <w:lang w:val="ru-RU"/>
              </w:rPr>
            </w:pPr>
            <w:r w:rsidRPr="0004633D">
              <w:rPr>
                <w:lang w:val="ru-RU"/>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3279.</w:t>
            </w:r>
          </w:p>
        </w:tc>
        <w:tc>
          <w:tcPr>
            <w:tcW w:w="11453" w:type="dxa"/>
          </w:tcPr>
          <w:p w:rsidR="00AC2407" w:rsidRPr="0004633D" w:rsidRDefault="00AC2407" w:rsidP="005506BE">
            <w:pPr>
              <w:rPr>
                <w:lang w:val="ru-RU"/>
              </w:rPr>
            </w:pPr>
            <w:r w:rsidRPr="0004633D">
              <w:rPr>
                <w:lang w:val="ru-RU"/>
              </w:rPr>
              <w:t xml:space="preserve">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w:t>
            </w:r>
            <w:r>
              <w:t>http</w:t>
            </w:r>
            <w:r w:rsidRPr="0004633D">
              <w:rPr>
                <w:lang w:val="ru-RU"/>
              </w:rPr>
              <w:t>://</w:t>
            </w:r>
            <w:r>
              <w:t>risovach</w:t>
            </w:r>
            <w:r w:rsidRPr="0004633D">
              <w:rPr>
                <w:lang w:val="ru-RU"/>
              </w:rPr>
              <w:t>.</w:t>
            </w:r>
            <w:r>
              <w:t>ru</w:t>
            </w:r>
            <w:r w:rsidRPr="0004633D">
              <w:rPr>
                <w:lang w:val="ru-RU"/>
              </w:rPr>
              <w:t>/</w:t>
            </w:r>
            <w:r>
              <w:t>kartinka</w:t>
            </w:r>
            <w:r w:rsidRPr="0004633D">
              <w:rPr>
                <w:lang w:val="ru-RU"/>
              </w:rPr>
              <w:t>/2460004 (решение Кунцевского районного суда города Москвы от 09.07.2015);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3280.</w:t>
            </w:r>
          </w:p>
        </w:tc>
        <w:tc>
          <w:tcPr>
            <w:tcW w:w="11453" w:type="dxa"/>
          </w:tcPr>
          <w:p w:rsidR="00AC2407" w:rsidRPr="0004633D" w:rsidRDefault="00AC2407" w:rsidP="005506BE">
            <w:pPr>
              <w:rPr>
                <w:lang w:val="ru-RU"/>
              </w:rPr>
            </w:pPr>
            <w:r w:rsidRPr="0004633D">
              <w:rPr>
                <w:lang w:val="ru-RU"/>
              </w:rPr>
              <w:t xml:space="preserve">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w:t>
            </w:r>
            <w:r>
              <w:t>http</w:t>
            </w:r>
            <w:r w:rsidRPr="0004633D">
              <w:rPr>
                <w:lang w:val="ru-RU"/>
              </w:rPr>
              <w:t>://</w:t>
            </w:r>
            <w:r>
              <w:t>risovach</w:t>
            </w:r>
            <w:r w:rsidRPr="0004633D">
              <w:rPr>
                <w:lang w:val="ru-RU"/>
              </w:rPr>
              <w:t>.</w:t>
            </w:r>
            <w:r>
              <w:t>ru</w:t>
            </w:r>
            <w:r w:rsidRPr="0004633D">
              <w:rPr>
                <w:lang w:val="ru-RU"/>
              </w:rPr>
              <w:t>/</w:t>
            </w:r>
            <w:r>
              <w:t>kartinka</w:t>
            </w:r>
            <w:r w:rsidRPr="0004633D">
              <w:rPr>
                <w:lang w:val="ru-RU"/>
              </w:rPr>
              <w:t>/528965 (решение Кунцевского районного суда города Москвы от 09.07.2015);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t>3281.</w:t>
            </w:r>
          </w:p>
        </w:tc>
        <w:tc>
          <w:tcPr>
            <w:tcW w:w="11453" w:type="dxa"/>
          </w:tcPr>
          <w:p w:rsidR="00AC2407" w:rsidRPr="0004633D" w:rsidRDefault="00AC2407" w:rsidP="005506BE">
            <w:pPr>
              <w:rPr>
                <w:lang w:val="ru-RU"/>
              </w:rPr>
            </w:pPr>
            <w:r w:rsidRPr="0004633D">
              <w:rPr>
                <w:lang w:val="ru-RU"/>
              </w:rPr>
              <w:t xml:space="preserve">Доменные имена и указатели страниц сайтов в сети Интернет: Интернет-сайт </w:t>
            </w:r>
            <w:r>
              <w:t>http</w:t>
            </w:r>
            <w:r w:rsidRPr="0004633D">
              <w:rPr>
                <w:lang w:val="ru-RU"/>
              </w:rPr>
              <w:t>://</w:t>
            </w:r>
            <w:r>
              <w:t>www</w:t>
            </w:r>
            <w:r w:rsidRPr="0004633D">
              <w:rPr>
                <w:lang w:val="ru-RU"/>
              </w:rPr>
              <w:t>.</w:t>
            </w:r>
            <w:r>
              <w:t>nnpr</w:t>
            </w:r>
            <w:r w:rsidRPr="0004633D">
              <w:rPr>
                <w:lang w:val="ru-RU"/>
              </w:rPr>
              <w:t>.</w:t>
            </w:r>
            <w:r>
              <w:t>su</w:t>
            </w:r>
            <w:r w:rsidRPr="0004633D">
              <w:rPr>
                <w:lang w:val="ru-RU"/>
              </w:rPr>
              <w:t xml:space="preserve">; видеозапись «Торжество павших воинов», размещенная в ИТКС «Интернет» по адресу </w:t>
            </w:r>
            <w:r>
              <w:t>http</w:t>
            </w:r>
            <w:r w:rsidRPr="0004633D">
              <w:rPr>
                <w:lang w:val="ru-RU"/>
              </w:rPr>
              <w:t>://</w:t>
            </w:r>
            <w:r>
              <w:t>www</w:t>
            </w:r>
            <w:r w:rsidRPr="0004633D">
              <w:rPr>
                <w:lang w:val="ru-RU"/>
              </w:rPr>
              <w:t>.</w:t>
            </w:r>
            <w:r>
              <w:t>youtube</w:t>
            </w:r>
            <w:r w:rsidRPr="0004633D">
              <w:rPr>
                <w:lang w:val="ru-RU"/>
              </w:rPr>
              <w:t>.</w:t>
            </w:r>
            <w:r>
              <w:t>com</w:t>
            </w:r>
            <w:r w:rsidRPr="0004633D">
              <w:rPr>
                <w:lang w:val="ru-RU"/>
              </w:rPr>
              <w:t>/</w:t>
            </w:r>
            <w:r>
              <w:t>watch</w:t>
            </w:r>
            <w:r w:rsidRPr="0004633D">
              <w:rPr>
                <w:lang w:val="ru-RU"/>
              </w:rPr>
              <w:t>?</w:t>
            </w:r>
            <w:r>
              <w:t>v</w:t>
            </w:r>
            <w:r w:rsidRPr="0004633D">
              <w:rPr>
                <w:lang w:val="ru-RU"/>
              </w:rPr>
              <w:t>=</w:t>
            </w:r>
            <w:r>
              <w:t>w</w:t>
            </w:r>
            <w:r w:rsidRPr="0004633D">
              <w:rPr>
                <w:lang w:val="ru-RU"/>
              </w:rPr>
              <w:t>9</w:t>
            </w:r>
            <w:r>
              <w:t>d</w:t>
            </w:r>
            <w:r w:rsidRPr="0004633D">
              <w:rPr>
                <w:lang w:val="ru-RU"/>
              </w:rPr>
              <w:t>7</w:t>
            </w:r>
            <w:r>
              <w:t>ECcH</w:t>
            </w:r>
            <w:r w:rsidRPr="0004633D">
              <w:rPr>
                <w:lang w:val="ru-RU"/>
              </w:rPr>
              <w:t>8</w:t>
            </w:r>
            <w:r>
              <w:t>k</w:t>
            </w:r>
            <w:r w:rsidRPr="0004633D">
              <w:rPr>
                <w:lang w:val="ru-RU"/>
              </w:rPr>
              <w:t xml:space="preserve">4; видеозапись «Речь Иванова-Сухаревского», размещенная в ИТКС «Интернет» по адресу </w:t>
            </w:r>
            <w:r>
              <w:t>http</w:t>
            </w:r>
            <w:r w:rsidRPr="0004633D">
              <w:rPr>
                <w:lang w:val="ru-RU"/>
              </w:rPr>
              <w:t>://</w:t>
            </w:r>
            <w:r>
              <w:t>www</w:t>
            </w:r>
            <w:r w:rsidRPr="0004633D">
              <w:rPr>
                <w:lang w:val="ru-RU"/>
              </w:rPr>
              <w:t>.</w:t>
            </w:r>
            <w:r>
              <w:t>youtube</w:t>
            </w:r>
            <w:r w:rsidRPr="0004633D">
              <w:rPr>
                <w:lang w:val="ru-RU"/>
              </w:rPr>
              <w:t>.</w:t>
            </w:r>
            <w:r>
              <w:t>com</w:t>
            </w:r>
            <w:r w:rsidRPr="0004633D">
              <w:rPr>
                <w:lang w:val="ru-RU"/>
              </w:rPr>
              <w:t>/</w:t>
            </w:r>
            <w:r>
              <w:t>watch</w:t>
            </w:r>
            <w:r w:rsidRPr="0004633D">
              <w:rPr>
                <w:lang w:val="ru-RU"/>
              </w:rPr>
              <w:t>?</w:t>
            </w:r>
            <w:r>
              <w:t>v</w:t>
            </w:r>
            <w:r w:rsidRPr="0004633D">
              <w:rPr>
                <w:lang w:val="ru-RU"/>
              </w:rPr>
              <w:t>=</w:t>
            </w:r>
            <w:r>
              <w:t>KfjllZZvo</w:t>
            </w:r>
            <w:r w:rsidRPr="0004633D">
              <w:rPr>
                <w:lang w:val="ru-RU"/>
              </w:rPr>
              <w:t>6</w:t>
            </w:r>
            <w:r>
              <w:t>Y</w:t>
            </w:r>
            <w:r w:rsidRPr="0004633D">
              <w:rPr>
                <w:lang w:val="ru-RU"/>
              </w:rPr>
              <w:t xml:space="preserve">; видеозапись «Добрые люди о свободе», размещенная в ИТКС «Интернет» по адресу </w:t>
            </w:r>
            <w:r>
              <w:t>http</w:t>
            </w:r>
            <w:r w:rsidRPr="0004633D">
              <w:rPr>
                <w:lang w:val="ru-RU"/>
              </w:rPr>
              <w:t>://</w:t>
            </w:r>
            <w:r>
              <w:t>vk</w:t>
            </w:r>
            <w:r w:rsidRPr="0004633D">
              <w:rPr>
                <w:lang w:val="ru-RU"/>
              </w:rPr>
              <w:t>.</w:t>
            </w:r>
            <w:r>
              <w:t>com</w:t>
            </w:r>
            <w:r w:rsidRPr="0004633D">
              <w:rPr>
                <w:lang w:val="ru-RU"/>
              </w:rPr>
              <w:t>/</w:t>
            </w:r>
            <w:r>
              <w:t>video</w:t>
            </w:r>
            <w:r w:rsidRPr="0004633D">
              <w:rPr>
                <w:lang w:val="ru-RU"/>
              </w:rPr>
              <w:t>-8691078_1 60831550?</w:t>
            </w:r>
            <w:r>
              <w:t>hash</w:t>
            </w:r>
            <w:r w:rsidRPr="0004633D">
              <w:rPr>
                <w:lang w:val="ru-RU"/>
              </w:rPr>
              <w:t>=2</w:t>
            </w:r>
            <w:r>
              <w:t>cf</w:t>
            </w:r>
            <w:r w:rsidRPr="0004633D">
              <w:rPr>
                <w:lang w:val="ru-RU"/>
              </w:rPr>
              <w:t>6</w:t>
            </w:r>
            <w:r>
              <w:t>c</w:t>
            </w:r>
            <w:r w:rsidRPr="0004633D">
              <w:rPr>
                <w:lang w:val="ru-RU"/>
              </w:rPr>
              <w:t>69</w:t>
            </w:r>
            <w:r>
              <w:t>ecf</w:t>
            </w:r>
            <w:r w:rsidRPr="0004633D">
              <w:rPr>
                <w:lang w:val="ru-RU"/>
              </w:rPr>
              <w:t>456</w:t>
            </w:r>
            <w:r>
              <w:t>a</w:t>
            </w:r>
            <w:r w:rsidRPr="0004633D">
              <w:rPr>
                <w:lang w:val="ru-RU"/>
              </w:rPr>
              <w:t xml:space="preserve">6; видеозапись «Русская девушка», размещенная в ИТКС «Интернет» по адресу </w:t>
            </w:r>
            <w:r>
              <w:t>http</w:t>
            </w:r>
            <w:r w:rsidRPr="0004633D">
              <w:rPr>
                <w:lang w:val="ru-RU"/>
              </w:rPr>
              <w:t>://</w:t>
            </w:r>
            <w:r>
              <w:t>vk</w:t>
            </w:r>
            <w:r w:rsidRPr="0004633D">
              <w:rPr>
                <w:lang w:val="ru-RU"/>
              </w:rPr>
              <w:t>.</w:t>
            </w:r>
            <w:r>
              <w:t>com</w:t>
            </w:r>
            <w:r w:rsidRPr="0004633D">
              <w:rPr>
                <w:lang w:val="ru-RU"/>
              </w:rPr>
              <w:t xml:space="preserve">/ </w:t>
            </w:r>
            <w:r>
              <w:t>video</w:t>
            </w:r>
            <w:r w:rsidRPr="0004633D">
              <w:rPr>
                <w:lang w:val="ru-RU"/>
              </w:rPr>
              <w:t xml:space="preserve">37102119_160875736; видеозапись «ННП», размещенная в ИТКС «Интернет» по адресу </w:t>
            </w:r>
            <w:r>
              <w:t>http</w:t>
            </w:r>
            <w:r w:rsidRPr="0004633D">
              <w:rPr>
                <w:lang w:val="ru-RU"/>
              </w:rPr>
              <w:t>://</w:t>
            </w:r>
            <w:r>
              <w:t>www</w:t>
            </w:r>
            <w:r w:rsidRPr="0004633D">
              <w:rPr>
                <w:lang w:val="ru-RU"/>
              </w:rPr>
              <w:t>.</w:t>
            </w:r>
            <w:r>
              <w:t>youtube</w:t>
            </w:r>
            <w:r w:rsidRPr="0004633D">
              <w:rPr>
                <w:lang w:val="ru-RU"/>
              </w:rPr>
              <w:t>.</w:t>
            </w:r>
            <w:r>
              <w:t>com</w:t>
            </w:r>
            <w:r w:rsidRPr="0004633D">
              <w:rPr>
                <w:lang w:val="ru-RU"/>
              </w:rPr>
              <w:t>/</w:t>
            </w:r>
            <w:r>
              <w:t>watch</w:t>
            </w:r>
            <w:r w:rsidRPr="0004633D">
              <w:rPr>
                <w:lang w:val="ru-RU"/>
              </w:rPr>
              <w:t>?</w:t>
            </w:r>
            <w:r>
              <w:t>v</w:t>
            </w:r>
            <w:r w:rsidRPr="0004633D">
              <w:rPr>
                <w:lang w:val="ru-RU"/>
              </w:rPr>
              <w:t>=2</w:t>
            </w:r>
            <w:r>
              <w:t>v</w:t>
            </w:r>
            <w:r w:rsidRPr="0004633D">
              <w:rPr>
                <w:lang w:val="ru-RU"/>
              </w:rPr>
              <w:t>4</w:t>
            </w:r>
            <w:r>
              <w:t>IdQ</w:t>
            </w:r>
            <w:r w:rsidRPr="0004633D">
              <w:rPr>
                <w:lang w:val="ru-RU"/>
              </w:rPr>
              <w:t>-882</w:t>
            </w:r>
            <w:r>
              <w:t>Y</w:t>
            </w:r>
            <w:r w:rsidRPr="0004633D">
              <w:rPr>
                <w:lang w:val="ru-RU"/>
              </w:rPr>
              <w:t xml:space="preserve"> </w:t>
            </w:r>
            <w:r w:rsidRPr="0004633D">
              <w:rPr>
                <w:lang w:val="ru-RU"/>
              </w:rPr>
              <w:lastRenderedPageBreak/>
              <w:t>(решение Замоскворецкого районного суда города Москвы от 10.09.2015);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lastRenderedPageBreak/>
              <w:t>3282.</w:t>
            </w:r>
          </w:p>
        </w:tc>
        <w:tc>
          <w:tcPr>
            <w:tcW w:w="11453" w:type="dxa"/>
          </w:tcPr>
          <w:p w:rsidR="00AC2407" w:rsidRPr="0004633D" w:rsidRDefault="00AC2407" w:rsidP="005506BE">
            <w:pPr>
              <w:rPr>
                <w:lang w:val="ru-RU"/>
              </w:rPr>
            </w:pPr>
            <w:r w:rsidRPr="0004633D">
              <w:rPr>
                <w:lang w:val="ru-RU"/>
              </w:rPr>
              <w:t xml:space="preserve">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w:t>
            </w:r>
            <w:r>
              <w:t>P</w:t>
            </w:r>
            <w:r w:rsidRPr="0004633D">
              <w:rPr>
                <w:lang w:val="ru-RU"/>
              </w:rPr>
              <w:t>.</w:t>
            </w:r>
            <w:r>
              <w:t>S</w:t>
            </w:r>
            <w:r w:rsidRPr="0004633D">
              <w:rPr>
                <w:lang w:val="ru-RU"/>
              </w:rPr>
              <w:t>.7.62,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w:t>
            </w:r>
            <w:r>
              <w:t>http</w:t>
            </w:r>
            <w:r w:rsidRPr="0004633D">
              <w:rPr>
                <w:lang w:val="ru-RU"/>
              </w:rPr>
              <w:t>://</w:t>
            </w:r>
            <w:r>
              <w:t>via</w:t>
            </w:r>
            <w:r w:rsidRPr="0004633D">
              <w:rPr>
                <w:lang w:val="ru-RU"/>
              </w:rPr>
              <w:t>-</w:t>
            </w:r>
            <w:r>
              <w:t>midgard</w:t>
            </w:r>
            <w:r w:rsidRPr="0004633D">
              <w:rPr>
                <w:lang w:val="ru-RU"/>
              </w:rPr>
              <w:t>.</w:t>
            </w:r>
            <w:r>
              <w:t>info</w:t>
            </w:r>
            <w:r w:rsidRPr="0004633D">
              <w:rPr>
                <w:lang w:val="ru-RU"/>
              </w:rPr>
              <w:t xml:space="preserve">» «Мингард-Инфо» , </w:t>
            </w:r>
            <w:r>
              <w:t>http</w:t>
            </w:r>
            <w:r w:rsidRPr="0004633D">
              <w:rPr>
                <w:lang w:val="ru-RU"/>
              </w:rPr>
              <w:t>://</w:t>
            </w:r>
            <w:r>
              <w:t>via</w:t>
            </w:r>
            <w:r w:rsidRPr="0004633D">
              <w:rPr>
                <w:lang w:val="ru-RU"/>
              </w:rPr>
              <w:t>-</w:t>
            </w:r>
            <w:r>
              <w:t>midgard</w:t>
            </w:r>
            <w:r w:rsidRPr="0004633D">
              <w:rPr>
                <w:lang w:val="ru-RU"/>
              </w:rPr>
              <w:t>.</w:t>
            </w:r>
            <w:r>
              <w:t>info</w:t>
            </w:r>
            <w:r w:rsidRPr="0004633D">
              <w:rPr>
                <w:lang w:val="ru-RU"/>
              </w:rPr>
              <w:t>/</w:t>
            </w:r>
            <w:r>
              <w:t>news</w:t>
            </w:r>
            <w:r w:rsidRPr="0004633D">
              <w:rPr>
                <w:lang w:val="ru-RU"/>
              </w:rPr>
              <w:t>/</w:t>
            </w:r>
            <w:r>
              <w:t>ps</w:t>
            </w:r>
            <w:r w:rsidRPr="0004633D">
              <w:rPr>
                <w:lang w:val="ru-RU"/>
              </w:rPr>
              <w:t>762-</w:t>
            </w:r>
            <w:r>
              <w:t>edinstvo</w:t>
            </w:r>
            <w:r w:rsidRPr="0004633D">
              <w:rPr>
                <w:lang w:val="ru-RU"/>
              </w:rPr>
              <w:t>.</w:t>
            </w:r>
            <w:r>
              <w:t>htm</w:t>
            </w:r>
            <w:r w:rsidRPr="0004633D">
              <w:rPr>
                <w:lang w:val="ru-RU"/>
              </w:rPr>
              <w:t xml:space="preserve"> (решение Кронштадтского районного суда города Санкт-Петербурга от 02.11.2015);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t>3283.</w:t>
            </w:r>
          </w:p>
        </w:tc>
        <w:tc>
          <w:tcPr>
            <w:tcW w:w="11453" w:type="dxa"/>
          </w:tcPr>
          <w:p w:rsidR="00AC2407" w:rsidRPr="0004633D" w:rsidRDefault="00AC2407" w:rsidP="005506BE">
            <w:pPr>
              <w:rPr>
                <w:lang w:val="ru-RU"/>
              </w:rPr>
            </w:pPr>
            <w:r w:rsidRPr="0004633D">
              <w:rPr>
                <w:lang w:val="ru-RU"/>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w:t>
            </w:r>
            <w:r>
              <w:t>http</w:t>
            </w:r>
            <w:r w:rsidRPr="0004633D">
              <w:rPr>
                <w:lang w:val="ru-RU"/>
              </w:rPr>
              <w:t>://</w:t>
            </w:r>
            <w:r>
              <w:t>via</w:t>
            </w:r>
            <w:r w:rsidRPr="0004633D">
              <w:rPr>
                <w:lang w:val="ru-RU"/>
              </w:rPr>
              <w:t>-</w:t>
            </w:r>
            <w:r>
              <w:t>midgard</w:t>
            </w:r>
            <w:r w:rsidRPr="0004633D">
              <w:rPr>
                <w:lang w:val="ru-RU"/>
              </w:rPr>
              <w:t>.</w:t>
            </w:r>
            <w:r>
              <w:t>info</w:t>
            </w:r>
            <w:r w:rsidRPr="0004633D">
              <w:rPr>
                <w:lang w:val="ru-RU"/>
              </w:rPr>
              <w:t xml:space="preserve">» «Мингард-Инфо», в рубрике новости, </w:t>
            </w:r>
            <w:r>
              <w:t>http</w:t>
            </w:r>
            <w:r w:rsidRPr="0004633D">
              <w:rPr>
                <w:lang w:val="ru-RU"/>
              </w:rPr>
              <w:t>://</w:t>
            </w:r>
            <w:r>
              <w:t>via</w:t>
            </w:r>
            <w:r w:rsidRPr="0004633D">
              <w:rPr>
                <w:lang w:val="ru-RU"/>
              </w:rPr>
              <w:t xml:space="preserve">- </w:t>
            </w:r>
            <w:r>
              <w:t>midgard</w:t>
            </w:r>
            <w:r w:rsidRPr="0004633D">
              <w:rPr>
                <w:lang w:val="ru-RU"/>
              </w:rPr>
              <w:t>.</w:t>
            </w:r>
            <w:r>
              <w:t>info</w:t>
            </w:r>
            <w:r w:rsidRPr="0004633D">
              <w:rPr>
                <w:lang w:val="ru-RU"/>
              </w:rPr>
              <w:t>/</w:t>
            </w:r>
            <w:r>
              <w:t>news</w:t>
            </w:r>
            <w:r w:rsidRPr="0004633D">
              <w:rPr>
                <w:lang w:val="ru-RU"/>
              </w:rPr>
              <w:t>/</w:t>
            </w:r>
            <w:r>
              <w:t>plan</w:t>
            </w:r>
            <w:r w:rsidRPr="0004633D">
              <w:rPr>
                <w:lang w:val="ru-RU"/>
              </w:rPr>
              <w:t>-</w:t>
            </w:r>
            <w:r>
              <w:t>kavkazcev</w:t>
            </w:r>
            <w:r w:rsidRPr="0004633D">
              <w:rPr>
                <w:lang w:val="ru-RU"/>
              </w:rPr>
              <w:t>-</w:t>
            </w:r>
            <w:r>
              <w:t>i</w:t>
            </w:r>
            <w:r w:rsidRPr="0004633D">
              <w:rPr>
                <w:lang w:val="ru-RU"/>
              </w:rPr>
              <w:t>-</w:t>
            </w:r>
            <w:r>
              <w:t>evreev</w:t>
            </w:r>
            <w:r w:rsidRPr="0004633D">
              <w:rPr>
                <w:lang w:val="ru-RU"/>
              </w:rPr>
              <w:t>-</w:t>
            </w:r>
            <w:r>
              <w:t>poporaboshheniyu</w:t>
            </w:r>
            <w:r w:rsidRPr="0004633D">
              <w:rPr>
                <w:lang w:val="ru-RU"/>
              </w:rPr>
              <w:t>-</w:t>
            </w:r>
            <w:r>
              <w:t>i</w:t>
            </w:r>
            <w:r w:rsidRPr="0004633D">
              <w:rPr>
                <w:lang w:val="ru-RU"/>
              </w:rPr>
              <w:t>.</w:t>
            </w:r>
            <w:r>
              <w:t>htm</w:t>
            </w:r>
            <w:r w:rsidRPr="0004633D">
              <w:rPr>
                <w:lang w:val="ru-RU"/>
              </w:rPr>
              <w:t xml:space="preserve"> (решение Кронштадтского районного суда города Санкт-Петербурга от 02.11.2015);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3284.</w:t>
            </w:r>
          </w:p>
        </w:tc>
        <w:tc>
          <w:tcPr>
            <w:tcW w:w="11453" w:type="dxa"/>
          </w:tcPr>
          <w:p w:rsidR="00AC2407" w:rsidRPr="0004633D" w:rsidRDefault="00AC2407" w:rsidP="005506BE">
            <w:pPr>
              <w:rPr>
                <w:lang w:val="ru-RU"/>
              </w:rPr>
            </w:pPr>
            <w:r w:rsidRPr="0004633D">
              <w:rPr>
                <w:lang w:val="ru-RU"/>
              </w:rPr>
              <w:t xml:space="preserve">Видеозапись «заявление </w:t>
            </w:r>
            <w:r>
              <w:t>NS</w:t>
            </w:r>
            <w:r w:rsidRPr="0004633D">
              <w:rPr>
                <w:lang w:val="ru-RU"/>
              </w:rPr>
              <w:t>/</w:t>
            </w:r>
            <w:r>
              <w:t>WP</w:t>
            </w:r>
            <w:r w:rsidRPr="0004633D">
              <w:rPr>
                <w:lang w:val="ru-RU"/>
              </w:rPr>
              <w:t xml:space="preserve"> к рузке» продолжительностью 01 минута 18 секунд, распространяемая посредством сети «Интернет» на странице </w:t>
            </w:r>
            <w:r>
              <w:t>http</w:t>
            </w:r>
            <w:r w:rsidRPr="0004633D">
              <w:rPr>
                <w:lang w:val="ru-RU"/>
              </w:rPr>
              <w:t>://</w:t>
            </w:r>
            <w:r>
              <w:t>www</w:t>
            </w:r>
            <w:r w:rsidRPr="0004633D">
              <w:rPr>
                <w:lang w:val="ru-RU"/>
              </w:rPr>
              <w:t>.</w:t>
            </w:r>
            <w:r>
              <w:t>youtube</w:t>
            </w:r>
            <w:r w:rsidRPr="0004633D">
              <w:rPr>
                <w:lang w:val="ru-RU"/>
              </w:rPr>
              <w:t>.</w:t>
            </w:r>
            <w:r>
              <w:t>com</w:t>
            </w:r>
            <w:r w:rsidRPr="0004633D">
              <w:rPr>
                <w:lang w:val="ru-RU"/>
              </w:rPr>
              <w:t>/</w:t>
            </w:r>
            <w:r>
              <w:t>watch</w:t>
            </w:r>
            <w:r w:rsidRPr="0004633D">
              <w:rPr>
                <w:lang w:val="ru-RU"/>
              </w:rPr>
              <w:t>?</w:t>
            </w:r>
            <w:r>
              <w:t>v</w:t>
            </w:r>
            <w:r w:rsidRPr="0004633D">
              <w:rPr>
                <w:lang w:val="ru-RU"/>
              </w:rPr>
              <w:t>=Н73</w:t>
            </w:r>
            <w:r>
              <w:t>X</w:t>
            </w:r>
            <w:r w:rsidRPr="0004633D">
              <w:rPr>
                <w:lang w:val="ru-RU"/>
              </w:rPr>
              <w:t>7</w:t>
            </w:r>
            <w:r>
              <w:t>wBwvys</w:t>
            </w:r>
            <w:r w:rsidRPr="0004633D">
              <w:rPr>
                <w:lang w:val="ru-RU"/>
              </w:rPr>
              <w:t xml:space="preserve"> на Интернет-сайте </w:t>
            </w:r>
            <w:r>
              <w:t>http</w:t>
            </w:r>
            <w:r w:rsidRPr="0004633D">
              <w:rPr>
                <w:lang w:val="ru-RU"/>
              </w:rPr>
              <w:t>://</w:t>
            </w:r>
            <w:r>
              <w:t>youtube</w:t>
            </w:r>
            <w:r w:rsidRPr="0004633D">
              <w:rPr>
                <w:lang w:val="ru-RU"/>
              </w:rPr>
              <w:t>.</w:t>
            </w:r>
            <w:r>
              <w:t>ru</w:t>
            </w:r>
            <w:r w:rsidRPr="0004633D">
              <w:rPr>
                <w:lang w:val="ru-RU"/>
              </w:rPr>
              <w:t xml:space="preserve"> (решение Пушкинского районного суда города Санкт-Петербурга от 03.11.2015);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3285.</w:t>
            </w:r>
          </w:p>
        </w:tc>
        <w:tc>
          <w:tcPr>
            <w:tcW w:w="11453" w:type="dxa"/>
          </w:tcPr>
          <w:p w:rsidR="00AC2407" w:rsidRPr="0004633D" w:rsidRDefault="00AC2407" w:rsidP="005506BE">
            <w:pPr>
              <w:rPr>
                <w:lang w:val="ru-RU"/>
              </w:rPr>
            </w:pPr>
            <w:r w:rsidRPr="0004633D">
              <w:rPr>
                <w:lang w:val="ru-RU"/>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t>32</w:t>
            </w:r>
            <w:r>
              <w:lastRenderedPageBreak/>
              <w:t>86.</w:t>
            </w:r>
          </w:p>
        </w:tc>
        <w:tc>
          <w:tcPr>
            <w:tcW w:w="11453" w:type="dxa"/>
          </w:tcPr>
          <w:p w:rsidR="00AC2407" w:rsidRPr="0004633D" w:rsidRDefault="00AC2407" w:rsidP="005506BE">
            <w:pPr>
              <w:rPr>
                <w:lang w:val="ru-RU"/>
              </w:rPr>
            </w:pPr>
            <w:r w:rsidRPr="0004633D">
              <w:rPr>
                <w:lang w:val="ru-RU"/>
              </w:rPr>
              <w:lastRenderedPageBreak/>
              <w:t xml:space="preserve">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w:t>
            </w:r>
            <w:r w:rsidRPr="0004633D">
              <w:rPr>
                <w:lang w:val="ru-RU"/>
              </w:rPr>
              <w:lastRenderedPageBreak/>
              <w:t>(решение Басманного районного суда города Москвы от 24.06.2015);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lastRenderedPageBreak/>
              <w:t>3287.</w:t>
            </w:r>
          </w:p>
        </w:tc>
        <w:tc>
          <w:tcPr>
            <w:tcW w:w="11453" w:type="dxa"/>
          </w:tcPr>
          <w:p w:rsidR="00AC2407" w:rsidRPr="0004633D" w:rsidRDefault="00AC2407" w:rsidP="005506BE">
            <w:pPr>
              <w:rPr>
                <w:lang w:val="ru-RU"/>
              </w:rPr>
            </w:pPr>
            <w:r w:rsidRPr="0004633D">
              <w:rPr>
                <w:lang w:val="ru-RU"/>
              </w:rPr>
              <w:t xml:space="preserve">Информационные материалы, размещенные в информационно-коммуникационной сети Интернет по сетевому адресу </w:t>
            </w:r>
            <w:r>
              <w:t>www</w:t>
            </w:r>
            <w:r w:rsidRPr="0004633D">
              <w:rPr>
                <w:lang w:val="ru-RU"/>
              </w:rPr>
              <w:t>.</w:t>
            </w:r>
            <w:r>
              <w:t>vk</w:t>
            </w:r>
            <w:r w:rsidRPr="0004633D">
              <w:rPr>
                <w:lang w:val="ru-RU"/>
              </w:rPr>
              <w:t>.</w:t>
            </w:r>
            <w:r>
              <w:t>com</w:t>
            </w:r>
            <w:r w:rsidRPr="0004633D">
              <w:rPr>
                <w:lang w:val="ru-RU"/>
              </w:rPr>
              <w:t>/</w:t>
            </w:r>
            <w:r>
              <w:t>id</w:t>
            </w:r>
            <w:r w:rsidRPr="0004633D">
              <w:rPr>
                <w:lang w:val="ru-RU"/>
              </w:rPr>
              <w:t>165111211: – файл «Дарья Сельцова.</w:t>
            </w:r>
            <w:r>
              <w:t>htm</w:t>
            </w:r>
            <w:r w:rsidRPr="0004633D">
              <w:rPr>
                <w:lang w:val="ru-RU"/>
              </w:rPr>
              <w:t>» (интернет-страница); – видеозапись «Небо засыпай россия88.</w:t>
            </w:r>
            <w:r>
              <w:t>mp</w:t>
            </w:r>
            <w:r w:rsidRPr="0004633D">
              <w:rPr>
                <w:lang w:val="ru-RU"/>
              </w:rPr>
              <w:t xml:space="preserve">4»; – видеозапись «Россия для Русских!. </w:t>
            </w:r>
            <w:r>
              <w:t>mp</w:t>
            </w:r>
            <w:r w:rsidRPr="0004633D">
              <w:rPr>
                <w:lang w:val="ru-RU"/>
              </w:rPr>
              <w:t>4»; – файл (изображение) «</w:t>
            </w:r>
            <w:r>
              <w:t>LDGifJaSExw</w:t>
            </w:r>
            <w:r w:rsidRPr="0004633D">
              <w:rPr>
                <w:lang w:val="ru-RU"/>
              </w:rPr>
              <w:t>.</w:t>
            </w:r>
            <w:r>
              <w:t>jpg</w:t>
            </w:r>
            <w:r w:rsidRPr="0004633D">
              <w:rPr>
                <w:lang w:val="ru-RU"/>
              </w:rPr>
              <w:t>»; – файл (изображение) «</w:t>
            </w:r>
            <w:r>
              <w:t>x</w:t>
            </w:r>
            <w:r w:rsidRPr="0004633D">
              <w:rPr>
                <w:lang w:val="ru-RU"/>
              </w:rPr>
              <w:t>_51</w:t>
            </w:r>
            <w:r>
              <w:t>fcb</w:t>
            </w:r>
            <w:r w:rsidRPr="0004633D">
              <w:rPr>
                <w:lang w:val="ru-RU"/>
              </w:rPr>
              <w:t>09</w:t>
            </w:r>
            <w:r>
              <w:t>e</w:t>
            </w:r>
            <w:r w:rsidRPr="0004633D">
              <w:rPr>
                <w:lang w:val="ru-RU"/>
              </w:rPr>
              <w:t>.</w:t>
            </w:r>
            <w:r>
              <w:t>jpg</w:t>
            </w:r>
            <w:r w:rsidRPr="0004633D">
              <w:rPr>
                <w:lang w:val="ru-RU"/>
              </w:rPr>
              <w:t>» (решение Люблинского районного суда города Москвы от 15.09.2015);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t>3288.</w:t>
            </w:r>
          </w:p>
        </w:tc>
        <w:tc>
          <w:tcPr>
            <w:tcW w:w="11453" w:type="dxa"/>
          </w:tcPr>
          <w:p w:rsidR="00AC2407" w:rsidRPr="0004633D" w:rsidRDefault="00AC2407" w:rsidP="005506BE">
            <w:pPr>
              <w:rPr>
                <w:lang w:val="ru-RU"/>
              </w:rPr>
            </w:pPr>
            <w:r w:rsidRPr="0004633D">
              <w:rPr>
                <w:lang w:val="ru-RU"/>
              </w:rPr>
              <w:t xml:space="preserve">Видеофайл социальной сети «ВКонтакте» Интернета на личной странице под ником «Алешенька Беспределов» ( </w:t>
            </w:r>
            <w:r>
              <w:t>http</w:t>
            </w:r>
            <w:r w:rsidRPr="0004633D">
              <w:rPr>
                <w:lang w:val="ru-RU"/>
              </w:rPr>
              <w:t>://</w:t>
            </w:r>
            <w:r>
              <w:t>vk</w:t>
            </w:r>
            <w:r w:rsidRPr="0004633D">
              <w:rPr>
                <w:lang w:val="ru-RU"/>
              </w:rPr>
              <w:t xml:space="preserve">. </w:t>
            </w:r>
            <w:r>
              <w:t>com</w:t>
            </w:r>
            <w:r w:rsidRPr="0004633D">
              <w:rPr>
                <w:lang w:val="ru-RU"/>
              </w:rPr>
              <w:t xml:space="preserve"> /</w:t>
            </w:r>
            <w:r>
              <w:t>id</w:t>
            </w:r>
            <w:r w:rsidRPr="0004633D">
              <w:rPr>
                <w:lang w:val="ru-RU"/>
              </w:rPr>
              <w:t>251254977 ) «Чеченцы убивают кудров и христиан Ирака. Проснись Россия-завтра будешь ты.</w:t>
            </w:r>
            <w:r>
              <w:t>mp</w:t>
            </w:r>
            <w:r w:rsidRPr="0004633D">
              <w:rPr>
                <w:lang w:val="ru-RU"/>
              </w:rPr>
              <w:t>4» , длительностью фонограммы 00:01:53,размером 4.47МБ (решение Кузьминского районного суда города Москвы от 29.10.2015);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t>3289.</w:t>
            </w:r>
          </w:p>
        </w:tc>
        <w:tc>
          <w:tcPr>
            <w:tcW w:w="11453" w:type="dxa"/>
          </w:tcPr>
          <w:p w:rsidR="00AC2407" w:rsidRPr="0004633D" w:rsidRDefault="00AC2407" w:rsidP="005506BE">
            <w:pPr>
              <w:rPr>
                <w:lang w:val="ru-RU"/>
              </w:rPr>
            </w:pPr>
            <w:r w:rsidRPr="0004633D">
              <w:rPr>
                <w:lang w:val="ru-RU"/>
              </w:rPr>
              <w:t xml:space="preserve">Текст песни «Нож», размещенный на Интернет-сайте </w:t>
            </w:r>
            <w:r>
              <w:t>http</w:t>
            </w:r>
            <w:r w:rsidRPr="0004633D">
              <w:rPr>
                <w:lang w:val="ru-RU"/>
              </w:rPr>
              <w:t>://</w:t>
            </w:r>
            <w:r>
              <w:t>demotivation</w:t>
            </w:r>
            <w:r w:rsidRPr="0004633D">
              <w:rPr>
                <w:lang w:val="ru-RU"/>
              </w:rPr>
              <w:t>.</w:t>
            </w:r>
            <w:r>
              <w:t>me</w:t>
            </w:r>
            <w:r w:rsidRPr="0004633D">
              <w:rPr>
                <w:lang w:val="ru-RU"/>
              </w:rPr>
              <w:t>/23094</w:t>
            </w:r>
            <w:r>
              <w:t>yogbr</w:t>
            </w:r>
            <w:r w:rsidRPr="0004633D">
              <w:rPr>
                <w:lang w:val="ru-RU"/>
              </w:rPr>
              <w:t>57</w:t>
            </w:r>
            <w:r>
              <w:t>pic</w:t>
            </w:r>
            <w:r w:rsidRPr="0004633D">
              <w:rPr>
                <w:lang w:val="ru-RU"/>
              </w:rPr>
              <w:t>.</w:t>
            </w:r>
            <w:r>
              <w:t>html</w:t>
            </w:r>
            <w:r w:rsidRPr="0004633D">
              <w:rPr>
                <w:lang w:val="ru-RU"/>
              </w:rPr>
              <w:t xml:space="preserve"> (решение Ленинского районного суда г. Барнаула от 10.02.2015);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t>3290.</w:t>
            </w:r>
          </w:p>
        </w:tc>
        <w:tc>
          <w:tcPr>
            <w:tcW w:w="11453" w:type="dxa"/>
          </w:tcPr>
          <w:p w:rsidR="00AC2407" w:rsidRPr="0004633D" w:rsidRDefault="00AC2407" w:rsidP="005506BE">
            <w:pPr>
              <w:rPr>
                <w:lang w:val="ru-RU"/>
              </w:rPr>
            </w:pPr>
            <w:r w:rsidRPr="0004633D">
              <w:rPr>
                <w:lang w:val="ru-RU"/>
              </w:rPr>
              <w:t xml:space="preserve">Текстовое сообщение, размещенное в социальной сети «ВКонтакте» по электронному адресу </w:t>
            </w:r>
            <w:r>
              <w:t>http</w:t>
            </w:r>
            <w:r w:rsidRPr="0004633D">
              <w:rPr>
                <w:lang w:val="ru-RU"/>
              </w:rPr>
              <w:t>//</w:t>
            </w:r>
            <w:r>
              <w:t>vk</w:t>
            </w:r>
            <w:r w:rsidRPr="0004633D">
              <w:rPr>
                <w:lang w:val="ru-RU"/>
              </w:rPr>
              <w:t>.</w:t>
            </w:r>
            <w:r>
              <w:t>com</w:t>
            </w:r>
            <w:r w:rsidRPr="0004633D">
              <w:rPr>
                <w:lang w:val="ru-RU"/>
              </w:rPr>
              <w:t>/</w:t>
            </w:r>
            <w:r>
              <w:t>id</w:t>
            </w:r>
            <w:r w:rsidRPr="0004633D">
              <w:rPr>
                <w:lang w:val="ru-RU"/>
              </w:rPr>
              <w:t>158124475 (решение Ленинского районного суда г. Владимира от 03.09.2015 и определение Ленинского районного суда г. Владимира от 18.01.2016);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3291.</w:t>
            </w:r>
          </w:p>
        </w:tc>
        <w:tc>
          <w:tcPr>
            <w:tcW w:w="11453" w:type="dxa"/>
          </w:tcPr>
          <w:p w:rsidR="00AC2407" w:rsidRPr="0004633D" w:rsidRDefault="00AC2407" w:rsidP="005506BE">
            <w:pPr>
              <w:rPr>
                <w:lang w:val="ru-RU"/>
              </w:rPr>
            </w:pPr>
            <w:r w:rsidRPr="0004633D">
              <w:rPr>
                <w:lang w:val="ru-RU"/>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lastRenderedPageBreak/>
              <w:t>3292.</w:t>
            </w:r>
          </w:p>
        </w:tc>
        <w:tc>
          <w:tcPr>
            <w:tcW w:w="11453" w:type="dxa"/>
          </w:tcPr>
          <w:p w:rsidR="00AC2407" w:rsidRPr="0004633D" w:rsidRDefault="00AC2407" w:rsidP="005506BE">
            <w:pPr>
              <w:rPr>
                <w:lang w:val="ru-RU"/>
              </w:rPr>
            </w:pPr>
            <w:r w:rsidRPr="0004633D">
              <w:rPr>
                <w:lang w:val="ru-RU"/>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t>3293.</w:t>
            </w:r>
          </w:p>
        </w:tc>
        <w:tc>
          <w:tcPr>
            <w:tcW w:w="11453" w:type="dxa"/>
          </w:tcPr>
          <w:p w:rsidR="00AC2407" w:rsidRPr="0004633D" w:rsidRDefault="00AC2407" w:rsidP="005506BE">
            <w:pPr>
              <w:rPr>
                <w:lang w:val="ru-RU"/>
              </w:rPr>
            </w:pPr>
            <w:r w:rsidRPr="0004633D">
              <w:rPr>
                <w:lang w:val="ru-RU"/>
              </w:rPr>
              <w:t xml:space="preserve">Информационный материал – размещенная в сети «Интернет» по адресу: </w:t>
            </w:r>
            <w:r>
              <w:t>http</w:t>
            </w:r>
            <w:r w:rsidRPr="0004633D">
              <w:rPr>
                <w:lang w:val="ru-RU"/>
              </w:rPr>
              <w:t>://</w:t>
            </w:r>
            <w:r>
              <w:t>m</w:t>
            </w:r>
            <w:r w:rsidRPr="0004633D">
              <w:rPr>
                <w:lang w:val="ru-RU"/>
              </w:rPr>
              <w:t>.</w:t>
            </w:r>
            <w:r>
              <w:t>youtube</w:t>
            </w:r>
            <w:r w:rsidRPr="0004633D">
              <w:rPr>
                <w:lang w:val="ru-RU"/>
              </w:rPr>
              <w:t>.</w:t>
            </w:r>
            <w:r>
              <w:t>com</w:t>
            </w:r>
            <w:r w:rsidRPr="0004633D">
              <w:rPr>
                <w:lang w:val="ru-RU"/>
              </w:rPr>
              <w:t>/</w:t>
            </w:r>
            <w:r>
              <w:t>watch</w:t>
            </w:r>
            <w:r w:rsidRPr="0004633D">
              <w:rPr>
                <w:lang w:val="ru-RU"/>
              </w:rPr>
              <w:t>?</w:t>
            </w:r>
            <w:r>
              <w:t>v</w:t>
            </w:r>
            <w:r w:rsidRPr="0004633D">
              <w:rPr>
                <w:lang w:val="ru-RU"/>
              </w:rPr>
              <w:t>=г50</w:t>
            </w:r>
            <w:r>
              <w:t>K</w:t>
            </w:r>
            <w:r w:rsidRPr="0004633D">
              <w:rPr>
                <w:lang w:val="ru-RU"/>
              </w:rPr>
              <w:t>695</w:t>
            </w:r>
            <w:r>
              <w:t>gRIs</w:t>
            </w:r>
            <w:r w:rsidRPr="0004633D">
              <w:rPr>
                <w:lang w:val="ru-RU"/>
              </w:rPr>
              <w:t xml:space="preserve">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t>3294.</w:t>
            </w:r>
          </w:p>
        </w:tc>
        <w:tc>
          <w:tcPr>
            <w:tcW w:w="11453" w:type="dxa"/>
          </w:tcPr>
          <w:p w:rsidR="00AC2407" w:rsidRPr="0004633D" w:rsidRDefault="00AC2407" w:rsidP="005506BE">
            <w:pPr>
              <w:rPr>
                <w:lang w:val="ru-RU"/>
              </w:rPr>
            </w:pPr>
            <w:r w:rsidRPr="0004633D">
              <w:rPr>
                <w:lang w:val="ru-RU"/>
              </w:rPr>
              <w:t xml:space="preserve">Информационный материал – размещенный в сети «Интернет» по адресу: </w:t>
            </w:r>
            <w:r>
              <w:t>http</w:t>
            </w:r>
            <w:r w:rsidRPr="0004633D">
              <w:rPr>
                <w:lang w:val="ru-RU"/>
              </w:rPr>
              <w:t>://</w:t>
            </w:r>
            <w:r>
              <w:t>m</w:t>
            </w:r>
            <w:r w:rsidRPr="0004633D">
              <w:rPr>
                <w:lang w:val="ru-RU"/>
              </w:rPr>
              <w:t>.</w:t>
            </w:r>
            <w:r>
              <w:t>youtube</w:t>
            </w:r>
            <w:r w:rsidRPr="0004633D">
              <w:rPr>
                <w:lang w:val="ru-RU"/>
              </w:rPr>
              <w:t>.</w:t>
            </w:r>
            <w:r>
              <w:t>com</w:t>
            </w:r>
            <w:r w:rsidRPr="0004633D">
              <w:rPr>
                <w:lang w:val="ru-RU"/>
              </w:rPr>
              <w:t>/</w:t>
            </w:r>
            <w:r>
              <w:t>watch</w:t>
            </w:r>
            <w:r w:rsidRPr="0004633D">
              <w:rPr>
                <w:lang w:val="ru-RU"/>
              </w:rPr>
              <w:t>?</w:t>
            </w:r>
            <w:r>
              <w:t>v</w:t>
            </w:r>
            <w:r w:rsidRPr="0004633D">
              <w:rPr>
                <w:lang w:val="ru-RU"/>
              </w:rPr>
              <w:t>=</w:t>
            </w:r>
            <w:r>
              <w:t>IEXOJN</w:t>
            </w:r>
            <w:r w:rsidRPr="0004633D">
              <w:rPr>
                <w:lang w:val="ru-RU"/>
              </w:rPr>
              <w:t xml:space="preserve"> </w:t>
            </w:r>
            <w:r>
              <w:t>NsTk</w:t>
            </w:r>
            <w:r w:rsidRPr="0004633D">
              <w:rPr>
                <w:lang w:val="ru-RU"/>
              </w:rPr>
              <w:t xml:space="preserve">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t>3295.</w:t>
            </w:r>
          </w:p>
        </w:tc>
        <w:tc>
          <w:tcPr>
            <w:tcW w:w="11453" w:type="dxa"/>
          </w:tcPr>
          <w:p w:rsidR="00AC2407" w:rsidRPr="0004633D" w:rsidRDefault="00AC2407" w:rsidP="005506BE">
            <w:pPr>
              <w:rPr>
                <w:lang w:val="ru-RU"/>
              </w:rPr>
            </w:pPr>
            <w:r w:rsidRPr="0004633D">
              <w:rPr>
                <w:lang w:val="ru-RU"/>
              </w:rPr>
              <w:t xml:space="preserve">Интернет-страница по адресу: </w:t>
            </w:r>
            <w:r>
              <w:t>http</w:t>
            </w:r>
            <w:r w:rsidRPr="0004633D">
              <w:rPr>
                <w:lang w:val="ru-RU"/>
              </w:rPr>
              <w:t>://</w:t>
            </w:r>
            <w:r>
              <w:t>vk</w:t>
            </w:r>
            <w:r w:rsidRPr="0004633D">
              <w:rPr>
                <w:lang w:val="ru-RU"/>
              </w:rPr>
              <w:t>.</w:t>
            </w:r>
            <w:r>
              <w:t>com</w:t>
            </w:r>
            <w:r w:rsidRPr="0004633D">
              <w:rPr>
                <w:lang w:val="ru-RU"/>
              </w:rPr>
              <w:t>/</w:t>
            </w:r>
            <w:r>
              <w:t>id</w:t>
            </w:r>
            <w:r w:rsidRPr="0004633D">
              <w:rPr>
                <w:lang w:val="ru-RU"/>
              </w:rPr>
              <w:t>230402016 с выявленными 12 материалами экстремистской направленности (решение Советского районного суда г. Брянска от 18.12.2015);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3296.</w:t>
            </w:r>
          </w:p>
        </w:tc>
        <w:tc>
          <w:tcPr>
            <w:tcW w:w="11453" w:type="dxa"/>
          </w:tcPr>
          <w:p w:rsidR="00AC2407" w:rsidRPr="0004633D" w:rsidRDefault="00AC2407" w:rsidP="005506BE">
            <w:pPr>
              <w:rPr>
                <w:lang w:val="ru-RU"/>
              </w:rPr>
            </w:pPr>
            <w:r>
              <w:t xml:space="preserve">Аудио-файл «RUSSKIJ-DMITRIYU BOROVIKOVU POSVYASCHAETSYA», продолжительностью </w:t>
            </w:r>
            <w:r w:rsidRPr="0004633D">
              <w:rPr>
                <w:lang w:val="ru-RU"/>
              </w:rPr>
              <w:t>05 минут 58 секунд (решение Пушкинского районного суда города Санкт-Петербурга от 30.11.2015);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32</w:t>
            </w:r>
            <w:r>
              <w:lastRenderedPageBreak/>
              <w:t>97.</w:t>
            </w:r>
          </w:p>
        </w:tc>
        <w:tc>
          <w:tcPr>
            <w:tcW w:w="11453" w:type="dxa"/>
          </w:tcPr>
          <w:p w:rsidR="00AC2407" w:rsidRPr="0004633D" w:rsidRDefault="00AC2407" w:rsidP="005506BE">
            <w:pPr>
              <w:rPr>
                <w:lang w:val="ru-RU"/>
              </w:rPr>
            </w:pPr>
            <w:r>
              <w:lastRenderedPageBreak/>
              <w:t xml:space="preserve">Аудиофайл «Готов» группы «LaVidaCuesta Libertades», размещенный на интернет-сайтах: http://sneg.audio/show/la-vida-cuesta-libertades, http://musico.by/artist/la%20vida%20cuesta%201ibertades, </w:t>
            </w:r>
            <w:r>
              <w:lastRenderedPageBreak/>
              <w:t>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w:t>
            </w:r>
            <w:r w:rsidRPr="00AC2407">
              <w:rPr>
                <w:lang w:val="ru-RU"/>
              </w:rPr>
              <w:t xml:space="preserve">-2011, </w:t>
            </w:r>
            <w:r>
              <w:t>http</w:t>
            </w:r>
            <w:r w:rsidRPr="00AC2407">
              <w:rPr>
                <w:lang w:val="ru-RU"/>
              </w:rPr>
              <w:t>://</w:t>
            </w:r>
            <w:r>
              <w:t>mozzic</w:t>
            </w:r>
            <w:r w:rsidRPr="00AC2407">
              <w:rPr>
                <w:lang w:val="ru-RU"/>
              </w:rPr>
              <w:t>.</w:t>
            </w:r>
            <w:r>
              <w:t>ru</w:t>
            </w:r>
            <w:r w:rsidRPr="00AC2407">
              <w:rPr>
                <w:lang w:val="ru-RU"/>
              </w:rPr>
              <w:t>/</w:t>
            </w:r>
            <w:r>
              <w:t>mp</w:t>
            </w:r>
            <w:r w:rsidRPr="00AC2407">
              <w:rPr>
                <w:lang w:val="ru-RU"/>
              </w:rPr>
              <w:t>3/</w:t>
            </w:r>
            <w:r>
              <w:t>La</w:t>
            </w:r>
            <w:r w:rsidRPr="00AC2407">
              <w:rPr>
                <w:lang w:val="ru-RU"/>
              </w:rPr>
              <w:t>+</w:t>
            </w:r>
            <w:r>
              <w:t>Vida</w:t>
            </w:r>
            <w:r w:rsidRPr="00AC2407">
              <w:rPr>
                <w:lang w:val="ru-RU"/>
              </w:rPr>
              <w:t>+</w:t>
            </w:r>
            <w:r>
              <w:t>Cuesta</w:t>
            </w:r>
            <w:r w:rsidRPr="00AC2407">
              <w:rPr>
                <w:lang w:val="ru-RU"/>
              </w:rPr>
              <w:t>+</w:t>
            </w:r>
            <w:r>
              <w:t>Libertades</w:t>
            </w:r>
            <w:r w:rsidRPr="00AC2407">
              <w:rPr>
                <w:lang w:val="ru-RU"/>
              </w:rPr>
              <w:t>+</w:t>
            </w:r>
            <w:r w:rsidRPr="0004633D">
              <w:rPr>
                <w:lang w:val="ru-RU"/>
              </w:rPr>
              <w:t>Черный</w:t>
            </w:r>
            <w:r w:rsidRPr="00AC2407">
              <w:rPr>
                <w:lang w:val="ru-RU"/>
              </w:rPr>
              <w:t>+</w:t>
            </w:r>
            <w:r>
              <w:t>Teppop</w:t>
            </w:r>
            <w:r w:rsidRPr="00AC2407">
              <w:rPr>
                <w:lang w:val="ru-RU"/>
              </w:rPr>
              <w:t xml:space="preserve">/, </w:t>
            </w:r>
            <w:r>
              <w:t>http</w:t>
            </w:r>
            <w:r w:rsidRPr="00AC2407">
              <w:rPr>
                <w:lang w:val="ru-RU"/>
              </w:rPr>
              <w:t>://</w:t>
            </w:r>
            <w:r>
              <w:t>beatmp</w:t>
            </w:r>
            <w:r w:rsidRPr="00AC2407">
              <w:rPr>
                <w:lang w:val="ru-RU"/>
              </w:rPr>
              <w:t>3.</w:t>
            </w:r>
            <w:r>
              <w:t>ru</w:t>
            </w:r>
            <w:r w:rsidRPr="00AC2407">
              <w:rPr>
                <w:lang w:val="ru-RU"/>
              </w:rPr>
              <w:t>/</w:t>
            </w:r>
            <w:r>
              <w:t>mp</w:t>
            </w:r>
            <w:r w:rsidRPr="00AC2407">
              <w:rPr>
                <w:lang w:val="ru-RU"/>
              </w:rPr>
              <w:t>3-</w:t>
            </w:r>
            <w:r>
              <w:t>download</w:t>
            </w:r>
            <w:r w:rsidRPr="00AC2407">
              <w:rPr>
                <w:lang w:val="ru-RU"/>
              </w:rPr>
              <w:t>/83108183/3183752/</w:t>
            </w:r>
            <w:r>
              <w:t>a</w:t>
            </w:r>
            <w:r w:rsidRPr="00AC2407">
              <w:rPr>
                <w:lang w:val="ru-RU"/>
              </w:rPr>
              <w:t>_</w:t>
            </w:r>
            <w:r>
              <w:t>ida</w:t>
            </w:r>
            <w:r w:rsidRPr="00AC2407">
              <w:rPr>
                <w:lang w:val="ru-RU"/>
              </w:rPr>
              <w:t>_</w:t>
            </w:r>
            <w:r>
              <w:t>uesta</w:t>
            </w:r>
            <w:r w:rsidRPr="00AC2407">
              <w:rPr>
                <w:lang w:val="ru-RU"/>
              </w:rPr>
              <w:t>_</w:t>
            </w:r>
            <w:r>
              <w:t>ibertades</w:t>
            </w:r>
            <w:r w:rsidRPr="00AC2407">
              <w:rPr>
                <w:lang w:val="ru-RU"/>
              </w:rPr>
              <w:t>-</w:t>
            </w:r>
            <w:r>
              <w:t>e</w:t>
            </w:r>
            <w:r w:rsidRPr="00AC2407">
              <w:rPr>
                <w:lang w:val="ru-RU"/>
              </w:rPr>
              <w:t>.</w:t>
            </w:r>
            <w:r>
              <w:t>html</w:t>
            </w:r>
            <w:r w:rsidRPr="00AC2407">
              <w:rPr>
                <w:lang w:val="ru-RU"/>
              </w:rPr>
              <w:t xml:space="preserve">, </w:t>
            </w:r>
            <w:r>
              <w:t>http</w:t>
            </w:r>
            <w:r w:rsidRPr="00AC2407">
              <w:rPr>
                <w:lang w:val="ru-RU"/>
              </w:rPr>
              <w:t>://2</w:t>
            </w:r>
            <w:r>
              <w:t>britney</w:t>
            </w:r>
            <w:r w:rsidRPr="00AC2407">
              <w:rPr>
                <w:lang w:val="ru-RU"/>
              </w:rPr>
              <w:t>.</w:t>
            </w:r>
            <w:r>
              <w:t>ru</w:t>
            </w:r>
            <w:r w:rsidRPr="00AC2407">
              <w:rPr>
                <w:lang w:val="ru-RU"/>
              </w:rPr>
              <w:t>/</w:t>
            </w:r>
            <w:r>
              <w:t>La</w:t>
            </w:r>
            <w:r w:rsidRPr="00AC2407">
              <w:rPr>
                <w:lang w:val="ru-RU"/>
              </w:rPr>
              <w:t>+</w:t>
            </w:r>
            <w:r>
              <w:t>Vida</w:t>
            </w:r>
            <w:r w:rsidRPr="00AC2407">
              <w:rPr>
                <w:lang w:val="ru-RU"/>
              </w:rPr>
              <w:t>+</w:t>
            </w:r>
            <w:r>
              <w:t>Cuesta</w:t>
            </w:r>
            <w:r w:rsidRPr="00AC2407">
              <w:rPr>
                <w:lang w:val="ru-RU"/>
              </w:rPr>
              <w:t>+</w:t>
            </w:r>
            <w:r>
              <w:t>Libertades</w:t>
            </w:r>
            <w:r w:rsidRPr="00AC2407">
              <w:rPr>
                <w:lang w:val="ru-RU"/>
              </w:rPr>
              <w:t>+-+</w:t>
            </w:r>
            <w:r w:rsidRPr="0004633D">
              <w:rPr>
                <w:lang w:val="ru-RU"/>
              </w:rPr>
              <w:t>Черный</w:t>
            </w:r>
            <w:r w:rsidRPr="00AC2407">
              <w:rPr>
                <w:lang w:val="ru-RU"/>
              </w:rPr>
              <w:t>+</w:t>
            </w:r>
            <w:r w:rsidRPr="0004633D">
              <w:rPr>
                <w:lang w:val="ru-RU"/>
              </w:rPr>
              <w:t>Террор</w:t>
            </w:r>
            <w:r w:rsidRPr="00AC2407">
              <w:rPr>
                <w:lang w:val="ru-RU"/>
              </w:rPr>
              <w:t xml:space="preserve">/; </w:t>
            </w:r>
            <w:r w:rsidRPr="0004633D">
              <w:rPr>
                <w:lang w:val="ru-RU"/>
              </w:rPr>
              <w:t>аудиофайл</w:t>
            </w:r>
            <w:r w:rsidRPr="00AC2407">
              <w:rPr>
                <w:lang w:val="ru-RU"/>
              </w:rPr>
              <w:t xml:space="preserve"> «</w:t>
            </w:r>
            <w:r w:rsidRPr="0004633D">
              <w:rPr>
                <w:lang w:val="ru-RU"/>
              </w:rPr>
              <w:t>Ваши</w:t>
            </w:r>
            <w:r w:rsidRPr="00AC2407">
              <w:rPr>
                <w:lang w:val="ru-RU"/>
              </w:rPr>
              <w:t xml:space="preserve"> </w:t>
            </w:r>
            <w:r w:rsidRPr="0004633D">
              <w:rPr>
                <w:lang w:val="ru-RU"/>
              </w:rPr>
              <w:t>Дети</w:t>
            </w:r>
            <w:r w:rsidRPr="00AC2407">
              <w:rPr>
                <w:lang w:val="ru-RU"/>
              </w:rPr>
              <w:t xml:space="preserve"> </w:t>
            </w:r>
            <w:r w:rsidRPr="0004633D">
              <w:rPr>
                <w:lang w:val="ru-RU"/>
              </w:rPr>
              <w:t>Будут</w:t>
            </w:r>
            <w:r w:rsidRPr="00AC2407">
              <w:rPr>
                <w:lang w:val="ru-RU"/>
              </w:rPr>
              <w:t xml:space="preserve"> </w:t>
            </w:r>
            <w:r w:rsidRPr="0004633D">
              <w:rPr>
                <w:lang w:val="ru-RU"/>
              </w:rPr>
              <w:t>Как</w:t>
            </w:r>
            <w:r w:rsidRPr="00AC2407">
              <w:rPr>
                <w:lang w:val="ru-RU"/>
              </w:rPr>
              <w:t xml:space="preserve"> </w:t>
            </w:r>
            <w:r w:rsidRPr="0004633D">
              <w:rPr>
                <w:lang w:val="ru-RU"/>
              </w:rPr>
              <w:t>Мы</w:t>
            </w:r>
            <w:r w:rsidRPr="00AC2407">
              <w:rPr>
                <w:lang w:val="ru-RU"/>
              </w:rPr>
              <w:t xml:space="preserve">» </w:t>
            </w:r>
            <w:r w:rsidRPr="0004633D">
              <w:rPr>
                <w:lang w:val="ru-RU"/>
              </w:rPr>
              <w:t>группы</w:t>
            </w:r>
            <w:r w:rsidRPr="00AC2407">
              <w:rPr>
                <w:lang w:val="ru-RU"/>
              </w:rPr>
              <w:t xml:space="preserve"> «</w:t>
            </w:r>
            <w:r>
              <w:t>LaVidaCuesta</w:t>
            </w:r>
            <w:r w:rsidRPr="00AC2407">
              <w:rPr>
                <w:lang w:val="ru-RU"/>
              </w:rPr>
              <w:t xml:space="preserve"> </w:t>
            </w:r>
            <w:r>
              <w:t>Libertades</w:t>
            </w:r>
            <w:r w:rsidRPr="00AC2407">
              <w:rPr>
                <w:lang w:val="ru-RU"/>
              </w:rPr>
              <w:t xml:space="preserve">», </w:t>
            </w:r>
            <w:r w:rsidRPr="0004633D">
              <w:rPr>
                <w:lang w:val="ru-RU"/>
              </w:rPr>
              <w:t>размещенный</w:t>
            </w:r>
            <w:r w:rsidRPr="00AC2407">
              <w:rPr>
                <w:lang w:val="ru-RU"/>
              </w:rPr>
              <w:t xml:space="preserve"> </w:t>
            </w:r>
            <w:r w:rsidRPr="0004633D">
              <w:rPr>
                <w:lang w:val="ru-RU"/>
              </w:rPr>
              <w:t>на</w:t>
            </w:r>
            <w:r w:rsidRPr="00AC2407">
              <w:rPr>
                <w:lang w:val="ru-RU"/>
              </w:rPr>
              <w:t xml:space="preserve"> </w:t>
            </w:r>
            <w:r w:rsidRPr="0004633D">
              <w:rPr>
                <w:lang w:val="ru-RU"/>
              </w:rPr>
              <w:t>интернет</w:t>
            </w:r>
            <w:r w:rsidRPr="00AC2407">
              <w:rPr>
                <w:lang w:val="ru-RU"/>
              </w:rPr>
              <w:t>-</w:t>
            </w:r>
            <w:r w:rsidRPr="0004633D">
              <w:rPr>
                <w:lang w:val="ru-RU"/>
              </w:rPr>
              <w:t>сайтах</w:t>
            </w:r>
            <w:r w:rsidRPr="00AC2407">
              <w:rPr>
                <w:lang w:val="ru-RU"/>
              </w:rPr>
              <w:t xml:space="preserve">: </w:t>
            </w:r>
            <w:r w:rsidRPr="0004633D">
              <w:rPr>
                <w:lang w:val="ru-RU"/>
              </w:rPr>
              <w:t>аудиофайл</w:t>
            </w:r>
            <w:r w:rsidRPr="00AC2407">
              <w:rPr>
                <w:lang w:val="ru-RU"/>
              </w:rPr>
              <w:t xml:space="preserve"> </w:t>
            </w:r>
            <w:r w:rsidRPr="0004633D">
              <w:rPr>
                <w:lang w:val="ru-RU"/>
              </w:rPr>
              <w:t>размещен</w:t>
            </w:r>
            <w:r w:rsidRPr="00AC2407">
              <w:rPr>
                <w:lang w:val="ru-RU"/>
              </w:rPr>
              <w:t xml:space="preserve"> </w:t>
            </w:r>
            <w:r w:rsidRPr="0004633D">
              <w:rPr>
                <w:lang w:val="ru-RU"/>
              </w:rPr>
              <w:t>на</w:t>
            </w:r>
            <w:r w:rsidRPr="00AC2407">
              <w:rPr>
                <w:lang w:val="ru-RU"/>
              </w:rPr>
              <w:t xml:space="preserve"> </w:t>
            </w:r>
            <w:r w:rsidRPr="0004633D">
              <w:rPr>
                <w:lang w:val="ru-RU"/>
              </w:rPr>
              <w:t>интернет</w:t>
            </w:r>
            <w:r w:rsidRPr="00AC2407">
              <w:rPr>
                <w:lang w:val="ru-RU"/>
              </w:rPr>
              <w:t>-</w:t>
            </w:r>
            <w:r w:rsidRPr="0004633D">
              <w:rPr>
                <w:lang w:val="ru-RU"/>
              </w:rPr>
              <w:t>сайтах</w:t>
            </w:r>
            <w:r w:rsidRPr="00AC2407">
              <w:rPr>
                <w:lang w:val="ru-RU"/>
              </w:rPr>
              <w:t xml:space="preserve">: </w:t>
            </w:r>
            <w:r>
              <w:t>http</w:t>
            </w:r>
            <w:r w:rsidRPr="00AC2407">
              <w:rPr>
                <w:lang w:val="ru-RU"/>
              </w:rPr>
              <w:t>://</w:t>
            </w:r>
            <w:r>
              <w:t>sneg</w:t>
            </w:r>
            <w:r w:rsidRPr="00AC2407">
              <w:rPr>
                <w:lang w:val="ru-RU"/>
              </w:rPr>
              <w:t>.</w:t>
            </w:r>
            <w:r>
              <w:t>audio</w:t>
            </w:r>
            <w:r w:rsidRPr="00AC2407">
              <w:rPr>
                <w:lang w:val="ru-RU"/>
              </w:rPr>
              <w:t>/</w:t>
            </w:r>
            <w:r>
              <w:t>show</w:t>
            </w:r>
            <w:r w:rsidRPr="00AC2407">
              <w:rPr>
                <w:lang w:val="ru-RU"/>
              </w:rPr>
              <w:t>/</w:t>
            </w:r>
            <w:r>
              <w:t>la</w:t>
            </w:r>
            <w:r w:rsidRPr="00AC2407">
              <w:rPr>
                <w:lang w:val="ru-RU"/>
              </w:rPr>
              <w:t>-</w:t>
            </w:r>
            <w:r>
              <w:t>vida</w:t>
            </w:r>
            <w:r w:rsidRPr="00AC2407">
              <w:rPr>
                <w:lang w:val="ru-RU"/>
              </w:rPr>
              <w:t>-</w:t>
            </w:r>
            <w:r>
              <w:t>cuesta</w:t>
            </w:r>
            <w:r w:rsidRPr="00AC2407">
              <w:rPr>
                <w:lang w:val="ru-RU"/>
              </w:rPr>
              <w:t>-</w:t>
            </w:r>
            <w:r>
              <w:t>libertades</w:t>
            </w:r>
            <w:r w:rsidRPr="00AC2407">
              <w:rPr>
                <w:lang w:val="ru-RU"/>
              </w:rPr>
              <w:t xml:space="preserve">, </w:t>
            </w:r>
            <w:r>
              <w:t>http</w:t>
            </w:r>
            <w:r w:rsidRPr="00AC2407">
              <w:rPr>
                <w:lang w:val="ru-RU"/>
              </w:rPr>
              <w:t>://</w:t>
            </w:r>
            <w:r>
              <w:t>mp</w:t>
            </w:r>
            <w:r w:rsidRPr="00AC2407">
              <w:rPr>
                <w:lang w:val="ru-RU"/>
              </w:rPr>
              <w:t>3-</w:t>
            </w:r>
            <w:r>
              <w:t>my</w:t>
            </w:r>
            <w:r w:rsidRPr="00AC2407">
              <w:rPr>
                <w:lang w:val="ru-RU"/>
              </w:rPr>
              <w:t>.</w:t>
            </w:r>
            <w:r>
              <w:t>ru</w:t>
            </w:r>
            <w:r w:rsidRPr="00AC2407">
              <w:rPr>
                <w:lang w:val="ru-RU"/>
              </w:rPr>
              <w:t>/</w:t>
            </w:r>
            <w:r>
              <w:t>poisk</w:t>
            </w:r>
            <w:r w:rsidRPr="00AC2407">
              <w:rPr>
                <w:lang w:val="ru-RU"/>
              </w:rPr>
              <w:t>-</w:t>
            </w:r>
            <w:r>
              <w:t>musiki</w:t>
            </w:r>
            <w:r w:rsidRPr="00AC2407">
              <w:rPr>
                <w:lang w:val="ru-RU"/>
              </w:rPr>
              <w:t>/</w:t>
            </w:r>
            <w:r>
              <w:t>La</w:t>
            </w:r>
            <w:r w:rsidRPr="00AC2407">
              <w:rPr>
                <w:lang w:val="ru-RU"/>
              </w:rPr>
              <w:t>%20</w:t>
            </w:r>
            <w:r>
              <w:t>Vida</w:t>
            </w:r>
            <w:r w:rsidRPr="00AC2407">
              <w:rPr>
                <w:lang w:val="ru-RU"/>
              </w:rPr>
              <w:t>%20</w:t>
            </w:r>
            <w:r>
              <w:t>Cuesta</w:t>
            </w:r>
            <w:r w:rsidRPr="00AC2407">
              <w:rPr>
                <w:lang w:val="ru-RU"/>
              </w:rPr>
              <w:t>%20</w:t>
            </w:r>
            <w:r>
              <w:t>Libertades</w:t>
            </w:r>
            <w:r w:rsidRPr="00AC2407">
              <w:rPr>
                <w:lang w:val="ru-RU"/>
              </w:rPr>
              <w:t>.</w:t>
            </w:r>
            <w:r>
              <w:t>html</w:t>
            </w:r>
            <w:r w:rsidRPr="00AC2407">
              <w:rPr>
                <w:lang w:val="ru-RU"/>
              </w:rPr>
              <w:t xml:space="preserve">, </w:t>
            </w:r>
            <w:r>
              <w:t>http</w:t>
            </w:r>
            <w:r w:rsidRPr="00AC2407">
              <w:rPr>
                <w:lang w:val="ru-RU"/>
              </w:rPr>
              <w:t>://</w:t>
            </w:r>
            <w:r>
              <w:t>mpoisk</w:t>
            </w:r>
            <w:r w:rsidRPr="00AC2407">
              <w:rPr>
                <w:lang w:val="ru-RU"/>
              </w:rPr>
              <w:t>.</w:t>
            </w:r>
            <w:r>
              <w:t>com</w:t>
            </w:r>
            <w:r w:rsidRPr="00AC2407">
              <w:rPr>
                <w:lang w:val="ru-RU"/>
              </w:rPr>
              <w:t>/</w:t>
            </w:r>
            <w:r>
              <w:t>q</w:t>
            </w:r>
            <w:r w:rsidRPr="00AC2407">
              <w:rPr>
                <w:lang w:val="ru-RU"/>
              </w:rPr>
              <w:t>/</w:t>
            </w:r>
            <w:r>
              <w:t>La</w:t>
            </w:r>
            <w:r w:rsidRPr="00AC2407">
              <w:rPr>
                <w:lang w:val="ru-RU"/>
              </w:rPr>
              <w:t>+</w:t>
            </w:r>
            <w:r>
              <w:t>Vida</w:t>
            </w:r>
            <w:r w:rsidRPr="00AC2407">
              <w:rPr>
                <w:lang w:val="ru-RU"/>
              </w:rPr>
              <w:t>+</w:t>
            </w:r>
            <w:r>
              <w:t>Cuesta</w:t>
            </w:r>
            <w:r w:rsidRPr="00AC2407">
              <w:rPr>
                <w:lang w:val="ru-RU"/>
              </w:rPr>
              <w:t>+</w:t>
            </w:r>
            <w:r>
              <w:t>Libertades</w:t>
            </w:r>
            <w:r w:rsidRPr="00AC2407">
              <w:rPr>
                <w:lang w:val="ru-RU"/>
              </w:rPr>
              <w:t xml:space="preserve">/; </w:t>
            </w:r>
            <w:r w:rsidRPr="0004633D">
              <w:rPr>
                <w:lang w:val="ru-RU"/>
              </w:rPr>
              <w:t>аудиофайл</w:t>
            </w:r>
            <w:r w:rsidRPr="00AC2407">
              <w:rPr>
                <w:lang w:val="ru-RU"/>
              </w:rPr>
              <w:t xml:space="preserve"> «</w:t>
            </w:r>
            <w:r w:rsidRPr="0004633D">
              <w:rPr>
                <w:lang w:val="ru-RU"/>
              </w:rPr>
              <w:t>Анархореггей</w:t>
            </w:r>
            <w:r w:rsidRPr="00AC2407">
              <w:rPr>
                <w:lang w:val="ru-RU"/>
              </w:rPr>
              <w:t xml:space="preserve">» </w:t>
            </w:r>
            <w:r w:rsidRPr="0004633D">
              <w:rPr>
                <w:lang w:val="ru-RU"/>
              </w:rPr>
              <w:t>группы</w:t>
            </w:r>
            <w:r w:rsidRPr="00AC2407">
              <w:rPr>
                <w:lang w:val="ru-RU"/>
              </w:rPr>
              <w:t xml:space="preserve"> «</w:t>
            </w:r>
            <w:r>
              <w:t>LaVidaCuesta</w:t>
            </w:r>
            <w:r w:rsidRPr="00AC2407">
              <w:rPr>
                <w:lang w:val="ru-RU"/>
              </w:rPr>
              <w:t xml:space="preserve"> </w:t>
            </w:r>
            <w:r>
              <w:t>Libertades</w:t>
            </w:r>
            <w:r w:rsidRPr="00AC2407">
              <w:rPr>
                <w:lang w:val="ru-RU"/>
              </w:rPr>
              <w:t xml:space="preserve">», </w:t>
            </w:r>
            <w:r w:rsidRPr="0004633D">
              <w:rPr>
                <w:lang w:val="ru-RU"/>
              </w:rPr>
              <w:t>размещенный</w:t>
            </w:r>
            <w:r w:rsidRPr="00AC2407">
              <w:rPr>
                <w:lang w:val="ru-RU"/>
              </w:rPr>
              <w:t xml:space="preserve"> </w:t>
            </w:r>
            <w:r w:rsidRPr="0004633D">
              <w:rPr>
                <w:lang w:val="ru-RU"/>
              </w:rPr>
              <w:t>на</w:t>
            </w:r>
            <w:r w:rsidRPr="00AC2407">
              <w:rPr>
                <w:lang w:val="ru-RU"/>
              </w:rPr>
              <w:t xml:space="preserve"> </w:t>
            </w:r>
            <w:r w:rsidRPr="0004633D">
              <w:rPr>
                <w:lang w:val="ru-RU"/>
              </w:rPr>
              <w:t>интернет</w:t>
            </w:r>
            <w:r w:rsidRPr="00AC2407">
              <w:rPr>
                <w:lang w:val="ru-RU"/>
              </w:rPr>
              <w:t>-</w:t>
            </w:r>
            <w:r w:rsidRPr="0004633D">
              <w:rPr>
                <w:lang w:val="ru-RU"/>
              </w:rPr>
              <w:t>сайтах</w:t>
            </w:r>
            <w:r w:rsidRPr="00AC2407">
              <w:rPr>
                <w:lang w:val="ru-RU"/>
              </w:rPr>
              <w:t xml:space="preserve">: </w:t>
            </w:r>
            <w:r>
              <w:t>http</w:t>
            </w:r>
            <w:r w:rsidRPr="00AC2407">
              <w:rPr>
                <w:lang w:val="ru-RU"/>
              </w:rPr>
              <w:t>://</w:t>
            </w:r>
            <w:r>
              <w:t>muzfm</w:t>
            </w:r>
            <w:r w:rsidRPr="00AC2407">
              <w:rPr>
                <w:lang w:val="ru-RU"/>
              </w:rPr>
              <w:t>.</w:t>
            </w:r>
            <w:r>
              <w:t>net</w:t>
            </w:r>
            <w:r w:rsidRPr="00AC2407">
              <w:rPr>
                <w:lang w:val="ru-RU"/>
              </w:rPr>
              <w:t>/</w:t>
            </w:r>
            <w:r>
              <w:t>La</w:t>
            </w:r>
            <w:r w:rsidRPr="00AC2407">
              <w:rPr>
                <w:lang w:val="ru-RU"/>
              </w:rPr>
              <w:t>%20</w:t>
            </w:r>
            <w:r>
              <w:t>Vida</w:t>
            </w:r>
            <w:r w:rsidRPr="00AC2407">
              <w:rPr>
                <w:lang w:val="ru-RU"/>
              </w:rPr>
              <w:t>%20</w:t>
            </w:r>
            <w:r>
              <w:t>Cuesta</w:t>
            </w:r>
            <w:r w:rsidRPr="00AC2407">
              <w:rPr>
                <w:lang w:val="ru-RU"/>
              </w:rPr>
              <w:t>%20</w:t>
            </w:r>
            <w:r>
              <w:t>Libertades</w:t>
            </w:r>
            <w:r w:rsidRPr="00AC2407">
              <w:rPr>
                <w:lang w:val="ru-RU"/>
              </w:rPr>
              <w:t>-</w:t>
            </w:r>
            <w:r w:rsidRPr="0004633D">
              <w:rPr>
                <w:lang w:val="ru-RU"/>
              </w:rPr>
              <w:t>Анархо</w:t>
            </w:r>
            <w:r w:rsidRPr="00AC2407">
              <w:rPr>
                <w:lang w:val="ru-RU"/>
              </w:rPr>
              <w:t>-</w:t>
            </w:r>
            <w:r w:rsidRPr="0004633D">
              <w:rPr>
                <w:lang w:val="ru-RU"/>
              </w:rPr>
              <w:t>реггей</w:t>
            </w:r>
            <w:r w:rsidRPr="00AC2407">
              <w:rPr>
                <w:lang w:val="ru-RU"/>
              </w:rPr>
              <w:t xml:space="preserve">/, </w:t>
            </w:r>
            <w:r>
              <w:t>http</w:t>
            </w:r>
            <w:r w:rsidRPr="00AC2407">
              <w:rPr>
                <w:lang w:val="ru-RU"/>
              </w:rPr>
              <w:t>://</w:t>
            </w:r>
            <w:r>
              <w:t>mp</w:t>
            </w:r>
            <w:r w:rsidRPr="00AC2407">
              <w:rPr>
                <w:lang w:val="ru-RU"/>
              </w:rPr>
              <w:t>3</w:t>
            </w:r>
            <w:r>
              <w:t>sait</w:t>
            </w:r>
            <w:r w:rsidRPr="00AC2407">
              <w:rPr>
                <w:lang w:val="ru-RU"/>
              </w:rPr>
              <w:t>.</w:t>
            </w:r>
            <w:r>
              <w:t>com</w:t>
            </w:r>
            <w:r w:rsidRPr="00AC2407">
              <w:rPr>
                <w:lang w:val="ru-RU"/>
              </w:rPr>
              <w:t>/</w:t>
            </w:r>
            <w:r>
              <w:t>search</w:t>
            </w:r>
            <w:r w:rsidRPr="00AC2407">
              <w:rPr>
                <w:lang w:val="ru-RU"/>
              </w:rPr>
              <w:t>.</w:t>
            </w:r>
            <w:r>
              <w:t>php</w:t>
            </w:r>
            <w:r w:rsidRPr="00AC2407">
              <w:rPr>
                <w:lang w:val="ru-RU"/>
              </w:rPr>
              <w:t>?</w:t>
            </w:r>
            <w:r>
              <w:t>q</w:t>
            </w:r>
            <w:r w:rsidRPr="00AC2407">
              <w:rPr>
                <w:lang w:val="ru-RU"/>
              </w:rPr>
              <w:t>=</w:t>
            </w:r>
            <w:r>
              <w:t>La</w:t>
            </w:r>
            <w:r w:rsidRPr="00AC2407">
              <w:rPr>
                <w:lang w:val="ru-RU"/>
              </w:rPr>
              <w:t>%20</w:t>
            </w:r>
            <w:r>
              <w:t>Vida</w:t>
            </w:r>
            <w:r w:rsidRPr="00AC2407">
              <w:rPr>
                <w:lang w:val="ru-RU"/>
              </w:rPr>
              <w:t>%20</w:t>
            </w:r>
            <w:r>
              <w:t>Cuesta</w:t>
            </w:r>
            <w:r w:rsidRPr="00AC2407">
              <w:rPr>
                <w:lang w:val="ru-RU"/>
              </w:rPr>
              <w:t>%20</w:t>
            </w:r>
            <w:r>
              <w:t>Libertades</w:t>
            </w:r>
            <w:r w:rsidRPr="00AC2407">
              <w:rPr>
                <w:lang w:val="ru-RU"/>
              </w:rPr>
              <w:t xml:space="preserve"> %20-%20 </w:t>
            </w:r>
            <w:r w:rsidRPr="0004633D">
              <w:rPr>
                <w:lang w:val="ru-RU"/>
              </w:rPr>
              <w:t>Анархо</w:t>
            </w:r>
            <w:r w:rsidRPr="00AC2407">
              <w:rPr>
                <w:lang w:val="ru-RU"/>
              </w:rPr>
              <w:t>-</w:t>
            </w:r>
            <w:r w:rsidRPr="0004633D">
              <w:rPr>
                <w:lang w:val="ru-RU"/>
              </w:rPr>
              <w:t>реггей</w:t>
            </w:r>
            <w:r w:rsidRPr="00AC2407">
              <w:rPr>
                <w:lang w:val="ru-RU"/>
              </w:rPr>
              <w:t>%20(</w:t>
            </w:r>
            <w:r w:rsidRPr="0004633D">
              <w:rPr>
                <w:lang w:val="ru-RU"/>
              </w:rPr>
              <w:t>О</w:t>
            </w:r>
            <w:r>
              <w:t>utro</w:t>
            </w:r>
            <w:r w:rsidRPr="00AC2407">
              <w:rPr>
                <w:lang w:val="ru-RU"/>
              </w:rPr>
              <w:t xml:space="preserve">); </w:t>
            </w:r>
            <w:r w:rsidRPr="0004633D">
              <w:rPr>
                <w:lang w:val="ru-RU"/>
              </w:rPr>
              <w:t>аудиофайл</w:t>
            </w:r>
            <w:r w:rsidRPr="00AC2407">
              <w:rPr>
                <w:lang w:val="ru-RU"/>
              </w:rPr>
              <w:t xml:space="preserve"> «</w:t>
            </w:r>
            <w:r w:rsidRPr="0004633D">
              <w:rPr>
                <w:lang w:val="ru-RU"/>
              </w:rPr>
              <w:t>Прощай</w:t>
            </w:r>
            <w:r w:rsidRPr="00AC2407">
              <w:rPr>
                <w:lang w:val="ru-RU"/>
              </w:rPr>
              <w:t xml:space="preserve">, </w:t>
            </w:r>
            <w:r w:rsidRPr="0004633D">
              <w:rPr>
                <w:lang w:val="ru-RU"/>
              </w:rPr>
              <w:t>капитализм</w:t>
            </w:r>
            <w:r w:rsidRPr="00AC2407">
              <w:rPr>
                <w:lang w:val="ru-RU"/>
              </w:rPr>
              <w:t xml:space="preserve">» </w:t>
            </w:r>
            <w:r w:rsidRPr="0004633D">
              <w:rPr>
                <w:lang w:val="ru-RU"/>
              </w:rPr>
              <w:t>группы</w:t>
            </w:r>
            <w:r w:rsidRPr="00AC2407">
              <w:rPr>
                <w:lang w:val="ru-RU"/>
              </w:rPr>
              <w:t xml:space="preserve"> «</w:t>
            </w:r>
            <w:r>
              <w:t>LaVidaCuesta</w:t>
            </w:r>
            <w:r w:rsidRPr="00AC2407">
              <w:rPr>
                <w:lang w:val="ru-RU"/>
              </w:rPr>
              <w:t xml:space="preserve"> </w:t>
            </w:r>
            <w:r>
              <w:t>Libertades</w:t>
            </w:r>
            <w:r w:rsidRPr="00AC2407">
              <w:rPr>
                <w:lang w:val="ru-RU"/>
              </w:rPr>
              <w:t xml:space="preserve">», </w:t>
            </w:r>
            <w:r w:rsidRPr="0004633D">
              <w:rPr>
                <w:lang w:val="ru-RU"/>
              </w:rPr>
              <w:t>размещенный</w:t>
            </w:r>
            <w:r w:rsidRPr="00AC2407">
              <w:rPr>
                <w:lang w:val="ru-RU"/>
              </w:rPr>
              <w:t xml:space="preserve"> </w:t>
            </w:r>
            <w:r w:rsidRPr="0004633D">
              <w:rPr>
                <w:lang w:val="ru-RU"/>
              </w:rPr>
              <w:t>на</w:t>
            </w:r>
            <w:r w:rsidRPr="00AC2407">
              <w:rPr>
                <w:lang w:val="ru-RU"/>
              </w:rPr>
              <w:t xml:space="preserve"> </w:t>
            </w:r>
            <w:r w:rsidRPr="0004633D">
              <w:rPr>
                <w:lang w:val="ru-RU"/>
              </w:rPr>
              <w:t>интернет</w:t>
            </w:r>
            <w:r w:rsidRPr="00AC2407">
              <w:rPr>
                <w:lang w:val="ru-RU"/>
              </w:rPr>
              <w:t>-</w:t>
            </w:r>
            <w:r w:rsidRPr="0004633D">
              <w:rPr>
                <w:lang w:val="ru-RU"/>
              </w:rPr>
              <w:t>сайтах</w:t>
            </w:r>
            <w:r w:rsidRPr="00AC2407">
              <w:rPr>
                <w:lang w:val="ru-RU"/>
              </w:rPr>
              <w:t xml:space="preserve">: </w:t>
            </w:r>
            <w:r>
              <w:t>http</w:t>
            </w:r>
            <w:r w:rsidRPr="00AC2407">
              <w:rPr>
                <w:lang w:val="ru-RU"/>
              </w:rPr>
              <w:t>://</w:t>
            </w:r>
            <w:r>
              <w:t>www</w:t>
            </w:r>
            <w:r w:rsidRPr="00AC2407">
              <w:rPr>
                <w:lang w:val="ru-RU"/>
              </w:rPr>
              <w:t>.</w:t>
            </w:r>
            <w:r>
              <w:t>realmusic</w:t>
            </w:r>
            <w:r w:rsidRPr="00AC2407">
              <w:rPr>
                <w:lang w:val="ru-RU"/>
              </w:rPr>
              <w:t>.</w:t>
            </w:r>
            <w:r>
              <w:t>ru</w:t>
            </w:r>
            <w:r w:rsidRPr="00AC2407">
              <w:rPr>
                <w:lang w:val="ru-RU"/>
              </w:rPr>
              <w:t>/</w:t>
            </w:r>
            <w:r>
              <w:t>songs</w:t>
            </w:r>
            <w:r w:rsidRPr="00AC2407">
              <w:rPr>
                <w:lang w:val="ru-RU"/>
              </w:rPr>
              <w:t xml:space="preserve">/777395, </w:t>
            </w:r>
            <w:r>
              <w:t>http</w:t>
            </w:r>
            <w:r w:rsidRPr="00AC2407">
              <w:rPr>
                <w:lang w:val="ru-RU"/>
              </w:rPr>
              <w:t>://88.208.38.90/</w:t>
            </w:r>
            <w:r>
              <w:t>tunes</w:t>
            </w:r>
            <w:r w:rsidRPr="00AC2407">
              <w:rPr>
                <w:lang w:val="ru-RU"/>
              </w:rPr>
              <w:t>/</w:t>
            </w:r>
            <w:r w:rsidRPr="0004633D">
              <w:rPr>
                <w:lang w:val="ru-RU"/>
              </w:rPr>
              <w:t>капитализм</w:t>
            </w:r>
            <w:r w:rsidRPr="00AC2407">
              <w:rPr>
                <w:lang w:val="ru-RU"/>
              </w:rPr>
              <w:t xml:space="preserve">/, </w:t>
            </w:r>
            <w:r>
              <w:t>http</w:t>
            </w:r>
            <w:r w:rsidRPr="00AC2407">
              <w:rPr>
                <w:lang w:val="ru-RU"/>
              </w:rPr>
              <w:t>://</w:t>
            </w:r>
            <w:r>
              <w:t>spaces</w:t>
            </w:r>
            <w:r w:rsidRPr="00AC2407">
              <w:rPr>
                <w:lang w:val="ru-RU"/>
              </w:rPr>
              <w:t>.</w:t>
            </w:r>
            <w:r>
              <w:t>ru</w:t>
            </w:r>
            <w:r w:rsidRPr="00AC2407">
              <w:rPr>
                <w:lang w:val="ru-RU"/>
              </w:rPr>
              <w:t>/</w:t>
            </w:r>
            <w:r>
              <w:t>musicat</w:t>
            </w:r>
            <w:r w:rsidRPr="00AC2407">
              <w:rPr>
                <w:lang w:val="ru-RU"/>
              </w:rPr>
              <w:t>/?=</w:t>
            </w:r>
            <w:r>
              <w:t>track</w:t>
            </w:r>
            <w:r w:rsidRPr="00AC2407">
              <w:rPr>
                <w:lang w:val="ru-RU"/>
              </w:rPr>
              <w:t>/</w:t>
            </w:r>
            <w:r>
              <w:t>view</w:t>
            </w:r>
            <w:r w:rsidRPr="00AC2407">
              <w:rPr>
                <w:lang w:val="ru-RU"/>
              </w:rPr>
              <w:t>&amp;</w:t>
            </w:r>
            <w:r>
              <w:t>Tr</w:t>
            </w:r>
            <w:r w:rsidRPr="00AC2407">
              <w:rPr>
                <w:lang w:val="ru-RU"/>
              </w:rPr>
              <w:t>=</w:t>
            </w:r>
            <w:r>
              <w:t>l</w:t>
            </w:r>
            <w:r w:rsidRPr="00AC2407">
              <w:rPr>
                <w:lang w:val="ru-RU"/>
              </w:rPr>
              <w:t>506382&amp;</w:t>
            </w:r>
            <w:r>
              <w:t>link</w:t>
            </w:r>
            <w:r w:rsidRPr="00AC2407">
              <w:rPr>
                <w:lang w:val="ru-RU"/>
              </w:rPr>
              <w:t>_</w:t>
            </w:r>
            <w:r>
              <w:t>id</w:t>
            </w:r>
            <w:r w:rsidRPr="00AC2407">
              <w:rPr>
                <w:lang w:val="ru-RU"/>
              </w:rPr>
              <w:t>=1568934&amp;</w:t>
            </w:r>
            <w:r>
              <w:t>sid</w:t>
            </w:r>
            <w:r w:rsidRPr="00AC2407">
              <w:rPr>
                <w:lang w:val="ru-RU"/>
              </w:rPr>
              <w:t xml:space="preserve">=7428143354823200, </w:t>
            </w:r>
            <w:r>
              <w:t>http</w:t>
            </w:r>
            <w:r w:rsidRPr="00AC2407">
              <w:rPr>
                <w:lang w:val="ru-RU"/>
              </w:rPr>
              <w:t>://</w:t>
            </w:r>
            <w:r>
              <w:t>muz</w:t>
            </w:r>
            <w:r w:rsidRPr="00AC2407">
              <w:rPr>
                <w:lang w:val="ru-RU"/>
              </w:rPr>
              <w:t>-</w:t>
            </w:r>
            <w:r>
              <w:t>info</w:t>
            </w:r>
            <w:r w:rsidRPr="00AC2407">
              <w:rPr>
                <w:lang w:val="ru-RU"/>
              </w:rPr>
              <w:t>.</w:t>
            </w:r>
            <w:r>
              <w:t>org</w:t>
            </w:r>
            <w:r w:rsidRPr="00AC2407">
              <w:rPr>
                <w:lang w:val="ru-RU"/>
              </w:rPr>
              <w:t>/</w:t>
            </w:r>
            <w:r>
              <w:t>La</w:t>
            </w:r>
            <w:r w:rsidRPr="00AC2407">
              <w:rPr>
                <w:lang w:val="ru-RU"/>
              </w:rPr>
              <w:t>%20</w:t>
            </w:r>
            <w:r>
              <w:t>Vida</w:t>
            </w:r>
            <w:r w:rsidRPr="00AC2407">
              <w:rPr>
                <w:lang w:val="ru-RU"/>
              </w:rPr>
              <w:t>%20</w:t>
            </w:r>
            <w:r>
              <w:t>Cuesta</w:t>
            </w:r>
            <w:r w:rsidRPr="00AC2407">
              <w:rPr>
                <w:lang w:val="ru-RU"/>
              </w:rPr>
              <w:t>%20</w:t>
            </w:r>
            <w:r>
              <w:t>Libertades</w:t>
            </w:r>
            <w:r w:rsidRPr="00AC2407">
              <w:rPr>
                <w:lang w:val="ru-RU"/>
              </w:rPr>
              <w:t>%20-%20</w:t>
            </w:r>
            <w:r w:rsidRPr="0004633D">
              <w:rPr>
                <w:lang w:val="ru-RU"/>
              </w:rPr>
              <w:t>Прощай</w:t>
            </w:r>
            <w:r w:rsidRPr="00AC2407">
              <w:rPr>
                <w:lang w:val="ru-RU"/>
              </w:rPr>
              <w:t xml:space="preserve"> %20 </w:t>
            </w:r>
            <w:r w:rsidRPr="0004633D">
              <w:rPr>
                <w:lang w:val="ru-RU"/>
              </w:rPr>
              <w:t>Капитализм</w:t>
            </w:r>
            <w:r w:rsidRPr="00AC2407">
              <w:rPr>
                <w:lang w:val="ru-RU"/>
              </w:rPr>
              <w:t xml:space="preserve">; </w:t>
            </w:r>
            <w:r w:rsidRPr="0004633D">
              <w:rPr>
                <w:lang w:val="ru-RU"/>
              </w:rPr>
              <w:t>аудиофайл</w:t>
            </w:r>
            <w:r w:rsidRPr="00AC2407">
              <w:rPr>
                <w:lang w:val="ru-RU"/>
              </w:rPr>
              <w:t xml:space="preserve"> «</w:t>
            </w:r>
            <w:r w:rsidRPr="0004633D">
              <w:rPr>
                <w:lang w:val="ru-RU"/>
              </w:rPr>
              <w:t>Слово</w:t>
            </w:r>
            <w:r w:rsidRPr="00AC2407">
              <w:rPr>
                <w:lang w:val="ru-RU"/>
              </w:rPr>
              <w:t xml:space="preserve"> </w:t>
            </w:r>
            <w:r w:rsidRPr="0004633D">
              <w:rPr>
                <w:lang w:val="ru-RU"/>
              </w:rPr>
              <w:t>против</w:t>
            </w:r>
            <w:r w:rsidRPr="00AC2407">
              <w:rPr>
                <w:lang w:val="ru-RU"/>
              </w:rPr>
              <w:t xml:space="preserve">» </w:t>
            </w:r>
            <w:r w:rsidRPr="0004633D">
              <w:rPr>
                <w:lang w:val="ru-RU"/>
              </w:rPr>
              <w:t>группы</w:t>
            </w:r>
            <w:r w:rsidRPr="00AC2407">
              <w:rPr>
                <w:lang w:val="ru-RU"/>
              </w:rPr>
              <w:t xml:space="preserve"> «</w:t>
            </w:r>
            <w:r>
              <w:t>LaVidaCuesta</w:t>
            </w:r>
            <w:r w:rsidRPr="00AC2407">
              <w:rPr>
                <w:lang w:val="ru-RU"/>
              </w:rPr>
              <w:t xml:space="preserve"> </w:t>
            </w:r>
            <w:r>
              <w:t>Libertades</w:t>
            </w:r>
            <w:r w:rsidRPr="00AC2407">
              <w:rPr>
                <w:lang w:val="ru-RU"/>
              </w:rPr>
              <w:t xml:space="preserve">», </w:t>
            </w:r>
            <w:r w:rsidRPr="0004633D">
              <w:rPr>
                <w:lang w:val="ru-RU"/>
              </w:rPr>
              <w:t>размещенный</w:t>
            </w:r>
            <w:r w:rsidRPr="00AC2407">
              <w:rPr>
                <w:lang w:val="ru-RU"/>
              </w:rPr>
              <w:t xml:space="preserve"> </w:t>
            </w:r>
            <w:r w:rsidRPr="0004633D">
              <w:rPr>
                <w:lang w:val="ru-RU"/>
              </w:rPr>
              <w:t>на</w:t>
            </w:r>
            <w:r w:rsidRPr="00AC2407">
              <w:rPr>
                <w:lang w:val="ru-RU"/>
              </w:rPr>
              <w:t xml:space="preserve"> </w:t>
            </w:r>
            <w:r w:rsidRPr="0004633D">
              <w:rPr>
                <w:lang w:val="ru-RU"/>
              </w:rPr>
              <w:t>интернет</w:t>
            </w:r>
            <w:r w:rsidRPr="00AC2407">
              <w:rPr>
                <w:lang w:val="ru-RU"/>
              </w:rPr>
              <w:t>-</w:t>
            </w:r>
            <w:r w:rsidRPr="0004633D">
              <w:rPr>
                <w:lang w:val="ru-RU"/>
              </w:rPr>
              <w:t>сайтах</w:t>
            </w:r>
            <w:r w:rsidRPr="00AC2407">
              <w:rPr>
                <w:lang w:val="ru-RU"/>
              </w:rPr>
              <w:t xml:space="preserve">: </w:t>
            </w:r>
            <w:r>
              <w:t>http</w:t>
            </w:r>
            <w:r w:rsidRPr="00AC2407">
              <w:rPr>
                <w:lang w:val="ru-RU"/>
              </w:rPr>
              <w:t>://</w:t>
            </w:r>
            <w:r>
              <w:t>www</w:t>
            </w:r>
            <w:r w:rsidRPr="00AC2407">
              <w:rPr>
                <w:lang w:val="ru-RU"/>
              </w:rPr>
              <w:t>.</w:t>
            </w:r>
            <w:r>
              <w:t>lvcl</w:t>
            </w:r>
            <w:r w:rsidRPr="00AC2407">
              <w:rPr>
                <w:lang w:val="ru-RU"/>
              </w:rPr>
              <w:t>.</w:t>
            </w:r>
            <w:r>
              <w:t>bandcamp</w:t>
            </w:r>
            <w:r w:rsidRPr="00AC2407">
              <w:rPr>
                <w:lang w:val="ru-RU"/>
              </w:rPr>
              <w:t>.</w:t>
            </w:r>
            <w:r>
              <w:t>com</w:t>
            </w:r>
            <w:r w:rsidRPr="00AC2407">
              <w:rPr>
                <w:lang w:val="ru-RU"/>
              </w:rPr>
              <w:t>/</w:t>
            </w:r>
            <w:r>
              <w:t>album</w:t>
            </w:r>
            <w:r w:rsidRPr="00AC2407">
              <w:rPr>
                <w:lang w:val="ru-RU"/>
              </w:rPr>
              <w:t>/</w:t>
            </w:r>
            <w:r>
              <w:t>demo</w:t>
            </w:r>
            <w:r w:rsidRPr="00AC2407">
              <w:rPr>
                <w:lang w:val="ru-RU"/>
              </w:rPr>
              <w:t xml:space="preserve">-2009-2010/, </w:t>
            </w:r>
            <w:r>
              <w:t>http</w:t>
            </w:r>
            <w:r w:rsidRPr="00AC2407">
              <w:rPr>
                <w:lang w:val="ru-RU"/>
              </w:rPr>
              <w:t>://</w:t>
            </w:r>
            <w:r>
              <w:t>audios</w:t>
            </w:r>
            <w:r w:rsidRPr="00AC2407">
              <w:rPr>
                <w:lang w:val="ru-RU"/>
              </w:rPr>
              <w:t>.</w:t>
            </w:r>
            <w:r>
              <w:t>xyz</w:t>
            </w:r>
            <w:r w:rsidRPr="00AC2407">
              <w:rPr>
                <w:lang w:val="ru-RU"/>
              </w:rPr>
              <w:t>/</w:t>
            </w:r>
            <w:r>
              <w:t>search</w:t>
            </w:r>
            <w:r w:rsidRPr="00AC2407">
              <w:rPr>
                <w:lang w:val="ru-RU"/>
              </w:rPr>
              <w:t>/</w:t>
            </w:r>
            <w:r>
              <w:t>La</w:t>
            </w:r>
            <w:r w:rsidRPr="00AC2407">
              <w:rPr>
                <w:lang w:val="ru-RU"/>
              </w:rPr>
              <w:t>+</w:t>
            </w:r>
            <w:r>
              <w:t>Vida</w:t>
            </w:r>
            <w:r w:rsidRPr="00AC2407">
              <w:rPr>
                <w:lang w:val="ru-RU"/>
              </w:rPr>
              <w:t>+</w:t>
            </w:r>
            <w:r>
              <w:t>Cuesta</w:t>
            </w:r>
            <w:r w:rsidRPr="00AC2407">
              <w:rPr>
                <w:lang w:val="ru-RU"/>
              </w:rPr>
              <w:t>+</w:t>
            </w:r>
            <w:r>
              <w:t>Libertades</w:t>
            </w:r>
            <w:r w:rsidRPr="00AC2407">
              <w:rPr>
                <w:lang w:val="ru-RU"/>
              </w:rPr>
              <w:t xml:space="preserve">; </w:t>
            </w:r>
            <w:r w:rsidRPr="0004633D">
              <w:rPr>
                <w:lang w:val="ru-RU"/>
              </w:rPr>
              <w:t>видеоролик</w:t>
            </w:r>
            <w:r w:rsidRPr="00AC2407">
              <w:rPr>
                <w:lang w:val="ru-RU"/>
              </w:rPr>
              <w:t xml:space="preserve"> </w:t>
            </w:r>
            <w:r w:rsidRPr="0004633D">
              <w:rPr>
                <w:lang w:val="ru-RU"/>
              </w:rPr>
              <w:t>песни</w:t>
            </w:r>
            <w:r w:rsidRPr="00AC2407">
              <w:rPr>
                <w:lang w:val="ru-RU"/>
              </w:rPr>
              <w:t xml:space="preserve"> «</w:t>
            </w:r>
            <w:r w:rsidRPr="0004633D">
              <w:rPr>
                <w:lang w:val="ru-RU"/>
              </w:rPr>
              <w:t>Готов</w:t>
            </w:r>
            <w:r w:rsidRPr="00AC2407">
              <w:rPr>
                <w:lang w:val="ru-RU"/>
              </w:rPr>
              <w:t xml:space="preserve">!» </w:t>
            </w:r>
            <w:r w:rsidRPr="0004633D">
              <w:rPr>
                <w:lang w:val="ru-RU"/>
              </w:rPr>
              <w:t>группы</w:t>
            </w:r>
            <w:r w:rsidRPr="00AC2407">
              <w:rPr>
                <w:lang w:val="ru-RU"/>
              </w:rPr>
              <w:t xml:space="preserve"> «</w:t>
            </w:r>
            <w:r>
              <w:t>LaVidaCuesta</w:t>
            </w:r>
            <w:r w:rsidRPr="00AC2407">
              <w:rPr>
                <w:lang w:val="ru-RU"/>
              </w:rPr>
              <w:t xml:space="preserve"> </w:t>
            </w:r>
            <w:r>
              <w:t>Libertades</w:t>
            </w:r>
            <w:r w:rsidRPr="00AC2407">
              <w:rPr>
                <w:lang w:val="ru-RU"/>
              </w:rPr>
              <w:t xml:space="preserve">», </w:t>
            </w:r>
            <w:r w:rsidRPr="0004633D">
              <w:rPr>
                <w:lang w:val="ru-RU"/>
              </w:rPr>
              <w:t>размещенный</w:t>
            </w:r>
            <w:r w:rsidRPr="00AC2407">
              <w:rPr>
                <w:lang w:val="ru-RU"/>
              </w:rPr>
              <w:t xml:space="preserve"> </w:t>
            </w:r>
            <w:r w:rsidRPr="0004633D">
              <w:rPr>
                <w:lang w:val="ru-RU"/>
              </w:rPr>
              <w:t>на</w:t>
            </w:r>
            <w:r w:rsidRPr="00AC2407">
              <w:rPr>
                <w:lang w:val="ru-RU"/>
              </w:rPr>
              <w:t xml:space="preserve"> </w:t>
            </w:r>
            <w:r w:rsidRPr="0004633D">
              <w:rPr>
                <w:lang w:val="ru-RU"/>
              </w:rPr>
              <w:t>интернет</w:t>
            </w:r>
            <w:r w:rsidRPr="00AC2407">
              <w:rPr>
                <w:lang w:val="ru-RU"/>
              </w:rPr>
              <w:t>-</w:t>
            </w:r>
            <w:r w:rsidRPr="0004633D">
              <w:rPr>
                <w:lang w:val="ru-RU"/>
              </w:rPr>
              <w:t>сайте</w:t>
            </w:r>
            <w:r w:rsidRPr="00AC2407">
              <w:rPr>
                <w:lang w:val="ru-RU"/>
              </w:rPr>
              <w:t xml:space="preserve">: </w:t>
            </w:r>
            <w:r>
              <w:t>http</w:t>
            </w:r>
            <w:r w:rsidRPr="00AC2407">
              <w:rPr>
                <w:lang w:val="ru-RU"/>
              </w:rPr>
              <w:t>://</w:t>
            </w:r>
            <w:r>
              <w:t>www</w:t>
            </w:r>
            <w:r w:rsidRPr="00AC2407">
              <w:rPr>
                <w:lang w:val="ru-RU"/>
              </w:rPr>
              <w:t>.</w:t>
            </w:r>
            <w:r>
              <w:t>youtube</w:t>
            </w:r>
            <w:r w:rsidRPr="00AC2407">
              <w:rPr>
                <w:lang w:val="ru-RU"/>
              </w:rPr>
              <w:t>.</w:t>
            </w:r>
            <w:r>
              <w:t>com</w:t>
            </w:r>
            <w:r w:rsidRPr="00AC2407">
              <w:rPr>
                <w:lang w:val="ru-RU"/>
              </w:rPr>
              <w:t>/</w:t>
            </w:r>
            <w:r>
              <w:t>watch</w:t>
            </w:r>
            <w:r w:rsidRPr="00AC2407">
              <w:rPr>
                <w:lang w:val="ru-RU"/>
              </w:rPr>
              <w:t>?</w:t>
            </w:r>
            <w:r>
              <w:t>v</w:t>
            </w:r>
            <w:r w:rsidRPr="00AC2407">
              <w:rPr>
                <w:lang w:val="ru-RU"/>
              </w:rPr>
              <w:t>=</w:t>
            </w:r>
            <w:r>
              <w:t>EQGJ</w:t>
            </w:r>
            <w:r w:rsidRPr="00AC2407">
              <w:rPr>
                <w:lang w:val="ru-RU"/>
              </w:rPr>
              <w:t>3</w:t>
            </w:r>
            <w:r>
              <w:t>UtWLOM</w:t>
            </w:r>
            <w:r w:rsidRPr="00AC2407">
              <w:rPr>
                <w:lang w:val="ru-RU"/>
              </w:rPr>
              <w:t xml:space="preserve"> (</w:t>
            </w:r>
            <w:r w:rsidRPr="0004633D">
              <w:rPr>
                <w:lang w:val="ru-RU"/>
              </w:rPr>
              <w:t>решение</w:t>
            </w:r>
            <w:r w:rsidRPr="00AC2407">
              <w:rPr>
                <w:lang w:val="ru-RU"/>
              </w:rPr>
              <w:t xml:space="preserve"> </w:t>
            </w:r>
            <w:r w:rsidRPr="0004633D">
              <w:rPr>
                <w:lang w:val="ru-RU"/>
              </w:rPr>
              <w:t>Иловлинского</w:t>
            </w:r>
            <w:r w:rsidRPr="00AC2407">
              <w:rPr>
                <w:lang w:val="ru-RU"/>
              </w:rPr>
              <w:t xml:space="preserve"> </w:t>
            </w:r>
            <w:r w:rsidRPr="0004633D">
              <w:rPr>
                <w:lang w:val="ru-RU"/>
              </w:rPr>
              <w:t>районного</w:t>
            </w:r>
            <w:r w:rsidRPr="00AC2407">
              <w:rPr>
                <w:lang w:val="ru-RU"/>
              </w:rPr>
              <w:t xml:space="preserve"> </w:t>
            </w:r>
            <w:r w:rsidRPr="0004633D">
              <w:rPr>
                <w:lang w:val="ru-RU"/>
              </w:rPr>
              <w:t>суда</w:t>
            </w:r>
            <w:r w:rsidRPr="00AC2407">
              <w:rPr>
                <w:lang w:val="ru-RU"/>
              </w:rPr>
              <w:t xml:space="preserve"> </w:t>
            </w:r>
            <w:r w:rsidRPr="0004633D">
              <w:rPr>
                <w:lang w:val="ru-RU"/>
              </w:rPr>
              <w:t>Волгоградской</w:t>
            </w:r>
            <w:r w:rsidRPr="00AC2407">
              <w:rPr>
                <w:lang w:val="ru-RU"/>
              </w:rPr>
              <w:t xml:space="preserve"> </w:t>
            </w:r>
            <w:r w:rsidRPr="0004633D">
              <w:rPr>
                <w:lang w:val="ru-RU"/>
              </w:rPr>
              <w:t xml:space="preserve">области от 03.12.2015 и определение Иловлинского районного суда Волгоградской </w:t>
            </w:r>
            <w:r w:rsidRPr="0004633D">
              <w:rPr>
                <w:lang w:val="ru-RU"/>
              </w:rPr>
              <w:lastRenderedPageBreak/>
              <w:t>области от 26.02.2016);</w:t>
            </w:r>
          </w:p>
        </w:tc>
        <w:tc>
          <w:tcPr>
            <w:tcW w:w="596" w:type="dxa"/>
          </w:tcPr>
          <w:p w:rsidR="00AC2407" w:rsidRPr="0004633D" w:rsidRDefault="00AC2407" w:rsidP="005506BE">
            <w:pPr>
              <w:rPr>
                <w:lang w:val="ru-RU"/>
              </w:rPr>
            </w:pPr>
          </w:p>
        </w:tc>
      </w:tr>
      <w:tr w:rsidR="00AC2407" w:rsidRPr="00B73623" w:rsidTr="005506BE">
        <w:tc>
          <w:tcPr>
            <w:tcW w:w="407" w:type="dxa"/>
          </w:tcPr>
          <w:p w:rsidR="00AC2407" w:rsidRPr="0004633D" w:rsidRDefault="00AC2407" w:rsidP="005506BE">
            <w:pPr>
              <w:rPr>
                <w:lang w:val="ru-RU"/>
              </w:rPr>
            </w:pPr>
            <w:r w:rsidRPr="0004633D">
              <w:rPr>
                <w:lang w:val="ru-RU"/>
              </w:rPr>
              <w:lastRenderedPageBreak/>
              <w:t>3298.</w:t>
            </w:r>
          </w:p>
        </w:tc>
        <w:tc>
          <w:tcPr>
            <w:tcW w:w="11453" w:type="dxa"/>
          </w:tcPr>
          <w:p w:rsidR="00AC2407" w:rsidRPr="0004633D" w:rsidRDefault="00AC2407" w:rsidP="005506BE">
            <w:pPr>
              <w:rPr>
                <w:lang w:val="ru-RU"/>
              </w:rPr>
            </w:pPr>
            <w:r w:rsidRPr="0004633D">
              <w:rPr>
                <w:lang w:val="ru-RU"/>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Pr="0004633D" w:rsidRDefault="00AC2407" w:rsidP="005506BE">
            <w:pPr>
              <w:rPr>
                <w:lang w:val="ru-RU"/>
              </w:rPr>
            </w:pPr>
            <w:r w:rsidRPr="0004633D">
              <w:rPr>
                <w:lang w:val="ru-RU"/>
              </w:rPr>
              <w:t>3299.</w:t>
            </w:r>
          </w:p>
        </w:tc>
        <w:tc>
          <w:tcPr>
            <w:tcW w:w="11453" w:type="dxa"/>
          </w:tcPr>
          <w:p w:rsidR="00AC2407" w:rsidRPr="0004633D" w:rsidRDefault="00AC2407" w:rsidP="005506BE">
            <w:pPr>
              <w:rPr>
                <w:lang w:val="ru-RU"/>
              </w:rPr>
            </w:pPr>
            <w:r w:rsidRPr="0004633D">
              <w:rPr>
                <w:lang w:val="ru-RU"/>
              </w:rPr>
              <w:t xml:space="preserve">Видеофайл «Истинная цель антифа», размещенный в социальной сети «В контакте» в сети Интернет, имеющий сетевой адрес </w:t>
            </w:r>
            <w:r>
              <w:t>https</w:t>
            </w:r>
            <w:r w:rsidRPr="0004633D">
              <w:rPr>
                <w:lang w:val="ru-RU"/>
              </w:rPr>
              <w:t>://</w:t>
            </w:r>
            <w:r>
              <w:t>vk</w:t>
            </w:r>
            <w:r w:rsidRPr="0004633D">
              <w:rPr>
                <w:lang w:val="ru-RU"/>
              </w:rPr>
              <w:t>.</w:t>
            </w:r>
            <w:r>
              <w:t>com</w:t>
            </w:r>
            <w:r w:rsidRPr="0004633D">
              <w:rPr>
                <w:lang w:val="ru-RU"/>
              </w:rPr>
              <w:t>/</w:t>
            </w:r>
            <w:r>
              <w:t>id</w:t>
            </w:r>
            <w:r w:rsidRPr="0004633D">
              <w:rPr>
                <w:lang w:val="ru-RU"/>
              </w:rPr>
              <w:t>213087174 (решение Людиновского районного суда Калужской области от 27.11.2015);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Pr="0004633D" w:rsidRDefault="00AC2407" w:rsidP="005506BE">
            <w:pPr>
              <w:rPr>
                <w:lang w:val="ru-RU"/>
              </w:rPr>
            </w:pPr>
            <w:r w:rsidRPr="0004633D">
              <w:rPr>
                <w:lang w:val="ru-RU"/>
              </w:rPr>
              <w:t>3300.</w:t>
            </w:r>
          </w:p>
        </w:tc>
        <w:tc>
          <w:tcPr>
            <w:tcW w:w="11453" w:type="dxa"/>
          </w:tcPr>
          <w:p w:rsidR="00AC2407" w:rsidRPr="0004633D" w:rsidRDefault="00AC2407" w:rsidP="005506BE">
            <w:pPr>
              <w:rPr>
                <w:lang w:val="ru-RU"/>
              </w:rPr>
            </w:pPr>
            <w:r w:rsidRPr="0004633D">
              <w:rPr>
                <w:lang w:val="ru-RU"/>
              </w:rPr>
              <w:t xml:space="preserve">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w:t>
            </w:r>
            <w:r>
              <w:t>vk</w:t>
            </w:r>
            <w:r w:rsidRPr="0004633D">
              <w:rPr>
                <w:lang w:val="ru-RU"/>
              </w:rPr>
              <w:t>.</w:t>
            </w:r>
            <w:r>
              <w:t>com</w:t>
            </w:r>
            <w:r w:rsidRPr="0004633D">
              <w:rPr>
                <w:lang w:val="ru-RU"/>
              </w:rPr>
              <w:t>/</w:t>
            </w:r>
            <w:r>
              <w:t>id</w:t>
            </w:r>
            <w:r w:rsidRPr="0004633D">
              <w:rPr>
                <w:lang w:val="ru-RU"/>
              </w:rPr>
              <w:t>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c>
          <w:tcPr>
            <w:tcW w:w="596" w:type="dxa"/>
          </w:tcPr>
          <w:p w:rsidR="00AC2407" w:rsidRPr="0004633D" w:rsidRDefault="00AC2407" w:rsidP="005506BE">
            <w:pPr>
              <w:rPr>
                <w:lang w:val="ru-RU"/>
              </w:rPr>
            </w:pPr>
          </w:p>
        </w:tc>
      </w:tr>
      <w:tr w:rsidR="00AC2407" w:rsidRPr="00B73623" w:rsidTr="005506BE">
        <w:tc>
          <w:tcPr>
            <w:tcW w:w="407" w:type="dxa"/>
          </w:tcPr>
          <w:p w:rsidR="00AC2407" w:rsidRPr="0004633D" w:rsidRDefault="00AC2407" w:rsidP="005506BE">
            <w:pPr>
              <w:rPr>
                <w:lang w:val="ru-RU"/>
              </w:rPr>
            </w:pPr>
            <w:r w:rsidRPr="0004633D">
              <w:rPr>
                <w:lang w:val="ru-RU"/>
              </w:rPr>
              <w:t>3301.</w:t>
            </w:r>
          </w:p>
        </w:tc>
        <w:tc>
          <w:tcPr>
            <w:tcW w:w="11453" w:type="dxa"/>
          </w:tcPr>
          <w:p w:rsidR="00AC2407" w:rsidRPr="0004633D" w:rsidRDefault="00AC2407" w:rsidP="005506BE">
            <w:pPr>
              <w:rPr>
                <w:lang w:val="ru-RU"/>
              </w:rPr>
            </w:pPr>
            <w:r w:rsidRPr="0004633D">
              <w:rPr>
                <w:lang w:val="ru-RU"/>
              </w:rPr>
              <w:t xml:space="preserve">Фотоматериалы, размещенные на странице социальной сети «ВКонтакте» «Сергей Князев», содержащие нацистскую атрибутику и символику и размещенные по </w:t>
            </w:r>
            <w:r>
              <w:t>url</w:t>
            </w:r>
            <w:r w:rsidRPr="0004633D">
              <w:rPr>
                <w:lang w:val="ru-RU"/>
              </w:rPr>
              <w:t xml:space="preserve">-адресам : - - </w:t>
            </w:r>
            <w:r>
              <w:t>http</w:t>
            </w:r>
            <w:r w:rsidRPr="0004633D">
              <w:rPr>
                <w:lang w:val="ru-RU"/>
              </w:rPr>
              <w:t>://</w:t>
            </w:r>
            <w:r>
              <w:t>vk</w:t>
            </w:r>
            <w:r w:rsidRPr="0004633D">
              <w:rPr>
                <w:lang w:val="ru-RU"/>
              </w:rPr>
              <w:t>.</w:t>
            </w:r>
            <w:r>
              <w:t>com</w:t>
            </w:r>
            <w:r w:rsidRPr="0004633D">
              <w:rPr>
                <w:lang w:val="ru-RU"/>
              </w:rPr>
              <w:t>/</w:t>
            </w:r>
            <w:r>
              <w:t>photo</w:t>
            </w:r>
            <w:r w:rsidRPr="0004633D">
              <w:rPr>
                <w:lang w:val="ru-RU"/>
              </w:rPr>
              <w:t xml:space="preserve">57479364_342817120, - </w:t>
            </w:r>
            <w:r>
              <w:t>http</w:t>
            </w:r>
            <w:r w:rsidRPr="0004633D">
              <w:rPr>
                <w:lang w:val="ru-RU"/>
              </w:rPr>
              <w:t>://</w:t>
            </w:r>
            <w:r>
              <w:t>vk</w:t>
            </w:r>
            <w:r w:rsidRPr="0004633D">
              <w:rPr>
                <w:lang w:val="ru-RU"/>
              </w:rPr>
              <w:t>.</w:t>
            </w:r>
            <w:r>
              <w:t>com</w:t>
            </w:r>
            <w:r w:rsidRPr="0004633D">
              <w:rPr>
                <w:lang w:val="ru-RU"/>
              </w:rPr>
              <w:t>/</w:t>
            </w:r>
            <w:r>
              <w:t>photo</w:t>
            </w:r>
            <w:r w:rsidRPr="0004633D">
              <w:rPr>
                <w:lang w:val="ru-RU"/>
              </w:rPr>
              <w:t xml:space="preserve">57479364_347862496, - </w:t>
            </w:r>
            <w:r>
              <w:t>http</w:t>
            </w:r>
            <w:r w:rsidRPr="0004633D">
              <w:rPr>
                <w:lang w:val="ru-RU"/>
              </w:rPr>
              <w:t>://</w:t>
            </w:r>
            <w:r>
              <w:t>vk</w:t>
            </w:r>
            <w:r w:rsidRPr="0004633D">
              <w:rPr>
                <w:lang w:val="ru-RU"/>
              </w:rPr>
              <w:t>.</w:t>
            </w:r>
            <w:r>
              <w:t>com</w:t>
            </w:r>
            <w:r w:rsidRPr="0004633D">
              <w:rPr>
                <w:lang w:val="ru-RU"/>
              </w:rPr>
              <w:t>/</w:t>
            </w:r>
            <w:r>
              <w:t>photo</w:t>
            </w:r>
            <w:r w:rsidRPr="0004633D">
              <w:rPr>
                <w:lang w:val="ru-RU"/>
              </w:rPr>
              <w:t xml:space="preserve">57479364_347862932, - </w:t>
            </w:r>
            <w:r>
              <w:t>http</w:t>
            </w:r>
            <w:r w:rsidRPr="0004633D">
              <w:rPr>
                <w:lang w:val="ru-RU"/>
              </w:rPr>
              <w:t>://</w:t>
            </w:r>
            <w:r>
              <w:t>vk</w:t>
            </w:r>
            <w:r w:rsidRPr="0004633D">
              <w:rPr>
                <w:lang w:val="ru-RU"/>
              </w:rPr>
              <w:t>.</w:t>
            </w:r>
            <w:r>
              <w:t>com</w:t>
            </w:r>
            <w:r w:rsidRPr="0004633D">
              <w:rPr>
                <w:lang w:val="ru-RU"/>
              </w:rPr>
              <w:t>/</w:t>
            </w:r>
            <w:r>
              <w:t>photo</w:t>
            </w:r>
            <w:r w:rsidRPr="0004633D">
              <w:rPr>
                <w:lang w:val="ru-RU"/>
              </w:rPr>
              <w:t>57479364</w:t>
            </w:r>
            <w:r>
              <w:t>J</w:t>
            </w:r>
            <w:r w:rsidRPr="0004633D">
              <w:rPr>
                <w:lang w:val="ru-RU"/>
              </w:rPr>
              <w:t xml:space="preserve">48430495, - </w:t>
            </w:r>
            <w:r>
              <w:t>http</w:t>
            </w:r>
            <w:r w:rsidRPr="0004633D">
              <w:rPr>
                <w:lang w:val="ru-RU"/>
              </w:rPr>
              <w:t>://</w:t>
            </w:r>
            <w:r>
              <w:t>vk</w:t>
            </w:r>
            <w:r w:rsidRPr="0004633D">
              <w:rPr>
                <w:lang w:val="ru-RU"/>
              </w:rPr>
              <w:t>.</w:t>
            </w:r>
            <w:r>
              <w:t>com</w:t>
            </w:r>
            <w:r w:rsidRPr="0004633D">
              <w:rPr>
                <w:lang w:val="ru-RU"/>
              </w:rPr>
              <w:t>/</w:t>
            </w:r>
            <w:r>
              <w:t>photo</w:t>
            </w:r>
            <w:r w:rsidRPr="0004633D">
              <w:rPr>
                <w:lang w:val="ru-RU"/>
              </w:rPr>
              <w:t>57479364</w:t>
            </w:r>
            <w:r>
              <w:t>J</w:t>
            </w:r>
            <w:r w:rsidRPr="0004633D">
              <w:rPr>
                <w:lang w:val="ru-RU"/>
              </w:rPr>
              <w:t xml:space="preserve">56482761, - </w:t>
            </w:r>
            <w:r>
              <w:t>http</w:t>
            </w:r>
            <w:r w:rsidRPr="0004633D">
              <w:rPr>
                <w:lang w:val="ru-RU"/>
              </w:rPr>
              <w:t>://</w:t>
            </w:r>
            <w:r>
              <w:t>vk</w:t>
            </w:r>
            <w:r w:rsidRPr="0004633D">
              <w:rPr>
                <w:lang w:val="ru-RU"/>
              </w:rPr>
              <w:t>.</w:t>
            </w:r>
            <w:r>
              <w:t>com</w:t>
            </w:r>
            <w:r w:rsidRPr="0004633D">
              <w:rPr>
                <w:lang w:val="ru-RU"/>
              </w:rPr>
              <w:t>/</w:t>
            </w:r>
            <w:r>
              <w:t>photo</w:t>
            </w:r>
            <w:r w:rsidRPr="0004633D">
              <w:rPr>
                <w:lang w:val="ru-RU"/>
              </w:rPr>
              <w:t>57479364</w:t>
            </w:r>
            <w:r>
              <w:t>J</w:t>
            </w:r>
            <w:r w:rsidRPr="0004633D">
              <w:rPr>
                <w:lang w:val="ru-RU"/>
              </w:rPr>
              <w:t xml:space="preserve">46564197, - </w:t>
            </w:r>
            <w:r>
              <w:t>http</w:t>
            </w:r>
            <w:r w:rsidRPr="0004633D">
              <w:rPr>
                <w:lang w:val="ru-RU"/>
              </w:rPr>
              <w:t>://</w:t>
            </w:r>
            <w:r>
              <w:t>vk</w:t>
            </w:r>
            <w:r w:rsidRPr="0004633D">
              <w:rPr>
                <w:lang w:val="ru-RU"/>
              </w:rPr>
              <w:t>.</w:t>
            </w:r>
            <w:r>
              <w:t>com</w:t>
            </w:r>
            <w:r w:rsidRPr="0004633D">
              <w:rPr>
                <w:lang w:val="ru-RU"/>
              </w:rPr>
              <w:t>/</w:t>
            </w:r>
            <w:r>
              <w:t>photo</w:t>
            </w:r>
            <w:r w:rsidRPr="0004633D">
              <w:rPr>
                <w:lang w:val="ru-RU"/>
              </w:rPr>
              <w:t>57479364</w:t>
            </w:r>
            <w:r>
              <w:t>J</w:t>
            </w:r>
            <w:r w:rsidRPr="0004633D">
              <w:rPr>
                <w:lang w:val="ru-RU"/>
              </w:rPr>
              <w:t xml:space="preserve">47862854, - </w:t>
            </w:r>
            <w:r>
              <w:t>http</w:t>
            </w:r>
            <w:r w:rsidRPr="0004633D">
              <w:rPr>
                <w:lang w:val="ru-RU"/>
              </w:rPr>
              <w:t>://</w:t>
            </w:r>
            <w:r>
              <w:t>vk</w:t>
            </w:r>
            <w:r w:rsidRPr="0004633D">
              <w:rPr>
                <w:lang w:val="ru-RU"/>
              </w:rPr>
              <w:t>.</w:t>
            </w:r>
            <w:r>
              <w:t>com</w:t>
            </w:r>
            <w:r w:rsidRPr="0004633D">
              <w:rPr>
                <w:lang w:val="ru-RU"/>
              </w:rPr>
              <w:t>/</w:t>
            </w:r>
            <w:r>
              <w:t>photo</w:t>
            </w:r>
            <w:r w:rsidRPr="0004633D">
              <w:rPr>
                <w:lang w:val="ru-RU"/>
              </w:rPr>
              <w:t>57479364</w:t>
            </w:r>
            <w:r>
              <w:t>J</w:t>
            </w:r>
            <w:r w:rsidRPr="0004633D">
              <w:rPr>
                <w:lang w:val="ru-RU"/>
              </w:rPr>
              <w:t xml:space="preserve">48129290, - </w:t>
            </w:r>
            <w:r>
              <w:t>http</w:t>
            </w:r>
            <w:r w:rsidRPr="0004633D">
              <w:rPr>
                <w:lang w:val="ru-RU"/>
              </w:rPr>
              <w:t>://</w:t>
            </w:r>
            <w:r>
              <w:t>vk</w:t>
            </w:r>
            <w:r w:rsidRPr="0004633D">
              <w:rPr>
                <w:lang w:val="ru-RU"/>
              </w:rPr>
              <w:t>.</w:t>
            </w:r>
            <w:r>
              <w:t>com</w:t>
            </w:r>
            <w:r w:rsidRPr="0004633D">
              <w:rPr>
                <w:lang w:val="ru-RU"/>
              </w:rPr>
              <w:t>/</w:t>
            </w:r>
            <w:r>
              <w:t>photo</w:t>
            </w:r>
            <w:r w:rsidRPr="0004633D">
              <w:rPr>
                <w:lang w:val="ru-RU"/>
              </w:rPr>
              <w:t>57479364</w:t>
            </w:r>
            <w:r>
              <w:t>J</w:t>
            </w:r>
            <w:r w:rsidRPr="0004633D">
              <w:rPr>
                <w:lang w:val="ru-RU"/>
              </w:rPr>
              <w:t xml:space="preserve">48735401 (решение Автозаводского районного </w:t>
            </w:r>
            <w:r w:rsidRPr="0004633D">
              <w:rPr>
                <w:lang w:val="ru-RU"/>
              </w:rPr>
              <w:lastRenderedPageBreak/>
              <w:t>суда г. Нижнего Новгорода от 27.10.2015);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lastRenderedPageBreak/>
              <w:t>3302.</w:t>
            </w:r>
          </w:p>
        </w:tc>
        <w:tc>
          <w:tcPr>
            <w:tcW w:w="11453" w:type="dxa"/>
          </w:tcPr>
          <w:p w:rsidR="00AC2407" w:rsidRPr="0004633D" w:rsidRDefault="00AC2407" w:rsidP="005506BE">
            <w:pPr>
              <w:rPr>
                <w:lang w:val="ru-RU"/>
              </w:rPr>
            </w:pPr>
            <w:r w:rsidRPr="0004633D">
              <w:rPr>
                <w:lang w:val="ru-RU"/>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3303.</w:t>
            </w:r>
          </w:p>
        </w:tc>
        <w:tc>
          <w:tcPr>
            <w:tcW w:w="11453" w:type="dxa"/>
          </w:tcPr>
          <w:p w:rsidR="00AC2407" w:rsidRPr="0004633D" w:rsidRDefault="00AC2407" w:rsidP="005506BE">
            <w:pPr>
              <w:rPr>
                <w:lang w:val="ru-RU"/>
              </w:rPr>
            </w:pPr>
            <w:r w:rsidRPr="0004633D">
              <w:rPr>
                <w:lang w:val="ru-RU"/>
              </w:rPr>
              <w:t xml:space="preserve">Информационный материал – видеозапись, размещенная в сети «Интернет» по адресу: </w:t>
            </w:r>
            <w:r>
              <w:t>http</w:t>
            </w:r>
            <w:r w:rsidRPr="0004633D">
              <w:rPr>
                <w:lang w:val="ru-RU"/>
              </w:rPr>
              <w:t>://</w:t>
            </w:r>
            <w:r>
              <w:t>m</w:t>
            </w:r>
            <w:r w:rsidRPr="0004633D">
              <w:rPr>
                <w:lang w:val="ru-RU"/>
              </w:rPr>
              <w:t>.</w:t>
            </w:r>
            <w:r>
              <w:t>youtube</w:t>
            </w:r>
            <w:r w:rsidRPr="0004633D">
              <w:rPr>
                <w:lang w:val="ru-RU"/>
              </w:rPr>
              <w:t>.</w:t>
            </w:r>
            <w:r>
              <w:t>com</w:t>
            </w:r>
            <w:r w:rsidRPr="0004633D">
              <w:rPr>
                <w:lang w:val="ru-RU"/>
              </w:rPr>
              <w:t>/</w:t>
            </w:r>
            <w:r>
              <w:t>watch</w:t>
            </w:r>
            <w:r w:rsidRPr="0004633D">
              <w:rPr>
                <w:lang w:val="ru-RU"/>
              </w:rPr>
              <w:t>?</w:t>
            </w:r>
            <w:r>
              <w:t>v</w:t>
            </w:r>
            <w:r w:rsidRPr="0004633D">
              <w:rPr>
                <w:lang w:val="ru-RU"/>
              </w:rPr>
              <w:t>=34</w:t>
            </w:r>
            <w:r>
              <w:t>I</w:t>
            </w:r>
            <w:r w:rsidRPr="0004633D">
              <w:rPr>
                <w:lang w:val="ru-RU"/>
              </w:rPr>
              <w:t>-</w:t>
            </w:r>
            <w:r>
              <w:t>RVi</w:t>
            </w:r>
            <w:r w:rsidRPr="0004633D">
              <w:rPr>
                <w:lang w:val="ru-RU"/>
              </w:rPr>
              <w:t>3</w:t>
            </w:r>
            <w:r>
              <w:t>vzE</w:t>
            </w:r>
            <w:r w:rsidRPr="0004633D">
              <w:rPr>
                <w:lang w:val="ru-RU"/>
              </w:rPr>
              <w:t xml:space="preserv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t>3304.</w:t>
            </w:r>
          </w:p>
        </w:tc>
        <w:tc>
          <w:tcPr>
            <w:tcW w:w="11453" w:type="dxa"/>
          </w:tcPr>
          <w:p w:rsidR="00AC2407" w:rsidRPr="0004633D" w:rsidRDefault="00AC2407" w:rsidP="005506BE">
            <w:pPr>
              <w:rPr>
                <w:lang w:val="ru-RU"/>
              </w:rPr>
            </w:pPr>
            <w:r w:rsidRPr="0004633D">
              <w:rPr>
                <w:lang w:val="ru-RU"/>
              </w:rPr>
              <w:t xml:space="preserve">Информационные материалы, размещенные Кониным В.Н. в сети Интернет на странице </w:t>
            </w:r>
            <w:r>
              <w:t>http</w:t>
            </w:r>
            <w:r w:rsidRPr="0004633D">
              <w:rPr>
                <w:lang w:val="ru-RU"/>
              </w:rPr>
              <w:t>://</w:t>
            </w:r>
            <w:r>
              <w:t>vk</w:t>
            </w:r>
            <w:r w:rsidRPr="0004633D">
              <w:rPr>
                <w:lang w:val="ru-RU"/>
              </w:rPr>
              <w:t>.</w:t>
            </w:r>
            <w:r>
              <w:t>com</w:t>
            </w:r>
            <w:r w:rsidRPr="0004633D">
              <w:rPr>
                <w:lang w:val="ru-RU"/>
              </w:rPr>
              <w:t>/</w:t>
            </w:r>
            <w:r>
              <w:t>id</w:t>
            </w:r>
            <w:r w:rsidRPr="0004633D">
              <w:rPr>
                <w:lang w:val="ru-RU"/>
              </w:rPr>
              <w:t>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t>33</w:t>
            </w:r>
            <w:r>
              <w:lastRenderedPageBreak/>
              <w:t>05.</w:t>
            </w:r>
          </w:p>
        </w:tc>
        <w:tc>
          <w:tcPr>
            <w:tcW w:w="11453" w:type="dxa"/>
          </w:tcPr>
          <w:p w:rsidR="00AC2407" w:rsidRPr="0004633D" w:rsidRDefault="00AC2407" w:rsidP="005506BE">
            <w:pPr>
              <w:rPr>
                <w:lang w:val="ru-RU"/>
              </w:rPr>
            </w:pPr>
            <w:r w:rsidRPr="0004633D">
              <w:rPr>
                <w:lang w:val="ru-RU"/>
              </w:rPr>
              <w:lastRenderedPageBreak/>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w:t>
            </w:r>
            <w:r w:rsidRPr="0004633D">
              <w:rPr>
                <w:lang w:val="ru-RU"/>
              </w:rPr>
              <w:lastRenderedPageBreak/>
              <w:t>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lastRenderedPageBreak/>
              <w:t>3306.</w:t>
            </w:r>
          </w:p>
        </w:tc>
        <w:tc>
          <w:tcPr>
            <w:tcW w:w="11453" w:type="dxa"/>
          </w:tcPr>
          <w:p w:rsidR="00AC2407" w:rsidRPr="0004633D" w:rsidRDefault="00AC2407" w:rsidP="005506BE">
            <w:pPr>
              <w:rPr>
                <w:lang w:val="ru-RU"/>
              </w:rPr>
            </w:pPr>
            <w:r w:rsidRPr="0004633D">
              <w:rPr>
                <w:lang w:val="ru-RU"/>
              </w:rPr>
              <w:t xml:space="preserve">Размещенный на сайте </w:t>
            </w:r>
            <w:r>
              <w:t>http</w:t>
            </w:r>
            <w:r w:rsidRPr="0004633D">
              <w:rPr>
                <w:lang w:val="ru-RU"/>
              </w:rPr>
              <w:t>://</w:t>
            </w:r>
            <w:r>
              <w:t>www</w:t>
            </w:r>
            <w:r w:rsidRPr="0004633D">
              <w:rPr>
                <w:lang w:val="ru-RU"/>
              </w:rPr>
              <w:t>.</w:t>
            </w:r>
            <w:r>
              <w:t>youtube</w:t>
            </w:r>
            <w:r w:rsidRPr="0004633D">
              <w:rPr>
                <w:lang w:val="ru-RU"/>
              </w:rPr>
              <w:t>.</w:t>
            </w:r>
            <w:r>
              <w:t>com</w:t>
            </w:r>
            <w:r w:rsidRPr="0004633D">
              <w:rPr>
                <w:lang w:val="ru-RU"/>
              </w:rPr>
              <w:t>/</w:t>
            </w:r>
            <w:r>
              <w:t>watch</w:t>
            </w:r>
            <w:r w:rsidRPr="0004633D">
              <w:rPr>
                <w:lang w:val="ru-RU"/>
              </w:rPr>
              <w:t>?</w:t>
            </w:r>
            <w:r>
              <w:t>v</w:t>
            </w:r>
            <w:r w:rsidRPr="0004633D">
              <w:rPr>
                <w:lang w:val="ru-RU"/>
              </w:rPr>
              <w:t>=</w:t>
            </w:r>
            <w:r>
              <w:t>QIPEr</w:t>
            </w:r>
            <w:r w:rsidRPr="0004633D">
              <w:rPr>
                <w:lang w:val="ru-RU"/>
              </w:rPr>
              <w:t>6</w:t>
            </w:r>
            <w:r>
              <w:t>Bm</w:t>
            </w:r>
            <w:r w:rsidRPr="0004633D">
              <w:rPr>
                <w:lang w:val="ru-RU"/>
              </w:rPr>
              <w:t>35</w:t>
            </w:r>
            <w:r>
              <w:t>A</w:t>
            </w:r>
            <w:r w:rsidRPr="0004633D">
              <w:rPr>
                <w:lang w:val="ru-RU"/>
              </w:rPr>
              <w:t xml:space="preserve">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t>33</w:t>
            </w:r>
            <w:r>
              <w:lastRenderedPageBreak/>
              <w:t>07.</w:t>
            </w:r>
          </w:p>
        </w:tc>
        <w:tc>
          <w:tcPr>
            <w:tcW w:w="11453" w:type="dxa"/>
          </w:tcPr>
          <w:p w:rsidR="00AC2407" w:rsidRPr="0004633D" w:rsidRDefault="00AC2407" w:rsidP="005506BE">
            <w:pPr>
              <w:rPr>
                <w:lang w:val="ru-RU"/>
              </w:rPr>
            </w:pPr>
            <w:r w:rsidRPr="0004633D">
              <w:rPr>
                <w:lang w:val="ru-RU"/>
              </w:rPr>
              <w:lastRenderedPageBreak/>
              <w:t xml:space="preserve">Информация, размещенная на Интернет-сайте </w:t>
            </w:r>
            <w:r>
              <w:t>www</w:t>
            </w:r>
            <w:r w:rsidRPr="0004633D">
              <w:rPr>
                <w:lang w:val="ru-RU"/>
              </w:rPr>
              <w:t>.</w:t>
            </w:r>
            <w:r>
              <w:t>sotnia</w:t>
            </w:r>
            <w:r w:rsidRPr="0004633D">
              <w:rPr>
                <w:lang w:val="ru-RU"/>
              </w:rPr>
              <w:t>.</w:t>
            </w:r>
            <w:r>
              <w:t>ru</w:t>
            </w:r>
            <w:r w:rsidRPr="0004633D">
              <w:rPr>
                <w:lang w:val="ru-RU"/>
              </w:rPr>
              <w:t xml:space="preserve"> по ссылке </w:t>
            </w:r>
            <w:r>
              <w:lastRenderedPageBreak/>
              <w:t>www</w:t>
            </w:r>
            <w:r w:rsidRPr="0004633D">
              <w:rPr>
                <w:lang w:val="ru-RU"/>
              </w:rPr>
              <w:t>.</w:t>
            </w:r>
            <w:r>
              <w:t>sotnia</w:t>
            </w:r>
            <w:r w:rsidRPr="0004633D">
              <w:rPr>
                <w:lang w:val="ru-RU"/>
              </w:rPr>
              <w:t>.</w:t>
            </w:r>
            <w:r>
              <w:t>ru</w:t>
            </w:r>
            <w:r w:rsidRPr="0004633D">
              <w:rPr>
                <w:lang w:val="ru-RU"/>
              </w:rPr>
              <w:t>/</w:t>
            </w:r>
            <w:r>
              <w:t>forum</w:t>
            </w:r>
            <w:r w:rsidRPr="0004633D">
              <w:rPr>
                <w:lang w:val="ru-RU"/>
              </w:rPr>
              <w:t>/</w:t>
            </w:r>
            <w:r>
              <w:t>viewtopic</w:t>
            </w:r>
            <w:r w:rsidRPr="0004633D">
              <w:rPr>
                <w:lang w:val="ru-RU"/>
              </w:rPr>
              <w:t>.</w:t>
            </w:r>
            <w:r>
              <w:t>php</w:t>
            </w:r>
            <w:r w:rsidRPr="0004633D">
              <w:rPr>
                <w:lang w:val="ru-RU"/>
              </w:rPr>
              <w:t>?</w:t>
            </w:r>
            <w:r>
              <w:t>f</w:t>
            </w:r>
            <w:r w:rsidRPr="0004633D">
              <w:rPr>
                <w:lang w:val="ru-RU"/>
              </w:rPr>
              <w:t>=9&amp;</w:t>
            </w:r>
            <w:r>
              <w:t>t</w:t>
            </w:r>
            <w:r w:rsidRPr="0004633D">
              <w:rPr>
                <w:lang w:val="ru-RU"/>
              </w:rPr>
              <w:t>=1339 (решение Пресненского районного суда города Москвы от 27.10.2015);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lastRenderedPageBreak/>
              <w:t>3308.</w:t>
            </w:r>
          </w:p>
        </w:tc>
        <w:tc>
          <w:tcPr>
            <w:tcW w:w="11453" w:type="dxa"/>
          </w:tcPr>
          <w:p w:rsidR="00AC2407" w:rsidRPr="0004633D" w:rsidRDefault="00AC2407" w:rsidP="005506BE">
            <w:pPr>
              <w:rPr>
                <w:lang w:val="ru-RU"/>
              </w:rPr>
            </w:pPr>
            <w:r w:rsidRPr="0004633D">
              <w:rPr>
                <w:lang w:val="ru-RU"/>
              </w:rPr>
              <w:t xml:space="preserve">Информационные материалы, размещенные по Интернет-адресам: </w:t>
            </w:r>
            <w:r>
              <w:t>https</w:t>
            </w:r>
            <w:r w:rsidRPr="0004633D">
              <w:rPr>
                <w:lang w:val="ru-RU"/>
              </w:rPr>
              <w:t>://</w:t>
            </w:r>
            <w:r>
              <w:t>www</w:t>
            </w:r>
            <w:r w:rsidRPr="0004633D">
              <w:rPr>
                <w:lang w:val="ru-RU"/>
              </w:rPr>
              <w:t>.</w:t>
            </w:r>
            <w:r>
              <w:t>stormfront</w:t>
            </w:r>
            <w:r w:rsidRPr="0004633D">
              <w:rPr>
                <w:lang w:val="ru-RU"/>
              </w:rPr>
              <w:t>.</w:t>
            </w:r>
            <w:r>
              <w:t>org</w:t>
            </w:r>
            <w:r w:rsidRPr="0004633D">
              <w:rPr>
                <w:lang w:val="ru-RU"/>
              </w:rPr>
              <w:t>/</w:t>
            </w:r>
            <w:r>
              <w:t>forum</w:t>
            </w:r>
            <w:r w:rsidRPr="0004633D">
              <w:rPr>
                <w:lang w:val="ru-RU"/>
              </w:rPr>
              <w:t>/</w:t>
            </w:r>
            <w:r>
              <w:t>t</w:t>
            </w:r>
            <w:r w:rsidRPr="0004633D">
              <w:rPr>
                <w:lang w:val="ru-RU"/>
              </w:rPr>
              <w:t xml:space="preserve">35059/; </w:t>
            </w:r>
            <w:r>
              <w:t>http</w:t>
            </w:r>
            <w:r w:rsidRPr="0004633D">
              <w:rPr>
                <w:lang w:val="ru-RU"/>
              </w:rPr>
              <w:t>://</w:t>
            </w:r>
            <w:r>
              <w:t>yandex</w:t>
            </w:r>
            <w:r w:rsidRPr="0004633D">
              <w:rPr>
                <w:lang w:val="ru-RU"/>
              </w:rPr>
              <w:t>.</w:t>
            </w:r>
            <w:r>
              <w:t>ru</w:t>
            </w:r>
            <w:r w:rsidRPr="0004633D">
              <w:rPr>
                <w:lang w:val="ru-RU"/>
              </w:rPr>
              <w:t>/</w:t>
            </w:r>
            <w:r>
              <w:t>video</w:t>
            </w:r>
            <w:r w:rsidRPr="0004633D">
              <w:rPr>
                <w:lang w:val="ru-RU"/>
              </w:rPr>
              <w:t>/</w:t>
            </w:r>
            <w:r>
              <w:t>search</w:t>
            </w:r>
            <w:r w:rsidRPr="0004633D">
              <w:rPr>
                <w:lang w:val="ru-RU"/>
              </w:rPr>
              <w:t>?</w:t>
            </w:r>
            <w:r>
              <w:t>filmld</w:t>
            </w:r>
            <w:r w:rsidRPr="0004633D">
              <w:rPr>
                <w:lang w:val="ru-RU"/>
              </w:rPr>
              <w:t>=0</w:t>
            </w:r>
            <w:r>
              <w:t>gOZJvkyUXI</w:t>
            </w:r>
            <w:r w:rsidRPr="0004633D">
              <w:rPr>
                <w:lang w:val="ru-RU"/>
              </w:rPr>
              <w:t>&amp;</w:t>
            </w:r>
            <w:r>
              <w:t>text</w:t>
            </w:r>
            <w:r w:rsidRPr="0004633D">
              <w:rPr>
                <w:lang w:val="ru-RU"/>
              </w:rPr>
              <w:t>=</w:t>
            </w:r>
            <w:r>
              <w:t>Blood</w:t>
            </w:r>
            <w:r w:rsidRPr="0004633D">
              <w:rPr>
                <w:lang w:val="ru-RU"/>
              </w:rPr>
              <w:t>%20</w:t>
            </w:r>
            <w:r>
              <w:t>and</w:t>
            </w:r>
            <w:r w:rsidRPr="0004633D">
              <w:rPr>
                <w:lang w:val="ru-RU"/>
              </w:rPr>
              <w:t>%20</w:t>
            </w:r>
            <w:r>
              <w:t>Honour</w:t>
            </w:r>
            <w:r w:rsidRPr="0004633D">
              <w:rPr>
                <w:lang w:val="ru-RU"/>
              </w:rPr>
              <w:t>%2</w:t>
            </w:r>
            <w:r>
              <w:t>FCombat</w:t>
            </w:r>
            <w:r w:rsidRPr="0004633D">
              <w:rPr>
                <w:lang w:val="ru-RU"/>
              </w:rPr>
              <w:t>%2018&amp;</w:t>
            </w:r>
            <w:r>
              <w:t>redircnt</w:t>
            </w:r>
            <w:r w:rsidRPr="0004633D">
              <w:rPr>
                <w:lang w:val="ru-RU"/>
              </w:rPr>
              <w:t>=1448879807.</w:t>
            </w:r>
            <w:r>
              <w:t>l</w:t>
            </w:r>
            <w:r w:rsidRPr="0004633D">
              <w:rPr>
                <w:lang w:val="ru-RU"/>
              </w:rPr>
              <w:t>&amp;</w:t>
            </w:r>
            <w:r>
              <w:t>path</w:t>
            </w:r>
            <w:r w:rsidRPr="0004633D">
              <w:rPr>
                <w:lang w:val="ru-RU"/>
              </w:rPr>
              <w:t>=</w:t>
            </w:r>
            <w:r>
              <w:t>wizard</w:t>
            </w:r>
            <w:r w:rsidRPr="0004633D">
              <w:rPr>
                <w:lang w:val="ru-RU"/>
              </w:rPr>
              <w:t>&amp;</w:t>
            </w:r>
            <w:r>
              <w:t>parent</w:t>
            </w:r>
            <w:r w:rsidRPr="0004633D">
              <w:rPr>
                <w:lang w:val="ru-RU"/>
              </w:rPr>
              <w:t>-</w:t>
            </w:r>
            <w:r>
              <w:t>reqid</w:t>
            </w:r>
            <w:r w:rsidRPr="0004633D">
              <w:rPr>
                <w:lang w:val="ru-RU"/>
              </w:rPr>
              <w:t>=144 88798017553 95-14495075885607236878568183-7-050-</w:t>
            </w:r>
            <w:r>
              <w:t>REASK</w:t>
            </w:r>
            <w:r w:rsidRPr="0004633D">
              <w:rPr>
                <w:lang w:val="ru-RU"/>
              </w:rPr>
              <w:t xml:space="preserve">; </w:t>
            </w:r>
            <w:r>
              <w:t>http</w:t>
            </w:r>
            <w:r w:rsidRPr="0004633D">
              <w:rPr>
                <w:lang w:val="ru-RU"/>
              </w:rPr>
              <w:t>://</w:t>
            </w:r>
            <w:r>
              <w:t>yandex</w:t>
            </w:r>
            <w:r w:rsidRPr="0004633D">
              <w:rPr>
                <w:lang w:val="ru-RU"/>
              </w:rPr>
              <w:t>.</w:t>
            </w:r>
            <w:r>
              <w:t>ru</w:t>
            </w:r>
            <w:r w:rsidRPr="0004633D">
              <w:rPr>
                <w:lang w:val="ru-RU"/>
              </w:rPr>
              <w:t>/</w:t>
            </w:r>
            <w:r>
              <w:t>video</w:t>
            </w:r>
            <w:r w:rsidRPr="0004633D">
              <w:rPr>
                <w:lang w:val="ru-RU"/>
              </w:rPr>
              <w:t>/</w:t>
            </w:r>
            <w:r>
              <w:t>search</w:t>
            </w:r>
            <w:r w:rsidRPr="0004633D">
              <w:rPr>
                <w:lang w:val="ru-RU"/>
              </w:rPr>
              <w:t>?</w:t>
            </w:r>
            <w:r>
              <w:t>filmId</w:t>
            </w:r>
            <w:r w:rsidRPr="0004633D">
              <w:rPr>
                <w:lang w:val="ru-RU"/>
              </w:rPr>
              <w:t>=8</w:t>
            </w:r>
            <w:r>
              <w:t>RdxuSiqUXI</w:t>
            </w:r>
            <w:r w:rsidRPr="0004633D">
              <w:rPr>
                <w:lang w:val="ru-RU"/>
              </w:rPr>
              <w:t>&amp;</w:t>
            </w:r>
            <w:r>
              <w:t>text</w:t>
            </w:r>
            <w:r w:rsidRPr="0004633D">
              <w:rPr>
                <w:lang w:val="ru-RU"/>
              </w:rPr>
              <w:t>=</w:t>
            </w:r>
            <w:r>
              <w:t>Blood</w:t>
            </w:r>
            <w:r w:rsidRPr="0004633D">
              <w:rPr>
                <w:lang w:val="ru-RU"/>
              </w:rPr>
              <w:t>%20</w:t>
            </w:r>
            <w:r>
              <w:t>and</w:t>
            </w:r>
            <w:r w:rsidRPr="0004633D">
              <w:rPr>
                <w:lang w:val="ru-RU"/>
              </w:rPr>
              <w:t>%20</w:t>
            </w:r>
            <w:r>
              <w:t>Honour</w:t>
            </w:r>
            <w:r w:rsidRPr="0004633D">
              <w:rPr>
                <w:lang w:val="ru-RU"/>
              </w:rPr>
              <w:t>%2</w:t>
            </w:r>
            <w:r>
              <w:t>FCombat</w:t>
            </w:r>
            <w:r w:rsidRPr="0004633D">
              <w:rPr>
                <w:lang w:val="ru-RU"/>
              </w:rPr>
              <w:t>%2018&amp;</w:t>
            </w:r>
            <w:r>
              <w:t>redircnt</w:t>
            </w:r>
            <w:r w:rsidRPr="0004633D">
              <w:rPr>
                <w:lang w:val="ru-RU"/>
              </w:rPr>
              <w:t>=1448879807.1&amp;</w:t>
            </w:r>
            <w:r>
              <w:t>path</w:t>
            </w:r>
            <w:r w:rsidRPr="0004633D">
              <w:rPr>
                <w:lang w:val="ru-RU"/>
              </w:rPr>
              <w:t>=</w:t>
            </w:r>
            <w:r>
              <w:t>wizard</w:t>
            </w:r>
            <w:r w:rsidRPr="0004633D">
              <w:rPr>
                <w:lang w:val="ru-RU"/>
              </w:rPr>
              <w:t>&amp;</w:t>
            </w:r>
            <w:r>
              <w:t>parent</w:t>
            </w:r>
            <w:r w:rsidRPr="0004633D">
              <w:rPr>
                <w:lang w:val="ru-RU"/>
              </w:rPr>
              <w:t>-</w:t>
            </w:r>
            <w:r>
              <w:t>regind</w:t>
            </w:r>
            <w:r w:rsidRPr="0004633D">
              <w:rPr>
                <w:lang w:val="ru-RU"/>
              </w:rPr>
              <w:t>=144887980175 5395-1449507885607236878568183-7-020-</w:t>
            </w:r>
            <w:r>
              <w:t>REASK</w:t>
            </w:r>
            <w:r w:rsidRPr="0004633D">
              <w:rPr>
                <w:lang w:val="ru-RU"/>
              </w:rPr>
              <w:t xml:space="preserve"> (решение Надымского городского суда Ямало-Ненецкого автономного округа от 24.12.2015);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t>3309.</w:t>
            </w:r>
          </w:p>
        </w:tc>
        <w:tc>
          <w:tcPr>
            <w:tcW w:w="11453" w:type="dxa"/>
          </w:tcPr>
          <w:p w:rsidR="00AC2407" w:rsidRPr="0004633D" w:rsidRDefault="00AC2407" w:rsidP="005506BE">
            <w:pPr>
              <w:rPr>
                <w:lang w:val="ru-RU"/>
              </w:rPr>
            </w:pPr>
            <w:r w:rsidRPr="0004633D">
              <w:rPr>
                <w:lang w:val="ru-RU"/>
              </w:rPr>
              <w:t xml:space="preserve">Фотоизображения и музыкальные файлы, ранее размещенные по электронному адресу </w:t>
            </w:r>
            <w:r>
              <w:t>http</w:t>
            </w:r>
            <w:r w:rsidRPr="0004633D">
              <w:rPr>
                <w:lang w:val="ru-RU"/>
              </w:rPr>
              <w:t>://</w:t>
            </w:r>
            <w:r>
              <w:t>vk</w:t>
            </w:r>
            <w:r w:rsidRPr="0004633D">
              <w:rPr>
                <w:lang w:val="ru-RU"/>
              </w:rPr>
              <w:t>.</w:t>
            </w:r>
            <w:r>
              <w:t>com</w:t>
            </w:r>
            <w:r w:rsidRPr="0004633D">
              <w:rPr>
                <w:lang w:val="ru-RU"/>
              </w:rPr>
              <w:t>/</w:t>
            </w:r>
            <w:r>
              <w:t>kamnev</w:t>
            </w:r>
            <w:r w:rsidRPr="0004633D">
              <w:rPr>
                <w:lang w:val="ru-RU"/>
              </w:rPr>
              <w:t>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t>3310.</w:t>
            </w:r>
          </w:p>
        </w:tc>
        <w:tc>
          <w:tcPr>
            <w:tcW w:w="11453" w:type="dxa"/>
          </w:tcPr>
          <w:p w:rsidR="00AC2407" w:rsidRPr="0004633D" w:rsidRDefault="00AC2407" w:rsidP="005506BE">
            <w:pPr>
              <w:rPr>
                <w:lang w:val="ru-RU"/>
              </w:rPr>
            </w:pPr>
            <w:r w:rsidRPr="0004633D">
              <w:rPr>
                <w:lang w:val="ru-RU"/>
              </w:rPr>
              <w:t>Информация, размещенная на Интернет сайте: «</w:t>
            </w:r>
            <w:r>
              <w:t>http</w:t>
            </w:r>
            <w:r w:rsidRPr="0004633D">
              <w:rPr>
                <w:lang w:val="ru-RU"/>
              </w:rPr>
              <w:t>://</w:t>
            </w:r>
            <w:r>
              <w:t>demotivation</w:t>
            </w:r>
            <w:r w:rsidRPr="0004633D">
              <w:rPr>
                <w:lang w:val="ru-RU"/>
              </w:rPr>
              <w:t>.</w:t>
            </w:r>
            <w:r>
              <w:t>me</w:t>
            </w:r>
            <w:r w:rsidRPr="0004633D">
              <w:rPr>
                <w:lang w:val="ru-RU"/>
              </w:rPr>
              <w:t>/</w:t>
            </w:r>
            <w:r>
              <w:t>jdetrdiy</w:t>
            </w:r>
            <w:r w:rsidRPr="0004633D">
              <w:rPr>
                <w:lang w:val="ru-RU"/>
              </w:rPr>
              <w:t>8</w:t>
            </w:r>
            <w:r>
              <w:t>ay</w:t>
            </w:r>
            <w:r w:rsidRPr="0004633D">
              <w:rPr>
                <w:lang w:val="ru-RU"/>
              </w:rPr>
              <w:t>2</w:t>
            </w:r>
            <w:r>
              <w:t>pic</w:t>
            </w:r>
            <w:r w:rsidRPr="0004633D">
              <w:rPr>
                <w:lang w:val="ru-RU"/>
              </w:rPr>
              <w:t>.</w:t>
            </w:r>
            <w:r>
              <w:t>html</w:t>
            </w:r>
            <w:r w:rsidRPr="0004633D">
              <w:rPr>
                <w:lang w:val="ru-RU"/>
              </w:rPr>
              <w:t>» (решение Советского районного суда города Томска от 10.12.2015);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w:t>
            </w:r>
            <w:r>
              <w:lastRenderedPageBreak/>
              <w:t>11.</w:t>
            </w:r>
          </w:p>
        </w:tc>
        <w:tc>
          <w:tcPr>
            <w:tcW w:w="11453" w:type="dxa"/>
          </w:tcPr>
          <w:p w:rsidR="00AC2407" w:rsidRPr="0004633D" w:rsidRDefault="00AC2407" w:rsidP="005506BE">
            <w:pPr>
              <w:rPr>
                <w:lang w:val="ru-RU"/>
              </w:rPr>
            </w:pPr>
            <w:r w:rsidRPr="0004633D">
              <w:rPr>
                <w:lang w:val="ru-RU"/>
              </w:rPr>
              <w:lastRenderedPageBreak/>
              <w:t>Видеозапись «</w:t>
            </w:r>
            <w:r>
              <w:t>NSWP</w:t>
            </w:r>
            <w:r w:rsidRPr="0004633D">
              <w:rPr>
                <w:lang w:val="ru-RU"/>
              </w:rPr>
              <w:t xml:space="preserve"> активист» продолжительностью 02 минуты 09 секунд, распространяемая посредством сети «Интернет» на странице </w:t>
            </w:r>
            <w:r>
              <w:t>http</w:t>
            </w:r>
            <w:r w:rsidRPr="0004633D">
              <w:rPr>
                <w:lang w:val="ru-RU"/>
              </w:rPr>
              <w:t>://</w:t>
            </w:r>
            <w:r>
              <w:t>www</w:t>
            </w:r>
            <w:r w:rsidRPr="0004633D">
              <w:rPr>
                <w:lang w:val="ru-RU"/>
              </w:rPr>
              <w:t>.</w:t>
            </w:r>
            <w:r>
              <w:t>youtube</w:t>
            </w:r>
            <w:r w:rsidRPr="0004633D">
              <w:rPr>
                <w:lang w:val="ru-RU"/>
              </w:rPr>
              <w:t>.</w:t>
            </w:r>
            <w:r>
              <w:t>com</w:t>
            </w:r>
            <w:r w:rsidRPr="0004633D">
              <w:rPr>
                <w:lang w:val="ru-RU"/>
              </w:rPr>
              <w:t>/</w:t>
            </w:r>
            <w:r>
              <w:t>watch</w:t>
            </w:r>
            <w:r w:rsidRPr="0004633D">
              <w:rPr>
                <w:lang w:val="ru-RU"/>
              </w:rPr>
              <w:t>?</w:t>
            </w:r>
            <w:r>
              <w:t>v</w:t>
            </w:r>
            <w:r w:rsidRPr="0004633D">
              <w:rPr>
                <w:lang w:val="ru-RU"/>
              </w:rPr>
              <w:t>=</w:t>
            </w:r>
            <w:r>
              <w:t>cWY</w:t>
            </w:r>
            <w:r w:rsidRPr="0004633D">
              <w:rPr>
                <w:lang w:val="ru-RU"/>
              </w:rPr>
              <w:t>6</w:t>
            </w:r>
            <w:r>
              <w:t>JFbTueo</w:t>
            </w:r>
            <w:r w:rsidRPr="0004633D">
              <w:rPr>
                <w:lang w:val="ru-RU"/>
              </w:rPr>
              <w:t xml:space="preserve"> на Интернет-сайте </w:t>
            </w:r>
            <w:r>
              <w:t>http</w:t>
            </w:r>
            <w:r w:rsidRPr="0004633D">
              <w:rPr>
                <w:lang w:val="ru-RU"/>
              </w:rPr>
              <w:t>://</w:t>
            </w:r>
            <w:r>
              <w:t>youtube</w:t>
            </w:r>
            <w:r w:rsidRPr="0004633D">
              <w:rPr>
                <w:lang w:val="ru-RU"/>
              </w:rPr>
              <w:t>.</w:t>
            </w:r>
            <w:r>
              <w:t>ru</w:t>
            </w:r>
            <w:r w:rsidRPr="0004633D">
              <w:rPr>
                <w:lang w:val="ru-RU"/>
              </w:rPr>
              <w:t xml:space="preserve"> (решение </w:t>
            </w:r>
            <w:r w:rsidRPr="0004633D">
              <w:rPr>
                <w:lang w:val="ru-RU"/>
              </w:rPr>
              <w:lastRenderedPageBreak/>
              <w:t>Пушкинского районного суда города Санкт-Петербурга от 15.10.2015);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lastRenderedPageBreak/>
              <w:t>3312.</w:t>
            </w:r>
          </w:p>
        </w:tc>
        <w:tc>
          <w:tcPr>
            <w:tcW w:w="11453" w:type="dxa"/>
          </w:tcPr>
          <w:p w:rsidR="00AC2407" w:rsidRPr="0004633D" w:rsidRDefault="00AC2407" w:rsidP="005506BE">
            <w:pPr>
              <w:rPr>
                <w:lang w:val="ru-RU"/>
              </w:rPr>
            </w:pPr>
            <w:r w:rsidRPr="0004633D">
              <w:rPr>
                <w:lang w:val="ru-RU"/>
              </w:rPr>
              <w:t xml:space="preserve">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w:t>
            </w:r>
            <w:r>
              <w:t>http</w:t>
            </w:r>
            <w:r w:rsidRPr="0004633D">
              <w:rPr>
                <w:lang w:val="ru-RU"/>
              </w:rPr>
              <w:t>://</w:t>
            </w:r>
            <w:r>
              <w:t>amuzic</w:t>
            </w:r>
            <w:r w:rsidRPr="0004633D">
              <w:rPr>
                <w:lang w:val="ru-RU"/>
              </w:rPr>
              <w:t>.</w:t>
            </w:r>
            <w:r>
              <w:t>ru</w:t>
            </w:r>
            <w:r w:rsidRPr="0004633D">
              <w:rPr>
                <w:lang w:val="ru-RU"/>
              </w:rPr>
              <w:t>/?</w:t>
            </w:r>
            <w:r>
              <w:t>string</w:t>
            </w:r>
            <w:r w:rsidRPr="0004633D">
              <w:rPr>
                <w:lang w:val="ru-RU"/>
              </w:rPr>
              <w:t xml:space="preserve">=Д.И.В.+Бей+чурок на Интернет-сайте </w:t>
            </w:r>
            <w:r>
              <w:t>http</w:t>
            </w:r>
            <w:r w:rsidRPr="0004633D">
              <w:rPr>
                <w:lang w:val="ru-RU"/>
              </w:rPr>
              <w:t>://</w:t>
            </w:r>
            <w:r>
              <w:t>amuzic</w:t>
            </w:r>
            <w:r w:rsidRPr="0004633D">
              <w:rPr>
                <w:lang w:val="ru-RU"/>
              </w:rPr>
              <w:t>.</w:t>
            </w:r>
            <w:r>
              <w:t>ru</w:t>
            </w:r>
            <w:r w:rsidRPr="0004633D">
              <w:rPr>
                <w:lang w:val="ru-RU"/>
              </w:rPr>
              <w:t xml:space="preserve"> (решение Невского районного суда города Санкт-Петербурга от 24.11.2015);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t>3313.</w:t>
            </w:r>
          </w:p>
        </w:tc>
        <w:tc>
          <w:tcPr>
            <w:tcW w:w="11453" w:type="dxa"/>
          </w:tcPr>
          <w:p w:rsidR="00AC2407" w:rsidRPr="0004633D" w:rsidRDefault="00AC2407" w:rsidP="005506BE">
            <w:pPr>
              <w:rPr>
                <w:lang w:val="ru-RU"/>
              </w:rPr>
            </w:pPr>
            <w:r w:rsidRPr="0004633D">
              <w:rPr>
                <w:lang w:val="ru-RU"/>
              </w:rPr>
              <w:t xml:space="preserve">Видеоролик «Халифат Къарачай Малкъаргъа саламларыбыз бла», расположенный в глобальной телекоммуникационной сети Интернет по адресу: </w:t>
            </w:r>
            <w:r>
              <w:t>https</w:t>
            </w:r>
            <w:r w:rsidRPr="0004633D">
              <w:rPr>
                <w:lang w:val="ru-RU"/>
              </w:rPr>
              <w:t>://</w:t>
            </w:r>
            <w:r>
              <w:t>www</w:t>
            </w:r>
            <w:r w:rsidRPr="0004633D">
              <w:rPr>
                <w:lang w:val="ru-RU"/>
              </w:rPr>
              <w:t>.</w:t>
            </w:r>
            <w:r>
              <w:t>youtube</w:t>
            </w:r>
            <w:r w:rsidRPr="0004633D">
              <w:rPr>
                <w:lang w:val="ru-RU"/>
              </w:rPr>
              <w:t>.</w:t>
            </w:r>
            <w:r>
              <w:t>com</w:t>
            </w:r>
            <w:r w:rsidRPr="0004633D">
              <w:rPr>
                <w:lang w:val="ru-RU"/>
              </w:rPr>
              <w:t>/</w:t>
            </w:r>
            <w:r>
              <w:t>watch</w:t>
            </w:r>
            <w:r w:rsidRPr="0004633D">
              <w:rPr>
                <w:lang w:val="ru-RU"/>
              </w:rPr>
              <w:t>?</w:t>
            </w:r>
            <w:r>
              <w:t>v</w:t>
            </w:r>
            <w:r w:rsidRPr="0004633D">
              <w:rPr>
                <w:lang w:val="ru-RU"/>
              </w:rPr>
              <w:t>=</w:t>
            </w:r>
            <w:r>
              <w:t>u</w:t>
            </w:r>
            <w:r w:rsidRPr="0004633D">
              <w:rPr>
                <w:lang w:val="ru-RU"/>
              </w:rPr>
              <w:t>632</w:t>
            </w:r>
            <w:r>
              <w:t>CWeLcpM</w:t>
            </w:r>
            <w:r w:rsidRPr="0004633D">
              <w:rPr>
                <w:lang w:val="ru-RU"/>
              </w:rPr>
              <w:t>. на сайте «</w:t>
            </w:r>
            <w:r>
              <w:t>YouTub</w:t>
            </w:r>
            <w:r w:rsidRPr="0004633D">
              <w:rPr>
                <w:lang w:val="ru-RU"/>
              </w:rPr>
              <w:t>» (решение Черкесского городского суда Карачаево-Черкесской Республики от 25.11.2015);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t>3314.</w:t>
            </w:r>
          </w:p>
        </w:tc>
        <w:tc>
          <w:tcPr>
            <w:tcW w:w="11453" w:type="dxa"/>
          </w:tcPr>
          <w:p w:rsidR="00AC2407" w:rsidRPr="0004633D" w:rsidRDefault="00AC2407" w:rsidP="005506BE">
            <w:pPr>
              <w:rPr>
                <w:lang w:val="ru-RU"/>
              </w:rPr>
            </w:pPr>
            <w:r w:rsidRPr="0004633D">
              <w:rPr>
                <w:lang w:val="ru-RU"/>
              </w:rPr>
              <w:t xml:space="preserve">Видеоролик «Халифатны къарачай малкъар аскери», расположенный в глобальной телекоммуникационной сети Интернет по адресу: </w:t>
            </w:r>
            <w:r>
              <w:t>http</w:t>
            </w:r>
            <w:r w:rsidRPr="0004633D">
              <w:rPr>
                <w:lang w:val="ru-RU"/>
              </w:rPr>
              <w:t>://</w:t>
            </w:r>
            <w:r>
              <w:t>www</w:t>
            </w:r>
            <w:r w:rsidRPr="0004633D">
              <w:rPr>
                <w:lang w:val="ru-RU"/>
              </w:rPr>
              <w:t>.</w:t>
            </w:r>
            <w:r>
              <w:t>youtube</w:t>
            </w:r>
            <w:r w:rsidRPr="0004633D">
              <w:rPr>
                <w:lang w:val="ru-RU"/>
              </w:rPr>
              <w:t>.</w:t>
            </w:r>
            <w:r>
              <w:t>com</w:t>
            </w:r>
            <w:r w:rsidRPr="0004633D">
              <w:rPr>
                <w:lang w:val="ru-RU"/>
              </w:rPr>
              <w:t>/</w:t>
            </w:r>
            <w:r>
              <w:t>watch</w:t>
            </w:r>
            <w:r w:rsidRPr="0004633D">
              <w:rPr>
                <w:lang w:val="ru-RU"/>
              </w:rPr>
              <w:t>?</w:t>
            </w:r>
            <w:r>
              <w:t>v</w:t>
            </w:r>
            <w:r w:rsidRPr="0004633D">
              <w:rPr>
                <w:lang w:val="ru-RU"/>
              </w:rPr>
              <w:t>=</w:t>
            </w:r>
            <w:r>
              <w:t>hwg</w:t>
            </w:r>
            <w:r w:rsidRPr="0004633D">
              <w:rPr>
                <w:lang w:val="ru-RU"/>
              </w:rPr>
              <w:t>3</w:t>
            </w:r>
            <w:r>
              <w:t>cQvfnno</w:t>
            </w:r>
            <w:r w:rsidRPr="0004633D">
              <w:rPr>
                <w:lang w:val="ru-RU"/>
              </w:rPr>
              <w:t xml:space="preserve"> &amp;</w:t>
            </w:r>
            <w:r>
              <w:t>feature</w:t>
            </w:r>
            <w:r w:rsidRPr="0004633D">
              <w:rPr>
                <w:lang w:val="ru-RU"/>
              </w:rPr>
              <w:t>=</w:t>
            </w:r>
            <w:r>
              <w:t>youtu</w:t>
            </w:r>
            <w:r w:rsidRPr="0004633D">
              <w:rPr>
                <w:lang w:val="ru-RU"/>
              </w:rPr>
              <w:t>.</w:t>
            </w:r>
            <w:r>
              <w:t>be</w:t>
            </w:r>
            <w:r w:rsidRPr="0004633D">
              <w:rPr>
                <w:lang w:val="ru-RU"/>
              </w:rPr>
              <w:t xml:space="preserve"> на сайте «</w:t>
            </w:r>
            <w:r>
              <w:t>YouTub</w:t>
            </w:r>
            <w:r w:rsidRPr="0004633D">
              <w:rPr>
                <w:lang w:val="ru-RU"/>
              </w:rPr>
              <w:t>» (решение Черкесского городского суда Карачаево-Черкесской Республики от 25.11.2015);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3315.</w:t>
            </w:r>
          </w:p>
        </w:tc>
        <w:tc>
          <w:tcPr>
            <w:tcW w:w="11453" w:type="dxa"/>
          </w:tcPr>
          <w:p w:rsidR="00AC2407" w:rsidRPr="0004633D" w:rsidRDefault="00AC2407" w:rsidP="005506BE">
            <w:pPr>
              <w:rPr>
                <w:lang w:val="ru-RU"/>
              </w:rPr>
            </w:pPr>
            <w:r w:rsidRPr="0004633D">
              <w:rPr>
                <w:lang w:val="ru-RU"/>
              </w:rPr>
              <w:t xml:space="preserve">Информационный материал, содержащийся на видеозаписи «Слава Руси!» длительностью 05 мин. 10 сек., размещенной на момент подачи заявления на Интернет-страницах </w:t>
            </w:r>
            <w:r>
              <w:t>http</w:t>
            </w:r>
            <w:r w:rsidRPr="0004633D">
              <w:rPr>
                <w:lang w:val="ru-RU"/>
              </w:rPr>
              <w:t>://</w:t>
            </w:r>
            <w:r>
              <w:t>vk</w:t>
            </w:r>
            <w:r w:rsidRPr="0004633D">
              <w:rPr>
                <w:lang w:val="ru-RU"/>
              </w:rPr>
              <w:t>.</w:t>
            </w:r>
            <w:r>
              <w:t>com</w:t>
            </w:r>
            <w:r w:rsidRPr="0004633D">
              <w:rPr>
                <w:lang w:val="ru-RU"/>
              </w:rPr>
              <w:t>/</w:t>
            </w:r>
            <w:r>
              <w:t>video</w:t>
            </w:r>
            <w:r w:rsidRPr="0004633D">
              <w:rPr>
                <w:lang w:val="ru-RU"/>
              </w:rPr>
              <w:t xml:space="preserve">167589445_167819374 и </w:t>
            </w:r>
            <w:r>
              <w:t>http</w:t>
            </w:r>
            <w:r w:rsidRPr="0004633D">
              <w:rPr>
                <w:lang w:val="ru-RU"/>
              </w:rPr>
              <w:t>://</w:t>
            </w:r>
            <w:r>
              <w:t>vk</w:t>
            </w:r>
            <w:r w:rsidRPr="0004633D">
              <w:rPr>
                <w:lang w:val="ru-RU"/>
              </w:rPr>
              <w:t>.</w:t>
            </w:r>
            <w:r>
              <w:t>com</w:t>
            </w:r>
            <w:r w:rsidRPr="0004633D">
              <w:rPr>
                <w:lang w:val="ru-RU"/>
              </w:rPr>
              <w:t>/</w:t>
            </w:r>
            <w:r>
              <w:t>video</w:t>
            </w:r>
            <w:r w:rsidRPr="0004633D">
              <w:rPr>
                <w:lang w:val="ru-RU"/>
              </w:rPr>
              <w:t>167589445?</w:t>
            </w:r>
            <w:r>
              <w:t>section</w:t>
            </w:r>
            <w:r w:rsidRPr="0004633D">
              <w:rPr>
                <w:lang w:val="ru-RU"/>
              </w:rPr>
              <w:t>=</w:t>
            </w:r>
            <w:r>
              <w:t>all</w:t>
            </w:r>
            <w:r w:rsidRPr="0004633D">
              <w:rPr>
                <w:lang w:val="ru-RU"/>
              </w:rPr>
              <w:t xml:space="preserve"> (решение Невского районного суда города Санкт-Петербурга от 24.11.2015);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3316.</w:t>
            </w:r>
          </w:p>
        </w:tc>
        <w:tc>
          <w:tcPr>
            <w:tcW w:w="11453" w:type="dxa"/>
          </w:tcPr>
          <w:p w:rsidR="00AC2407" w:rsidRPr="0004633D" w:rsidRDefault="00AC2407" w:rsidP="005506BE">
            <w:pPr>
              <w:rPr>
                <w:lang w:val="ru-RU"/>
              </w:rPr>
            </w:pPr>
            <w:r w:rsidRPr="0004633D">
              <w:rPr>
                <w:lang w:val="ru-RU"/>
              </w:rPr>
              <w:t xml:space="preserve">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w:t>
            </w:r>
            <w:r>
              <w:t>http</w:t>
            </w:r>
            <w:r w:rsidRPr="0004633D">
              <w:rPr>
                <w:lang w:val="ru-RU"/>
              </w:rPr>
              <w:t>://</w:t>
            </w:r>
            <w:r>
              <w:t>music</w:t>
            </w:r>
            <w:r w:rsidRPr="0004633D">
              <w:rPr>
                <w:lang w:val="ru-RU"/>
              </w:rPr>
              <w:t>.</w:t>
            </w:r>
            <w:r>
              <w:t>zakon</w:t>
            </w:r>
            <w:r w:rsidRPr="0004633D">
              <w:rPr>
                <w:lang w:val="ru-RU"/>
              </w:rPr>
              <w:t>.</w:t>
            </w:r>
            <w:r>
              <w:t>kz</w:t>
            </w:r>
            <w:r w:rsidRPr="0004633D">
              <w:rPr>
                <w:lang w:val="ru-RU"/>
              </w:rPr>
              <w:t xml:space="preserve"> на Интернет-странице: </w:t>
            </w:r>
            <w:r>
              <w:t>http</w:t>
            </w:r>
            <w:r w:rsidRPr="0004633D">
              <w:rPr>
                <w:lang w:val="ru-RU"/>
              </w:rPr>
              <w:t>://</w:t>
            </w:r>
            <w:r>
              <w:t>music</w:t>
            </w:r>
            <w:r w:rsidRPr="0004633D">
              <w:rPr>
                <w:lang w:val="ru-RU"/>
              </w:rPr>
              <w:t>.</w:t>
            </w:r>
            <w:r>
              <w:t>zakon</w:t>
            </w:r>
            <w:r w:rsidRPr="0004633D">
              <w:rPr>
                <w:lang w:val="ru-RU"/>
              </w:rPr>
              <w:t>.</w:t>
            </w:r>
            <w:r>
              <w:t>kz</w:t>
            </w:r>
            <w:r w:rsidRPr="0004633D">
              <w:rPr>
                <w:lang w:val="ru-RU"/>
              </w:rPr>
              <w:t>/106591148-</w:t>
            </w:r>
            <w:r>
              <w:t>chernozhopaya</w:t>
            </w:r>
            <w:r w:rsidRPr="0004633D">
              <w:rPr>
                <w:lang w:val="ru-RU"/>
              </w:rPr>
              <w:t>-</w:t>
            </w:r>
            <w:r>
              <w:t>tvar</w:t>
            </w:r>
            <w:r w:rsidRPr="0004633D">
              <w:rPr>
                <w:lang w:val="ru-RU"/>
              </w:rPr>
              <w:t>-</w:t>
            </w:r>
            <w:r>
              <w:t>ty</w:t>
            </w:r>
            <w:r w:rsidRPr="0004633D">
              <w:rPr>
                <w:lang w:val="ru-RU"/>
              </w:rPr>
              <w:t>-</w:t>
            </w:r>
            <w:r>
              <w:t>budesh</w:t>
            </w:r>
            <w:r w:rsidRPr="0004633D">
              <w:rPr>
                <w:lang w:val="ru-RU"/>
              </w:rPr>
              <w:t>-</w:t>
            </w:r>
            <w:r>
              <w:t>zhrat</w:t>
            </w:r>
            <w:r w:rsidRPr="0004633D">
              <w:rPr>
                <w:lang w:val="ru-RU"/>
              </w:rPr>
              <w:t>-</w:t>
            </w:r>
            <w:r>
              <w:t>glinu</w:t>
            </w:r>
            <w:r w:rsidRPr="0004633D">
              <w:rPr>
                <w:lang w:val="ru-RU"/>
              </w:rPr>
              <w:t>-33-33-33-.</w:t>
            </w:r>
            <w:r>
              <w:t>html</w:t>
            </w:r>
            <w:r w:rsidRPr="0004633D">
              <w:rPr>
                <w:lang w:val="ru-RU"/>
              </w:rPr>
              <w:t xml:space="preserve"> (решение Невского районного </w:t>
            </w:r>
            <w:r w:rsidRPr="0004633D">
              <w:rPr>
                <w:lang w:val="ru-RU"/>
              </w:rPr>
              <w:lastRenderedPageBreak/>
              <w:t>суда города Санкт-Петербурга от 24.11.2015);</w:t>
            </w:r>
          </w:p>
        </w:tc>
        <w:tc>
          <w:tcPr>
            <w:tcW w:w="596" w:type="dxa"/>
          </w:tcPr>
          <w:p w:rsidR="00AC2407" w:rsidRPr="0004633D" w:rsidRDefault="00AC2407" w:rsidP="005506BE">
            <w:pPr>
              <w:rPr>
                <w:lang w:val="ru-RU"/>
              </w:rPr>
            </w:pPr>
          </w:p>
        </w:tc>
      </w:tr>
      <w:tr w:rsidR="00AC2407" w:rsidRPr="00B73623" w:rsidTr="005506BE">
        <w:tc>
          <w:tcPr>
            <w:tcW w:w="407" w:type="dxa"/>
          </w:tcPr>
          <w:p w:rsidR="00AC2407" w:rsidRDefault="00AC2407" w:rsidP="005506BE">
            <w:r>
              <w:lastRenderedPageBreak/>
              <w:t>3317.</w:t>
            </w:r>
          </w:p>
        </w:tc>
        <w:tc>
          <w:tcPr>
            <w:tcW w:w="11453" w:type="dxa"/>
          </w:tcPr>
          <w:p w:rsidR="00AC2407" w:rsidRPr="0004633D" w:rsidRDefault="00AC2407" w:rsidP="005506BE">
            <w:pPr>
              <w:rPr>
                <w:lang w:val="ru-RU"/>
              </w:rPr>
            </w:pPr>
            <w:r w:rsidRPr="0004633D">
              <w:rPr>
                <w:lang w:val="ru-RU"/>
              </w:rPr>
              <w:t xml:space="preserve">Музыкальная композиция под названием «Околореп - Зига, Зага, ой», размещенная на странице пользователя сайта «В контакте» по адресу: </w:t>
            </w:r>
            <w:r>
              <w:t>www</w:t>
            </w:r>
            <w:r w:rsidRPr="0004633D">
              <w:rPr>
                <w:lang w:val="ru-RU"/>
              </w:rPr>
              <w:t>.</w:t>
            </w:r>
            <w:r>
              <w:t>vk</w:t>
            </w:r>
            <w:r w:rsidRPr="0004633D">
              <w:rPr>
                <w:lang w:val="ru-RU"/>
              </w:rPr>
              <w:t>.</w:t>
            </w:r>
            <w:r>
              <w:t>com</w:t>
            </w:r>
            <w:r w:rsidRPr="0004633D">
              <w:rPr>
                <w:lang w:val="ru-RU"/>
              </w:rPr>
              <w:t>/</w:t>
            </w:r>
            <w:r>
              <w:t>id</w:t>
            </w:r>
            <w:r w:rsidRPr="0004633D">
              <w:rPr>
                <w:lang w:val="ru-RU"/>
              </w:rPr>
              <w:t>229687944 на личной странице пользователя «Александр Прохоров» (решение Южно-Сахалинского городского суда Сахалинской области от 15.10.2015);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3318.</w:t>
            </w:r>
          </w:p>
        </w:tc>
        <w:tc>
          <w:tcPr>
            <w:tcW w:w="11453" w:type="dxa"/>
          </w:tcPr>
          <w:p w:rsidR="00AC2407" w:rsidRPr="0004633D" w:rsidRDefault="00AC2407" w:rsidP="005506BE">
            <w:pPr>
              <w:rPr>
                <w:lang w:val="ru-RU"/>
              </w:rPr>
            </w:pPr>
            <w:r w:rsidRPr="0004633D">
              <w:rPr>
                <w:lang w:val="ru-RU"/>
              </w:rPr>
              <w:t xml:space="preserve">Видеозапись под названием «Околореп Откровенный фашизм», размещенная на странице пользователя сайта «В контакте» по адресу: </w:t>
            </w:r>
            <w:r>
              <w:t>www</w:t>
            </w:r>
            <w:r w:rsidRPr="0004633D">
              <w:rPr>
                <w:lang w:val="ru-RU"/>
              </w:rPr>
              <w:t>.</w:t>
            </w:r>
            <w:r>
              <w:t>vk</w:t>
            </w:r>
            <w:r w:rsidRPr="0004633D">
              <w:rPr>
                <w:lang w:val="ru-RU"/>
              </w:rPr>
              <w:t>.</w:t>
            </w:r>
            <w:r>
              <w:t>com</w:t>
            </w:r>
            <w:r w:rsidRPr="0004633D">
              <w:rPr>
                <w:lang w:val="ru-RU"/>
              </w:rPr>
              <w:t>/</w:t>
            </w:r>
            <w:r>
              <w:t>id</w:t>
            </w:r>
            <w:r w:rsidRPr="0004633D">
              <w:rPr>
                <w:lang w:val="ru-RU"/>
              </w:rPr>
              <w:t>229687944 на личной странице пользователя «Александр Прохоров» (решение Южно-Сахалинского городского суда Сахалинской области от 15.10.2015);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3319.</w:t>
            </w:r>
          </w:p>
        </w:tc>
        <w:tc>
          <w:tcPr>
            <w:tcW w:w="11453" w:type="dxa"/>
          </w:tcPr>
          <w:p w:rsidR="00AC2407" w:rsidRPr="0004633D" w:rsidRDefault="00AC2407" w:rsidP="005506BE">
            <w:pPr>
              <w:rPr>
                <w:lang w:val="ru-RU"/>
              </w:rPr>
            </w:pPr>
            <w:r w:rsidRPr="0004633D">
              <w:rPr>
                <w:lang w:val="ru-RU"/>
              </w:rPr>
              <w:t xml:space="preserve">Текст песни: «Я сегодня в поле чистом …» неизвестного автора, размещенный на Интернет-ресурсе </w:t>
            </w:r>
            <w:r>
              <w:t>http</w:t>
            </w:r>
            <w:r w:rsidRPr="0004633D">
              <w:rPr>
                <w:lang w:val="ru-RU"/>
              </w:rPr>
              <w:t>://</w:t>
            </w:r>
            <w:r>
              <w:t>yandex</w:t>
            </w:r>
            <w:r w:rsidRPr="0004633D">
              <w:rPr>
                <w:lang w:val="ru-RU"/>
              </w:rPr>
              <w:t>.</w:t>
            </w:r>
            <w:r>
              <w:t>ru</w:t>
            </w:r>
            <w:r w:rsidRPr="0004633D">
              <w:rPr>
                <w:lang w:val="ru-RU"/>
              </w:rPr>
              <w:t>/</w:t>
            </w:r>
            <w:r>
              <w:t>video</w:t>
            </w:r>
            <w:r w:rsidRPr="0004633D">
              <w:rPr>
                <w:lang w:val="ru-RU"/>
              </w:rPr>
              <w:t xml:space="preserve">/ (ссылка </w:t>
            </w:r>
            <w:r>
              <w:t>https</w:t>
            </w:r>
            <w:r w:rsidRPr="0004633D">
              <w:rPr>
                <w:lang w:val="ru-RU"/>
              </w:rPr>
              <w:t>://</w:t>
            </w:r>
            <w:r>
              <w:t>voutu</w:t>
            </w:r>
            <w:r w:rsidRPr="0004633D">
              <w:rPr>
                <w:lang w:val="ru-RU"/>
              </w:rPr>
              <w:t>.</w:t>
            </w:r>
            <w:r>
              <w:t>be</w:t>
            </w:r>
            <w:r w:rsidRPr="0004633D">
              <w:rPr>
                <w:lang w:val="ru-RU"/>
              </w:rPr>
              <w:t>/</w:t>
            </w:r>
            <w:r>
              <w:t>RXKDlx</w:t>
            </w:r>
            <w:r w:rsidRPr="0004633D">
              <w:rPr>
                <w:lang w:val="ru-RU"/>
              </w:rPr>
              <w:t>7</w:t>
            </w:r>
            <w:r>
              <w:t>SVcE</w:t>
            </w:r>
            <w:r w:rsidRPr="0004633D">
              <w:rPr>
                <w:lang w:val="ru-RU"/>
              </w:rPr>
              <w:t>) (решение Артемовского городского суда Приморского края от 26.08.2015);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3320.</w:t>
            </w:r>
          </w:p>
        </w:tc>
        <w:tc>
          <w:tcPr>
            <w:tcW w:w="11453" w:type="dxa"/>
          </w:tcPr>
          <w:p w:rsidR="00AC2407" w:rsidRPr="0004633D" w:rsidRDefault="00AC2407" w:rsidP="005506BE">
            <w:pPr>
              <w:rPr>
                <w:lang w:val="ru-RU"/>
              </w:rPr>
            </w:pPr>
            <w:r w:rsidRPr="0004633D">
              <w:rPr>
                <w:lang w:val="ru-RU"/>
              </w:rPr>
              <w:t xml:space="preserve">Текст песни: «Мой дед был штурмфюрер СС» группы «Вандал», размещенный на информационном ресурсе </w:t>
            </w:r>
            <w:r>
              <w:t>http</w:t>
            </w:r>
            <w:r w:rsidRPr="0004633D">
              <w:rPr>
                <w:lang w:val="ru-RU"/>
              </w:rPr>
              <w:t>://</w:t>
            </w:r>
            <w:r>
              <w:t>yandex</w:t>
            </w:r>
            <w:r w:rsidRPr="0004633D">
              <w:rPr>
                <w:lang w:val="ru-RU"/>
              </w:rPr>
              <w:t>.</w:t>
            </w:r>
            <w:r>
              <w:t>ru</w:t>
            </w:r>
            <w:r w:rsidRPr="0004633D">
              <w:rPr>
                <w:lang w:val="ru-RU"/>
              </w:rPr>
              <w:t>/</w:t>
            </w:r>
            <w:r>
              <w:t>video</w:t>
            </w:r>
            <w:r w:rsidRPr="0004633D">
              <w:rPr>
                <w:lang w:val="ru-RU"/>
              </w:rPr>
              <w:t xml:space="preserve">/ (ссылка </w:t>
            </w:r>
            <w:r>
              <w:t>URL</w:t>
            </w:r>
            <w:r w:rsidRPr="0004633D">
              <w:rPr>
                <w:lang w:val="ru-RU"/>
              </w:rPr>
              <w:t xml:space="preserve"> - </w:t>
            </w:r>
            <w:r>
              <w:t>https</w:t>
            </w:r>
            <w:r w:rsidRPr="0004633D">
              <w:rPr>
                <w:lang w:val="ru-RU"/>
              </w:rPr>
              <w:t>://</w:t>
            </w:r>
            <w:r>
              <w:t>voutu</w:t>
            </w:r>
            <w:r w:rsidRPr="0004633D">
              <w:rPr>
                <w:lang w:val="ru-RU"/>
              </w:rPr>
              <w:t>.</w:t>
            </w:r>
            <w:r>
              <w:t>be</w:t>
            </w:r>
            <w:r w:rsidRPr="0004633D">
              <w:rPr>
                <w:lang w:val="ru-RU"/>
              </w:rPr>
              <w:t>/</w:t>
            </w:r>
            <w:r>
              <w:t>HT</w:t>
            </w:r>
            <w:r w:rsidRPr="0004633D">
              <w:rPr>
                <w:lang w:val="ru-RU"/>
              </w:rPr>
              <w:t>6</w:t>
            </w:r>
            <w:r>
              <w:t>pk</w:t>
            </w:r>
            <w:r w:rsidRPr="0004633D">
              <w:rPr>
                <w:lang w:val="ru-RU"/>
              </w:rPr>
              <w:t>7</w:t>
            </w:r>
            <w:r>
              <w:t>c</w:t>
            </w:r>
            <w:r w:rsidRPr="0004633D">
              <w:rPr>
                <w:lang w:val="ru-RU"/>
              </w:rPr>
              <w:t>9</w:t>
            </w:r>
            <w:r>
              <w:t>hrs</w:t>
            </w:r>
            <w:r w:rsidRPr="0004633D">
              <w:rPr>
                <w:lang w:val="ru-RU"/>
              </w:rPr>
              <w:t>) (решение Артемовского городского суда Приморского края от 26.08.2015);</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3321.</w:t>
            </w:r>
          </w:p>
        </w:tc>
        <w:tc>
          <w:tcPr>
            <w:tcW w:w="11453" w:type="dxa"/>
          </w:tcPr>
          <w:p w:rsidR="00AC2407" w:rsidRDefault="00AC2407" w:rsidP="005506BE">
            <w:r w:rsidRPr="0004633D">
              <w:rPr>
                <w:lang w:val="ru-RU"/>
              </w:rPr>
              <w:t xml:space="preserve">Объект 1 (текст «В Москву завозят фашистов и готовят их к резне!») </w:t>
            </w:r>
            <w:r>
              <w:t>(решение Кузьминского районного суда города Москвы от 29.10.2015);</w:t>
            </w:r>
          </w:p>
        </w:tc>
        <w:tc>
          <w:tcPr>
            <w:tcW w:w="596" w:type="dxa"/>
          </w:tcPr>
          <w:p w:rsidR="00AC2407" w:rsidRDefault="00AC2407" w:rsidP="005506BE"/>
        </w:tc>
      </w:tr>
      <w:tr w:rsidR="00AC2407" w:rsidTr="005506BE">
        <w:tc>
          <w:tcPr>
            <w:tcW w:w="407" w:type="dxa"/>
          </w:tcPr>
          <w:p w:rsidR="00AC2407" w:rsidRDefault="00AC2407" w:rsidP="005506BE">
            <w:r>
              <w:lastRenderedPageBreak/>
              <w:t>3322.</w:t>
            </w:r>
          </w:p>
        </w:tc>
        <w:tc>
          <w:tcPr>
            <w:tcW w:w="11453" w:type="dxa"/>
          </w:tcPr>
          <w:p w:rsidR="00AC2407" w:rsidRDefault="00AC2407" w:rsidP="005506BE">
            <w:r>
              <w:t>Исключён</w:t>
            </w:r>
          </w:p>
        </w:tc>
        <w:tc>
          <w:tcPr>
            <w:tcW w:w="596" w:type="dxa"/>
          </w:tcPr>
          <w:p w:rsidR="00AC2407" w:rsidRDefault="00AC2407" w:rsidP="005506BE"/>
        </w:tc>
      </w:tr>
      <w:tr w:rsidR="00AC2407" w:rsidRPr="00AC2407" w:rsidTr="005506BE">
        <w:tc>
          <w:tcPr>
            <w:tcW w:w="407" w:type="dxa"/>
          </w:tcPr>
          <w:p w:rsidR="00AC2407" w:rsidRDefault="00AC2407" w:rsidP="005506BE">
            <w:r>
              <w:t>3323.</w:t>
            </w:r>
          </w:p>
        </w:tc>
        <w:tc>
          <w:tcPr>
            <w:tcW w:w="11453" w:type="dxa"/>
          </w:tcPr>
          <w:p w:rsidR="00AC2407" w:rsidRPr="0004633D" w:rsidRDefault="00AC2407" w:rsidP="005506BE">
            <w:pPr>
              <w:rPr>
                <w:lang w:val="ru-RU"/>
              </w:rPr>
            </w:pPr>
            <w:r w:rsidRPr="0004633D">
              <w:rPr>
                <w:lang w:val="ru-RU"/>
              </w:rPr>
              <w:t xml:space="preserve">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w:t>
            </w:r>
            <w:r>
              <w:t>http</w:t>
            </w:r>
            <w:r w:rsidRPr="0004633D">
              <w:rPr>
                <w:lang w:val="ru-RU"/>
              </w:rPr>
              <w:t>://</w:t>
            </w:r>
            <w:r>
              <w:t>vk</w:t>
            </w:r>
            <w:r w:rsidRPr="0004633D">
              <w:rPr>
                <w:lang w:val="ru-RU"/>
              </w:rPr>
              <w:t>.</w:t>
            </w:r>
            <w:r>
              <w:t>com</w:t>
            </w:r>
            <w:r w:rsidRPr="0004633D">
              <w:rPr>
                <w:lang w:val="ru-RU"/>
              </w:rPr>
              <w:t>/</w:t>
            </w:r>
            <w:r>
              <w:t>id</w:t>
            </w:r>
            <w:r w:rsidRPr="0004633D">
              <w:rPr>
                <w:lang w:val="ru-RU"/>
              </w:rPr>
              <w:t>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3324.</w:t>
            </w:r>
          </w:p>
        </w:tc>
        <w:tc>
          <w:tcPr>
            <w:tcW w:w="11453" w:type="dxa"/>
          </w:tcPr>
          <w:p w:rsidR="00AC2407" w:rsidRPr="0004633D" w:rsidRDefault="00AC2407" w:rsidP="005506BE">
            <w:pPr>
              <w:rPr>
                <w:lang w:val="ru-RU"/>
              </w:rPr>
            </w:pPr>
            <w:r w:rsidRPr="0004633D">
              <w:rPr>
                <w:lang w:val="ru-RU"/>
              </w:rPr>
              <w:t xml:space="preserve">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w:t>
            </w:r>
            <w:r>
              <w:t>http</w:t>
            </w:r>
            <w:r w:rsidRPr="0004633D">
              <w:rPr>
                <w:lang w:val="ru-RU"/>
              </w:rPr>
              <w:t>://</w:t>
            </w:r>
            <w:r>
              <w:t>vk</w:t>
            </w:r>
            <w:r w:rsidRPr="0004633D">
              <w:rPr>
                <w:lang w:val="ru-RU"/>
              </w:rPr>
              <w:t>.</w:t>
            </w:r>
            <w:r>
              <w:t>com</w:t>
            </w:r>
            <w:r w:rsidRPr="0004633D">
              <w:rPr>
                <w:lang w:val="ru-RU"/>
              </w:rPr>
              <w:t>/</w:t>
            </w:r>
            <w:r>
              <w:t>id</w:t>
            </w:r>
            <w:r w:rsidRPr="0004633D">
              <w:rPr>
                <w:lang w:val="ru-RU"/>
              </w:rPr>
              <w:t xml:space="preserve">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w:t>
            </w:r>
            <w:r w:rsidRPr="0004633D">
              <w:rPr>
                <w:lang w:val="ru-RU"/>
              </w:rPr>
              <w:lastRenderedPageBreak/>
              <w:t>(решение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lastRenderedPageBreak/>
              <w:t>3325.</w:t>
            </w:r>
          </w:p>
        </w:tc>
        <w:tc>
          <w:tcPr>
            <w:tcW w:w="11453" w:type="dxa"/>
          </w:tcPr>
          <w:p w:rsidR="00AC2407" w:rsidRPr="0004633D" w:rsidRDefault="00AC2407" w:rsidP="005506BE">
            <w:pPr>
              <w:rPr>
                <w:lang w:val="ru-RU"/>
              </w:rPr>
            </w:pPr>
            <w:r w:rsidRPr="0004633D">
              <w:rPr>
                <w:lang w:val="ru-RU"/>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3326.</w:t>
            </w:r>
          </w:p>
        </w:tc>
        <w:tc>
          <w:tcPr>
            <w:tcW w:w="11453" w:type="dxa"/>
          </w:tcPr>
          <w:p w:rsidR="00AC2407" w:rsidRPr="0004633D" w:rsidRDefault="00AC2407" w:rsidP="005506BE">
            <w:pPr>
              <w:rPr>
                <w:lang w:val="ru-RU"/>
              </w:rPr>
            </w:pPr>
            <w:r w:rsidRPr="0004633D">
              <w:rPr>
                <w:lang w:val="ru-RU"/>
              </w:rPr>
              <w:t xml:space="preserve">Информационный материал (статья) «Чего ждать Украине от русских?», размещенный на интернет-сайте - </w:t>
            </w:r>
            <w:r>
              <w:t>thechechenpress</w:t>
            </w:r>
            <w:r w:rsidRPr="0004633D">
              <w:rPr>
                <w:lang w:val="ru-RU"/>
              </w:rPr>
              <w:t>.</w:t>
            </w:r>
            <w:r>
              <w:t>com</w:t>
            </w:r>
            <w:r w:rsidRPr="0004633D">
              <w:rPr>
                <w:lang w:val="ru-RU"/>
              </w:rPr>
              <w:t xml:space="preserve"> (решение Железнодорожного районного суда г. Новосибирска от 01.12.2015);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3327.</w:t>
            </w:r>
          </w:p>
        </w:tc>
        <w:tc>
          <w:tcPr>
            <w:tcW w:w="11453" w:type="dxa"/>
          </w:tcPr>
          <w:p w:rsidR="00AC2407" w:rsidRPr="0004633D" w:rsidRDefault="00AC2407" w:rsidP="005506BE">
            <w:pPr>
              <w:rPr>
                <w:lang w:val="ru-RU"/>
              </w:rPr>
            </w:pPr>
            <w:r w:rsidRPr="0004633D">
              <w:rPr>
                <w:lang w:val="ru-RU"/>
              </w:rPr>
              <w:t>Текстовый документ с названием «Гори Жидяра», видеофайлы «Вечный еврей», «Приморские Партизаны - добавь к себе в видео!» (</w:t>
            </w:r>
            <w:r>
              <w:t>http</w:t>
            </w:r>
            <w:r w:rsidRPr="0004633D">
              <w:rPr>
                <w:lang w:val="ru-RU"/>
              </w:rPr>
              <w:t>://</w:t>
            </w:r>
            <w:r>
              <w:t>vk</w:t>
            </w:r>
            <w:r w:rsidRPr="0004633D">
              <w:rPr>
                <w:lang w:val="ru-RU"/>
              </w:rPr>
              <w:t>.</w:t>
            </w:r>
            <w:r>
              <w:t>com</w:t>
            </w:r>
            <w:r w:rsidRPr="0004633D">
              <w:rPr>
                <w:lang w:val="ru-RU"/>
              </w:rPr>
              <w:t>/</w:t>
            </w:r>
            <w:r>
              <w:t>video</w:t>
            </w:r>
            <w:r w:rsidRPr="0004633D">
              <w:rPr>
                <w:lang w:val="ru-RU"/>
              </w:rPr>
              <w:t>137472981_165623886) и «Приморские партизаны - последнее интервью», графические файлы: «9» (Европа) (</w:t>
            </w:r>
            <w:r>
              <w:t>http</w:t>
            </w:r>
            <w:r w:rsidRPr="0004633D">
              <w:rPr>
                <w:lang w:val="ru-RU"/>
              </w:rPr>
              <w:t>://</w:t>
            </w:r>
            <w:r>
              <w:t>vk</w:t>
            </w:r>
            <w:r w:rsidRPr="0004633D">
              <w:rPr>
                <w:lang w:val="ru-RU"/>
              </w:rPr>
              <w:t>.</w:t>
            </w:r>
            <w:r>
              <w:t>com</w:t>
            </w:r>
            <w:r w:rsidRPr="0004633D">
              <w:rPr>
                <w:lang w:val="ru-RU"/>
              </w:rPr>
              <w:t>/</w:t>
            </w:r>
            <w:r>
              <w:t>album</w:t>
            </w:r>
            <w:r w:rsidRPr="0004633D">
              <w:rPr>
                <w:lang w:val="ru-RU"/>
              </w:rPr>
              <w:t>137472981_185119189), «10» (нож) (</w:t>
            </w:r>
            <w:r>
              <w:t>http</w:t>
            </w:r>
            <w:r w:rsidRPr="0004633D">
              <w:rPr>
                <w:lang w:val="ru-RU"/>
              </w:rPr>
              <w:t>://</w:t>
            </w:r>
            <w:r>
              <w:t>vk</w:t>
            </w:r>
            <w:r w:rsidRPr="0004633D">
              <w:rPr>
                <w:lang w:val="ru-RU"/>
              </w:rPr>
              <w:t>.</w:t>
            </w:r>
            <w:r>
              <w:t>com</w:t>
            </w:r>
            <w:r w:rsidRPr="0004633D">
              <w:rPr>
                <w:lang w:val="ru-RU"/>
              </w:rPr>
              <w:t>/</w:t>
            </w:r>
            <w:r>
              <w:t>album</w:t>
            </w:r>
            <w:r w:rsidRPr="0004633D">
              <w:rPr>
                <w:lang w:val="ru-RU"/>
              </w:rPr>
              <w:t>137472981_185119189), «11» (обезьяна) (</w:t>
            </w:r>
            <w:r>
              <w:t>http</w:t>
            </w:r>
            <w:r w:rsidRPr="0004633D">
              <w:rPr>
                <w:lang w:val="ru-RU"/>
              </w:rPr>
              <w:t>://</w:t>
            </w:r>
            <w:r>
              <w:t>vk</w:t>
            </w:r>
            <w:r w:rsidRPr="0004633D">
              <w:rPr>
                <w:lang w:val="ru-RU"/>
              </w:rPr>
              <w:t>.</w:t>
            </w:r>
            <w:r>
              <w:t>com</w:t>
            </w:r>
            <w:r w:rsidRPr="0004633D">
              <w:rPr>
                <w:lang w:val="ru-RU"/>
              </w:rPr>
              <w:t>/</w:t>
            </w:r>
            <w:r>
              <w:t>album</w:t>
            </w:r>
            <w:r w:rsidRPr="0004633D">
              <w:rPr>
                <w:lang w:val="ru-RU"/>
              </w:rPr>
              <w:t>137472981_185119189), «12» (Погром) (</w:t>
            </w:r>
            <w:r>
              <w:t>http</w:t>
            </w:r>
            <w:r w:rsidRPr="0004633D">
              <w:rPr>
                <w:lang w:val="ru-RU"/>
              </w:rPr>
              <w:t>://</w:t>
            </w:r>
            <w:r>
              <w:t>vk</w:t>
            </w:r>
            <w:r w:rsidRPr="0004633D">
              <w:rPr>
                <w:lang w:val="ru-RU"/>
              </w:rPr>
              <w:t>.</w:t>
            </w:r>
            <w:r>
              <w:t>com</w:t>
            </w:r>
            <w:r w:rsidRPr="0004633D">
              <w:rPr>
                <w:lang w:val="ru-RU"/>
              </w:rPr>
              <w:t>/</w:t>
            </w:r>
            <w:r>
              <w:t>album</w:t>
            </w:r>
            <w:r w:rsidRPr="0004633D">
              <w:rPr>
                <w:lang w:val="ru-RU"/>
              </w:rPr>
              <w:t>137472981_185119189), «13» (Унтерменш) (</w:t>
            </w:r>
            <w:r>
              <w:t>http</w:t>
            </w:r>
            <w:r w:rsidRPr="0004633D">
              <w:rPr>
                <w:lang w:val="ru-RU"/>
              </w:rPr>
              <w:t>://</w:t>
            </w:r>
            <w:r>
              <w:t>vk</w:t>
            </w:r>
            <w:r w:rsidRPr="0004633D">
              <w:rPr>
                <w:lang w:val="ru-RU"/>
              </w:rPr>
              <w:t>.</w:t>
            </w:r>
            <w:r>
              <w:t>com</w:t>
            </w:r>
            <w:r w:rsidRPr="0004633D">
              <w:rPr>
                <w:lang w:val="ru-RU"/>
              </w:rPr>
              <w:t>/</w:t>
            </w:r>
            <w:r>
              <w:t>album</w:t>
            </w:r>
            <w:r w:rsidRPr="0004633D">
              <w:rPr>
                <w:lang w:val="ru-RU"/>
              </w:rPr>
              <w:t>137472981_185119189), «14» (Чурка) (</w:t>
            </w:r>
            <w:r>
              <w:t>http</w:t>
            </w:r>
            <w:r w:rsidRPr="0004633D">
              <w:rPr>
                <w:lang w:val="ru-RU"/>
              </w:rPr>
              <w:t>://</w:t>
            </w:r>
            <w:r>
              <w:t>vk</w:t>
            </w:r>
            <w:r w:rsidRPr="0004633D">
              <w:rPr>
                <w:lang w:val="ru-RU"/>
              </w:rPr>
              <w:t>.</w:t>
            </w:r>
            <w:r>
              <w:t>com</w:t>
            </w:r>
            <w:r w:rsidRPr="0004633D">
              <w:rPr>
                <w:lang w:val="ru-RU"/>
              </w:rPr>
              <w:t>/</w:t>
            </w:r>
            <w:r>
              <w:t>album</w:t>
            </w:r>
            <w:r w:rsidRPr="0004633D">
              <w:rPr>
                <w:lang w:val="ru-RU"/>
              </w:rPr>
              <w:t>137472981_185119189), графические файлы: «28» (</w:t>
            </w:r>
            <w:r>
              <w:t>http</w:t>
            </w:r>
            <w:r w:rsidRPr="0004633D">
              <w:rPr>
                <w:lang w:val="ru-RU"/>
              </w:rPr>
              <w:t>://</w:t>
            </w:r>
            <w:r>
              <w:t>vk</w:t>
            </w:r>
            <w:r w:rsidRPr="0004633D">
              <w:rPr>
                <w:lang w:val="ru-RU"/>
              </w:rPr>
              <w:t>.</w:t>
            </w:r>
            <w:r>
              <w:t>com</w:t>
            </w:r>
            <w:r w:rsidRPr="0004633D">
              <w:rPr>
                <w:lang w:val="ru-RU"/>
              </w:rPr>
              <w:t>/</w:t>
            </w:r>
            <w:r>
              <w:t>albums</w:t>
            </w:r>
            <w:r w:rsidRPr="0004633D">
              <w:rPr>
                <w:lang w:val="ru-RU"/>
              </w:rPr>
              <w:t>-53219735), «29» (</w:t>
            </w:r>
            <w:r>
              <w:t>http</w:t>
            </w:r>
            <w:r w:rsidRPr="0004633D">
              <w:rPr>
                <w:lang w:val="ru-RU"/>
              </w:rPr>
              <w:t>://</w:t>
            </w:r>
            <w:r>
              <w:t>vk</w:t>
            </w:r>
            <w:r w:rsidRPr="0004633D">
              <w:rPr>
                <w:lang w:val="ru-RU"/>
              </w:rPr>
              <w:t>.</w:t>
            </w:r>
            <w:r>
              <w:t>com</w:t>
            </w:r>
            <w:r w:rsidRPr="0004633D">
              <w:rPr>
                <w:lang w:val="ru-RU"/>
              </w:rPr>
              <w:t>/</w:t>
            </w:r>
            <w:r>
              <w:t>albums</w:t>
            </w:r>
            <w:r w:rsidRPr="0004633D">
              <w:rPr>
                <w:lang w:val="ru-RU"/>
              </w:rPr>
              <w:t>-53219735),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w:t>
            </w:r>
            <w:r>
              <w:t>http</w:t>
            </w:r>
            <w:r w:rsidRPr="0004633D">
              <w:rPr>
                <w:lang w:val="ru-RU"/>
              </w:rPr>
              <w:t>://</w:t>
            </w:r>
            <w:r>
              <w:t>vk</w:t>
            </w:r>
            <w:r w:rsidRPr="0004633D">
              <w:rPr>
                <w:lang w:val="ru-RU"/>
              </w:rPr>
              <w:t>.</w:t>
            </w:r>
            <w:r>
              <w:t>com</w:t>
            </w:r>
            <w:r w:rsidRPr="0004633D">
              <w:rPr>
                <w:lang w:val="ru-RU"/>
              </w:rPr>
              <w:t>/</w:t>
            </w:r>
            <w:r>
              <w:t>id</w:t>
            </w:r>
            <w:r w:rsidRPr="0004633D">
              <w:rPr>
                <w:lang w:val="ru-RU"/>
              </w:rPr>
              <w:t>137472981 (</w:t>
            </w:r>
            <w:r>
              <w:t>http</w:t>
            </w:r>
            <w:r w:rsidRPr="0004633D">
              <w:rPr>
                <w:lang w:val="ru-RU"/>
              </w:rPr>
              <w:t>://</w:t>
            </w:r>
            <w:r>
              <w:t>vk</w:t>
            </w:r>
            <w:r w:rsidRPr="0004633D">
              <w:rPr>
                <w:lang w:val="ru-RU"/>
              </w:rPr>
              <w:t>.</w:t>
            </w:r>
            <w:r>
              <w:t>com</w:t>
            </w:r>
            <w:r w:rsidRPr="0004633D">
              <w:rPr>
                <w:lang w:val="ru-RU"/>
              </w:rPr>
              <w:t>/</w:t>
            </w:r>
            <w:r>
              <w:t>berserk</w:t>
            </w:r>
            <w:r w:rsidRPr="0004633D">
              <w:rPr>
                <w:lang w:val="ru-RU"/>
              </w:rPr>
              <w:t>_</w:t>
            </w:r>
            <w:r>
              <w:t>roa</w:t>
            </w:r>
            <w:r w:rsidRPr="0004633D">
              <w:rPr>
                <w:lang w:val="ru-RU"/>
              </w:rPr>
              <w:t>), под псевдонимом «Юрген Шульце» (</w:t>
            </w:r>
            <w:r>
              <w:t>http</w:t>
            </w:r>
            <w:r w:rsidRPr="0004633D">
              <w:rPr>
                <w:lang w:val="ru-RU"/>
              </w:rPr>
              <w:t>://</w:t>
            </w:r>
            <w:r>
              <w:t>vk</w:t>
            </w:r>
            <w:r w:rsidRPr="0004633D">
              <w:rPr>
                <w:lang w:val="ru-RU"/>
              </w:rPr>
              <w:t>.</w:t>
            </w:r>
            <w:r>
              <w:t>com</w:t>
            </w:r>
            <w:r w:rsidRPr="0004633D">
              <w:rPr>
                <w:lang w:val="ru-RU"/>
              </w:rPr>
              <w:t>/</w:t>
            </w:r>
            <w:r>
              <w:t>fuhrer</w:t>
            </w:r>
            <w:r w:rsidRPr="0004633D">
              <w:rPr>
                <w:lang w:val="ru-RU"/>
              </w:rPr>
              <w:t>_</w:t>
            </w:r>
            <w:r>
              <w:t>roa</w:t>
            </w:r>
            <w:r w:rsidRPr="0004633D">
              <w:rPr>
                <w:lang w:val="ru-RU"/>
              </w:rPr>
              <w:t xml:space="preserve"> (</w:t>
            </w:r>
            <w:r>
              <w:t>http</w:t>
            </w:r>
            <w:r w:rsidRPr="0004633D">
              <w:rPr>
                <w:lang w:val="ru-RU"/>
              </w:rPr>
              <w:t>://</w:t>
            </w:r>
            <w:r>
              <w:t>vk</w:t>
            </w:r>
            <w:r w:rsidRPr="0004633D">
              <w:rPr>
                <w:lang w:val="ru-RU"/>
              </w:rPr>
              <w:t>.</w:t>
            </w:r>
            <w:r>
              <w:t>com</w:t>
            </w:r>
            <w:r w:rsidRPr="0004633D">
              <w:rPr>
                <w:lang w:val="ru-RU"/>
              </w:rPr>
              <w:t>/</w:t>
            </w:r>
            <w:r>
              <w:t>id</w:t>
            </w:r>
            <w:r w:rsidRPr="0004633D">
              <w:rPr>
                <w:lang w:val="ru-RU"/>
              </w:rPr>
              <w:t>250532513) (решение Верещагинского районного суда Пермского края от 16.06.2015);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332</w:t>
            </w:r>
            <w:r>
              <w:lastRenderedPageBreak/>
              <w:t>8.</w:t>
            </w:r>
          </w:p>
        </w:tc>
        <w:tc>
          <w:tcPr>
            <w:tcW w:w="11453" w:type="dxa"/>
          </w:tcPr>
          <w:p w:rsidR="00AC2407" w:rsidRPr="0004633D" w:rsidRDefault="00AC2407" w:rsidP="005506BE">
            <w:pPr>
              <w:rPr>
                <w:lang w:val="ru-RU"/>
              </w:rPr>
            </w:pPr>
            <w:r w:rsidRPr="0004633D">
              <w:rPr>
                <w:lang w:val="ru-RU"/>
              </w:rPr>
              <w:lastRenderedPageBreak/>
              <w:t>Книга Б.С.Миронова «Русское восстание».-М.:Алгоритм, 2011, 464 с. (решение Головинского районного суда города Москвы от 08.04.2015);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lastRenderedPageBreak/>
              <w:t>3329.</w:t>
            </w:r>
          </w:p>
        </w:tc>
        <w:tc>
          <w:tcPr>
            <w:tcW w:w="11453" w:type="dxa"/>
          </w:tcPr>
          <w:p w:rsidR="00AC2407" w:rsidRPr="0004633D" w:rsidRDefault="00AC2407" w:rsidP="005506BE">
            <w:pPr>
              <w:rPr>
                <w:lang w:val="ru-RU"/>
              </w:rPr>
            </w:pPr>
            <w:r w:rsidRPr="0004633D">
              <w:rPr>
                <w:lang w:val="ru-RU"/>
              </w:rPr>
              <w:t>Книга Евгения Дюринга «Еврейский вопрос», Всероссийский журнал «Русская правда» №5-6А (решение Головинского районного суда города Москвы от 09.04.2015);</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3330.</w:t>
            </w:r>
          </w:p>
        </w:tc>
        <w:tc>
          <w:tcPr>
            <w:tcW w:w="11453" w:type="dxa"/>
          </w:tcPr>
          <w:p w:rsidR="00AC2407" w:rsidRDefault="00AC2407" w:rsidP="005506BE">
            <w:r w:rsidRPr="0004633D">
              <w:rPr>
                <w:lang w:val="ru-RU"/>
              </w:rPr>
              <w:t xml:space="preserve">Книга «Геноцид разума и наше сакральное мировоззрение», издательство «Китежград», 2013 г., 240с. </w:t>
            </w:r>
            <w:r>
              <w:t>(решение Головинского районного суда города Москвы от 09.04.2015);</w:t>
            </w:r>
          </w:p>
        </w:tc>
        <w:tc>
          <w:tcPr>
            <w:tcW w:w="596" w:type="dxa"/>
          </w:tcPr>
          <w:p w:rsidR="00AC2407" w:rsidRDefault="00AC2407" w:rsidP="005506BE"/>
        </w:tc>
      </w:tr>
      <w:tr w:rsidR="00AC2407" w:rsidRPr="00AC2407" w:rsidTr="005506BE">
        <w:tc>
          <w:tcPr>
            <w:tcW w:w="407" w:type="dxa"/>
          </w:tcPr>
          <w:p w:rsidR="00AC2407" w:rsidRDefault="00AC2407" w:rsidP="005506BE">
            <w:r>
              <w:t>3331.</w:t>
            </w:r>
          </w:p>
        </w:tc>
        <w:tc>
          <w:tcPr>
            <w:tcW w:w="11453" w:type="dxa"/>
          </w:tcPr>
          <w:p w:rsidR="00AC2407" w:rsidRPr="0004633D" w:rsidRDefault="00AC2407" w:rsidP="005506BE">
            <w:pPr>
              <w:rPr>
                <w:lang w:val="ru-RU"/>
              </w:rPr>
            </w:pPr>
            <w:r w:rsidRPr="0004633D">
              <w:rPr>
                <w:lang w:val="ru-RU"/>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3332.</w:t>
            </w:r>
          </w:p>
        </w:tc>
        <w:tc>
          <w:tcPr>
            <w:tcW w:w="11453" w:type="dxa"/>
          </w:tcPr>
          <w:p w:rsidR="00AC2407" w:rsidRPr="0004633D" w:rsidRDefault="00AC2407" w:rsidP="005506BE">
            <w:pPr>
              <w:rPr>
                <w:lang w:val="ru-RU"/>
              </w:rPr>
            </w:pPr>
            <w:r w:rsidRPr="0004633D">
              <w:rPr>
                <w:lang w:val="ru-RU"/>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lastRenderedPageBreak/>
              <w:t>3333.</w:t>
            </w:r>
          </w:p>
        </w:tc>
        <w:tc>
          <w:tcPr>
            <w:tcW w:w="11453" w:type="dxa"/>
          </w:tcPr>
          <w:p w:rsidR="00AC2407" w:rsidRPr="0004633D" w:rsidRDefault="00AC2407" w:rsidP="005506BE">
            <w:pPr>
              <w:rPr>
                <w:lang w:val="ru-RU"/>
              </w:rPr>
            </w:pPr>
            <w:r w:rsidRPr="0004633D">
              <w:rPr>
                <w:lang w:val="ru-RU"/>
              </w:rPr>
              <w:t>Книга «Ведай! Что и почему от нас скрывают …» 416 с. (решение Головинского районного суда города Москвы от 25.03.2015);</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3334.</w:t>
            </w:r>
          </w:p>
        </w:tc>
        <w:tc>
          <w:tcPr>
            <w:tcW w:w="11453" w:type="dxa"/>
          </w:tcPr>
          <w:p w:rsidR="00AC2407" w:rsidRDefault="00AC2407" w:rsidP="005506BE">
            <w:r w:rsidRPr="0004633D">
              <w:rPr>
                <w:lang w:val="ru-RU"/>
              </w:rPr>
              <w:t xml:space="preserve">Книга Столешникова А.П. «Реабилитации не будет! Анти-Архипелаг», изд. «Профессионал», Москва, 2011, 512с. </w:t>
            </w:r>
            <w:r>
              <w:t>(решение Головинского районного суда города Москвы от 19.05.2015);</w:t>
            </w:r>
          </w:p>
        </w:tc>
        <w:tc>
          <w:tcPr>
            <w:tcW w:w="596" w:type="dxa"/>
          </w:tcPr>
          <w:p w:rsidR="00AC2407" w:rsidRDefault="00AC2407" w:rsidP="005506BE"/>
        </w:tc>
      </w:tr>
      <w:tr w:rsidR="00AC2407" w:rsidRPr="00AC2407" w:rsidTr="005506BE">
        <w:tc>
          <w:tcPr>
            <w:tcW w:w="407" w:type="dxa"/>
          </w:tcPr>
          <w:p w:rsidR="00AC2407" w:rsidRDefault="00AC2407" w:rsidP="005506BE">
            <w:r>
              <w:t>3335.</w:t>
            </w:r>
          </w:p>
        </w:tc>
        <w:tc>
          <w:tcPr>
            <w:tcW w:w="11453" w:type="dxa"/>
          </w:tcPr>
          <w:p w:rsidR="00AC2407" w:rsidRPr="0004633D" w:rsidRDefault="00AC2407" w:rsidP="005506BE">
            <w:pPr>
              <w:rPr>
                <w:lang w:val="ru-RU"/>
              </w:rPr>
            </w:pPr>
            <w:r w:rsidRPr="0004633D">
              <w:rPr>
                <w:lang w:val="ru-RU"/>
              </w:rPr>
              <w:t>Книга Миронова Б.С. «Иго иудейское».-М.: Алгоритм, 2007.-432с. (решение Головинского районного суда города Москвы от 19.05.2015);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3336.</w:t>
            </w:r>
          </w:p>
        </w:tc>
        <w:tc>
          <w:tcPr>
            <w:tcW w:w="11453" w:type="dxa"/>
          </w:tcPr>
          <w:p w:rsidR="00AC2407" w:rsidRPr="0004633D" w:rsidRDefault="00AC2407" w:rsidP="005506BE">
            <w:pPr>
              <w:rPr>
                <w:lang w:val="ru-RU"/>
              </w:rPr>
            </w:pPr>
            <w:r w:rsidRPr="0004633D">
              <w:rPr>
                <w:lang w:val="ru-RU"/>
              </w:rPr>
              <w:t>Брошюра «Многоженство: масонское или арийское».-Курск, 1997.32-с (решение Головинского районного суда города Москвы от 18.05.2015)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3337.</w:t>
            </w:r>
          </w:p>
        </w:tc>
        <w:tc>
          <w:tcPr>
            <w:tcW w:w="11453" w:type="dxa"/>
          </w:tcPr>
          <w:p w:rsidR="00AC2407" w:rsidRPr="0004633D" w:rsidRDefault="00AC2407" w:rsidP="005506BE">
            <w:pPr>
              <w:rPr>
                <w:lang w:val="ru-RU"/>
              </w:rPr>
            </w:pPr>
            <w:r w:rsidRPr="0004633D">
              <w:rPr>
                <w:lang w:val="ru-RU"/>
              </w:rPr>
              <w:t>Книга «Чужие среди нас».-Москва,2013. -232с. (решение Головинского районного суда города Москвы от 18.05.2015);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w:t>
            </w:r>
            <w:r>
              <w:lastRenderedPageBreak/>
              <w:t>38.</w:t>
            </w:r>
          </w:p>
        </w:tc>
        <w:tc>
          <w:tcPr>
            <w:tcW w:w="11453" w:type="dxa"/>
          </w:tcPr>
          <w:p w:rsidR="00AC2407" w:rsidRPr="0004633D" w:rsidRDefault="00AC2407" w:rsidP="005506BE">
            <w:pPr>
              <w:rPr>
                <w:lang w:val="ru-RU"/>
              </w:rPr>
            </w:pPr>
            <w:r w:rsidRPr="0004633D">
              <w:rPr>
                <w:lang w:val="ru-RU"/>
              </w:rPr>
              <w:lastRenderedPageBreak/>
              <w:t xml:space="preserve">Информация, распространяемая на сайте </w:t>
            </w:r>
            <w:r>
              <w:t>http</w:t>
            </w:r>
            <w:r w:rsidRPr="0004633D">
              <w:rPr>
                <w:lang w:val="ru-RU"/>
              </w:rPr>
              <w:t>://</w:t>
            </w:r>
            <w:r>
              <w:t>www</w:t>
            </w:r>
            <w:r w:rsidRPr="0004633D">
              <w:rPr>
                <w:lang w:val="ru-RU"/>
              </w:rPr>
              <w:t>.</w:t>
            </w:r>
            <w:r>
              <w:t>vk</w:t>
            </w:r>
            <w:r w:rsidRPr="0004633D">
              <w:rPr>
                <w:lang w:val="ru-RU"/>
              </w:rPr>
              <w:t>.</w:t>
            </w:r>
            <w:r>
              <w:t>com</w:t>
            </w:r>
            <w:r w:rsidRPr="0004633D">
              <w:rPr>
                <w:lang w:val="ru-RU"/>
              </w:rPr>
              <w:t>/</w:t>
            </w:r>
            <w:r>
              <w:t>id</w:t>
            </w:r>
            <w:r w:rsidRPr="0004633D">
              <w:rPr>
                <w:lang w:val="ru-RU"/>
              </w:rPr>
              <w:t xml:space="preserve">62419823 в сети «Интернет» в социальной сети «ВКонтакте» на общедоступной странице «Станиславский Станислав» (решение Центрального районного суда г. Сочи </w:t>
            </w:r>
            <w:r w:rsidRPr="0004633D">
              <w:rPr>
                <w:lang w:val="ru-RU"/>
              </w:rPr>
              <w:lastRenderedPageBreak/>
              <w:t>от 24.04.2015);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lastRenderedPageBreak/>
              <w:t>3339.</w:t>
            </w:r>
          </w:p>
        </w:tc>
        <w:tc>
          <w:tcPr>
            <w:tcW w:w="11453" w:type="dxa"/>
          </w:tcPr>
          <w:p w:rsidR="00AC2407" w:rsidRPr="0004633D" w:rsidRDefault="00AC2407" w:rsidP="005506BE">
            <w:pPr>
              <w:rPr>
                <w:lang w:val="ru-RU"/>
              </w:rPr>
            </w:pPr>
            <w:r w:rsidRPr="0004633D">
              <w:rPr>
                <w:lang w:val="ru-RU"/>
              </w:rPr>
              <w:t xml:space="preserve">Видеоматериал «Видеообращение маленькой девочки к аллаху», размещенный в сети Интернет по адресу: </w:t>
            </w:r>
            <w:r>
              <w:t>www</w:t>
            </w:r>
            <w:r w:rsidRPr="0004633D">
              <w:rPr>
                <w:lang w:val="ru-RU"/>
              </w:rPr>
              <w:t>.</w:t>
            </w:r>
            <w:r>
              <w:t>youtube</w:t>
            </w:r>
            <w:r w:rsidRPr="0004633D">
              <w:rPr>
                <w:lang w:val="ru-RU"/>
              </w:rPr>
              <w:t>.</w:t>
            </w:r>
            <w:r>
              <w:t>com</w:t>
            </w:r>
            <w:r w:rsidRPr="0004633D">
              <w:rPr>
                <w:lang w:val="ru-RU"/>
              </w:rPr>
              <w:t xml:space="preserve">; видеоматериал «Мусульмане, смотрите обязательно!», размещенный в сети Интернет по адресу: </w:t>
            </w:r>
            <w:r>
              <w:t>www</w:t>
            </w:r>
            <w:r w:rsidRPr="0004633D">
              <w:rPr>
                <w:lang w:val="ru-RU"/>
              </w:rPr>
              <w:t>.</w:t>
            </w:r>
            <w:r>
              <w:t>youtube</w:t>
            </w:r>
            <w:r w:rsidRPr="0004633D">
              <w:rPr>
                <w:lang w:val="ru-RU"/>
              </w:rPr>
              <w:t>.</w:t>
            </w:r>
            <w:r>
              <w:t>com</w:t>
            </w:r>
            <w:r w:rsidRPr="0004633D">
              <w:rPr>
                <w:lang w:val="ru-RU"/>
              </w:rPr>
              <w:t xml:space="preserve"> (решение Тверского районного суда города Москвы от 18.02.2015);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3340.</w:t>
            </w:r>
          </w:p>
        </w:tc>
        <w:tc>
          <w:tcPr>
            <w:tcW w:w="11453" w:type="dxa"/>
          </w:tcPr>
          <w:p w:rsidR="00AC2407" w:rsidRPr="0004633D" w:rsidRDefault="00AC2407" w:rsidP="005506BE">
            <w:pPr>
              <w:rPr>
                <w:lang w:val="ru-RU"/>
              </w:rPr>
            </w:pPr>
            <w:r w:rsidRPr="0004633D">
              <w:rPr>
                <w:lang w:val="ru-RU"/>
              </w:rPr>
              <w:t xml:space="preserve">Информационный материал: «Заставили отказаться от Аллаха часть 2», размещенный в сети Интернет по адресу: </w:t>
            </w:r>
            <w:r>
              <w:t>www</w:t>
            </w:r>
            <w:r w:rsidRPr="0004633D">
              <w:rPr>
                <w:lang w:val="ru-RU"/>
              </w:rPr>
              <w:t>.</w:t>
            </w:r>
            <w:r>
              <w:t>youtube</w:t>
            </w:r>
            <w:r w:rsidRPr="0004633D">
              <w:rPr>
                <w:lang w:val="ru-RU"/>
              </w:rPr>
              <w:t>.</w:t>
            </w:r>
            <w:r>
              <w:t>com</w:t>
            </w:r>
            <w:r w:rsidRPr="0004633D">
              <w:rPr>
                <w:lang w:val="ru-RU"/>
              </w:rPr>
              <w:t xml:space="preserve"> (решение Тверского районного суда города Москвы от 18.02.2015);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3341.</w:t>
            </w:r>
          </w:p>
        </w:tc>
        <w:tc>
          <w:tcPr>
            <w:tcW w:w="11453" w:type="dxa"/>
          </w:tcPr>
          <w:p w:rsidR="00AC2407" w:rsidRPr="0004633D" w:rsidRDefault="00AC2407" w:rsidP="005506BE">
            <w:pPr>
              <w:rPr>
                <w:lang w:val="ru-RU"/>
              </w:rPr>
            </w:pPr>
            <w:r w:rsidRPr="0004633D">
              <w:rPr>
                <w:lang w:val="ru-RU"/>
              </w:rPr>
              <w:t xml:space="preserve">Текст стихотворения «Советским ветеранам», размещенного в сети Интернет по сетевому адресу: </w:t>
            </w:r>
            <w:r>
              <w:t>http</w:t>
            </w:r>
            <w:r w:rsidRPr="0004633D">
              <w:rPr>
                <w:lang w:val="ru-RU"/>
              </w:rPr>
              <w:t>://</w:t>
            </w:r>
            <w:r>
              <w:t>vaysburd</w:t>
            </w:r>
            <w:r w:rsidRPr="0004633D">
              <w:rPr>
                <w:lang w:val="ru-RU"/>
              </w:rPr>
              <w:t>.</w:t>
            </w:r>
            <w:r>
              <w:t>livejournal</w:t>
            </w:r>
            <w:r w:rsidRPr="0004633D">
              <w:rPr>
                <w:lang w:val="ru-RU"/>
              </w:rPr>
              <w:t>.</w:t>
            </w:r>
            <w:r>
              <w:t>com</w:t>
            </w:r>
            <w:r w:rsidRPr="0004633D">
              <w:rPr>
                <w:lang w:val="ru-RU"/>
              </w:rPr>
              <w:t>/575415.</w:t>
            </w:r>
            <w:r>
              <w:t>html</w:t>
            </w:r>
            <w:r w:rsidRPr="0004633D">
              <w:rPr>
                <w:lang w:val="ru-RU"/>
              </w:rPr>
              <w:t xml:space="preserve"> (решение Тверского районного суда города Москвы от 16.04.2015);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3342.</w:t>
            </w:r>
          </w:p>
        </w:tc>
        <w:tc>
          <w:tcPr>
            <w:tcW w:w="11453" w:type="dxa"/>
          </w:tcPr>
          <w:p w:rsidR="00AC2407" w:rsidRPr="0004633D" w:rsidRDefault="00AC2407" w:rsidP="005506BE">
            <w:pPr>
              <w:rPr>
                <w:lang w:val="ru-RU"/>
              </w:rPr>
            </w:pPr>
            <w:r w:rsidRPr="0004633D">
              <w:rPr>
                <w:lang w:val="ru-RU"/>
              </w:rPr>
              <w:t>Книга «Азбука десионизации».- Москва, 2013.- 988с. (решение Головинского районного суда города Москвы от 17.04.2015);</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3343.</w:t>
            </w:r>
          </w:p>
        </w:tc>
        <w:tc>
          <w:tcPr>
            <w:tcW w:w="11453" w:type="dxa"/>
          </w:tcPr>
          <w:p w:rsidR="00AC2407" w:rsidRDefault="00AC2407" w:rsidP="005506BE">
            <w:r w:rsidRPr="0004633D">
              <w:rPr>
                <w:lang w:val="ru-RU"/>
              </w:rPr>
              <w:t xml:space="preserve">Книга Бориса Бессонова «ИСТОРИЯ. Русская идея. Иудейская идея. БОРЬБА ИДЕЙ». Москва, «ВОГ-Свекрасаф», 2011.-393с. </w:t>
            </w:r>
            <w:r>
              <w:t>(решение Головинского районного суда города Москвы от 17.04.2015);</w:t>
            </w:r>
          </w:p>
        </w:tc>
        <w:tc>
          <w:tcPr>
            <w:tcW w:w="596" w:type="dxa"/>
          </w:tcPr>
          <w:p w:rsidR="00AC2407" w:rsidRDefault="00AC2407" w:rsidP="005506BE"/>
        </w:tc>
      </w:tr>
      <w:tr w:rsidR="00AC2407" w:rsidTr="005506BE">
        <w:tc>
          <w:tcPr>
            <w:tcW w:w="407" w:type="dxa"/>
          </w:tcPr>
          <w:p w:rsidR="00AC2407" w:rsidRDefault="00AC2407" w:rsidP="005506BE">
            <w:r>
              <w:lastRenderedPageBreak/>
              <w:t>3344.</w:t>
            </w:r>
          </w:p>
        </w:tc>
        <w:tc>
          <w:tcPr>
            <w:tcW w:w="11453" w:type="dxa"/>
          </w:tcPr>
          <w:p w:rsidR="00AC2407" w:rsidRDefault="00AC2407" w:rsidP="005506BE">
            <w:r w:rsidRPr="0004633D">
              <w:rPr>
                <w:lang w:val="ru-RU"/>
              </w:rPr>
              <w:t xml:space="preserve">Книга Сборник. Русские писатели о евреях. Книга 2. Составитель С.Н. Николаев.-М.: КНИГА, 2009-384с. </w:t>
            </w:r>
            <w:r>
              <w:t>(решение Головинского районного суда города Москвы от 21.04.2015);</w:t>
            </w:r>
          </w:p>
        </w:tc>
        <w:tc>
          <w:tcPr>
            <w:tcW w:w="596" w:type="dxa"/>
          </w:tcPr>
          <w:p w:rsidR="00AC2407" w:rsidRDefault="00AC2407" w:rsidP="005506BE"/>
        </w:tc>
      </w:tr>
      <w:tr w:rsidR="00AC2407" w:rsidRPr="00AC2407" w:rsidTr="005506BE">
        <w:tc>
          <w:tcPr>
            <w:tcW w:w="407" w:type="dxa"/>
          </w:tcPr>
          <w:p w:rsidR="00AC2407" w:rsidRDefault="00AC2407" w:rsidP="005506BE">
            <w:r>
              <w:t>3345.</w:t>
            </w:r>
          </w:p>
        </w:tc>
        <w:tc>
          <w:tcPr>
            <w:tcW w:w="11453" w:type="dxa"/>
          </w:tcPr>
          <w:p w:rsidR="00AC2407" w:rsidRPr="0004633D" w:rsidRDefault="00AC2407" w:rsidP="005506BE">
            <w:pPr>
              <w:rPr>
                <w:lang w:val="ru-RU"/>
              </w:rPr>
            </w:pPr>
            <w:r w:rsidRPr="0004633D">
              <w:rPr>
                <w:lang w:val="ru-RU"/>
              </w:rPr>
              <w:t>Книга «Русские писатели о евреях» -М.: Книга, 2009 -488с. (решение Головинского районного суда города Москвы от 21.04.2015);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3346.</w:t>
            </w:r>
          </w:p>
        </w:tc>
        <w:tc>
          <w:tcPr>
            <w:tcW w:w="11453" w:type="dxa"/>
          </w:tcPr>
          <w:p w:rsidR="00AC2407" w:rsidRPr="0004633D" w:rsidRDefault="00AC2407" w:rsidP="005506BE">
            <w:pPr>
              <w:rPr>
                <w:lang w:val="ru-RU"/>
              </w:rPr>
            </w:pPr>
            <w:r w:rsidRPr="0004633D">
              <w:rPr>
                <w:lang w:val="ru-RU"/>
              </w:rPr>
              <w:t>Брошюра д-ра Шерифа Абдул-Азым «Женщина в Исламе и в иудейско-христианском мире (между мифами и реальностью)» издательство «</w:t>
            </w:r>
            <w:r>
              <w:t>Engineering</w:t>
            </w:r>
            <w:r w:rsidRPr="0004633D">
              <w:rPr>
                <w:lang w:val="ru-RU"/>
              </w:rPr>
              <w:t xml:space="preserve"> </w:t>
            </w:r>
            <w:r>
              <w:t>House</w:t>
            </w:r>
            <w:r w:rsidRPr="0004633D">
              <w:rPr>
                <w:lang w:val="ru-RU"/>
              </w:rPr>
              <w:t xml:space="preserve"> </w:t>
            </w:r>
            <w:r>
              <w:t>Press</w:t>
            </w:r>
            <w:r w:rsidRPr="0004633D">
              <w:rPr>
                <w:lang w:val="ru-RU"/>
              </w:rPr>
              <w:t>», учрежденное «</w:t>
            </w:r>
            <w:r>
              <w:t>Conveying</w:t>
            </w:r>
            <w:r w:rsidRPr="0004633D">
              <w:rPr>
                <w:lang w:val="ru-RU"/>
              </w:rPr>
              <w:t xml:space="preserve"> </w:t>
            </w:r>
            <w:r>
              <w:t>Islamic</w:t>
            </w:r>
            <w:r w:rsidRPr="0004633D">
              <w:rPr>
                <w:lang w:val="ru-RU"/>
              </w:rPr>
              <w:t xml:space="preserve"> </w:t>
            </w:r>
            <w:r>
              <w:t>Message</w:t>
            </w:r>
            <w:r w:rsidRPr="0004633D">
              <w:rPr>
                <w:lang w:val="ru-RU"/>
              </w:rPr>
              <w:t xml:space="preserve"> </w:t>
            </w:r>
            <w:r>
              <w:t>Society</w:t>
            </w:r>
            <w:r w:rsidRPr="0004633D">
              <w:rPr>
                <w:lang w:val="ru-RU"/>
              </w:rPr>
              <w:t>», 128 страниц (решение Нижнесергинского районного суда Свердловской области от 25.05.2015);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3347.</w:t>
            </w:r>
          </w:p>
        </w:tc>
        <w:tc>
          <w:tcPr>
            <w:tcW w:w="11453" w:type="dxa"/>
          </w:tcPr>
          <w:p w:rsidR="00AC2407" w:rsidRPr="0004633D" w:rsidRDefault="00AC2407" w:rsidP="005506BE">
            <w:pPr>
              <w:rPr>
                <w:lang w:val="ru-RU"/>
              </w:rPr>
            </w:pPr>
            <w:r w:rsidRPr="0004633D">
              <w:rPr>
                <w:lang w:val="ru-RU"/>
              </w:rPr>
              <w:t xml:space="preserve">Информационные видеоматериалы, размещенные по интернет-адресу: </w:t>
            </w:r>
            <w:r>
              <w:t>http</w:t>
            </w:r>
            <w:r w:rsidRPr="0004633D">
              <w:rPr>
                <w:lang w:val="ru-RU"/>
              </w:rPr>
              <w:t>://</w:t>
            </w:r>
            <w:r>
              <w:t>ahoramismo</w:t>
            </w:r>
            <w:r w:rsidRPr="0004633D">
              <w:rPr>
                <w:lang w:val="ru-RU"/>
              </w:rPr>
              <w:t>.</w:t>
            </w:r>
            <w:r>
              <w:t>com</w:t>
            </w:r>
            <w:r w:rsidRPr="0004633D">
              <w:rPr>
                <w:lang w:val="ru-RU"/>
              </w:rPr>
              <w:t>/</w:t>
            </w:r>
            <w:r>
              <w:t>noticias</w:t>
            </w:r>
            <w:r w:rsidRPr="0004633D">
              <w:rPr>
                <w:lang w:val="ru-RU"/>
              </w:rPr>
              <w:t>/2015/12/</w:t>
            </w:r>
            <w:r>
              <w:t>ver</w:t>
            </w:r>
            <w:r w:rsidRPr="0004633D">
              <w:rPr>
                <w:lang w:val="ru-RU"/>
              </w:rPr>
              <w:t>-</w:t>
            </w:r>
            <w:r>
              <w:t>isis</w:t>
            </w:r>
            <w:r w:rsidRPr="0004633D">
              <w:rPr>
                <w:lang w:val="ru-RU"/>
              </w:rPr>
              <w:t>-</w:t>
            </w:r>
            <w:r>
              <w:t>decapita</w:t>
            </w:r>
            <w:r w:rsidRPr="0004633D">
              <w:rPr>
                <w:lang w:val="ru-RU"/>
              </w:rPr>
              <w:t>-</w:t>
            </w:r>
            <w:r>
              <w:t>agente</w:t>
            </w:r>
            <w:r w:rsidRPr="0004633D">
              <w:rPr>
                <w:lang w:val="ru-RU"/>
              </w:rPr>
              <w:t>-</w:t>
            </w:r>
            <w:r>
              <w:t>espia</w:t>
            </w:r>
            <w:r w:rsidRPr="0004633D">
              <w:rPr>
                <w:lang w:val="ru-RU"/>
              </w:rPr>
              <w:t>-</w:t>
            </w:r>
            <w:r>
              <w:t>ruso</w:t>
            </w:r>
            <w:r w:rsidRPr="0004633D">
              <w:rPr>
                <w:lang w:val="ru-RU"/>
              </w:rPr>
              <w:t>-</w:t>
            </w:r>
            <w:r>
              <w:t>fsb</w:t>
            </w:r>
            <w:r w:rsidRPr="0004633D">
              <w:rPr>
                <w:lang w:val="ru-RU"/>
              </w:rPr>
              <w:t>-</w:t>
            </w:r>
            <w:r>
              <w:t>video</w:t>
            </w:r>
            <w:r w:rsidRPr="0004633D">
              <w:rPr>
                <w:lang w:val="ru-RU"/>
              </w:rPr>
              <w:t>-</w:t>
            </w:r>
            <w:r>
              <w:t>new</w:t>
            </w:r>
            <w:r w:rsidRPr="0004633D">
              <w:rPr>
                <w:lang w:val="ru-RU"/>
              </w:rPr>
              <w:t>-</w:t>
            </w:r>
            <w:r>
              <w:t>isis</w:t>
            </w:r>
            <w:r w:rsidRPr="0004633D">
              <w:rPr>
                <w:lang w:val="ru-RU"/>
              </w:rPr>
              <w:t>-</w:t>
            </w:r>
            <w:r>
              <w:t>islamic</w:t>
            </w:r>
            <w:r w:rsidRPr="0004633D">
              <w:rPr>
                <w:lang w:val="ru-RU"/>
              </w:rPr>
              <w:t>-</w:t>
            </w:r>
            <w:r>
              <w:t>state</w:t>
            </w:r>
            <w:r w:rsidRPr="0004633D">
              <w:rPr>
                <w:lang w:val="ru-RU"/>
              </w:rPr>
              <w:t>-</w:t>
            </w:r>
            <w:r>
              <w:t>news</w:t>
            </w:r>
            <w:r w:rsidRPr="0004633D">
              <w:rPr>
                <w:lang w:val="ru-RU"/>
              </w:rPr>
              <w:t>-</w:t>
            </w:r>
            <w:r>
              <w:t>videos</w:t>
            </w:r>
            <w:r w:rsidRPr="0004633D">
              <w:rPr>
                <w:lang w:val="ru-RU"/>
              </w:rPr>
              <w:t>-</w:t>
            </w:r>
            <w:r>
              <w:t>pictures</w:t>
            </w:r>
            <w:r w:rsidRPr="0004633D">
              <w:rPr>
                <w:lang w:val="ru-RU"/>
              </w:rPr>
              <w:t>-</w:t>
            </w:r>
            <w:r>
              <w:t>fsb</w:t>
            </w:r>
            <w:r w:rsidRPr="0004633D">
              <w:rPr>
                <w:lang w:val="ru-RU"/>
              </w:rPr>
              <w:t>-</w:t>
            </w:r>
            <w:r>
              <w:t>federal</w:t>
            </w:r>
            <w:r w:rsidRPr="0004633D">
              <w:rPr>
                <w:lang w:val="ru-RU"/>
              </w:rPr>
              <w:t>-</w:t>
            </w:r>
            <w:r>
              <w:t>security</w:t>
            </w:r>
            <w:r w:rsidRPr="0004633D">
              <w:rPr>
                <w:lang w:val="ru-RU"/>
              </w:rPr>
              <w:t>-</w:t>
            </w:r>
            <w:r>
              <w:t>service</w:t>
            </w:r>
            <w:r w:rsidRPr="0004633D">
              <w:rPr>
                <w:lang w:val="ru-RU"/>
              </w:rPr>
              <w:t>-</w:t>
            </w:r>
            <w:r>
              <w:t>agent</w:t>
            </w:r>
            <w:r w:rsidRPr="0004633D">
              <w:rPr>
                <w:lang w:val="ru-RU"/>
              </w:rPr>
              <w:t>-</w:t>
            </w:r>
            <w:r>
              <w:t>spy</w:t>
            </w:r>
            <w:r w:rsidRPr="0004633D">
              <w:rPr>
                <w:lang w:val="ru-RU"/>
              </w:rPr>
              <w:t>-</w:t>
            </w:r>
            <w:r>
              <w:t>chechen</w:t>
            </w:r>
            <w:r w:rsidRPr="0004633D">
              <w:rPr>
                <w:lang w:val="ru-RU"/>
              </w:rPr>
              <w:t>-</w:t>
            </w:r>
            <w:r>
              <w:t>chechnya</w:t>
            </w:r>
            <w:r w:rsidRPr="0004633D">
              <w:rPr>
                <w:lang w:val="ru-RU"/>
              </w:rPr>
              <w:t>-</w:t>
            </w:r>
            <w:r>
              <w:t>russia</w:t>
            </w:r>
            <w:r w:rsidRPr="0004633D">
              <w:rPr>
                <w:lang w:val="ru-RU"/>
              </w:rPr>
              <w:t>-</w:t>
            </w:r>
            <w:r>
              <w:t>russian</w:t>
            </w:r>
            <w:r w:rsidRPr="0004633D">
              <w:rPr>
                <w:lang w:val="ru-RU"/>
              </w:rPr>
              <w:t>-</w:t>
            </w:r>
            <w:r>
              <w:t>moscow</w:t>
            </w:r>
            <w:r w:rsidRPr="0004633D">
              <w:rPr>
                <w:lang w:val="ru-RU"/>
              </w:rPr>
              <w:t>-</w:t>
            </w:r>
            <w:r>
              <w:t>vladimir</w:t>
            </w:r>
            <w:r w:rsidRPr="0004633D">
              <w:rPr>
                <w:lang w:val="ru-RU"/>
              </w:rPr>
              <w:t>-</w:t>
            </w:r>
            <w:r>
              <w:t>putin</w:t>
            </w:r>
            <w:r w:rsidRPr="0004633D">
              <w:rPr>
                <w:lang w:val="ru-RU"/>
              </w:rPr>
              <w:t>-</w:t>
            </w:r>
            <w:r>
              <w:t>ragga</w:t>
            </w:r>
            <w:r w:rsidRPr="0004633D">
              <w:rPr>
                <w:lang w:val="ru-RU"/>
              </w:rPr>
              <w:t>-</w:t>
            </w:r>
            <w:r>
              <w:t>syria</w:t>
            </w:r>
            <w:r w:rsidRPr="0004633D">
              <w:rPr>
                <w:lang w:val="ru-RU"/>
              </w:rPr>
              <w:t>-</w:t>
            </w:r>
            <w:r>
              <w:t>full</w:t>
            </w:r>
            <w:r w:rsidRPr="0004633D">
              <w:rPr>
                <w:lang w:val="ru-RU"/>
              </w:rPr>
              <w:t>/ (решение Ноябрьского городского суда Ямало-Ненецкого автономного округа от 08.02.2016);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3348.</w:t>
            </w:r>
          </w:p>
        </w:tc>
        <w:tc>
          <w:tcPr>
            <w:tcW w:w="11453" w:type="dxa"/>
          </w:tcPr>
          <w:p w:rsidR="00AC2407" w:rsidRPr="0004633D" w:rsidRDefault="00AC2407" w:rsidP="005506BE">
            <w:pPr>
              <w:rPr>
                <w:lang w:val="ru-RU"/>
              </w:rPr>
            </w:pPr>
            <w:r w:rsidRPr="0004633D">
              <w:rPr>
                <w:lang w:val="ru-RU"/>
              </w:rPr>
              <w:t>Видеозапись под названием: «Задумайся…», размещенная на личной странице пользователя под ником «Игорь Антифеев» на сайте «ВКонтакте» сети Интернет (</w:t>
            </w:r>
            <w:r>
              <w:t>https</w:t>
            </w:r>
            <w:r w:rsidRPr="0004633D">
              <w:rPr>
                <w:lang w:val="ru-RU"/>
              </w:rPr>
              <w:t>://</w:t>
            </w:r>
            <w:r>
              <w:t>vk</w:t>
            </w:r>
            <w:r w:rsidRPr="0004633D">
              <w:rPr>
                <w:lang w:val="ru-RU"/>
              </w:rPr>
              <w:t>.</w:t>
            </w:r>
            <w:r>
              <w:t>com</w:t>
            </w:r>
            <w:r w:rsidRPr="0004633D">
              <w:rPr>
                <w:lang w:val="ru-RU"/>
              </w:rPr>
              <w:t>/</w:t>
            </w:r>
            <w:r>
              <w:t>id</w:t>
            </w:r>
            <w:r w:rsidRPr="0004633D">
              <w:rPr>
                <w:lang w:val="ru-RU"/>
              </w:rPr>
              <w:t>80193983) (решение Майкопского городского суда Республики Адыгея от 20.01.2016);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w:t>
            </w:r>
            <w:r>
              <w:lastRenderedPageBreak/>
              <w:t>49.</w:t>
            </w:r>
          </w:p>
        </w:tc>
        <w:tc>
          <w:tcPr>
            <w:tcW w:w="11453" w:type="dxa"/>
          </w:tcPr>
          <w:p w:rsidR="00AC2407" w:rsidRPr="0004633D" w:rsidRDefault="00AC2407" w:rsidP="005506BE">
            <w:pPr>
              <w:rPr>
                <w:lang w:val="ru-RU"/>
              </w:rPr>
            </w:pPr>
            <w:r w:rsidRPr="0004633D">
              <w:rPr>
                <w:lang w:val="ru-RU"/>
              </w:rPr>
              <w:lastRenderedPageBreak/>
              <w:t xml:space="preserve">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w:t>
            </w:r>
            <w:r w:rsidRPr="0004633D">
              <w:rPr>
                <w:lang w:val="ru-RU"/>
              </w:rPr>
              <w:lastRenderedPageBreak/>
              <w:t>20.01.2016);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lastRenderedPageBreak/>
              <w:t>3350.</w:t>
            </w:r>
          </w:p>
        </w:tc>
        <w:tc>
          <w:tcPr>
            <w:tcW w:w="11453" w:type="dxa"/>
          </w:tcPr>
          <w:p w:rsidR="00AC2407" w:rsidRPr="0004633D" w:rsidRDefault="00AC2407" w:rsidP="005506BE">
            <w:pPr>
              <w:rPr>
                <w:lang w:val="ru-RU"/>
              </w:rPr>
            </w:pPr>
            <w:r w:rsidRPr="0004633D">
              <w:rPr>
                <w:lang w:val="ru-RU"/>
              </w:rPr>
              <w:t xml:space="preserve">Видеофайл «Задумайтесь!» размещенный в социальной сети «В контакте» в сети Интернет, имеющие сетевой адрес </w:t>
            </w:r>
            <w:r>
              <w:t>www</w:t>
            </w:r>
            <w:r w:rsidRPr="0004633D">
              <w:rPr>
                <w:lang w:val="ru-RU"/>
              </w:rPr>
              <w:t>.</w:t>
            </w:r>
            <w:r>
              <w:t>vk</w:t>
            </w:r>
            <w:r w:rsidRPr="0004633D">
              <w:rPr>
                <w:lang w:val="ru-RU"/>
              </w:rPr>
              <w:t>.</w:t>
            </w:r>
            <w:r>
              <w:t>com</w:t>
            </w:r>
            <w:r w:rsidRPr="0004633D">
              <w:rPr>
                <w:lang w:val="ru-RU"/>
              </w:rPr>
              <w:t>/</w:t>
            </w:r>
            <w:r>
              <w:t>tixas</w:t>
            </w:r>
            <w:r w:rsidRPr="0004633D">
              <w:rPr>
                <w:lang w:val="ru-RU"/>
              </w:rPr>
              <w:t xml:space="preserve"> (решение Калужского районного суда Калужской области от 12.11.2015);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3351.</w:t>
            </w:r>
          </w:p>
        </w:tc>
        <w:tc>
          <w:tcPr>
            <w:tcW w:w="11453" w:type="dxa"/>
          </w:tcPr>
          <w:p w:rsidR="00AC2407" w:rsidRPr="0004633D" w:rsidRDefault="00AC2407" w:rsidP="005506BE">
            <w:pPr>
              <w:rPr>
                <w:lang w:val="ru-RU"/>
              </w:rPr>
            </w:pPr>
            <w:r w:rsidRPr="0004633D">
              <w:rPr>
                <w:lang w:val="ru-RU"/>
              </w:rPr>
              <w:t>Видеофайл «</w:t>
            </w:r>
            <w:r>
              <w:t>Ku</w:t>
            </w:r>
            <w:r w:rsidRPr="0004633D">
              <w:rPr>
                <w:lang w:val="ru-RU"/>
              </w:rPr>
              <w:t xml:space="preserve"> </w:t>
            </w:r>
            <w:r>
              <w:t>Klux</w:t>
            </w:r>
            <w:r w:rsidRPr="0004633D">
              <w:rPr>
                <w:lang w:val="ru-RU"/>
              </w:rPr>
              <w:t xml:space="preserve"> </w:t>
            </w:r>
            <w:r>
              <w:t>Klan</w:t>
            </w:r>
            <w:r w:rsidRPr="0004633D">
              <w:rPr>
                <w:lang w:val="ru-RU"/>
              </w:rPr>
              <w:t xml:space="preserve">» размещенный в социальной сети «Вконтакте» в сети «Интернет», имеющий сетевой адрес </w:t>
            </w:r>
            <w:r>
              <w:t>www</w:t>
            </w:r>
            <w:r w:rsidRPr="0004633D">
              <w:rPr>
                <w:lang w:val="ru-RU"/>
              </w:rPr>
              <w:t>.</w:t>
            </w:r>
            <w:r>
              <w:t>vk</w:t>
            </w:r>
            <w:r w:rsidRPr="0004633D">
              <w:rPr>
                <w:lang w:val="ru-RU"/>
              </w:rPr>
              <w:t>.</w:t>
            </w:r>
            <w:r>
              <w:t>com</w:t>
            </w:r>
            <w:r w:rsidRPr="0004633D">
              <w:rPr>
                <w:lang w:val="ru-RU"/>
              </w:rPr>
              <w:t>/</w:t>
            </w:r>
            <w:r>
              <w:t>tixas</w:t>
            </w:r>
            <w:r w:rsidRPr="0004633D">
              <w:rPr>
                <w:lang w:val="ru-RU"/>
              </w:rPr>
              <w:t xml:space="preserve"> (решение Калужского районного суда Калужской области от 01.12.2015);</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3352.</w:t>
            </w:r>
          </w:p>
        </w:tc>
        <w:tc>
          <w:tcPr>
            <w:tcW w:w="11453" w:type="dxa"/>
          </w:tcPr>
          <w:p w:rsidR="00AC2407" w:rsidRDefault="00AC2407" w:rsidP="005506BE">
            <w:r w:rsidRPr="0004633D">
              <w:rPr>
                <w:lang w:val="ru-RU"/>
              </w:rPr>
              <w:t>Текст песни «Я за ЗОЖ, всех на нож, кто на людей не похож» музыкальной группы АргентинА и Околорэп, размещенный на указателе страницы сайта «</w:t>
            </w:r>
            <w:r>
              <w:t>http</w:t>
            </w:r>
            <w:r w:rsidRPr="0004633D">
              <w:rPr>
                <w:lang w:val="ru-RU"/>
              </w:rPr>
              <w:t>://</w:t>
            </w:r>
            <w:r>
              <w:t>www</w:t>
            </w:r>
            <w:r w:rsidRPr="0004633D">
              <w:rPr>
                <w:lang w:val="ru-RU"/>
              </w:rPr>
              <w:t>.</w:t>
            </w:r>
            <w:r>
              <w:t>boonex</w:t>
            </w:r>
            <w:r w:rsidRPr="0004633D">
              <w:rPr>
                <w:lang w:val="ru-RU"/>
              </w:rPr>
              <w:t>.</w:t>
            </w:r>
            <w:r>
              <w:t>ru</w:t>
            </w:r>
            <w:r w:rsidRPr="0004633D">
              <w:rPr>
                <w:lang w:val="ru-RU"/>
              </w:rPr>
              <w:t xml:space="preserve">/525642/», продолжительностью </w:t>
            </w:r>
            <w:r>
              <w:t>03 минуты 24 секунды (решение Ртищевского районного суда Саратовской области от 20.01.2016)</w:t>
            </w:r>
          </w:p>
        </w:tc>
        <w:tc>
          <w:tcPr>
            <w:tcW w:w="596" w:type="dxa"/>
          </w:tcPr>
          <w:p w:rsidR="00AC2407" w:rsidRDefault="00AC2407" w:rsidP="005506BE"/>
        </w:tc>
      </w:tr>
      <w:tr w:rsidR="00AC2407" w:rsidRPr="00AC2407" w:rsidTr="005506BE">
        <w:tc>
          <w:tcPr>
            <w:tcW w:w="407" w:type="dxa"/>
          </w:tcPr>
          <w:p w:rsidR="00AC2407" w:rsidRDefault="00AC2407" w:rsidP="005506BE">
            <w:r>
              <w:t>3353.</w:t>
            </w:r>
          </w:p>
        </w:tc>
        <w:tc>
          <w:tcPr>
            <w:tcW w:w="11453" w:type="dxa"/>
          </w:tcPr>
          <w:p w:rsidR="00AC2407" w:rsidRPr="0004633D" w:rsidRDefault="00AC2407" w:rsidP="005506BE">
            <w:pPr>
              <w:rPr>
                <w:lang w:val="ru-RU"/>
              </w:rPr>
            </w:pPr>
            <w:r w:rsidRPr="0004633D">
              <w:rPr>
                <w:lang w:val="ru-RU"/>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w:t>
            </w:r>
            <w:r>
              <w:t>i</w:t>
            </w:r>
            <w:r w:rsidRPr="0004633D">
              <w:rPr>
                <w:lang w:val="ru-RU"/>
              </w:rPr>
              <w:t>змъ. Древняя вера Славянскихъ и Ар</w:t>
            </w:r>
            <w:r>
              <w:t>i</w:t>
            </w:r>
            <w:r w:rsidRPr="0004633D">
              <w:rPr>
                <w:lang w:val="ru-RU"/>
              </w:rPr>
              <w:t>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w:t>
            </w:r>
            <w:r>
              <w:t>i</w:t>
            </w:r>
            <w:r w:rsidRPr="0004633D">
              <w:rPr>
                <w:lang w:val="ru-RU"/>
              </w:rPr>
              <w:t>ропон</w:t>
            </w:r>
            <w:r>
              <w:t>i</w:t>
            </w:r>
            <w:r w:rsidRPr="0004633D">
              <w:rPr>
                <w:lang w:val="ru-RU"/>
              </w:rPr>
              <w:t>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r w:rsidRPr="0004633D">
              <w:rPr>
                <w:lang w:val="ru-RU"/>
              </w:rPr>
              <w:br/>
            </w:r>
            <w:r w:rsidRPr="0004633D">
              <w:rPr>
                <w:lang w:val="ru-RU"/>
              </w:rPr>
              <w:lastRenderedPageBreak/>
              <w:t>"3354.</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lastRenderedPageBreak/>
              <w:t>3355.</w:t>
            </w:r>
          </w:p>
        </w:tc>
        <w:tc>
          <w:tcPr>
            <w:tcW w:w="11453" w:type="dxa"/>
          </w:tcPr>
          <w:p w:rsidR="00AC2407" w:rsidRPr="0004633D" w:rsidRDefault="00AC2407" w:rsidP="005506BE">
            <w:pPr>
              <w:rPr>
                <w:lang w:val="ru-RU"/>
              </w:rPr>
            </w:pPr>
            <w:r w:rsidRPr="0004633D">
              <w:rPr>
                <w:lang w:val="ru-RU"/>
              </w:rPr>
              <w:t xml:space="preserve">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w:t>
            </w:r>
            <w:r>
              <w:t>http</w:t>
            </w:r>
            <w:r w:rsidRPr="0004633D">
              <w:rPr>
                <w:lang w:val="ru-RU"/>
              </w:rPr>
              <w:t>://</w:t>
            </w:r>
            <w:r>
              <w:t>vk</w:t>
            </w:r>
            <w:r w:rsidRPr="0004633D">
              <w:rPr>
                <w:lang w:val="ru-RU"/>
              </w:rPr>
              <w:t>.</w:t>
            </w:r>
            <w:r>
              <w:t>com</w:t>
            </w:r>
            <w:r w:rsidRPr="0004633D">
              <w:rPr>
                <w:lang w:val="ru-RU"/>
              </w:rPr>
              <w:t>/</w:t>
            </w:r>
            <w:r>
              <w:t>prav</w:t>
            </w:r>
            <w:r w:rsidRPr="0004633D">
              <w:rPr>
                <w:lang w:val="ru-RU"/>
              </w:rPr>
              <w:t>_</w:t>
            </w:r>
            <w:r>
              <w:t>muz</w:t>
            </w:r>
            <w:r w:rsidRPr="0004633D">
              <w:rPr>
                <w:lang w:val="ru-RU"/>
              </w:rPr>
              <w:t xml:space="preserve"> (решение Смольнинского районного суда города Санкт-Петербурга от 27.10.2015);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3356.</w:t>
            </w:r>
          </w:p>
        </w:tc>
        <w:tc>
          <w:tcPr>
            <w:tcW w:w="11453" w:type="dxa"/>
          </w:tcPr>
          <w:p w:rsidR="00AC2407" w:rsidRPr="0004633D" w:rsidRDefault="00AC2407" w:rsidP="005506BE">
            <w:pPr>
              <w:rPr>
                <w:lang w:val="ru-RU"/>
              </w:rPr>
            </w:pPr>
            <w:r w:rsidRPr="0004633D">
              <w:rPr>
                <w:lang w:val="ru-RU"/>
              </w:rPr>
              <w:t xml:space="preserve">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w:t>
            </w:r>
            <w:r>
              <w:t>http</w:t>
            </w:r>
            <w:r w:rsidRPr="0004633D">
              <w:rPr>
                <w:lang w:val="ru-RU"/>
              </w:rPr>
              <w:t>://</w:t>
            </w:r>
            <w:r>
              <w:t>vk</w:t>
            </w:r>
            <w:r w:rsidRPr="0004633D">
              <w:rPr>
                <w:lang w:val="ru-RU"/>
              </w:rPr>
              <w:t>.</w:t>
            </w:r>
            <w:r>
              <w:t>com</w:t>
            </w:r>
            <w:r w:rsidRPr="0004633D">
              <w:rPr>
                <w:lang w:val="ru-RU"/>
              </w:rPr>
              <w:t>/</w:t>
            </w:r>
            <w:r>
              <w:t>russiaforrussians</w:t>
            </w:r>
            <w:r w:rsidRPr="0004633D">
              <w:rPr>
                <w:lang w:val="ru-RU"/>
              </w:rPr>
              <w:t xml:space="preserve"> (решение Смольнинского районного суда города Санкт-Петербурга от 27.10.2015);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3357.</w:t>
            </w:r>
          </w:p>
        </w:tc>
        <w:tc>
          <w:tcPr>
            <w:tcW w:w="11453" w:type="dxa"/>
          </w:tcPr>
          <w:p w:rsidR="00AC2407" w:rsidRPr="0004633D" w:rsidRDefault="00AC2407" w:rsidP="005506BE">
            <w:pPr>
              <w:rPr>
                <w:lang w:val="ru-RU"/>
              </w:rPr>
            </w:pPr>
            <w:r w:rsidRPr="0004633D">
              <w:rPr>
                <w:lang w:val="ru-RU"/>
              </w:rPr>
              <w:t xml:space="preserve">Публикация «Бегемоты и антилопы или Лекция о ненависти» и комментарии к ней, размещенные на Интернет-странице с </w:t>
            </w:r>
            <w:r>
              <w:t>URL</w:t>
            </w:r>
            <w:r w:rsidRPr="0004633D">
              <w:rPr>
                <w:lang w:val="ru-RU"/>
              </w:rPr>
              <w:t xml:space="preserve"> — адресом: </w:t>
            </w:r>
            <w:r>
              <w:t>http</w:t>
            </w:r>
            <w:r w:rsidRPr="0004633D">
              <w:rPr>
                <w:lang w:val="ru-RU"/>
              </w:rPr>
              <w:t>://</w:t>
            </w:r>
            <w:r>
              <w:t>gorky</w:t>
            </w:r>
            <w:r w:rsidRPr="0004633D">
              <w:rPr>
                <w:lang w:val="ru-RU"/>
              </w:rPr>
              <w:t>-</w:t>
            </w:r>
            <w:r>
              <w:t>look</w:t>
            </w:r>
            <w:r w:rsidRPr="0004633D">
              <w:rPr>
                <w:lang w:val="ru-RU"/>
              </w:rPr>
              <w:t>.</w:t>
            </w:r>
            <w:r>
              <w:t>livejournal</w:t>
            </w:r>
            <w:r w:rsidRPr="0004633D">
              <w:rPr>
                <w:lang w:val="ru-RU"/>
              </w:rPr>
              <w:t>.</w:t>
            </w:r>
            <w:r>
              <w:t>com</w:t>
            </w:r>
            <w:r w:rsidRPr="0004633D">
              <w:rPr>
                <w:lang w:val="ru-RU"/>
              </w:rPr>
              <w:t>/51808.</w:t>
            </w:r>
            <w:r>
              <w:t>html</w:t>
            </w:r>
            <w:r w:rsidRPr="0004633D">
              <w:rPr>
                <w:lang w:val="ru-RU"/>
              </w:rPr>
              <w:t>?</w:t>
            </w:r>
            <w:r>
              <w:t>page</w:t>
            </w:r>
            <w:r w:rsidRPr="0004633D">
              <w:rPr>
                <w:lang w:val="ru-RU"/>
              </w:rPr>
              <w:t>=2 (решение Кировского районного суда г. Екатеринбурга от 05.10.2015);</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3358.</w:t>
            </w:r>
          </w:p>
        </w:tc>
        <w:tc>
          <w:tcPr>
            <w:tcW w:w="11453" w:type="dxa"/>
          </w:tcPr>
          <w:p w:rsidR="00AC2407" w:rsidRDefault="00AC2407" w:rsidP="005506BE">
            <w:r w:rsidRPr="0004633D">
              <w:rPr>
                <w:lang w:val="ru-RU"/>
              </w:rPr>
              <w:t xml:space="preserve">Видеоролик «националисты Мурманска на традиционном русском марше 2013», размещенные в социальной сети "В Контакте" по адресу </w:t>
            </w:r>
            <w:r>
              <w:t>https</w:t>
            </w:r>
            <w:r w:rsidRPr="0004633D">
              <w:rPr>
                <w:lang w:val="ru-RU"/>
              </w:rPr>
              <w:t>://</w:t>
            </w:r>
            <w:r>
              <w:t>vk</w:t>
            </w:r>
            <w:r w:rsidRPr="0004633D">
              <w:rPr>
                <w:lang w:val="ru-RU"/>
              </w:rPr>
              <w:t>.</w:t>
            </w:r>
            <w:r>
              <w:t>com</w:t>
            </w:r>
            <w:r w:rsidRPr="0004633D">
              <w:rPr>
                <w:lang w:val="ru-RU"/>
              </w:rPr>
              <w:t>./</w:t>
            </w:r>
            <w:r>
              <w:t>video</w:t>
            </w:r>
            <w:r w:rsidRPr="0004633D">
              <w:rPr>
                <w:lang w:val="ru-RU"/>
              </w:rPr>
              <w:t xml:space="preserve">472399260_170198988, продолжительностью </w:t>
            </w:r>
            <w:r>
              <w:t>1 минута 49 секунд (решение Октябрьского районного суда г. Мурманска от 15.12.2015);";</w:t>
            </w:r>
            <w:r>
              <w:br/>
              <w:t>"3359.</w:t>
            </w:r>
          </w:p>
        </w:tc>
        <w:tc>
          <w:tcPr>
            <w:tcW w:w="596" w:type="dxa"/>
          </w:tcPr>
          <w:p w:rsidR="00AC2407" w:rsidRDefault="00AC2407" w:rsidP="005506BE"/>
        </w:tc>
      </w:tr>
      <w:tr w:rsidR="00AC2407" w:rsidRPr="00AC2407" w:rsidTr="005506BE">
        <w:tc>
          <w:tcPr>
            <w:tcW w:w="407" w:type="dxa"/>
          </w:tcPr>
          <w:p w:rsidR="00AC2407" w:rsidRDefault="00AC2407" w:rsidP="005506BE">
            <w:r>
              <w:t>3360.</w:t>
            </w:r>
          </w:p>
        </w:tc>
        <w:tc>
          <w:tcPr>
            <w:tcW w:w="11453" w:type="dxa"/>
          </w:tcPr>
          <w:p w:rsidR="00AC2407" w:rsidRPr="0004633D" w:rsidRDefault="00AC2407" w:rsidP="005506BE">
            <w:pPr>
              <w:rPr>
                <w:lang w:val="ru-RU"/>
              </w:rPr>
            </w:pPr>
            <w:r w:rsidRPr="0004633D">
              <w:rPr>
                <w:lang w:val="ru-RU"/>
              </w:rPr>
              <w:t xml:space="preserve">Видеоматериал «ИГ (Русская озвучка) 18+», размещенный на странице пользователя «Абу-Али Сибириян-Амир-Аль-Мумана» по адресу: </w:t>
            </w:r>
            <w:r>
              <w:t>https</w:t>
            </w:r>
            <w:r w:rsidRPr="0004633D">
              <w:rPr>
                <w:lang w:val="ru-RU"/>
              </w:rPr>
              <w:t>://</w:t>
            </w:r>
            <w:r>
              <w:t>vk</w:t>
            </w:r>
            <w:r w:rsidRPr="0004633D">
              <w:rPr>
                <w:lang w:val="ru-RU"/>
              </w:rPr>
              <w:t>.</w:t>
            </w:r>
            <w:r>
              <w:t>com</w:t>
            </w:r>
            <w:r w:rsidRPr="0004633D">
              <w:rPr>
                <w:lang w:val="ru-RU"/>
              </w:rPr>
              <w:t>/319062955 (решение Ленинского районного суда г. Тюмени от 15.01.2016);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lastRenderedPageBreak/>
              <w:t>3361.</w:t>
            </w:r>
          </w:p>
        </w:tc>
        <w:tc>
          <w:tcPr>
            <w:tcW w:w="11453" w:type="dxa"/>
          </w:tcPr>
          <w:p w:rsidR="00AC2407" w:rsidRPr="0004633D" w:rsidRDefault="00AC2407" w:rsidP="005506BE">
            <w:pPr>
              <w:rPr>
                <w:lang w:val="ru-RU"/>
              </w:rPr>
            </w:pPr>
            <w:r w:rsidRPr="0004633D">
              <w:rPr>
                <w:lang w:val="ru-RU"/>
              </w:rPr>
              <w:t xml:space="preserve">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t>
            </w:r>
            <w:r>
              <w:t>www</w:t>
            </w:r>
            <w:r w:rsidRPr="0004633D">
              <w:rPr>
                <w:lang w:val="ru-RU"/>
              </w:rPr>
              <w:t>.</w:t>
            </w:r>
            <w:r>
              <w:t>vk</w:t>
            </w:r>
            <w:r w:rsidRPr="0004633D">
              <w:rPr>
                <w:lang w:val="ru-RU"/>
              </w:rPr>
              <w:t>.</w:t>
            </w:r>
            <w:r>
              <w:t>com</w:t>
            </w:r>
            <w:r w:rsidRPr="0004633D">
              <w:rPr>
                <w:lang w:val="ru-RU"/>
              </w:rPr>
              <w:t>/</w:t>
            </w:r>
            <w:r>
              <w:t>id</w:t>
            </w:r>
            <w:r w:rsidRPr="0004633D">
              <w:rPr>
                <w:lang w:val="ru-RU"/>
              </w:rPr>
              <w:t>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3362.</w:t>
            </w:r>
          </w:p>
        </w:tc>
        <w:tc>
          <w:tcPr>
            <w:tcW w:w="11453" w:type="dxa"/>
          </w:tcPr>
          <w:p w:rsidR="00AC2407" w:rsidRPr="0004633D" w:rsidRDefault="00AC2407" w:rsidP="005506BE">
            <w:pPr>
              <w:rPr>
                <w:lang w:val="ru-RU"/>
              </w:rPr>
            </w:pPr>
            <w:r w:rsidRPr="0004633D">
              <w:rPr>
                <w:lang w:val="ru-RU"/>
              </w:rPr>
              <w:t>Видеофайл «</w:t>
            </w:r>
            <w:r>
              <w:t>P</w:t>
            </w:r>
            <w:r w:rsidRPr="0004633D">
              <w:rPr>
                <w:lang w:val="ru-RU"/>
              </w:rPr>
              <w:t>.</w:t>
            </w:r>
            <w:r>
              <w:t>S</w:t>
            </w:r>
            <w:r w:rsidRPr="0004633D">
              <w:rPr>
                <w:lang w:val="ru-RU"/>
              </w:rPr>
              <w:t xml:space="preserve">.7.62 – Белые войны», размещенный в социальной сети «Вконтакте» в сети «Интернет», имеющий сетевой адрес </w:t>
            </w:r>
            <w:r>
              <w:t>http</w:t>
            </w:r>
            <w:r w:rsidRPr="0004633D">
              <w:rPr>
                <w:lang w:val="ru-RU"/>
              </w:rPr>
              <w:t>://</w:t>
            </w:r>
            <w:r>
              <w:t>vk</w:t>
            </w:r>
            <w:r w:rsidRPr="0004633D">
              <w:rPr>
                <w:lang w:val="ru-RU"/>
              </w:rPr>
              <w:t>/</w:t>
            </w:r>
            <w:r>
              <w:t>com</w:t>
            </w:r>
            <w:r w:rsidRPr="0004633D">
              <w:rPr>
                <w:lang w:val="ru-RU"/>
              </w:rPr>
              <w:t>/</w:t>
            </w:r>
            <w:r>
              <w:t>id</w:t>
            </w:r>
            <w:r w:rsidRPr="0004633D">
              <w:rPr>
                <w:lang w:val="ru-RU"/>
              </w:rPr>
              <w:t>155558089 (решение Калужского районного суда Калужской области от 23.11.2015).</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3363.</w:t>
            </w:r>
          </w:p>
        </w:tc>
        <w:tc>
          <w:tcPr>
            <w:tcW w:w="11453" w:type="dxa"/>
          </w:tcPr>
          <w:p w:rsidR="00AC2407" w:rsidRDefault="00AC2407" w:rsidP="005506BE">
            <w:r w:rsidRPr="0004633D">
              <w:rPr>
                <w:lang w:val="ru-RU"/>
              </w:rPr>
              <w:t xml:space="preserve">Текстовые материалы, размещенные Горюновым Д.Ю. в информационно-телекоммуникационной сети Интернет в социальной сети «Вконтаке» по адресу: </w:t>
            </w:r>
            <w:r>
              <w:t>https</w:t>
            </w:r>
            <w:r w:rsidRPr="0004633D">
              <w:rPr>
                <w:lang w:val="ru-RU"/>
              </w:rPr>
              <w:t>: //</w:t>
            </w:r>
            <w:r>
              <w:t>vk</w:t>
            </w:r>
            <w:r w:rsidRPr="0004633D">
              <w:rPr>
                <w:lang w:val="ru-RU"/>
              </w:rPr>
              <w:t>.</w:t>
            </w:r>
            <w:r>
              <w:t>com</w:t>
            </w:r>
            <w:r w:rsidRPr="0004633D">
              <w:rPr>
                <w:lang w:val="ru-RU"/>
              </w:rPr>
              <w:t>/</w:t>
            </w:r>
            <w:r>
              <w:t>druhina</w:t>
            </w:r>
            <w:r w:rsidRPr="0004633D">
              <w:rPr>
                <w:lang w:val="ru-RU"/>
              </w:rPr>
              <w:t>_</w:t>
            </w:r>
            <w:r>
              <w:t>yaroslavl</w:t>
            </w:r>
            <w:r w:rsidRPr="0004633D">
              <w:rPr>
                <w:lang w:val="ru-RU"/>
              </w:rPr>
              <w:t>,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w:t>
            </w:r>
            <w:r>
              <w:t>m</w:t>
            </w:r>
            <w:r w:rsidRPr="0004633D">
              <w:rPr>
                <w:lang w:val="ru-RU"/>
              </w:rPr>
              <w:t xml:space="preserve">р3», начинающийся словами: «Реп придумали Нигеры», и заканчивающийся словами: «А Децл-нигер! </w:t>
            </w:r>
            <w:r>
              <w:t>Fucking</w:t>
            </w:r>
            <w:r w:rsidRPr="0004633D">
              <w:rPr>
                <w:lang w:val="ru-RU"/>
              </w:rPr>
              <w:t xml:space="preserve">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w:t>
            </w:r>
            <w:r>
              <w:t>(решение Дзержинского районного суда г. Ярославля от 20.01.2016);</w:t>
            </w:r>
          </w:p>
        </w:tc>
        <w:tc>
          <w:tcPr>
            <w:tcW w:w="596" w:type="dxa"/>
          </w:tcPr>
          <w:p w:rsidR="00AC2407" w:rsidRDefault="00AC2407" w:rsidP="005506BE"/>
        </w:tc>
      </w:tr>
      <w:tr w:rsidR="00AC2407" w:rsidRPr="00AC2407" w:rsidTr="005506BE">
        <w:tc>
          <w:tcPr>
            <w:tcW w:w="407" w:type="dxa"/>
          </w:tcPr>
          <w:p w:rsidR="00AC2407" w:rsidRDefault="00AC2407" w:rsidP="005506BE">
            <w:r>
              <w:t>3364.</w:t>
            </w:r>
          </w:p>
        </w:tc>
        <w:tc>
          <w:tcPr>
            <w:tcW w:w="11453" w:type="dxa"/>
          </w:tcPr>
          <w:p w:rsidR="00AC2407" w:rsidRPr="0004633D" w:rsidRDefault="00AC2407" w:rsidP="005506BE">
            <w:pPr>
              <w:rPr>
                <w:lang w:val="ru-RU"/>
              </w:rPr>
            </w:pPr>
            <w:r w:rsidRPr="0004633D">
              <w:rPr>
                <w:lang w:val="ru-RU"/>
              </w:rPr>
              <w:t xml:space="preserve">Информационный материал, размещенный в сети Интернет на сайте </w:t>
            </w:r>
            <w:r>
              <w:t>http</w:t>
            </w:r>
            <w:r w:rsidRPr="0004633D">
              <w:rPr>
                <w:lang w:val="ru-RU"/>
              </w:rPr>
              <w:t>://</w:t>
            </w:r>
            <w:r>
              <w:t>patriotrussia</w:t>
            </w:r>
            <w:r w:rsidRPr="0004633D">
              <w:rPr>
                <w:lang w:val="ru-RU"/>
              </w:rPr>
              <w:t>.</w:t>
            </w:r>
            <w:r>
              <w:t>blogspot</w:t>
            </w:r>
            <w:r w:rsidRPr="0004633D">
              <w:rPr>
                <w:lang w:val="ru-RU"/>
              </w:rPr>
              <w:t>.</w:t>
            </w:r>
            <w:r>
              <w:t>ru</w:t>
            </w:r>
            <w:r w:rsidRPr="0004633D">
              <w:rPr>
                <w:lang w:val="ru-RU"/>
              </w:rPr>
              <w:t>/</w:t>
            </w:r>
            <w:r>
              <w:t>search</w:t>
            </w:r>
            <w:r w:rsidRPr="0004633D">
              <w:rPr>
                <w:lang w:val="ru-RU"/>
              </w:rPr>
              <w:t>?</w:t>
            </w:r>
            <w:r>
              <w:t>updated</w:t>
            </w:r>
            <w:r w:rsidRPr="0004633D">
              <w:rPr>
                <w:lang w:val="ru-RU"/>
              </w:rPr>
              <w:t>-</w:t>
            </w:r>
            <w:r>
              <w:t>min</w:t>
            </w:r>
            <w:r w:rsidRPr="0004633D">
              <w:rPr>
                <w:lang w:val="ru-RU"/>
              </w:rPr>
              <w:t>=2010-01-01Т00:00:00-08:&amp;</w:t>
            </w:r>
            <w:r>
              <w:t>updated</w:t>
            </w:r>
            <w:r w:rsidRPr="0004633D">
              <w:rPr>
                <w:lang w:val="ru-RU"/>
              </w:rPr>
              <w:t>-</w:t>
            </w:r>
            <w:r>
              <w:t>max</w:t>
            </w:r>
            <w:r w:rsidRPr="0004633D">
              <w:rPr>
                <w:lang w:val="ru-RU"/>
              </w:rPr>
              <w:t>=2011-01-01Т00:00:00-08:00&amp;</w:t>
            </w:r>
            <w:r>
              <w:t>max</w:t>
            </w:r>
            <w:r w:rsidRPr="0004633D">
              <w:rPr>
                <w:lang w:val="ru-RU"/>
              </w:rPr>
              <w:t>-</w:t>
            </w:r>
            <w:r>
              <w:t>resalts</w:t>
            </w:r>
            <w:r w:rsidRPr="0004633D">
              <w:rPr>
                <w:lang w:val="ru-RU"/>
              </w:rPr>
              <w:t>=1, под названием «Долой кавказцев! Верните Нашу Россию!» (решение Красноярского районного суда Астраханской области от 04.02.2016);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3365.</w:t>
            </w:r>
          </w:p>
        </w:tc>
        <w:tc>
          <w:tcPr>
            <w:tcW w:w="11453" w:type="dxa"/>
          </w:tcPr>
          <w:p w:rsidR="00AC2407" w:rsidRPr="0004633D" w:rsidRDefault="00AC2407" w:rsidP="005506BE">
            <w:pPr>
              <w:rPr>
                <w:lang w:val="ru-RU"/>
              </w:rPr>
            </w:pPr>
            <w:r w:rsidRPr="0004633D">
              <w:rPr>
                <w:lang w:val="ru-RU"/>
              </w:rPr>
              <w:t xml:space="preserve">Информационный материал, размещенный на Интернет – сайте </w:t>
            </w:r>
            <w:r>
              <w:t>http</w:t>
            </w:r>
            <w:r w:rsidRPr="0004633D">
              <w:rPr>
                <w:lang w:val="ru-RU"/>
              </w:rPr>
              <w:t>://</w:t>
            </w:r>
            <w:r>
              <w:t>vk</w:t>
            </w:r>
            <w:r w:rsidRPr="0004633D">
              <w:rPr>
                <w:lang w:val="ru-RU"/>
              </w:rPr>
              <w:t>.</w:t>
            </w:r>
            <w:r>
              <w:t>com</w:t>
            </w:r>
            <w:r w:rsidRPr="0004633D">
              <w:rPr>
                <w:lang w:val="ru-RU"/>
              </w:rPr>
              <w:t>/</w:t>
            </w:r>
            <w:r>
              <w:t>video</w:t>
            </w:r>
            <w:r w:rsidRPr="0004633D">
              <w:rPr>
                <w:lang w:val="ru-RU"/>
              </w:rPr>
              <w:t>221512614_167303489 (решение Хорошевского районного суда города Москвы от 30.11.2015);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lastRenderedPageBreak/>
              <w:t>3366.</w:t>
            </w:r>
          </w:p>
        </w:tc>
        <w:tc>
          <w:tcPr>
            <w:tcW w:w="11453" w:type="dxa"/>
          </w:tcPr>
          <w:p w:rsidR="00AC2407" w:rsidRPr="0004633D" w:rsidRDefault="00AC2407" w:rsidP="005506BE">
            <w:pPr>
              <w:rPr>
                <w:lang w:val="ru-RU"/>
              </w:rPr>
            </w:pPr>
            <w:r w:rsidRPr="0004633D">
              <w:rPr>
                <w:lang w:val="ru-RU"/>
              </w:rPr>
              <w:t xml:space="preserve">Информационный материал «Достали меня эти хачики», размещенный на Интернет – сайте </w:t>
            </w:r>
            <w:r>
              <w:t>http</w:t>
            </w:r>
            <w:r w:rsidRPr="0004633D">
              <w:rPr>
                <w:lang w:val="ru-RU"/>
              </w:rPr>
              <w:t>://</w:t>
            </w:r>
            <w:r>
              <w:t>vk</w:t>
            </w:r>
            <w:r w:rsidRPr="0004633D">
              <w:rPr>
                <w:lang w:val="ru-RU"/>
              </w:rPr>
              <w:t>.</w:t>
            </w:r>
            <w:r>
              <w:t>com</w:t>
            </w:r>
            <w:r w:rsidRPr="0004633D">
              <w:rPr>
                <w:lang w:val="ru-RU"/>
              </w:rPr>
              <w:t>/</w:t>
            </w:r>
            <w:r>
              <w:t>video</w:t>
            </w:r>
            <w:r w:rsidRPr="0004633D">
              <w:rPr>
                <w:lang w:val="ru-RU"/>
              </w:rPr>
              <w:t>221512614_170608203 (решение Хорошевского районного суда города Москвы от 01.12.2015);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3367.</w:t>
            </w:r>
          </w:p>
        </w:tc>
        <w:tc>
          <w:tcPr>
            <w:tcW w:w="11453" w:type="dxa"/>
          </w:tcPr>
          <w:p w:rsidR="00AC2407" w:rsidRPr="0004633D" w:rsidRDefault="00AC2407" w:rsidP="005506BE">
            <w:pPr>
              <w:rPr>
                <w:lang w:val="ru-RU"/>
              </w:rPr>
            </w:pPr>
            <w:r w:rsidRPr="0004633D">
              <w:rPr>
                <w:lang w:val="ru-RU"/>
              </w:rPr>
              <w:t xml:space="preserve">Видеоролик «Лёша Закон – Бомби эту мразь», размещенный на интернет-странице </w:t>
            </w:r>
            <w:r>
              <w:t>http</w:t>
            </w:r>
            <w:r w:rsidRPr="0004633D">
              <w:rPr>
                <w:lang w:val="ru-RU"/>
              </w:rPr>
              <w:t>://</w:t>
            </w:r>
            <w:r>
              <w:t>www</w:t>
            </w:r>
            <w:r w:rsidRPr="0004633D">
              <w:rPr>
                <w:lang w:val="ru-RU"/>
              </w:rPr>
              <w:t>.</w:t>
            </w:r>
            <w:r>
              <w:t>youtube</w:t>
            </w:r>
            <w:r w:rsidRPr="0004633D">
              <w:rPr>
                <w:lang w:val="ru-RU"/>
              </w:rPr>
              <w:t>.</w:t>
            </w:r>
            <w:r>
              <w:t>com</w:t>
            </w:r>
            <w:r w:rsidRPr="0004633D">
              <w:rPr>
                <w:lang w:val="ru-RU"/>
              </w:rPr>
              <w:t>/</w:t>
            </w:r>
            <w:r>
              <w:t>watch</w:t>
            </w:r>
            <w:r w:rsidRPr="0004633D">
              <w:rPr>
                <w:lang w:val="ru-RU"/>
              </w:rPr>
              <w:t>?</w:t>
            </w:r>
            <w:r>
              <w:t>v</w:t>
            </w:r>
            <w:r w:rsidRPr="0004633D">
              <w:rPr>
                <w:lang w:val="ru-RU"/>
              </w:rPr>
              <w:t>=</w:t>
            </w:r>
            <w:r>
              <w:t>atGM</w:t>
            </w:r>
            <w:r w:rsidRPr="0004633D">
              <w:rPr>
                <w:lang w:val="ru-RU"/>
              </w:rPr>
              <w:t>31</w:t>
            </w:r>
            <w:r>
              <w:t>cdZEY</w:t>
            </w:r>
            <w:r w:rsidRPr="0004633D">
              <w:rPr>
                <w:lang w:val="ru-RU"/>
              </w:rPr>
              <w:t xml:space="preserve"> (решение Заводского районного суда г. Орла от 28.01.2016);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3368.</w:t>
            </w:r>
          </w:p>
        </w:tc>
        <w:tc>
          <w:tcPr>
            <w:tcW w:w="11453" w:type="dxa"/>
          </w:tcPr>
          <w:p w:rsidR="00AC2407" w:rsidRPr="0004633D" w:rsidRDefault="00AC2407" w:rsidP="005506BE">
            <w:pPr>
              <w:rPr>
                <w:lang w:val="ru-RU"/>
              </w:rPr>
            </w:pPr>
            <w:r w:rsidRPr="0004633D">
              <w:rPr>
                <w:lang w:val="ru-RU"/>
              </w:rPr>
              <w:t xml:space="preserve">Видеоролик «Лёша Закон – Стань бандитом», размещенный на интернет-странице </w:t>
            </w:r>
            <w:r>
              <w:t>http</w:t>
            </w:r>
            <w:r w:rsidRPr="0004633D">
              <w:rPr>
                <w:lang w:val="ru-RU"/>
              </w:rPr>
              <w:t>://</w:t>
            </w:r>
            <w:r>
              <w:t>www</w:t>
            </w:r>
            <w:r w:rsidRPr="0004633D">
              <w:rPr>
                <w:lang w:val="ru-RU"/>
              </w:rPr>
              <w:t>.</w:t>
            </w:r>
            <w:r>
              <w:t>youtube</w:t>
            </w:r>
            <w:r w:rsidRPr="0004633D">
              <w:rPr>
                <w:lang w:val="ru-RU"/>
              </w:rPr>
              <w:t>.</w:t>
            </w:r>
            <w:r>
              <w:t>com</w:t>
            </w:r>
            <w:r w:rsidRPr="0004633D">
              <w:rPr>
                <w:lang w:val="ru-RU"/>
              </w:rPr>
              <w:t>/</w:t>
            </w:r>
            <w:r>
              <w:t>watch</w:t>
            </w:r>
            <w:r w:rsidRPr="0004633D">
              <w:rPr>
                <w:lang w:val="ru-RU"/>
              </w:rPr>
              <w:t>?</w:t>
            </w:r>
            <w:r>
              <w:t>v</w:t>
            </w:r>
            <w:r w:rsidRPr="0004633D">
              <w:rPr>
                <w:lang w:val="ru-RU"/>
              </w:rPr>
              <w:t>=С6</w:t>
            </w:r>
            <w:r>
              <w:t>Q</w:t>
            </w:r>
            <w:r w:rsidRPr="0004633D">
              <w:rPr>
                <w:lang w:val="ru-RU"/>
              </w:rPr>
              <w:t>4</w:t>
            </w:r>
            <w:r>
              <w:t>to</w:t>
            </w:r>
            <w:r w:rsidRPr="0004633D">
              <w:rPr>
                <w:lang w:val="ru-RU"/>
              </w:rPr>
              <w:t>6</w:t>
            </w:r>
            <w:r>
              <w:t>UTZA</w:t>
            </w:r>
            <w:r w:rsidRPr="0004633D">
              <w:rPr>
                <w:lang w:val="ru-RU"/>
              </w:rPr>
              <w:t xml:space="preserve"> (решение Заводского районного суда г. Орла от 28.01.2016);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3369.</w:t>
            </w:r>
          </w:p>
        </w:tc>
        <w:tc>
          <w:tcPr>
            <w:tcW w:w="11453" w:type="dxa"/>
          </w:tcPr>
          <w:p w:rsidR="00AC2407" w:rsidRPr="0004633D" w:rsidRDefault="00AC2407" w:rsidP="005506BE">
            <w:pPr>
              <w:rPr>
                <w:lang w:val="ru-RU"/>
              </w:rPr>
            </w:pPr>
            <w:r w:rsidRPr="0004633D">
              <w:rPr>
                <w:lang w:val="ru-RU"/>
              </w:rPr>
              <w:t xml:space="preserve">Видеоролик «Каин Бей Хача», размещенный на интернет-странице </w:t>
            </w:r>
            <w:r>
              <w:t>http</w:t>
            </w:r>
            <w:r w:rsidRPr="0004633D">
              <w:rPr>
                <w:lang w:val="ru-RU"/>
              </w:rPr>
              <w:t>://</w:t>
            </w:r>
            <w:r>
              <w:t>www</w:t>
            </w:r>
            <w:r w:rsidRPr="0004633D">
              <w:rPr>
                <w:lang w:val="ru-RU"/>
              </w:rPr>
              <w:t>.</w:t>
            </w:r>
            <w:r>
              <w:t>youtube</w:t>
            </w:r>
            <w:r w:rsidRPr="0004633D">
              <w:rPr>
                <w:lang w:val="ru-RU"/>
              </w:rPr>
              <w:t>.</w:t>
            </w:r>
            <w:r>
              <w:t>com</w:t>
            </w:r>
            <w:r w:rsidRPr="0004633D">
              <w:rPr>
                <w:lang w:val="ru-RU"/>
              </w:rPr>
              <w:t>/</w:t>
            </w:r>
            <w:r>
              <w:t>watch</w:t>
            </w:r>
            <w:r w:rsidRPr="0004633D">
              <w:rPr>
                <w:lang w:val="ru-RU"/>
              </w:rPr>
              <w:t>?</w:t>
            </w:r>
            <w:r>
              <w:t>v</w:t>
            </w:r>
            <w:r w:rsidRPr="0004633D">
              <w:rPr>
                <w:lang w:val="ru-RU"/>
              </w:rPr>
              <w:t>=</w:t>
            </w:r>
            <w:r>
              <w:t>pm</w:t>
            </w:r>
            <w:r w:rsidRPr="0004633D">
              <w:rPr>
                <w:lang w:val="ru-RU"/>
              </w:rPr>
              <w:t>2</w:t>
            </w:r>
            <w:r>
              <w:t>dRuB</w:t>
            </w:r>
            <w:r w:rsidRPr="0004633D">
              <w:rPr>
                <w:lang w:val="ru-RU"/>
              </w:rPr>
              <w:t>3</w:t>
            </w:r>
            <w:r>
              <w:t>At</w:t>
            </w:r>
            <w:r w:rsidRPr="0004633D">
              <w:rPr>
                <w:lang w:val="ru-RU"/>
              </w:rPr>
              <w:t>0 (решение Заводского районного суда г. Орла от 28.01.2016);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3370.</w:t>
            </w:r>
          </w:p>
        </w:tc>
        <w:tc>
          <w:tcPr>
            <w:tcW w:w="11453" w:type="dxa"/>
          </w:tcPr>
          <w:p w:rsidR="00AC2407" w:rsidRDefault="00AC2407" w:rsidP="005506BE">
            <w:r w:rsidRPr="0004633D">
              <w:rPr>
                <w:lang w:val="ru-RU"/>
              </w:rPr>
              <w:t xml:space="preserve">Видеоролик «Шейх Валид: Какой джихад на Кавказе?» продолжительностью около 05 мин. 57 сек. </w:t>
            </w:r>
            <w:r>
              <w:t>(решение Октябрьского районного суда г. Ростова-на-Дону от 25.01.2016);</w:t>
            </w:r>
          </w:p>
        </w:tc>
        <w:tc>
          <w:tcPr>
            <w:tcW w:w="596" w:type="dxa"/>
          </w:tcPr>
          <w:p w:rsidR="00AC2407" w:rsidRDefault="00AC2407" w:rsidP="005506BE"/>
        </w:tc>
      </w:tr>
      <w:tr w:rsidR="00AC2407" w:rsidTr="005506BE">
        <w:tc>
          <w:tcPr>
            <w:tcW w:w="407" w:type="dxa"/>
          </w:tcPr>
          <w:p w:rsidR="00AC2407" w:rsidRDefault="00AC2407" w:rsidP="005506BE">
            <w:r>
              <w:t>33</w:t>
            </w:r>
            <w:r>
              <w:lastRenderedPageBreak/>
              <w:t>71.</w:t>
            </w:r>
          </w:p>
        </w:tc>
        <w:tc>
          <w:tcPr>
            <w:tcW w:w="11453" w:type="dxa"/>
          </w:tcPr>
          <w:p w:rsidR="00AC2407" w:rsidRDefault="00AC2407" w:rsidP="005506BE">
            <w:r w:rsidRPr="0004633D">
              <w:rPr>
                <w:lang w:val="ru-RU"/>
              </w:rPr>
              <w:lastRenderedPageBreak/>
              <w:t xml:space="preserve">Видеоролик «Отправление на джихад в Сирию | Шейх Усман аль-Хамис», продолжительностью около 02 мин. 22 сек. </w:t>
            </w:r>
            <w:r>
              <w:lastRenderedPageBreak/>
              <w:t>(решение Октябрьского районного суда г. Ростова-на-Дону от 25.01.2016);</w:t>
            </w:r>
          </w:p>
        </w:tc>
        <w:tc>
          <w:tcPr>
            <w:tcW w:w="596" w:type="dxa"/>
          </w:tcPr>
          <w:p w:rsidR="00AC2407" w:rsidRDefault="00AC2407" w:rsidP="005506BE"/>
        </w:tc>
      </w:tr>
      <w:tr w:rsidR="00AC2407" w:rsidRPr="00AC2407" w:rsidTr="005506BE">
        <w:tc>
          <w:tcPr>
            <w:tcW w:w="407" w:type="dxa"/>
          </w:tcPr>
          <w:p w:rsidR="00AC2407" w:rsidRDefault="00AC2407" w:rsidP="005506BE">
            <w:r>
              <w:lastRenderedPageBreak/>
              <w:t>3372.</w:t>
            </w:r>
          </w:p>
        </w:tc>
        <w:tc>
          <w:tcPr>
            <w:tcW w:w="11453" w:type="dxa"/>
          </w:tcPr>
          <w:p w:rsidR="00AC2407" w:rsidRPr="0004633D" w:rsidRDefault="00AC2407" w:rsidP="005506BE">
            <w:pPr>
              <w:rPr>
                <w:lang w:val="ru-RU"/>
              </w:rPr>
            </w:pPr>
            <w:r w:rsidRPr="0004633D">
              <w:rPr>
                <w:lang w:val="ru-RU"/>
              </w:rPr>
              <w:t xml:space="preserve">Видеоролик «Чурки прочь из россии», размещенный на интернет-странице </w:t>
            </w:r>
            <w:r>
              <w:t>http</w:t>
            </w:r>
            <w:r w:rsidRPr="0004633D">
              <w:rPr>
                <w:lang w:val="ru-RU"/>
              </w:rPr>
              <w:t>://</w:t>
            </w:r>
            <w:r>
              <w:t>www</w:t>
            </w:r>
            <w:r w:rsidRPr="0004633D">
              <w:rPr>
                <w:lang w:val="ru-RU"/>
              </w:rPr>
              <w:t>.</w:t>
            </w:r>
            <w:r>
              <w:t>youtube</w:t>
            </w:r>
            <w:r w:rsidRPr="0004633D">
              <w:rPr>
                <w:lang w:val="ru-RU"/>
              </w:rPr>
              <w:t>.</w:t>
            </w:r>
            <w:r>
              <w:t>com</w:t>
            </w:r>
            <w:r w:rsidRPr="0004633D">
              <w:rPr>
                <w:lang w:val="ru-RU"/>
              </w:rPr>
              <w:t>/</w:t>
            </w:r>
            <w:r>
              <w:t>watch</w:t>
            </w:r>
            <w:r w:rsidRPr="0004633D">
              <w:rPr>
                <w:lang w:val="ru-RU"/>
              </w:rPr>
              <w:t>?</w:t>
            </w:r>
            <w:r>
              <w:t>v</w:t>
            </w:r>
            <w:r w:rsidRPr="0004633D">
              <w:rPr>
                <w:lang w:val="ru-RU"/>
              </w:rPr>
              <w:t>=</w:t>
            </w:r>
            <w:r>
              <w:t>dA</w:t>
            </w:r>
            <w:r w:rsidRPr="0004633D">
              <w:rPr>
                <w:lang w:val="ru-RU"/>
              </w:rPr>
              <w:t>1</w:t>
            </w:r>
            <w:r>
              <w:t>NUVfj</w:t>
            </w:r>
            <w:r w:rsidRPr="0004633D">
              <w:rPr>
                <w:lang w:val="ru-RU"/>
              </w:rPr>
              <w:t>8</w:t>
            </w:r>
            <w:r>
              <w:t>Ro</w:t>
            </w:r>
            <w:r w:rsidRPr="0004633D">
              <w:rPr>
                <w:lang w:val="ru-RU"/>
              </w:rPr>
              <w:t xml:space="preserve"> (решение Заводского районного суда г. Орла от 08.02.2016);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3373.</w:t>
            </w:r>
          </w:p>
        </w:tc>
        <w:tc>
          <w:tcPr>
            <w:tcW w:w="11453" w:type="dxa"/>
          </w:tcPr>
          <w:p w:rsidR="00AC2407" w:rsidRPr="0004633D" w:rsidRDefault="00AC2407" w:rsidP="005506BE">
            <w:pPr>
              <w:rPr>
                <w:lang w:val="ru-RU"/>
              </w:rPr>
            </w:pPr>
            <w:r w:rsidRPr="0004633D">
              <w:rPr>
                <w:lang w:val="ru-RU"/>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3374.</w:t>
            </w:r>
          </w:p>
        </w:tc>
        <w:tc>
          <w:tcPr>
            <w:tcW w:w="11453" w:type="dxa"/>
          </w:tcPr>
          <w:p w:rsidR="00AC2407" w:rsidRPr="0004633D" w:rsidRDefault="00AC2407" w:rsidP="005506BE">
            <w:pPr>
              <w:rPr>
                <w:lang w:val="ru-RU"/>
              </w:rPr>
            </w:pPr>
            <w:r w:rsidRPr="0004633D">
              <w:rPr>
                <w:lang w:val="ru-RU"/>
              </w:rPr>
              <w:t xml:space="preserve">Зеркало сайта «Кавказ-Центр» - Кавказ-Центр в Твиттере с адресом </w:t>
            </w:r>
            <w:r>
              <w:t>https</w:t>
            </w:r>
            <w:r w:rsidRPr="0004633D">
              <w:rPr>
                <w:lang w:val="ru-RU"/>
              </w:rPr>
              <w:t>://</w:t>
            </w:r>
            <w:r>
              <w:t>twitter</w:t>
            </w:r>
            <w:r w:rsidRPr="0004633D">
              <w:rPr>
                <w:lang w:val="ru-RU"/>
              </w:rPr>
              <w:t>.</w:t>
            </w:r>
            <w:r>
              <w:t>com</w:t>
            </w:r>
            <w:r w:rsidRPr="0004633D">
              <w:rPr>
                <w:lang w:val="ru-RU"/>
              </w:rPr>
              <w:t>/</w:t>
            </w:r>
            <w:r>
              <w:t>ZippyKC</w:t>
            </w:r>
            <w:r w:rsidRPr="0004633D">
              <w:rPr>
                <w:lang w:val="ru-RU"/>
              </w:rPr>
              <w:t xml:space="preserve"> (решение Заводского районного суда г. Грозного от 18.03.2015);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3375.</w:t>
            </w:r>
          </w:p>
        </w:tc>
        <w:tc>
          <w:tcPr>
            <w:tcW w:w="11453" w:type="dxa"/>
          </w:tcPr>
          <w:p w:rsidR="00AC2407" w:rsidRPr="0004633D" w:rsidRDefault="00AC2407" w:rsidP="005506BE">
            <w:pPr>
              <w:rPr>
                <w:lang w:val="ru-RU"/>
              </w:rPr>
            </w:pPr>
            <w:r w:rsidRPr="0004633D">
              <w:rPr>
                <w:lang w:val="ru-RU"/>
              </w:rPr>
              <w:t xml:space="preserve">Зеркало сайта «Кавказджихад» </w:t>
            </w:r>
            <w:r>
              <w:t>http</w:t>
            </w:r>
            <w:r w:rsidRPr="0004633D">
              <w:rPr>
                <w:lang w:val="ru-RU"/>
              </w:rPr>
              <w:t>://</w:t>
            </w:r>
            <w:r>
              <w:t>www</w:t>
            </w:r>
            <w:r w:rsidRPr="0004633D">
              <w:rPr>
                <w:lang w:val="ru-RU"/>
              </w:rPr>
              <w:t>.</w:t>
            </w:r>
            <w:r>
              <w:t>kavkazJihad</w:t>
            </w:r>
            <w:r w:rsidRPr="0004633D">
              <w:rPr>
                <w:lang w:val="ru-RU"/>
              </w:rPr>
              <w:t>.</w:t>
            </w:r>
            <w:r>
              <w:t>org</w:t>
            </w:r>
            <w:r w:rsidRPr="0004633D">
              <w:rPr>
                <w:lang w:val="ru-RU"/>
              </w:rPr>
              <w:t>/</w:t>
            </w:r>
            <w:r>
              <w:t>ru</w:t>
            </w:r>
            <w:r w:rsidRPr="0004633D">
              <w:rPr>
                <w:lang w:val="ru-RU"/>
              </w:rPr>
              <w:t>/ (решение Заводского районного суда г. Грозного от 19.03.2015);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3376.</w:t>
            </w:r>
          </w:p>
        </w:tc>
        <w:tc>
          <w:tcPr>
            <w:tcW w:w="11453" w:type="dxa"/>
          </w:tcPr>
          <w:p w:rsidR="00AC2407" w:rsidRPr="0004633D" w:rsidRDefault="00AC2407" w:rsidP="005506BE">
            <w:pPr>
              <w:rPr>
                <w:lang w:val="ru-RU"/>
              </w:rPr>
            </w:pPr>
            <w:r w:rsidRPr="0004633D">
              <w:rPr>
                <w:lang w:val="ru-RU"/>
              </w:rPr>
              <w:t xml:space="preserve">Информационные видеоматериалы, размещенные на интернет-страницах: </w:t>
            </w:r>
            <w:r>
              <w:t>https</w:t>
            </w:r>
            <w:r w:rsidRPr="0004633D">
              <w:rPr>
                <w:lang w:val="ru-RU"/>
              </w:rPr>
              <w:t>://</w:t>
            </w:r>
            <w:r>
              <w:t>vk</w:t>
            </w:r>
            <w:r w:rsidRPr="0004633D">
              <w:rPr>
                <w:lang w:val="ru-RU"/>
              </w:rPr>
              <w:t>.</w:t>
            </w:r>
            <w:r>
              <w:t>com</w:t>
            </w:r>
            <w:r w:rsidRPr="0004633D">
              <w:rPr>
                <w:lang w:val="ru-RU"/>
              </w:rPr>
              <w:t>/</w:t>
            </w:r>
            <w:r>
              <w:t>video</w:t>
            </w:r>
            <w:r w:rsidRPr="0004633D">
              <w:rPr>
                <w:lang w:val="ru-RU"/>
              </w:rPr>
              <w:t xml:space="preserve">173604_126337662 - </w:t>
            </w:r>
            <w:r>
              <w:t>FORMAT</w:t>
            </w:r>
            <w:r w:rsidRPr="0004633D">
              <w:rPr>
                <w:lang w:val="ru-RU"/>
              </w:rPr>
              <w:t>-18 казнь (решение Ноябрьского городского суда Ямало-Ненецкого автономного округа от 21.03.2016);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lastRenderedPageBreak/>
              <w:t>3377.</w:t>
            </w:r>
          </w:p>
        </w:tc>
        <w:tc>
          <w:tcPr>
            <w:tcW w:w="11453" w:type="dxa"/>
          </w:tcPr>
          <w:p w:rsidR="00AC2407" w:rsidRPr="0004633D" w:rsidRDefault="00AC2407" w:rsidP="005506BE">
            <w:pPr>
              <w:rPr>
                <w:lang w:val="ru-RU"/>
              </w:rPr>
            </w:pPr>
            <w:r w:rsidRPr="0004633D">
              <w:rPr>
                <w:lang w:val="ru-RU"/>
              </w:rPr>
              <w:t xml:space="preserve">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w:t>
            </w:r>
            <w:r>
              <w:t>http</w:t>
            </w:r>
            <w:r w:rsidRPr="0004633D">
              <w:rPr>
                <w:lang w:val="ru-RU"/>
              </w:rPr>
              <w:t>://</w:t>
            </w:r>
            <w:r>
              <w:t>vk</w:t>
            </w:r>
            <w:r w:rsidRPr="0004633D">
              <w:rPr>
                <w:lang w:val="ru-RU"/>
              </w:rPr>
              <w:t>.</w:t>
            </w:r>
            <w:r>
              <w:t>com</w:t>
            </w:r>
            <w:r w:rsidRPr="0004633D">
              <w:rPr>
                <w:lang w:val="ru-RU"/>
              </w:rPr>
              <w:t>/</w:t>
            </w:r>
            <w:r>
              <w:t>rusnsn</w:t>
            </w:r>
            <w:r w:rsidRPr="0004633D">
              <w:rPr>
                <w:lang w:val="ru-RU"/>
              </w:rPr>
              <w:t xml:space="preserve"> (решение Октябрьского районного суда города Санкт-Петербурга от 28.10.2015);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3378.</w:t>
            </w:r>
          </w:p>
        </w:tc>
        <w:tc>
          <w:tcPr>
            <w:tcW w:w="11453" w:type="dxa"/>
          </w:tcPr>
          <w:p w:rsidR="00AC2407" w:rsidRPr="0004633D" w:rsidRDefault="00AC2407" w:rsidP="005506BE">
            <w:pPr>
              <w:rPr>
                <w:lang w:val="ru-RU"/>
              </w:rPr>
            </w:pPr>
            <w:r w:rsidRPr="0004633D">
              <w:rPr>
                <w:lang w:val="ru-RU"/>
              </w:rPr>
              <w:t xml:space="preserve">Информационный визуальный и текстовой материал, размещенный в сети - интернет по адресу </w:t>
            </w:r>
            <w:r>
              <w:t>http</w:t>
            </w:r>
            <w:r w:rsidRPr="0004633D">
              <w:rPr>
                <w:lang w:val="ru-RU"/>
              </w:rPr>
              <w:t>://</w:t>
            </w:r>
            <w:r>
              <w:t>vk</w:t>
            </w:r>
            <w:r w:rsidRPr="0004633D">
              <w:rPr>
                <w:lang w:val="ru-RU"/>
              </w:rPr>
              <w:t>.</w:t>
            </w:r>
            <w:r>
              <w:t>com</w:t>
            </w:r>
            <w:r w:rsidRPr="0004633D">
              <w:rPr>
                <w:lang w:val="ru-RU"/>
              </w:rPr>
              <w:t xml:space="preserve">/ </w:t>
            </w:r>
            <w:r>
              <w:t>amfeon</w:t>
            </w:r>
            <w:r w:rsidRPr="0004633D">
              <w:rPr>
                <w:lang w:val="ru-RU"/>
              </w:rPr>
              <w:t>: Фотоматериал с надписью «Кавказцы - бесполезная нация...» (</w:t>
            </w:r>
            <w:r>
              <w:t>http</w:t>
            </w:r>
            <w:r w:rsidRPr="0004633D">
              <w:rPr>
                <w:lang w:val="ru-RU"/>
              </w:rPr>
              <w:t>://</w:t>
            </w:r>
            <w:r>
              <w:t>cs</w:t>
            </w:r>
            <w:r w:rsidRPr="0004633D">
              <w:rPr>
                <w:lang w:val="ru-RU"/>
              </w:rPr>
              <w:t>402227.</w:t>
            </w:r>
            <w:r>
              <w:t>vk</w:t>
            </w:r>
            <w:r w:rsidRPr="0004633D">
              <w:rPr>
                <w:lang w:val="ru-RU"/>
              </w:rPr>
              <w:t>.</w:t>
            </w:r>
            <w:r>
              <w:t>me</w:t>
            </w:r>
            <w:r w:rsidRPr="0004633D">
              <w:rPr>
                <w:lang w:val="ru-RU"/>
              </w:rPr>
              <w:t>/</w:t>
            </w:r>
            <w:r>
              <w:t>v</w:t>
            </w:r>
            <w:r w:rsidRPr="0004633D">
              <w:rPr>
                <w:lang w:val="ru-RU"/>
              </w:rPr>
              <w:t>402227593/9989/4</w:t>
            </w:r>
            <w:r>
              <w:t>ag</w:t>
            </w:r>
            <w:r w:rsidRPr="0004633D">
              <w:rPr>
                <w:lang w:val="ru-RU"/>
              </w:rPr>
              <w:t>7</w:t>
            </w:r>
            <w:r>
              <w:t>WF</w:t>
            </w:r>
            <w:r w:rsidRPr="0004633D">
              <w:rPr>
                <w:lang w:val="ru-RU"/>
              </w:rPr>
              <w:t>_</w:t>
            </w:r>
            <w:r>
              <w:t>KnTU</w:t>
            </w:r>
            <w:r w:rsidRPr="0004633D">
              <w:rPr>
                <w:lang w:val="ru-RU"/>
              </w:rPr>
              <w:t>.</w:t>
            </w:r>
            <w:r>
              <w:t>jpg</w:t>
            </w:r>
            <w:r w:rsidRPr="0004633D">
              <w:rPr>
                <w:lang w:val="ru-RU"/>
              </w:rPr>
              <w:t>) (решение Октябрьского районного суда г. Новосибирска от 29.01.2016);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3379.</w:t>
            </w:r>
          </w:p>
        </w:tc>
        <w:tc>
          <w:tcPr>
            <w:tcW w:w="11453" w:type="dxa"/>
          </w:tcPr>
          <w:p w:rsidR="00AC2407" w:rsidRPr="0004633D" w:rsidRDefault="00AC2407" w:rsidP="005506BE">
            <w:pPr>
              <w:rPr>
                <w:lang w:val="ru-RU"/>
              </w:rPr>
            </w:pPr>
            <w:r w:rsidRPr="0004633D">
              <w:rPr>
                <w:lang w:val="ru-RU"/>
              </w:rPr>
              <w:t xml:space="preserve">Информационный визуальный и текстовой материал, размещенный в сети - интернет по адресу </w:t>
            </w:r>
            <w:r>
              <w:t>http</w:t>
            </w:r>
            <w:r w:rsidRPr="0004633D">
              <w:rPr>
                <w:lang w:val="ru-RU"/>
              </w:rPr>
              <w:t>://</w:t>
            </w:r>
            <w:r>
              <w:t>vk</w:t>
            </w:r>
            <w:r w:rsidRPr="0004633D">
              <w:rPr>
                <w:lang w:val="ru-RU"/>
              </w:rPr>
              <w:t>.</w:t>
            </w:r>
            <w:r>
              <w:t>com</w:t>
            </w:r>
            <w:r w:rsidRPr="0004633D">
              <w:rPr>
                <w:lang w:val="ru-RU"/>
              </w:rPr>
              <w:t xml:space="preserve">/ </w:t>
            </w:r>
            <w:r>
              <w:t>amfeon</w:t>
            </w:r>
            <w:r w:rsidRPr="0004633D">
              <w:rPr>
                <w:lang w:val="ru-RU"/>
              </w:rPr>
              <w:t>: Фотоматериал с надписью «Розыск...» (</w:t>
            </w:r>
            <w:r>
              <w:t>http</w:t>
            </w:r>
            <w:r w:rsidRPr="0004633D">
              <w:rPr>
                <w:lang w:val="ru-RU"/>
              </w:rPr>
              <w:t>://</w:t>
            </w:r>
            <w:r>
              <w:t>cs</w:t>
            </w:r>
            <w:r w:rsidRPr="0004633D">
              <w:rPr>
                <w:lang w:val="ru-RU"/>
              </w:rPr>
              <w:t xml:space="preserve"> 10907. </w:t>
            </w:r>
            <w:r>
              <w:t>vk</w:t>
            </w:r>
            <w:r w:rsidRPr="0004633D">
              <w:rPr>
                <w:lang w:val="ru-RU"/>
              </w:rPr>
              <w:t>.</w:t>
            </w:r>
            <w:r>
              <w:t>me</w:t>
            </w:r>
            <w:r w:rsidRPr="0004633D">
              <w:rPr>
                <w:lang w:val="ru-RU"/>
              </w:rPr>
              <w:t>/</w:t>
            </w:r>
            <w:r>
              <w:t>u</w:t>
            </w:r>
            <w:r w:rsidRPr="0004633D">
              <w:rPr>
                <w:lang w:val="ru-RU"/>
              </w:rPr>
              <w:t xml:space="preserve"> 157119612/-6/х_488401 </w:t>
            </w:r>
            <w:r>
              <w:t>eb</w:t>
            </w:r>
            <w:r w:rsidRPr="0004633D">
              <w:rPr>
                <w:lang w:val="ru-RU"/>
              </w:rPr>
              <w:t>.</w:t>
            </w:r>
            <w:r>
              <w:t>jpg</w:t>
            </w:r>
            <w:r w:rsidRPr="0004633D">
              <w:rPr>
                <w:lang w:val="ru-RU"/>
              </w:rPr>
              <w:t>) (решение Октябрьского районного суда г. Новосибирска от 29.01.2016);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3380.</w:t>
            </w:r>
          </w:p>
        </w:tc>
        <w:tc>
          <w:tcPr>
            <w:tcW w:w="11453" w:type="dxa"/>
          </w:tcPr>
          <w:p w:rsidR="00AC2407" w:rsidRPr="0004633D" w:rsidRDefault="00AC2407" w:rsidP="005506BE">
            <w:pPr>
              <w:rPr>
                <w:lang w:val="ru-RU"/>
              </w:rPr>
            </w:pPr>
            <w:r w:rsidRPr="0004633D">
              <w:rPr>
                <w:lang w:val="ru-RU"/>
              </w:rPr>
              <w:t xml:space="preserve">Информационный визуальный и текстовой материал, размещенный в сети - интернет по адресу </w:t>
            </w:r>
            <w:r>
              <w:t>http</w:t>
            </w:r>
            <w:r w:rsidRPr="0004633D">
              <w:rPr>
                <w:lang w:val="ru-RU"/>
              </w:rPr>
              <w:t>://</w:t>
            </w:r>
            <w:r>
              <w:t>vk</w:t>
            </w:r>
            <w:r w:rsidRPr="0004633D">
              <w:rPr>
                <w:lang w:val="ru-RU"/>
              </w:rPr>
              <w:t>.</w:t>
            </w:r>
            <w:r>
              <w:t>com</w:t>
            </w:r>
            <w:r w:rsidRPr="0004633D">
              <w:rPr>
                <w:lang w:val="ru-RU"/>
              </w:rPr>
              <w:t xml:space="preserve">/ </w:t>
            </w:r>
            <w:r>
              <w:t>amfeon</w:t>
            </w:r>
            <w:r w:rsidRPr="0004633D">
              <w:rPr>
                <w:lang w:val="ru-RU"/>
              </w:rPr>
              <w:t>: Фотоматериал с надписью «Русский бунт» (</w:t>
            </w:r>
            <w:r>
              <w:t>http</w:t>
            </w:r>
            <w:r w:rsidRPr="0004633D">
              <w:rPr>
                <w:lang w:val="ru-RU"/>
              </w:rPr>
              <w:t>://</w:t>
            </w:r>
            <w:r>
              <w:t>csl</w:t>
            </w:r>
            <w:r w:rsidRPr="0004633D">
              <w:rPr>
                <w:lang w:val="ru-RU"/>
              </w:rPr>
              <w:t>0381.</w:t>
            </w:r>
            <w:r>
              <w:t>vk</w:t>
            </w:r>
            <w:r w:rsidRPr="0004633D">
              <w:rPr>
                <w:lang w:val="ru-RU"/>
              </w:rPr>
              <w:t>.</w:t>
            </w:r>
            <w:r>
              <w:t>me</w:t>
            </w:r>
            <w:r w:rsidRPr="0004633D">
              <w:rPr>
                <w:lang w:val="ru-RU"/>
              </w:rPr>
              <w:t xml:space="preserve">/ </w:t>
            </w:r>
            <w:r>
              <w:t>u</w:t>
            </w:r>
            <w:r w:rsidRPr="0004633D">
              <w:rPr>
                <w:lang w:val="ru-RU"/>
              </w:rPr>
              <w:t>88198090/126268926/х_</w:t>
            </w:r>
            <w:r>
              <w:t>a</w:t>
            </w:r>
            <w:r w:rsidRPr="0004633D">
              <w:rPr>
                <w:lang w:val="ru-RU"/>
              </w:rPr>
              <w:t>6</w:t>
            </w:r>
            <w:r>
              <w:t>bba</w:t>
            </w:r>
            <w:r w:rsidRPr="0004633D">
              <w:rPr>
                <w:lang w:val="ru-RU"/>
              </w:rPr>
              <w:t>8</w:t>
            </w:r>
            <w:r>
              <w:t>bb</w:t>
            </w:r>
            <w:r w:rsidRPr="0004633D">
              <w:rPr>
                <w:lang w:val="ru-RU"/>
              </w:rPr>
              <w:t>.</w:t>
            </w:r>
            <w:r>
              <w:t>jpg</w:t>
            </w:r>
            <w:r w:rsidRPr="0004633D">
              <w:rPr>
                <w:lang w:val="ru-RU"/>
              </w:rPr>
              <w:t>) (решение Октябрьского районного суда г. Новосибирска от 29.01.2016);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3381.</w:t>
            </w:r>
          </w:p>
        </w:tc>
        <w:tc>
          <w:tcPr>
            <w:tcW w:w="11453" w:type="dxa"/>
          </w:tcPr>
          <w:p w:rsidR="00AC2407" w:rsidRDefault="00AC2407" w:rsidP="005506BE">
            <w:r>
              <w:t>Исключен</w:t>
            </w:r>
          </w:p>
        </w:tc>
        <w:tc>
          <w:tcPr>
            <w:tcW w:w="596" w:type="dxa"/>
          </w:tcPr>
          <w:p w:rsidR="00AC2407" w:rsidRDefault="00AC2407" w:rsidP="005506BE"/>
        </w:tc>
      </w:tr>
      <w:tr w:rsidR="00AC2407" w:rsidRPr="00AC2407" w:rsidTr="005506BE">
        <w:tc>
          <w:tcPr>
            <w:tcW w:w="407" w:type="dxa"/>
          </w:tcPr>
          <w:p w:rsidR="00AC2407" w:rsidRDefault="00AC2407" w:rsidP="005506BE">
            <w:r>
              <w:t>33</w:t>
            </w:r>
            <w:r>
              <w:lastRenderedPageBreak/>
              <w:t>82.</w:t>
            </w:r>
          </w:p>
        </w:tc>
        <w:tc>
          <w:tcPr>
            <w:tcW w:w="11453" w:type="dxa"/>
          </w:tcPr>
          <w:p w:rsidR="00AC2407" w:rsidRPr="0004633D" w:rsidRDefault="00AC2407" w:rsidP="005506BE">
            <w:pPr>
              <w:rPr>
                <w:lang w:val="ru-RU"/>
              </w:rPr>
            </w:pPr>
            <w:r w:rsidRPr="0004633D">
              <w:rPr>
                <w:lang w:val="ru-RU"/>
              </w:rPr>
              <w:lastRenderedPageBreak/>
              <w:t>Видеофайл (видеоролик) «Арийский легион!.</w:t>
            </w:r>
            <w:r>
              <w:t>mp</w:t>
            </w:r>
            <w:r w:rsidRPr="0004633D">
              <w:rPr>
                <w:lang w:val="ru-RU"/>
              </w:rPr>
              <w:t xml:space="preserve">4», размещенный в сети Интернет в социальной сети «Вконстакте» на интернет-странице пользователя «Роман Пантюхов» по адресу: </w:t>
            </w:r>
            <w:r>
              <w:t>http</w:t>
            </w:r>
            <w:r w:rsidRPr="0004633D">
              <w:rPr>
                <w:lang w:val="ru-RU"/>
              </w:rPr>
              <w:t>://</w:t>
            </w:r>
            <w:r>
              <w:t>vk</w:t>
            </w:r>
            <w:r w:rsidRPr="0004633D">
              <w:rPr>
                <w:lang w:val="ru-RU"/>
              </w:rPr>
              <w:t>/</w:t>
            </w:r>
            <w:r>
              <w:t>com</w:t>
            </w:r>
            <w:r w:rsidRPr="0004633D">
              <w:rPr>
                <w:lang w:val="ru-RU"/>
              </w:rPr>
              <w:t>/</w:t>
            </w:r>
            <w:r>
              <w:t>id</w:t>
            </w:r>
            <w:r w:rsidRPr="0004633D">
              <w:rPr>
                <w:lang w:val="ru-RU"/>
              </w:rPr>
              <w:t xml:space="preserve"> 153151740 (решение Советского </w:t>
            </w:r>
            <w:r w:rsidRPr="0004633D">
              <w:rPr>
                <w:lang w:val="ru-RU"/>
              </w:rPr>
              <w:lastRenderedPageBreak/>
              <w:t>районного суда г. Брянска от 11.01.2016);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lastRenderedPageBreak/>
              <w:t>3383.</w:t>
            </w:r>
          </w:p>
        </w:tc>
        <w:tc>
          <w:tcPr>
            <w:tcW w:w="11453" w:type="dxa"/>
          </w:tcPr>
          <w:p w:rsidR="00AC2407" w:rsidRPr="0004633D" w:rsidRDefault="00AC2407" w:rsidP="005506BE">
            <w:pPr>
              <w:rPr>
                <w:lang w:val="ru-RU"/>
              </w:rPr>
            </w:pPr>
            <w:r w:rsidRPr="0004633D">
              <w:rPr>
                <w:lang w:val="ru-RU"/>
              </w:rPr>
              <w:t>Видеофайл (видеоролик) «Скинхеды.</w:t>
            </w:r>
            <w:r>
              <w:t>mp</w:t>
            </w:r>
            <w:r w:rsidRPr="0004633D">
              <w:rPr>
                <w:lang w:val="ru-RU"/>
              </w:rPr>
              <w:t xml:space="preserve">4», размещенный в сети Интернет в социальной сети «Вконстакте» на интернет-странице пользователя «Роман Пантюхов» по адресу: </w:t>
            </w:r>
            <w:r>
              <w:t>http</w:t>
            </w:r>
            <w:r w:rsidRPr="0004633D">
              <w:rPr>
                <w:lang w:val="ru-RU"/>
              </w:rPr>
              <w:t>://</w:t>
            </w:r>
            <w:r>
              <w:t>vk</w:t>
            </w:r>
            <w:r w:rsidRPr="0004633D">
              <w:rPr>
                <w:lang w:val="ru-RU"/>
              </w:rPr>
              <w:t>/</w:t>
            </w:r>
            <w:r>
              <w:t>com</w:t>
            </w:r>
            <w:r w:rsidRPr="0004633D">
              <w:rPr>
                <w:lang w:val="ru-RU"/>
              </w:rPr>
              <w:t>/</w:t>
            </w:r>
            <w:r>
              <w:t>id</w:t>
            </w:r>
            <w:r w:rsidRPr="0004633D">
              <w:rPr>
                <w:lang w:val="ru-RU"/>
              </w:rPr>
              <w:t xml:space="preserve"> 153151740 (решение Советского районного суда г. Брянска от 11.01.2016);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3384.</w:t>
            </w:r>
          </w:p>
        </w:tc>
        <w:tc>
          <w:tcPr>
            <w:tcW w:w="11453" w:type="dxa"/>
          </w:tcPr>
          <w:p w:rsidR="00AC2407" w:rsidRPr="0004633D" w:rsidRDefault="00AC2407" w:rsidP="005506BE">
            <w:pPr>
              <w:rPr>
                <w:lang w:val="ru-RU"/>
              </w:rPr>
            </w:pPr>
            <w:r w:rsidRPr="0004633D">
              <w:rPr>
                <w:lang w:val="ru-RU"/>
              </w:rPr>
              <w:t>Видеофайл «Бьют чурок.</w:t>
            </w:r>
            <w:r>
              <w:t>mp</w:t>
            </w:r>
            <w:r w:rsidRPr="0004633D">
              <w:rPr>
                <w:lang w:val="ru-RU"/>
              </w:rPr>
              <w:t xml:space="preserve">4», размещенный в сети Интернет в социальной сети «Вконстакте» на интернет-странице пользователя «Роман Пантюхов» по адресу: </w:t>
            </w:r>
            <w:r>
              <w:t>http</w:t>
            </w:r>
            <w:r w:rsidRPr="0004633D">
              <w:rPr>
                <w:lang w:val="ru-RU"/>
              </w:rPr>
              <w:t>://</w:t>
            </w:r>
            <w:r>
              <w:t>vk</w:t>
            </w:r>
            <w:r w:rsidRPr="0004633D">
              <w:rPr>
                <w:lang w:val="ru-RU"/>
              </w:rPr>
              <w:t>/</w:t>
            </w:r>
            <w:r>
              <w:t>com</w:t>
            </w:r>
            <w:r w:rsidRPr="0004633D">
              <w:rPr>
                <w:lang w:val="ru-RU"/>
              </w:rPr>
              <w:t>/</w:t>
            </w:r>
            <w:r>
              <w:t>id</w:t>
            </w:r>
            <w:r w:rsidRPr="0004633D">
              <w:rPr>
                <w:lang w:val="ru-RU"/>
              </w:rPr>
              <w:t xml:space="preserve"> 153151740 (решение Советского районного суда г. Брянска от 11.01.2016);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3385.</w:t>
            </w:r>
          </w:p>
        </w:tc>
        <w:tc>
          <w:tcPr>
            <w:tcW w:w="11453" w:type="dxa"/>
          </w:tcPr>
          <w:p w:rsidR="00AC2407" w:rsidRPr="0004633D" w:rsidRDefault="00AC2407" w:rsidP="005506BE">
            <w:pPr>
              <w:rPr>
                <w:lang w:val="ru-RU"/>
              </w:rPr>
            </w:pPr>
            <w:r w:rsidRPr="0004633D">
              <w:rPr>
                <w:lang w:val="ru-RU"/>
              </w:rPr>
              <w:t>Аудиофайл (аудиозапись) «88-Дай мне повод!</w:t>
            </w:r>
            <w:r>
              <w:t>mp</w:t>
            </w:r>
            <w:r w:rsidRPr="0004633D">
              <w:rPr>
                <w:lang w:val="ru-RU"/>
              </w:rPr>
              <w:t xml:space="preserve">3”, размещенный в сети Интернет в социальной сети «Вконстакте» на интернет-странице пользователя «Роман Пантюхов» по адресу: </w:t>
            </w:r>
            <w:r>
              <w:t>http</w:t>
            </w:r>
            <w:r w:rsidRPr="0004633D">
              <w:rPr>
                <w:lang w:val="ru-RU"/>
              </w:rPr>
              <w:t>://</w:t>
            </w:r>
            <w:r>
              <w:t>vk</w:t>
            </w:r>
            <w:r w:rsidRPr="0004633D">
              <w:rPr>
                <w:lang w:val="ru-RU"/>
              </w:rPr>
              <w:t>/</w:t>
            </w:r>
            <w:r>
              <w:t>com</w:t>
            </w:r>
            <w:r w:rsidRPr="0004633D">
              <w:rPr>
                <w:lang w:val="ru-RU"/>
              </w:rPr>
              <w:t>/</w:t>
            </w:r>
            <w:r>
              <w:t>id</w:t>
            </w:r>
            <w:r w:rsidRPr="0004633D">
              <w:rPr>
                <w:lang w:val="ru-RU"/>
              </w:rPr>
              <w:t xml:space="preserve"> 153151740 (решение Советского районного суда г. Брянска от 11.01.2016);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3386.</w:t>
            </w:r>
          </w:p>
        </w:tc>
        <w:tc>
          <w:tcPr>
            <w:tcW w:w="11453" w:type="dxa"/>
          </w:tcPr>
          <w:p w:rsidR="00AC2407" w:rsidRPr="0004633D" w:rsidRDefault="00AC2407" w:rsidP="005506BE">
            <w:pPr>
              <w:rPr>
                <w:lang w:val="ru-RU"/>
              </w:rPr>
            </w:pPr>
            <w:r w:rsidRPr="0004633D">
              <w:rPr>
                <w:lang w:val="ru-RU"/>
              </w:rPr>
              <w:t>Аудиофайл (аудиозапись) «Хор СС – Россия для русских.</w:t>
            </w:r>
            <w:r>
              <w:t>mp</w:t>
            </w:r>
            <w:r w:rsidRPr="0004633D">
              <w:rPr>
                <w:lang w:val="ru-RU"/>
              </w:rPr>
              <w:t xml:space="preserve">3», размещенный в сети Интернет в социальной сети «Вконстакте» на интернет-странице пользователя «Роман Пантюхов» по адресу: </w:t>
            </w:r>
            <w:r>
              <w:t>http</w:t>
            </w:r>
            <w:r w:rsidRPr="0004633D">
              <w:rPr>
                <w:lang w:val="ru-RU"/>
              </w:rPr>
              <w:t>://</w:t>
            </w:r>
            <w:r>
              <w:t>vk</w:t>
            </w:r>
            <w:r w:rsidRPr="0004633D">
              <w:rPr>
                <w:lang w:val="ru-RU"/>
              </w:rPr>
              <w:t>/</w:t>
            </w:r>
            <w:r>
              <w:t>com</w:t>
            </w:r>
            <w:r w:rsidRPr="0004633D">
              <w:rPr>
                <w:lang w:val="ru-RU"/>
              </w:rPr>
              <w:t>/</w:t>
            </w:r>
            <w:r>
              <w:t>id</w:t>
            </w:r>
            <w:r w:rsidRPr="0004633D">
              <w:rPr>
                <w:lang w:val="ru-RU"/>
              </w:rPr>
              <w:t xml:space="preserve"> 153151740 (решение Советского районного суда г. Брянска от 11.01.2016);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3387.</w:t>
            </w:r>
          </w:p>
        </w:tc>
        <w:tc>
          <w:tcPr>
            <w:tcW w:w="11453" w:type="dxa"/>
          </w:tcPr>
          <w:p w:rsidR="00AC2407" w:rsidRPr="0004633D" w:rsidRDefault="00AC2407" w:rsidP="005506BE">
            <w:pPr>
              <w:rPr>
                <w:lang w:val="ru-RU"/>
              </w:rPr>
            </w:pPr>
            <w:r w:rsidRPr="0004633D">
              <w:rPr>
                <w:lang w:val="ru-RU"/>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lastRenderedPageBreak/>
              <w:t>3388.</w:t>
            </w:r>
          </w:p>
        </w:tc>
        <w:tc>
          <w:tcPr>
            <w:tcW w:w="11453" w:type="dxa"/>
          </w:tcPr>
          <w:p w:rsidR="00AC2407" w:rsidRPr="0004633D" w:rsidRDefault="00AC2407" w:rsidP="005506BE">
            <w:pPr>
              <w:rPr>
                <w:lang w:val="ru-RU"/>
              </w:rPr>
            </w:pPr>
            <w:r w:rsidRPr="0004633D">
              <w:rPr>
                <w:lang w:val="ru-RU"/>
              </w:rPr>
              <w:t>Видеоролик «Русский Стяг – Р.О.А. (</w:t>
            </w:r>
            <w:r>
              <w:t>by</w:t>
            </w:r>
            <w:r w:rsidRPr="0004633D">
              <w:rPr>
                <w:lang w:val="ru-RU"/>
              </w:rPr>
              <w:t xml:space="preserve"> </w:t>
            </w:r>
            <w:r>
              <w:t>NEX</w:t>
            </w:r>
            <w:r w:rsidRPr="0004633D">
              <w:rPr>
                <w:lang w:val="ru-RU"/>
              </w:rPr>
              <w:t xml:space="preserve"> </w:t>
            </w:r>
            <w:r>
              <w:t>company</w:t>
            </w:r>
            <w:r w:rsidRPr="0004633D">
              <w:rPr>
                <w:lang w:val="ru-RU"/>
              </w:rPr>
              <w:t xml:space="preserve">)» (интернет – адрес: </w:t>
            </w:r>
            <w:r>
              <w:t>http</w:t>
            </w:r>
            <w:r w:rsidRPr="0004633D">
              <w:rPr>
                <w:lang w:val="ru-RU"/>
              </w:rPr>
              <w:t>://</w:t>
            </w:r>
            <w:r>
              <w:t>www</w:t>
            </w:r>
            <w:r w:rsidRPr="0004633D">
              <w:rPr>
                <w:lang w:val="ru-RU"/>
              </w:rPr>
              <w:t>.</w:t>
            </w:r>
            <w:r>
              <w:t>youtube</w:t>
            </w:r>
            <w:r w:rsidRPr="0004633D">
              <w:rPr>
                <w:lang w:val="ru-RU"/>
              </w:rPr>
              <w:t>.</w:t>
            </w:r>
            <w:r>
              <w:t>com</w:t>
            </w:r>
            <w:r w:rsidRPr="0004633D">
              <w:rPr>
                <w:lang w:val="ru-RU"/>
              </w:rPr>
              <w:t>/</w:t>
            </w:r>
            <w:r>
              <w:t>watch</w:t>
            </w:r>
            <w:r w:rsidRPr="0004633D">
              <w:rPr>
                <w:lang w:val="ru-RU"/>
              </w:rPr>
              <w:t>?</w:t>
            </w:r>
            <w:r>
              <w:t>v</w:t>
            </w:r>
            <w:r w:rsidRPr="0004633D">
              <w:rPr>
                <w:lang w:val="ru-RU"/>
              </w:rPr>
              <w:t>=1</w:t>
            </w:r>
            <w:r>
              <w:t>xzZqsmIpc</w:t>
            </w:r>
            <w:r w:rsidRPr="0004633D">
              <w:rPr>
                <w:lang w:val="ru-RU"/>
              </w:rPr>
              <w:t>4) (решение Заводского районного суда г. Орла от 20.02.2016);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3389.</w:t>
            </w:r>
          </w:p>
        </w:tc>
        <w:tc>
          <w:tcPr>
            <w:tcW w:w="11453" w:type="dxa"/>
          </w:tcPr>
          <w:p w:rsidR="00AC2407" w:rsidRPr="0004633D" w:rsidRDefault="00AC2407" w:rsidP="005506BE">
            <w:pPr>
              <w:rPr>
                <w:lang w:val="ru-RU"/>
              </w:rPr>
            </w:pPr>
            <w:r w:rsidRPr="0004633D">
              <w:rPr>
                <w:lang w:val="ru-RU"/>
              </w:rPr>
              <w:t xml:space="preserve">Сайт в сети Интернет </w:t>
            </w:r>
            <w:r>
              <w:t>www</w:t>
            </w:r>
            <w:r w:rsidRPr="0004633D">
              <w:rPr>
                <w:lang w:val="ru-RU"/>
              </w:rPr>
              <w:t>.</w:t>
            </w:r>
            <w:r>
              <w:t>chechenews</w:t>
            </w:r>
            <w:r w:rsidRPr="0004633D">
              <w:rPr>
                <w:lang w:val="ru-RU"/>
              </w:rPr>
              <w:t>.</w:t>
            </w:r>
            <w:r>
              <w:t>com</w:t>
            </w:r>
            <w:r w:rsidRPr="0004633D">
              <w:rPr>
                <w:lang w:val="ru-RU"/>
              </w:rPr>
              <w:t xml:space="preserve"> (решение Заводского районного суда г. Грозного от 24.02.2014);</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3390.</w:t>
            </w:r>
          </w:p>
        </w:tc>
        <w:tc>
          <w:tcPr>
            <w:tcW w:w="11453" w:type="dxa"/>
          </w:tcPr>
          <w:p w:rsidR="00AC2407" w:rsidRDefault="00AC2407" w:rsidP="005506BE">
            <w:r w:rsidRPr="0004633D">
              <w:rPr>
                <w:lang w:val="ru-RU"/>
              </w:rPr>
              <w:t xml:space="preserve">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w:t>
            </w:r>
            <w:r>
              <w:t>(решение Заводского районного суда г. Грозного от 22.12.2015);</w:t>
            </w:r>
          </w:p>
        </w:tc>
        <w:tc>
          <w:tcPr>
            <w:tcW w:w="596" w:type="dxa"/>
          </w:tcPr>
          <w:p w:rsidR="00AC2407" w:rsidRDefault="00AC2407" w:rsidP="005506BE"/>
        </w:tc>
      </w:tr>
      <w:tr w:rsidR="00AC2407" w:rsidRPr="00AC2407" w:rsidTr="005506BE">
        <w:tc>
          <w:tcPr>
            <w:tcW w:w="407" w:type="dxa"/>
          </w:tcPr>
          <w:p w:rsidR="00AC2407" w:rsidRDefault="00AC2407" w:rsidP="005506BE">
            <w:r>
              <w:t>3391.</w:t>
            </w:r>
          </w:p>
        </w:tc>
        <w:tc>
          <w:tcPr>
            <w:tcW w:w="11453" w:type="dxa"/>
          </w:tcPr>
          <w:p w:rsidR="00AC2407" w:rsidRPr="0004633D" w:rsidRDefault="00AC2407" w:rsidP="005506BE">
            <w:pPr>
              <w:rPr>
                <w:lang w:val="ru-RU"/>
              </w:rPr>
            </w:pPr>
            <w:r w:rsidRPr="0004633D">
              <w:rPr>
                <w:lang w:val="ru-RU"/>
              </w:rPr>
              <w:t>Видеообращение на интернет-сервисе, предоставляющим услуги видеохостинга «</w:t>
            </w:r>
            <w:r>
              <w:t>https</w:t>
            </w:r>
            <w:r w:rsidRPr="0004633D">
              <w:rPr>
                <w:lang w:val="ru-RU"/>
              </w:rPr>
              <w:t>://</w:t>
            </w:r>
            <w:r>
              <w:t>www</w:t>
            </w:r>
            <w:r w:rsidRPr="0004633D">
              <w:rPr>
                <w:lang w:val="ru-RU"/>
              </w:rPr>
              <w:t>.</w:t>
            </w:r>
            <w:r>
              <w:t>youtube</w:t>
            </w:r>
            <w:r w:rsidRPr="0004633D">
              <w:rPr>
                <w:lang w:val="ru-RU"/>
              </w:rPr>
              <w:t>.</w:t>
            </w:r>
            <w:r>
              <w:t>com</w:t>
            </w:r>
            <w:r w:rsidRPr="0004633D">
              <w:rPr>
                <w:lang w:val="ru-RU"/>
              </w:rPr>
              <w:t xml:space="preserve">», на котором размещена ссылка </w:t>
            </w:r>
            <w:r>
              <w:t>http</w:t>
            </w:r>
            <w:r w:rsidRPr="0004633D">
              <w:rPr>
                <w:lang w:val="ru-RU"/>
              </w:rPr>
              <w:t>://</w:t>
            </w:r>
            <w:r>
              <w:t>www</w:t>
            </w:r>
            <w:r w:rsidRPr="0004633D">
              <w:rPr>
                <w:lang w:val="ru-RU"/>
              </w:rPr>
              <w:t>.</w:t>
            </w:r>
            <w:r>
              <w:t>youtube</w:t>
            </w:r>
            <w:r w:rsidRPr="0004633D">
              <w:rPr>
                <w:lang w:val="ru-RU"/>
              </w:rPr>
              <w:t>.</w:t>
            </w:r>
            <w:r>
              <w:t>com</w:t>
            </w:r>
            <w:r w:rsidRPr="0004633D">
              <w:rPr>
                <w:lang w:val="ru-RU"/>
              </w:rPr>
              <w:t>/</w:t>
            </w:r>
            <w:r>
              <w:t>watch</w:t>
            </w:r>
            <w:r w:rsidRPr="0004633D">
              <w:rPr>
                <w:lang w:val="ru-RU"/>
              </w:rPr>
              <w:t>?</w:t>
            </w:r>
            <w:r>
              <w:t>v</w:t>
            </w:r>
            <w:r w:rsidRPr="0004633D">
              <w:rPr>
                <w:lang w:val="ru-RU"/>
              </w:rPr>
              <w:t>=</w:t>
            </w:r>
            <w:r>
              <w:t>Hzd</w:t>
            </w:r>
            <w:r w:rsidRPr="0004633D">
              <w:rPr>
                <w:lang w:val="ru-RU"/>
              </w:rPr>
              <w:t>2</w:t>
            </w:r>
            <w:r>
              <w:t>rCaALng</w:t>
            </w:r>
            <w:r w:rsidRPr="0004633D">
              <w:rPr>
                <w:lang w:val="ru-RU"/>
              </w:rPr>
              <w:t xml:space="preserve"> видеозапись «Байат амира Кизляра» (решение Кизлярского районного суда Республики Дагестан от 19.02.2016);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3392.</w:t>
            </w:r>
          </w:p>
        </w:tc>
        <w:tc>
          <w:tcPr>
            <w:tcW w:w="11453" w:type="dxa"/>
          </w:tcPr>
          <w:p w:rsidR="00AC2407" w:rsidRPr="0004633D" w:rsidRDefault="00AC2407" w:rsidP="005506BE">
            <w:pPr>
              <w:rPr>
                <w:lang w:val="ru-RU"/>
              </w:rPr>
            </w:pPr>
            <w:r w:rsidRPr="0004633D">
              <w:rPr>
                <w:lang w:val="ru-RU"/>
              </w:rPr>
              <w:t>Аудиофайл «</w:t>
            </w:r>
            <w:r>
              <w:t>P</w:t>
            </w:r>
            <w:r w:rsidRPr="0004633D">
              <w:rPr>
                <w:lang w:val="ru-RU"/>
              </w:rPr>
              <w:t>.</w:t>
            </w:r>
            <w:r>
              <w:t>S</w:t>
            </w:r>
            <w:r w:rsidRPr="0004633D">
              <w:rPr>
                <w:lang w:val="ru-RU"/>
              </w:rPr>
              <w:t>.7.62-</w:t>
            </w:r>
            <w:r>
              <w:t>Mo</w:t>
            </w:r>
            <w:r w:rsidRPr="0004633D">
              <w:rPr>
                <w:lang w:val="ru-RU"/>
              </w:rPr>
              <w:t xml:space="preserve">й город», размещенный в социальной сети «В Контакте» на интернет странице по адресу </w:t>
            </w:r>
            <w:r>
              <w:t>http</w:t>
            </w:r>
            <w:r w:rsidRPr="0004633D">
              <w:rPr>
                <w:lang w:val="ru-RU"/>
              </w:rPr>
              <w:t>://</w:t>
            </w:r>
            <w:r>
              <w:t>vk</w:t>
            </w:r>
            <w:r w:rsidRPr="0004633D">
              <w:rPr>
                <w:lang w:val="ru-RU"/>
              </w:rPr>
              <w:t>.</w:t>
            </w:r>
            <w:r>
              <w:t>com</w:t>
            </w:r>
            <w:r w:rsidRPr="0004633D">
              <w:rPr>
                <w:lang w:val="ru-RU"/>
              </w:rPr>
              <w:t>/</w:t>
            </w:r>
            <w:r>
              <w:t>id</w:t>
            </w:r>
            <w:r w:rsidRPr="0004633D">
              <w:rPr>
                <w:lang w:val="ru-RU"/>
              </w:rPr>
              <w:t>4179491526 (решение Советского районного суда г. Брянска от 10.02.2016);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w:t>
            </w:r>
            <w:r>
              <w:lastRenderedPageBreak/>
              <w:t>93.</w:t>
            </w:r>
          </w:p>
        </w:tc>
        <w:tc>
          <w:tcPr>
            <w:tcW w:w="11453" w:type="dxa"/>
          </w:tcPr>
          <w:p w:rsidR="00AC2407" w:rsidRPr="0004633D" w:rsidRDefault="00AC2407" w:rsidP="005506BE">
            <w:pPr>
              <w:rPr>
                <w:lang w:val="ru-RU"/>
              </w:rPr>
            </w:pPr>
            <w:r w:rsidRPr="0004633D">
              <w:rPr>
                <w:lang w:val="ru-RU"/>
              </w:rPr>
              <w:lastRenderedPageBreak/>
              <w:t>Графический файл 2</w:t>
            </w:r>
            <w:r>
              <w:t>sgfcP</w:t>
            </w:r>
            <w:r w:rsidRPr="0004633D">
              <w:rPr>
                <w:lang w:val="ru-RU"/>
              </w:rPr>
              <w:t>75</w:t>
            </w:r>
            <w:r>
              <w:t>YWU</w:t>
            </w:r>
            <w:r w:rsidRPr="0004633D">
              <w:rPr>
                <w:lang w:val="ru-RU"/>
              </w:rPr>
              <w:t>.</w:t>
            </w:r>
            <w:r>
              <w:t>jpg</w:t>
            </w:r>
            <w:r w:rsidRPr="0004633D">
              <w:rPr>
                <w:lang w:val="ru-RU"/>
              </w:rPr>
              <w:t xml:space="preserve">, размещенный в социальной сети «В Контакте» на интернет странице по адресу </w:t>
            </w:r>
            <w:r>
              <w:lastRenderedPageBreak/>
              <w:t>http</w:t>
            </w:r>
            <w:r w:rsidRPr="0004633D">
              <w:rPr>
                <w:lang w:val="ru-RU"/>
              </w:rPr>
              <w:t>://</w:t>
            </w:r>
            <w:r>
              <w:t>vk</w:t>
            </w:r>
            <w:r w:rsidRPr="0004633D">
              <w:rPr>
                <w:lang w:val="ru-RU"/>
              </w:rPr>
              <w:t>.</w:t>
            </w:r>
            <w:r>
              <w:t>com</w:t>
            </w:r>
            <w:r w:rsidRPr="0004633D">
              <w:rPr>
                <w:lang w:val="ru-RU"/>
              </w:rPr>
              <w:t>/</w:t>
            </w:r>
            <w:r>
              <w:t>id</w:t>
            </w:r>
            <w:r w:rsidRPr="0004633D">
              <w:rPr>
                <w:lang w:val="ru-RU"/>
              </w:rPr>
              <w:t>4179491526 (решение Советского районного суда г. Брянска от 10.02.2016);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lastRenderedPageBreak/>
              <w:t>3394.</w:t>
            </w:r>
          </w:p>
        </w:tc>
        <w:tc>
          <w:tcPr>
            <w:tcW w:w="11453" w:type="dxa"/>
          </w:tcPr>
          <w:p w:rsidR="00AC2407" w:rsidRPr="0004633D" w:rsidRDefault="00AC2407" w:rsidP="005506BE">
            <w:pPr>
              <w:rPr>
                <w:lang w:val="ru-RU"/>
              </w:rPr>
            </w:pPr>
            <w:r w:rsidRPr="0004633D">
              <w:rPr>
                <w:lang w:val="ru-RU"/>
              </w:rPr>
              <w:t>Графический файл 6</w:t>
            </w:r>
            <w:r>
              <w:t>dyLMK</w:t>
            </w:r>
            <w:r w:rsidRPr="0004633D">
              <w:rPr>
                <w:lang w:val="ru-RU"/>
              </w:rPr>
              <w:t>1</w:t>
            </w:r>
            <w:r>
              <w:t>NKC</w:t>
            </w:r>
            <w:r w:rsidRPr="0004633D">
              <w:rPr>
                <w:lang w:val="ru-RU"/>
              </w:rPr>
              <w:t>0.</w:t>
            </w:r>
            <w:r>
              <w:t>jpg</w:t>
            </w:r>
            <w:r w:rsidRPr="0004633D">
              <w:rPr>
                <w:lang w:val="ru-RU"/>
              </w:rPr>
              <w:t xml:space="preserve">, размещенный в социальной сети «В Контакте» на интернет странице по адресу </w:t>
            </w:r>
            <w:r>
              <w:t>http</w:t>
            </w:r>
            <w:r w:rsidRPr="0004633D">
              <w:rPr>
                <w:lang w:val="ru-RU"/>
              </w:rPr>
              <w:t>://</w:t>
            </w:r>
            <w:r>
              <w:t>vk</w:t>
            </w:r>
            <w:r w:rsidRPr="0004633D">
              <w:rPr>
                <w:lang w:val="ru-RU"/>
              </w:rPr>
              <w:t>.</w:t>
            </w:r>
            <w:r>
              <w:t>com</w:t>
            </w:r>
            <w:r w:rsidRPr="0004633D">
              <w:rPr>
                <w:lang w:val="ru-RU"/>
              </w:rPr>
              <w:t>/</w:t>
            </w:r>
            <w:r>
              <w:t>id</w:t>
            </w:r>
            <w:r w:rsidRPr="0004633D">
              <w:rPr>
                <w:lang w:val="ru-RU"/>
              </w:rPr>
              <w:t>4179491526 (решение Советского районного суда г. Брянска от 10.02.2016);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3395.</w:t>
            </w:r>
          </w:p>
        </w:tc>
        <w:tc>
          <w:tcPr>
            <w:tcW w:w="11453" w:type="dxa"/>
          </w:tcPr>
          <w:p w:rsidR="00AC2407" w:rsidRPr="0004633D" w:rsidRDefault="00AC2407" w:rsidP="005506BE">
            <w:pPr>
              <w:rPr>
                <w:lang w:val="ru-RU"/>
              </w:rPr>
            </w:pPr>
            <w:r w:rsidRPr="0004633D">
              <w:rPr>
                <w:lang w:val="ru-RU"/>
              </w:rPr>
              <w:t>Графический файл 8</w:t>
            </w:r>
            <w:r>
              <w:t>kNgVhbymJQ</w:t>
            </w:r>
            <w:r w:rsidRPr="0004633D">
              <w:rPr>
                <w:lang w:val="ru-RU"/>
              </w:rPr>
              <w:t>.</w:t>
            </w:r>
            <w:r>
              <w:t>jpg</w:t>
            </w:r>
            <w:r w:rsidRPr="0004633D">
              <w:rPr>
                <w:lang w:val="ru-RU"/>
              </w:rPr>
              <w:t xml:space="preserve">, размещенный в социальной сети «В Контакте» на интернет странице по адресу </w:t>
            </w:r>
            <w:r>
              <w:t>http</w:t>
            </w:r>
            <w:r w:rsidRPr="0004633D">
              <w:rPr>
                <w:lang w:val="ru-RU"/>
              </w:rPr>
              <w:t>://</w:t>
            </w:r>
            <w:r>
              <w:t>vk</w:t>
            </w:r>
            <w:r w:rsidRPr="0004633D">
              <w:rPr>
                <w:lang w:val="ru-RU"/>
              </w:rPr>
              <w:t>.</w:t>
            </w:r>
            <w:r>
              <w:t>com</w:t>
            </w:r>
            <w:r w:rsidRPr="0004633D">
              <w:rPr>
                <w:lang w:val="ru-RU"/>
              </w:rPr>
              <w:t>/</w:t>
            </w:r>
            <w:r>
              <w:t>id</w:t>
            </w:r>
            <w:r w:rsidRPr="0004633D">
              <w:rPr>
                <w:lang w:val="ru-RU"/>
              </w:rPr>
              <w:t>4179491526 (решение Советского районного суда г. Брянска от 10.02.2016);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3396.</w:t>
            </w:r>
          </w:p>
        </w:tc>
        <w:tc>
          <w:tcPr>
            <w:tcW w:w="11453" w:type="dxa"/>
          </w:tcPr>
          <w:p w:rsidR="00AC2407" w:rsidRPr="0004633D" w:rsidRDefault="00AC2407" w:rsidP="005506BE">
            <w:pPr>
              <w:rPr>
                <w:lang w:val="ru-RU"/>
              </w:rPr>
            </w:pPr>
            <w:r w:rsidRPr="0004633D">
              <w:rPr>
                <w:lang w:val="ru-RU"/>
              </w:rPr>
              <w:t>Графический файл 9</w:t>
            </w:r>
            <w:r>
              <w:t>aNj</w:t>
            </w:r>
            <w:r w:rsidRPr="0004633D">
              <w:rPr>
                <w:lang w:val="ru-RU"/>
              </w:rPr>
              <w:t>9</w:t>
            </w:r>
            <w:r>
              <w:t>j</w:t>
            </w:r>
            <w:r w:rsidRPr="0004633D">
              <w:rPr>
                <w:lang w:val="ru-RU"/>
              </w:rPr>
              <w:t>9</w:t>
            </w:r>
            <w:r>
              <w:t>P</w:t>
            </w:r>
            <w:r w:rsidRPr="0004633D">
              <w:rPr>
                <w:lang w:val="ru-RU"/>
              </w:rPr>
              <w:t>718.</w:t>
            </w:r>
            <w:r>
              <w:t>jpg</w:t>
            </w:r>
            <w:r w:rsidRPr="0004633D">
              <w:rPr>
                <w:lang w:val="ru-RU"/>
              </w:rPr>
              <w:t xml:space="preserve">, размещенный в социальной сети «В Контакте» на интернет странице по адресу </w:t>
            </w:r>
            <w:r>
              <w:t>http</w:t>
            </w:r>
            <w:r w:rsidRPr="0004633D">
              <w:rPr>
                <w:lang w:val="ru-RU"/>
              </w:rPr>
              <w:t>://</w:t>
            </w:r>
            <w:r>
              <w:t>vk</w:t>
            </w:r>
            <w:r w:rsidRPr="0004633D">
              <w:rPr>
                <w:lang w:val="ru-RU"/>
              </w:rPr>
              <w:t>.</w:t>
            </w:r>
            <w:r>
              <w:t>com</w:t>
            </w:r>
            <w:r w:rsidRPr="0004633D">
              <w:rPr>
                <w:lang w:val="ru-RU"/>
              </w:rPr>
              <w:t>/</w:t>
            </w:r>
            <w:r>
              <w:t>id</w:t>
            </w:r>
            <w:r w:rsidRPr="0004633D">
              <w:rPr>
                <w:lang w:val="ru-RU"/>
              </w:rPr>
              <w:t>4179491526 (решение Советского районного суда г. Брянска от 10.02.2016);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3397.</w:t>
            </w:r>
          </w:p>
        </w:tc>
        <w:tc>
          <w:tcPr>
            <w:tcW w:w="11453" w:type="dxa"/>
          </w:tcPr>
          <w:p w:rsidR="00AC2407" w:rsidRPr="0004633D" w:rsidRDefault="00AC2407" w:rsidP="005506BE">
            <w:pPr>
              <w:rPr>
                <w:lang w:val="ru-RU"/>
              </w:rPr>
            </w:pPr>
            <w:r w:rsidRPr="0004633D">
              <w:rPr>
                <w:lang w:val="ru-RU"/>
              </w:rPr>
              <w:t xml:space="preserve">Графический файл </w:t>
            </w:r>
            <w:r>
              <w:t>DQu</w:t>
            </w:r>
            <w:r w:rsidRPr="0004633D">
              <w:rPr>
                <w:lang w:val="ru-RU"/>
              </w:rPr>
              <w:t>7</w:t>
            </w:r>
            <w:r>
              <w:t>MiX</w:t>
            </w:r>
            <w:r w:rsidRPr="0004633D">
              <w:rPr>
                <w:lang w:val="ru-RU"/>
              </w:rPr>
              <w:t>6</w:t>
            </w:r>
            <w:r>
              <w:t>PuE</w:t>
            </w:r>
            <w:r w:rsidRPr="0004633D">
              <w:rPr>
                <w:lang w:val="ru-RU"/>
              </w:rPr>
              <w:t>.</w:t>
            </w:r>
            <w:r>
              <w:t>jpg</w:t>
            </w:r>
            <w:r w:rsidRPr="0004633D">
              <w:rPr>
                <w:lang w:val="ru-RU"/>
              </w:rPr>
              <w:t xml:space="preserve">, размещенный в социальной сети «В Контакте» на интернет странице по адресу </w:t>
            </w:r>
            <w:r>
              <w:t>http</w:t>
            </w:r>
            <w:r w:rsidRPr="0004633D">
              <w:rPr>
                <w:lang w:val="ru-RU"/>
              </w:rPr>
              <w:t>://</w:t>
            </w:r>
            <w:r>
              <w:t>vk</w:t>
            </w:r>
            <w:r w:rsidRPr="0004633D">
              <w:rPr>
                <w:lang w:val="ru-RU"/>
              </w:rPr>
              <w:t>.</w:t>
            </w:r>
            <w:r>
              <w:t>com</w:t>
            </w:r>
            <w:r w:rsidRPr="0004633D">
              <w:rPr>
                <w:lang w:val="ru-RU"/>
              </w:rPr>
              <w:t>/</w:t>
            </w:r>
            <w:r>
              <w:t>id</w:t>
            </w:r>
            <w:r w:rsidRPr="0004633D">
              <w:rPr>
                <w:lang w:val="ru-RU"/>
              </w:rPr>
              <w:t>4179491526 (решение Советского районного суда г. Брянска от 10.02.2016);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3398.</w:t>
            </w:r>
          </w:p>
        </w:tc>
        <w:tc>
          <w:tcPr>
            <w:tcW w:w="11453" w:type="dxa"/>
          </w:tcPr>
          <w:p w:rsidR="00AC2407" w:rsidRPr="0004633D" w:rsidRDefault="00AC2407" w:rsidP="005506BE">
            <w:pPr>
              <w:rPr>
                <w:lang w:val="ru-RU"/>
              </w:rPr>
            </w:pPr>
            <w:r w:rsidRPr="0004633D">
              <w:rPr>
                <w:lang w:val="ru-RU"/>
              </w:rPr>
              <w:t xml:space="preserve">Графический файл </w:t>
            </w:r>
            <w:r>
              <w:t>ElgeKvedenY</w:t>
            </w:r>
            <w:r w:rsidRPr="0004633D">
              <w:rPr>
                <w:lang w:val="ru-RU"/>
              </w:rPr>
              <w:t>.</w:t>
            </w:r>
            <w:r>
              <w:t>jpg</w:t>
            </w:r>
            <w:r w:rsidRPr="0004633D">
              <w:rPr>
                <w:lang w:val="ru-RU"/>
              </w:rPr>
              <w:t xml:space="preserve">, размещенный в социальной сети «В Контакте» на интернет странице по адресу </w:t>
            </w:r>
            <w:r>
              <w:t>http</w:t>
            </w:r>
            <w:r w:rsidRPr="0004633D">
              <w:rPr>
                <w:lang w:val="ru-RU"/>
              </w:rPr>
              <w:t>://</w:t>
            </w:r>
            <w:r>
              <w:t>vk</w:t>
            </w:r>
            <w:r w:rsidRPr="0004633D">
              <w:rPr>
                <w:lang w:val="ru-RU"/>
              </w:rPr>
              <w:t>.</w:t>
            </w:r>
            <w:r>
              <w:t>com</w:t>
            </w:r>
            <w:r w:rsidRPr="0004633D">
              <w:rPr>
                <w:lang w:val="ru-RU"/>
              </w:rPr>
              <w:t>/</w:t>
            </w:r>
            <w:r>
              <w:t>id</w:t>
            </w:r>
            <w:r w:rsidRPr="0004633D">
              <w:rPr>
                <w:lang w:val="ru-RU"/>
              </w:rPr>
              <w:t>4179491526 (решение Советского районного суда г. Брянска от 10.02.2016);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lastRenderedPageBreak/>
              <w:t>3399.</w:t>
            </w:r>
          </w:p>
        </w:tc>
        <w:tc>
          <w:tcPr>
            <w:tcW w:w="11453" w:type="dxa"/>
          </w:tcPr>
          <w:p w:rsidR="00AC2407" w:rsidRPr="0004633D" w:rsidRDefault="00AC2407" w:rsidP="005506BE">
            <w:pPr>
              <w:rPr>
                <w:lang w:val="ru-RU"/>
              </w:rPr>
            </w:pPr>
            <w:r w:rsidRPr="0004633D">
              <w:rPr>
                <w:lang w:val="ru-RU"/>
              </w:rPr>
              <w:t xml:space="preserve">Графический файл </w:t>
            </w:r>
            <w:r>
              <w:t>HR</w:t>
            </w:r>
            <w:r w:rsidRPr="0004633D">
              <w:rPr>
                <w:lang w:val="ru-RU"/>
              </w:rPr>
              <w:t>0</w:t>
            </w:r>
            <w:r>
              <w:t>ckZwHqVY</w:t>
            </w:r>
            <w:r w:rsidRPr="0004633D">
              <w:rPr>
                <w:lang w:val="ru-RU"/>
              </w:rPr>
              <w:t>.</w:t>
            </w:r>
            <w:r>
              <w:t>jpg</w:t>
            </w:r>
            <w:r w:rsidRPr="0004633D">
              <w:rPr>
                <w:lang w:val="ru-RU"/>
              </w:rPr>
              <w:t xml:space="preserve">, размещенный в социальной сети «В Контакте» на интернет странице по адресу </w:t>
            </w:r>
            <w:r>
              <w:t>http</w:t>
            </w:r>
            <w:r w:rsidRPr="0004633D">
              <w:rPr>
                <w:lang w:val="ru-RU"/>
              </w:rPr>
              <w:t>://</w:t>
            </w:r>
            <w:r>
              <w:t>vk</w:t>
            </w:r>
            <w:r w:rsidRPr="0004633D">
              <w:rPr>
                <w:lang w:val="ru-RU"/>
              </w:rPr>
              <w:t>.</w:t>
            </w:r>
            <w:r>
              <w:t>com</w:t>
            </w:r>
            <w:r w:rsidRPr="0004633D">
              <w:rPr>
                <w:lang w:val="ru-RU"/>
              </w:rPr>
              <w:t>/</w:t>
            </w:r>
            <w:r>
              <w:t>id</w:t>
            </w:r>
            <w:r w:rsidRPr="0004633D">
              <w:rPr>
                <w:lang w:val="ru-RU"/>
              </w:rPr>
              <w:t>4179491526 (решение Советского районного суда г. Брянска от 10.02.2016);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3400.</w:t>
            </w:r>
          </w:p>
        </w:tc>
        <w:tc>
          <w:tcPr>
            <w:tcW w:w="11453" w:type="dxa"/>
          </w:tcPr>
          <w:p w:rsidR="00AC2407" w:rsidRPr="0004633D" w:rsidRDefault="00AC2407" w:rsidP="005506BE">
            <w:pPr>
              <w:rPr>
                <w:lang w:val="ru-RU"/>
              </w:rPr>
            </w:pPr>
            <w:r w:rsidRPr="0004633D">
              <w:rPr>
                <w:lang w:val="ru-RU"/>
              </w:rPr>
              <w:t xml:space="preserve">Графический файл </w:t>
            </w:r>
            <w:r>
              <w:t>j</w:t>
            </w:r>
            <w:r w:rsidRPr="0004633D">
              <w:rPr>
                <w:lang w:val="ru-RU"/>
              </w:rPr>
              <w:t>5</w:t>
            </w:r>
            <w:r>
              <w:t>UZ</w:t>
            </w:r>
            <w:r w:rsidRPr="0004633D">
              <w:rPr>
                <w:lang w:val="ru-RU"/>
              </w:rPr>
              <w:t>-</w:t>
            </w:r>
            <w:r>
              <w:t>UYvBF</w:t>
            </w:r>
            <w:r w:rsidRPr="0004633D">
              <w:rPr>
                <w:lang w:val="ru-RU"/>
              </w:rPr>
              <w:t>0.</w:t>
            </w:r>
            <w:r>
              <w:t>jpg</w:t>
            </w:r>
            <w:r w:rsidRPr="0004633D">
              <w:rPr>
                <w:lang w:val="ru-RU"/>
              </w:rPr>
              <w:t xml:space="preserve">, размещенный в социальной сети «В Контакте» на интернет странице по адресу </w:t>
            </w:r>
            <w:r>
              <w:t>http</w:t>
            </w:r>
            <w:r w:rsidRPr="0004633D">
              <w:rPr>
                <w:lang w:val="ru-RU"/>
              </w:rPr>
              <w:t>://</w:t>
            </w:r>
            <w:r>
              <w:t>vk</w:t>
            </w:r>
            <w:r w:rsidRPr="0004633D">
              <w:rPr>
                <w:lang w:val="ru-RU"/>
              </w:rPr>
              <w:t>.</w:t>
            </w:r>
            <w:r>
              <w:t>com</w:t>
            </w:r>
            <w:r w:rsidRPr="0004633D">
              <w:rPr>
                <w:lang w:val="ru-RU"/>
              </w:rPr>
              <w:t>/</w:t>
            </w:r>
            <w:r>
              <w:t>id</w:t>
            </w:r>
            <w:r w:rsidRPr="0004633D">
              <w:rPr>
                <w:lang w:val="ru-RU"/>
              </w:rPr>
              <w:t>4179491526 (решение Советского районного суда г. Брянска от 10.02.2016);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3401.</w:t>
            </w:r>
          </w:p>
        </w:tc>
        <w:tc>
          <w:tcPr>
            <w:tcW w:w="11453" w:type="dxa"/>
          </w:tcPr>
          <w:p w:rsidR="00AC2407" w:rsidRPr="0004633D" w:rsidRDefault="00AC2407" w:rsidP="005506BE">
            <w:pPr>
              <w:rPr>
                <w:lang w:val="ru-RU"/>
              </w:rPr>
            </w:pPr>
            <w:r w:rsidRPr="0004633D">
              <w:rPr>
                <w:lang w:val="ru-RU"/>
              </w:rPr>
              <w:t xml:space="preserve">Графический файл </w:t>
            </w:r>
            <w:r>
              <w:t>M</w:t>
            </w:r>
            <w:r w:rsidRPr="0004633D">
              <w:rPr>
                <w:lang w:val="ru-RU"/>
              </w:rPr>
              <w:t>9</w:t>
            </w:r>
            <w:r>
              <w:t>FKPNdB</w:t>
            </w:r>
            <w:r w:rsidRPr="0004633D">
              <w:rPr>
                <w:lang w:val="ru-RU"/>
              </w:rPr>
              <w:t>6</w:t>
            </w:r>
            <w:r>
              <w:t>kE</w:t>
            </w:r>
            <w:r w:rsidRPr="0004633D">
              <w:rPr>
                <w:lang w:val="ru-RU"/>
              </w:rPr>
              <w:t>.</w:t>
            </w:r>
            <w:r>
              <w:t>jpg</w:t>
            </w:r>
            <w:r w:rsidRPr="0004633D">
              <w:rPr>
                <w:lang w:val="ru-RU"/>
              </w:rPr>
              <w:t xml:space="preserve">, размещенный в социальной сети «В Контакте» на интернет странице по адресу </w:t>
            </w:r>
            <w:r>
              <w:t>http</w:t>
            </w:r>
            <w:r w:rsidRPr="0004633D">
              <w:rPr>
                <w:lang w:val="ru-RU"/>
              </w:rPr>
              <w:t>://</w:t>
            </w:r>
            <w:r>
              <w:t>vk</w:t>
            </w:r>
            <w:r w:rsidRPr="0004633D">
              <w:rPr>
                <w:lang w:val="ru-RU"/>
              </w:rPr>
              <w:t>.</w:t>
            </w:r>
            <w:r>
              <w:t>com</w:t>
            </w:r>
            <w:r w:rsidRPr="0004633D">
              <w:rPr>
                <w:lang w:val="ru-RU"/>
              </w:rPr>
              <w:t>/</w:t>
            </w:r>
            <w:r>
              <w:t>id</w:t>
            </w:r>
            <w:r w:rsidRPr="0004633D">
              <w:rPr>
                <w:lang w:val="ru-RU"/>
              </w:rPr>
              <w:t>4179491526 (решение Советского районного суда г. Брянска от 10.02.2016);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3402.</w:t>
            </w:r>
          </w:p>
        </w:tc>
        <w:tc>
          <w:tcPr>
            <w:tcW w:w="11453" w:type="dxa"/>
          </w:tcPr>
          <w:p w:rsidR="00AC2407" w:rsidRPr="0004633D" w:rsidRDefault="00AC2407" w:rsidP="005506BE">
            <w:pPr>
              <w:rPr>
                <w:lang w:val="ru-RU"/>
              </w:rPr>
            </w:pPr>
            <w:r w:rsidRPr="0004633D">
              <w:rPr>
                <w:lang w:val="ru-RU"/>
              </w:rPr>
              <w:t xml:space="preserve">Графический файл </w:t>
            </w:r>
            <w:r>
              <w:t>V</w:t>
            </w:r>
            <w:r w:rsidRPr="0004633D">
              <w:rPr>
                <w:lang w:val="ru-RU"/>
              </w:rPr>
              <w:t>0</w:t>
            </w:r>
            <w:r>
              <w:t>KM</w:t>
            </w:r>
            <w:r w:rsidRPr="0004633D">
              <w:rPr>
                <w:lang w:val="ru-RU"/>
              </w:rPr>
              <w:t>3</w:t>
            </w:r>
            <w:r>
              <w:t>mqNCgo</w:t>
            </w:r>
            <w:r w:rsidRPr="0004633D">
              <w:rPr>
                <w:lang w:val="ru-RU"/>
              </w:rPr>
              <w:t>.</w:t>
            </w:r>
            <w:r>
              <w:t>jpg</w:t>
            </w:r>
            <w:r w:rsidRPr="0004633D">
              <w:rPr>
                <w:lang w:val="ru-RU"/>
              </w:rPr>
              <w:t xml:space="preserve">, размещенный в социальной сети «В Контакте» на интернет странице по адресу </w:t>
            </w:r>
            <w:r>
              <w:t>http</w:t>
            </w:r>
            <w:r w:rsidRPr="0004633D">
              <w:rPr>
                <w:lang w:val="ru-RU"/>
              </w:rPr>
              <w:t>://</w:t>
            </w:r>
            <w:r>
              <w:t>vk</w:t>
            </w:r>
            <w:r w:rsidRPr="0004633D">
              <w:rPr>
                <w:lang w:val="ru-RU"/>
              </w:rPr>
              <w:t>.</w:t>
            </w:r>
            <w:r>
              <w:t>com</w:t>
            </w:r>
            <w:r w:rsidRPr="0004633D">
              <w:rPr>
                <w:lang w:val="ru-RU"/>
              </w:rPr>
              <w:t>/</w:t>
            </w:r>
            <w:r>
              <w:t>id</w:t>
            </w:r>
            <w:r w:rsidRPr="0004633D">
              <w:rPr>
                <w:lang w:val="ru-RU"/>
              </w:rPr>
              <w:t>4179491526 (решение Советского районного суда г. Брянска от 10.02.2016);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3403.</w:t>
            </w:r>
          </w:p>
        </w:tc>
        <w:tc>
          <w:tcPr>
            <w:tcW w:w="11453" w:type="dxa"/>
          </w:tcPr>
          <w:p w:rsidR="00AC2407" w:rsidRPr="0004633D" w:rsidRDefault="00AC2407" w:rsidP="005506BE">
            <w:pPr>
              <w:rPr>
                <w:lang w:val="ru-RU"/>
              </w:rPr>
            </w:pPr>
            <w:r w:rsidRPr="0004633D">
              <w:rPr>
                <w:lang w:val="ru-RU"/>
              </w:rPr>
              <w:t xml:space="preserve">Графический файл </w:t>
            </w:r>
            <w:r>
              <w:t>vULGJBaauIs</w:t>
            </w:r>
            <w:r w:rsidRPr="0004633D">
              <w:rPr>
                <w:lang w:val="ru-RU"/>
              </w:rPr>
              <w:t>.</w:t>
            </w:r>
            <w:r>
              <w:t>jpg</w:t>
            </w:r>
            <w:r w:rsidRPr="0004633D">
              <w:rPr>
                <w:lang w:val="ru-RU"/>
              </w:rPr>
              <w:t xml:space="preserve">, размещенный в социальной сети «В Контакте» на интернет странице по адресу </w:t>
            </w:r>
            <w:r>
              <w:t>http</w:t>
            </w:r>
            <w:r w:rsidRPr="0004633D">
              <w:rPr>
                <w:lang w:val="ru-RU"/>
              </w:rPr>
              <w:t>://</w:t>
            </w:r>
            <w:r>
              <w:t>vk</w:t>
            </w:r>
            <w:r w:rsidRPr="0004633D">
              <w:rPr>
                <w:lang w:val="ru-RU"/>
              </w:rPr>
              <w:t>.</w:t>
            </w:r>
            <w:r>
              <w:t>com</w:t>
            </w:r>
            <w:r w:rsidRPr="0004633D">
              <w:rPr>
                <w:lang w:val="ru-RU"/>
              </w:rPr>
              <w:t>/</w:t>
            </w:r>
            <w:r>
              <w:t>id</w:t>
            </w:r>
            <w:r w:rsidRPr="0004633D">
              <w:rPr>
                <w:lang w:val="ru-RU"/>
              </w:rPr>
              <w:t>4179491526 (решение Советского районного суда г. Брянска от 10.02.2016);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w:t>
            </w:r>
            <w:r>
              <w:lastRenderedPageBreak/>
              <w:t>04.</w:t>
            </w:r>
          </w:p>
        </w:tc>
        <w:tc>
          <w:tcPr>
            <w:tcW w:w="11453" w:type="dxa"/>
          </w:tcPr>
          <w:p w:rsidR="00AC2407" w:rsidRPr="0004633D" w:rsidRDefault="00AC2407" w:rsidP="005506BE">
            <w:pPr>
              <w:rPr>
                <w:lang w:val="ru-RU"/>
              </w:rPr>
            </w:pPr>
            <w:r w:rsidRPr="0004633D">
              <w:rPr>
                <w:lang w:val="ru-RU"/>
              </w:rPr>
              <w:lastRenderedPageBreak/>
              <w:t xml:space="preserve">Графический файл </w:t>
            </w:r>
            <w:r>
              <w:t>WFB</w:t>
            </w:r>
            <w:r w:rsidRPr="0004633D">
              <w:rPr>
                <w:lang w:val="ru-RU"/>
              </w:rPr>
              <w:t>8</w:t>
            </w:r>
            <w:r>
              <w:t>QxlXMag</w:t>
            </w:r>
            <w:r w:rsidRPr="0004633D">
              <w:rPr>
                <w:lang w:val="ru-RU"/>
              </w:rPr>
              <w:t>.</w:t>
            </w:r>
            <w:r>
              <w:t>jpg</w:t>
            </w:r>
            <w:r w:rsidRPr="0004633D">
              <w:rPr>
                <w:lang w:val="ru-RU"/>
              </w:rPr>
              <w:t xml:space="preserve">, размещенный в социальной сети «В Контакте» на интернет странице по адресу </w:t>
            </w:r>
            <w:r>
              <w:lastRenderedPageBreak/>
              <w:t>http</w:t>
            </w:r>
            <w:r w:rsidRPr="0004633D">
              <w:rPr>
                <w:lang w:val="ru-RU"/>
              </w:rPr>
              <w:t>://</w:t>
            </w:r>
            <w:r>
              <w:t>vk</w:t>
            </w:r>
            <w:r w:rsidRPr="0004633D">
              <w:rPr>
                <w:lang w:val="ru-RU"/>
              </w:rPr>
              <w:t>.</w:t>
            </w:r>
            <w:r>
              <w:t>com</w:t>
            </w:r>
            <w:r w:rsidRPr="0004633D">
              <w:rPr>
                <w:lang w:val="ru-RU"/>
              </w:rPr>
              <w:t>/</w:t>
            </w:r>
            <w:r>
              <w:t>id</w:t>
            </w:r>
            <w:r w:rsidRPr="0004633D">
              <w:rPr>
                <w:lang w:val="ru-RU"/>
              </w:rPr>
              <w:t>4179491526 (решение Советского районного суда г. Брянска от 10.02.2016);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lastRenderedPageBreak/>
              <w:t>3405.</w:t>
            </w:r>
          </w:p>
        </w:tc>
        <w:tc>
          <w:tcPr>
            <w:tcW w:w="11453" w:type="dxa"/>
          </w:tcPr>
          <w:p w:rsidR="00AC2407" w:rsidRPr="0004633D" w:rsidRDefault="00AC2407" w:rsidP="005506BE">
            <w:pPr>
              <w:rPr>
                <w:lang w:val="ru-RU"/>
              </w:rPr>
            </w:pPr>
            <w:r w:rsidRPr="0004633D">
              <w:rPr>
                <w:lang w:val="ru-RU"/>
              </w:rPr>
              <w:t xml:space="preserve">Информационный материал, размещенный по интернет-адресу: </w:t>
            </w:r>
            <w:r>
              <w:t>http</w:t>
            </w:r>
            <w:r w:rsidRPr="0004633D">
              <w:rPr>
                <w:lang w:val="ru-RU"/>
              </w:rPr>
              <w:t>://</w:t>
            </w:r>
            <w:r>
              <w:t>wikibit</w:t>
            </w:r>
            <w:r w:rsidRPr="0004633D">
              <w:rPr>
                <w:lang w:val="ru-RU"/>
              </w:rPr>
              <w:t>.</w:t>
            </w:r>
            <w:r>
              <w:t>me</w:t>
            </w:r>
            <w:r w:rsidRPr="0004633D">
              <w:rPr>
                <w:lang w:val="ru-RU"/>
              </w:rPr>
              <w:t>/</w:t>
            </w:r>
            <w:r>
              <w:t>v</w:t>
            </w:r>
            <w:r w:rsidRPr="0004633D">
              <w:rPr>
                <w:lang w:val="ru-RU"/>
              </w:rPr>
              <w:t>/вилаят-дагестан (решение Новоуренгойского городского суда Ямало-Ненецкого автономного округа от 01.02.2016);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3406.</w:t>
            </w:r>
          </w:p>
        </w:tc>
        <w:tc>
          <w:tcPr>
            <w:tcW w:w="11453" w:type="dxa"/>
          </w:tcPr>
          <w:p w:rsidR="00AC2407" w:rsidRPr="0004633D" w:rsidRDefault="00AC2407" w:rsidP="005506BE">
            <w:pPr>
              <w:rPr>
                <w:lang w:val="ru-RU"/>
              </w:rPr>
            </w:pPr>
            <w:r w:rsidRPr="0004633D">
              <w:rPr>
                <w:lang w:val="ru-RU"/>
              </w:rPr>
              <w:t xml:space="preserve">Информационный материал, размещенный по интернет-адресу: </w:t>
            </w:r>
            <w:r>
              <w:t>http</w:t>
            </w:r>
            <w:r w:rsidRPr="0004633D">
              <w:rPr>
                <w:lang w:val="ru-RU"/>
              </w:rPr>
              <w:t>://</w:t>
            </w:r>
            <w:r>
              <w:t>imamtv</w:t>
            </w:r>
            <w:r w:rsidRPr="0004633D">
              <w:rPr>
                <w:lang w:val="ru-RU"/>
              </w:rPr>
              <w:t>.</w:t>
            </w:r>
            <w:r>
              <w:t>clan</w:t>
            </w:r>
            <w:r w:rsidRPr="0004633D">
              <w:rPr>
                <w:lang w:val="ru-RU"/>
              </w:rPr>
              <w:t>.</w:t>
            </w:r>
            <w:r>
              <w:t>su</w:t>
            </w:r>
            <w:r w:rsidRPr="0004633D">
              <w:rPr>
                <w:lang w:val="ru-RU"/>
              </w:rPr>
              <w:t xml:space="preserve"> (решение Новоуренгойского городского суда Ямало-Ненецкого автономного округа от 01.02.2016);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3407.</w:t>
            </w:r>
          </w:p>
        </w:tc>
        <w:tc>
          <w:tcPr>
            <w:tcW w:w="11453" w:type="dxa"/>
          </w:tcPr>
          <w:p w:rsidR="00AC2407" w:rsidRPr="0004633D" w:rsidRDefault="00AC2407" w:rsidP="005506BE">
            <w:pPr>
              <w:rPr>
                <w:lang w:val="ru-RU"/>
              </w:rPr>
            </w:pPr>
            <w:r w:rsidRPr="0004633D">
              <w:rPr>
                <w:lang w:val="ru-RU"/>
              </w:rPr>
              <w:t xml:space="preserve">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w:t>
            </w:r>
            <w:r>
              <w:t>vk</w:t>
            </w:r>
            <w:r w:rsidRPr="0004633D">
              <w:rPr>
                <w:lang w:val="ru-RU"/>
              </w:rPr>
              <w:t>.</w:t>
            </w:r>
            <w:r>
              <w:t>com</w:t>
            </w:r>
            <w:r w:rsidRPr="0004633D">
              <w:rPr>
                <w:lang w:val="ru-RU"/>
              </w:rPr>
              <w:t>/</w:t>
            </w:r>
            <w:r>
              <w:t>sib</w:t>
            </w:r>
            <w:r w:rsidRPr="0004633D">
              <w:rPr>
                <w:lang w:val="ru-RU"/>
              </w:rPr>
              <w:t>_</w:t>
            </w:r>
            <w:r>
              <w:t>ukr</w:t>
            </w:r>
            <w:r w:rsidRPr="0004633D">
              <w:rPr>
                <w:lang w:val="ru-RU"/>
              </w:rPr>
              <w:t xml:space="preserve"> </w:t>
            </w:r>
            <w:r>
              <w:t>facebook</w:t>
            </w:r>
            <w:r w:rsidRPr="0004633D">
              <w:rPr>
                <w:lang w:val="ru-RU"/>
              </w:rPr>
              <w:t>.</w:t>
            </w:r>
            <w:r>
              <w:t>com</w:t>
            </w:r>
            <w:r w:rsidRPr="0004633D">
              <w:rPr>
                <w:lang w:val="ru-RU"/>
              </w:rPr>
              <w:t>/</w:t>
            </w:r>
            <w:r>
              <w:t>groups</w:t>
            </w:r>
            <w:r w:rsidRPr="0004633D">
              <w:rPr>
                <w:lang w:val="ru-RU"/>
              </w:rPr>
              <w:t>/</w:t>
            </w:r>
            <w:r>
              <w:t>siberia</w:t>
            </w:r>
            <w:r w:rsidRPr="0004633D">
              <w:rPr>
                <w:lang w:val="ru-RU"/>
              </w:rPr>
              <w:t>.</w:t>
            </w:r>
            <w:r>
              <w:t>ukraine</w:t>
            </w:r>
            <w:r w:rsidRPr="0004633D">
              <w:rPr>
                <w:lang w:val="ru-RU"/>
              </w:rPr>
              <w:t xml:space="preserve">/ т. 099-492-46-67 2015 г.», размещенный на Интернет-странице </w:t>
            </w:r>
            <w:r>
              <w:t>http</w:t>
            </w:r>
            <w:r w:rsidRPr="0004633D">
              <w:rPr>
                <w:lang w:val="ru-RU"/>
              </w:rPr>
              <w:t>://</w:t>
            </w:r>
            <w:r>
              <w:t>www</w:t>
            </w:r>
            <w:r w:rsidRPr="0004633D">
              <w:rPr>
                <w:lang w:val="ru-RU"/>
              </w:rPr>
              <w:t>.у</w:t>
            </w:r>
            <w:r>
              <w:t>outub</w:t>
            </w:r>
            <w:r w:rsidRPr="0004633D">
              <w:rPr>
                <w:lang w:val="ru-RU"/>
              </w:rPr>
              <w:t>е.</w:t>
            </w:r>
            <w:r>
              <w:t>com</w:t>
            </w:r>
            <w:r w:rsidRPr="0004633D">
              <w:rPr>
                <w:lang w:val="ru-RU"/>
              </w:rPr>
              <w:t>/</w:t>
            </w:r>
            <w:r>
              <w:t>watch</w:t>
            </w:r>
            <w:r w:rsidRPr="0004633D">
              <w:rPr>
                <w:lang w:val="ru-RU"/>
              </w:rPr>
              <w:t>?</w:t>
            </w:r>
            <w:r>
              <w:t>v</w:t>
            </w:r>
            <w:r w:rsidRPr="0004633D">
              <w:rPr>
                <w:lang w:val="ru-RU"/>
              </w:rPr>
              <w:t>=7</w:t>
            </w:r>
            <w:r>
              <w:t>ajuJVFdUH</w:t>
            </w:r>
            <w:r w:rsidRPr="0004633D">
              <w:rPr>
                <w:lang w:val="ru-RU"/>
              </w:rPr>
              <w:t>0 (решение Горно-Алтайского городского суда Республики Алтай от 18.02.2016);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3408.</w:t>
            </w:r>
          </w:p>
        </w:tc>
        <w:tc>
          <w:tcPr>
            <w:tcW w:w="11453" w:type="dxa"/>
          </w:tcPr>
          <w:p w:rsidR="00AC2407" w:rsidRDefault="00AC2407" w:rsidP="005506BE">
            <w:r w:rsidRPr="0004633D">
              <w:rPr>
                <w:lang w:val="ru-RU"/>
              </w:rPr>
              <w:t xml:space="preserve">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w:t>
            </w:r>
            <w:r>
              <w:t>Славянский союз» (решение Советского районного суда г. Тулы от 29.02.2016);</w:t>
            </w:r>
          </w:p>
        </w:tc>
        <w:tc>
          <w:tcPr>
            <w:tcW w:w="596" w:type="dxa"/>
          </w:tcPr>
          <w:p w:rsidR="00AC2407" w:rsidRDefault="00AC2407" w:rsidP="005506BE"/>
        </w:tc>
      </w:tr>
      <w:tr w:rsidR="00AC2407" w:rsidRPr="00AC2407" w:rsidTr="005506BE">
        <w:tc>
          <w:tcPr>
            <w:tcW w:w="407" w:type="dxa"/>
          </w:tcPr>
          <w:p w:rsidR="00AC2407" w:rsidRDefault="00AC2407" w:rsidP="005506BE">
            <w:r>
              <w:lastRenderedPageBreak/>
              <w:t>3409.</w:t>
            </w:r>
          </w:p>
        </w:tc>
        <w:tc>
          <w:tcPr>
            <w:tcW w:w="11453" w:type="dxa"/>
          </w:tcPr>
          <w:p w:rsidR="00AC2407" w:rsidRPr="0004633D" w:rsidRDefault="00AC2407" w:rsidP="005506BE">
            <w:pPr>
              <w:rPr>
                <w:lang w:val="ru-RU"/>
              </w:rPr>
            </w:pPr>
            <w:r w:rsidRPr="0004633D">
              <w:rPr>
                <w:lang w:val="ru-RU"/>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3410.</w:t>
            </w:r>
          </w:p>
        </w:tc>
        <w:tc>
          <w:tcPr>
            <w:tcW w:w="11453" w:type="dxa"/>
          </w:tcPr>
          <w:p w:rsidR="00AC2407" w:rsidRPr="0004633D" w:rsidRDefault="00AC2407" w:rsidP="005506BE">
            <w:pPr>
              <w:rPr>
                <w:lang w:val="ru-RU"/>
              </w:rPr>
            </w:pPr>
            <w:r w:rsidRPr="0004633D">
              <w:rPr>
                <w:lang w:val="ru-RU"/>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3411.</w:t>
            </w:r>
          </w:p>
        </w:tc>
        <w:tc>
          <w:tcPr>
            <w:tcW w:w="11453" w:type="dxa"/>
          </w:tcPr>
          <w:p w:rsidR="00AC2407" w:rsidRDefault="00AC2407" w:rsidP="005506BE">
            <w:r w:rsidRPr="0004633D">
              <w:rPr>
                <w:lang w:val="ru-RU"/>
              </w:rPr>
              <w:t xml:space="preserve">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w:t>
            </w:r>
            <w:r>
              <w:t>(решение Советского районного суда г. Тулы от 29.02.2016);</w:t>
            </w:r>
          </w:p>
        </w:tc>
        <w:tc>
          <w:tcPr>
            <w:tcW w:w="596" w:type="dxa"/>
          </w:tcPr>
          <w:p w:rsidR="00AC2407" w:rsidRDefault="00AC2407" w:rsidP="005506BE"/>
        </w:tc>
      </w:tr>
      <w:tr w:rsidR="00AC2407" w:rsidRPr="00AC2407" w:rsidTr="005506BE">
        <w:tc>
          <w:tcPr>
            <w:tcW w:w="407" w:type="dxa"/>
          </w:tcPr>
          <w:p w:rsidR="00AC2407" w:rsidRDefault="00AC2407" w:rsidP="005506BE">
            <w:r>
              <w:t>3412.</w:t>
            </w:r>
          </w:p>
        </w:tc>
        <w:tc>
          <w:tcPr>
            <w:tcW w:w="11453" w:type="dxa"/>
          </w:tcPr>
          <w:p w:rsidR="00AC2407" w:rsidRPr="0004633D" w:rsidRDefault="00AC2407" w:rsidP="005506BE">
            <w:pPr>
              <w:rPr>
                <w:lang w:val="ru-RU"/>
              </w:rPr>
            </w:pPr>
            <w:r w:rsidRPr="0004633D">
              <w:rPr>
                <w:lang w:val="ru-RU"/>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3413.</w:t>
            </w:r>
          </w:p>
        </w:tc>
        <w:tc>
          <w:tcPr>
            <w:tcW w:w="11453" w:type="dxa"/>
          </w:tcPr>
          <w:p w:rsidR="00AC2407" w:rsidRPr="0004633D" w:rsidRDefault="00AC2407" w:rsidP="005506BE">
            <w:pPr>
              <w:rPr>
                <w:lang w:val="ru-RU"/>
              </w:rPr>
            </w:pPr>
            <w:r w:rsidRPr="0004633D">
              <w:rPr>
                <w:lang w:val="ru-RU"/>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lastRenderedPageBreak/>
              <w:t>3414.</w:t>
            </w:r>
          </w:p>
        </w:tc>
        <w:tc>
          <w:tcPr>
            <w:tcW w:w="11453" w:type="dxa"/>
          </w:tcPr>
          <w:p w:rsidR="00AC2407" w:rsidRPr="0004633D" w:rsidRDefault="00AC2407" w:rsidP="005506BE">
            <w:pPr>
              <w:rPr>
                <w:lang w:val="ru-RU"/>
              </w:rPr>
            </w:pPr>
            <w:r w:rsidRPr="0004633D">
              <w:rPr>
                <w:lang w:val="ru-RU"/>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3415.</w:t>
            </w:r>
          </w:p>
        </w:tc>
        <w:tc>
          <w:tcPr>
            <w:tcW w:w="11453" w:type="dxa"/>
          </w:tcPr>
          <w:p w:rsidR="00AC2407" w:rsidRPr="0004633D" w:rsidRDefault="00AC2407" w:rsidP="005506BE">
            <w:pPr>
              <w:rPr>
                <w:lang w:val="ru-RU"/>
              </w:rPr>
            </w:pPr>
            <w:r w:rsidRPr="0004633D">
              <w:rPr>
                <w:lang w:val="ru-RU"/>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3416.</w:t>
            </w:r>
          </w:p>
        </w:tc>
        <w:tc>
          <w:tcPr>
            <w:tcW w:w="11453" w:type="dxa"/>
          </w:tcPr>
          <w:p w:rsidR="00AC2407" w:rsidRPr="0004633D" w:rsidRDefault="00AC2407" w:rsidP="005506BE">
            <w:pPr>
              <w:rPr>
                <w:lang w:val="ru-RU"/>
              </w:rPr>
            </w:pPr>
            <w:r w:rsidRPr="0004633D">
              <w:rPr>
                <w:lang w:val="ru-RU"/>
              </w:rPr>
              <w:t xml:space="preserve">Статья «Страна должна знать «героев» Список открытых врагов Православия, 203 фамилии», размещенная на интернет сайте </w:t>
            </w:r>
            <w:r>
              <w:t>www</w:t>
            </w:r>
            <w:r w:rsidRPr="0004633D">
              <w:rPr>
                <w:lang w:val="ru-RU"/>
              </w:rPr>
              <w:t>.3</w:t>
            </w:r>
            <w:r>
              <w:t>m</w:t>
            </w:r>
            <w:r w:rsidRPr="0004633D">
              <w:rPr>
                <w:lang w:val="ru-RU"/>
              </w:rPr>
              <w:t>.</w:t>
            </w:r>
            <w:r>
              <w:t>info</w:t>
            </w:r>
            <w:r w:rsidRPr="0004633D">
              <w:rPr>
                <w:lang w:val="ru-RU"/>
              </w:rPr>
              <w:t xml:space="preserve"> («Москва 111 Рим»), по адресу: </w:t>
            </w:r>
            <w:r>
              <w:t>www</w:t>
            </w:r>
            <w:r w:rsidRPr="0004633D">
              <w:rPr>
                <w:lang w:val="ru-RU"/>
              </w:rPr>
              <w:t>/3</w:t>
            </w:r>
            <w:r>
              <w:t>rm</w:t>
            </w:r>
            <w:r w:rsidRPr="0004633D">
              <w:rPr>
                <w:lang w:val="ru-RU"/>
              </w:rPr>
              <w:t>.</w:t>
            </w:r>
            <w:r>
              <w:t>info</w:t>
            </w:r>
            <w:r w:rsidRPr="0004633D">
              <w:rPr>
                <w:lang w:val="ru-RU"/>
              </w:rPr>
              <w:t>/27541-</w:t>
            </w:r>
            <w:r>
              <w:t>spisok</w:t>
            </w:r>
            <w:r w:rsidRPr="0004633D">
              <w:rPr>
                <w:lang w:val="ru-RU"/>
              </w:rPr>
              <w:t>-</w:t>
            </w:r>
            <w:r>
              <w:t>otkrytyh</w:t>
            </w:r>
            <w:r w:rsidRPr="0004633D">
              <w:rPr>
                <w:lang w:val="ru-RU"/>
              </w:rPr>
              <w:t>-</w:t>
            </w:r>
            <w:r>
              <w:t>vragov</w:t>
            </w:r>
            <w:r w:rsidRPr="0004633D">
              <w:rPr>
                <w:lang w:val="ru-RU"/>
              </w:rPr>
              <w:t>-</w:t>
            </w:r>
            <w:r>
              <w:t>pravoslaviya</w:t>
            </w:r>
            <w:r w:rsidRPr="0004633D">
              <w:rPr>
                <w:lang w:val="ru-RU"/>
              </w:rPr>
              <w:t>-203-</w:t>
            </w:r>
            <w:r>
              <w:t>familii</w:t>
            </w:r>
            <w:r w:rsidRPr="0004633D">
              <w:rPr>
                <w:lang w:val="ru-RU"/>
              </w:rPr>
              <w:t>.</w:t>
            </w:r>
            <w:r>
              <w:t>html</w:t>
            </w:r>
            <w:r w:rsidRPr="0004633D">
              <w:rPr>
                <w:lang w:val="ru-RU"/>
              </w:rPr>
              <w:t>,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3417.</w:t>
            </w:r>
          </w:p>
        </w:tc>
        <w:tc>
          <w:tcPr>
            <w:tcW w:w="11453" w:type="dxa"/>
          </w:tcPr>
          <w:p w:rsidR="00AC2407" w:rsidRPr="0004633D" w:rsidRDefault="00AC2407" w:rsidP="005506BE">
            <w:pPr>
              <w:rPr>
                <w:lang w:val="ru-RU"/>
              </w:rPr>
            </w:pPr>
            <w:r w:rsidRPr="0004633D">
              <w:rPr>
                <w:lang w:val="ru-RU"/>
              </w:rPr>
              <w:t xml:space="preserve">Материалы, размещенные на ресурсе по электронному адресу: </w:t>
            </w:r>
            <w:r>
              <w:t>http</w:t>
            </w:r>
            <w:r w:rsidRPr="0004633D">
              <w:rPr>
                <w:lang w:val="ru-RU"/>
              </w:rPr>
              <w:t>://</w:t>
            </w:r>
            <w:r>
              <w:t>www</w:t>
            </w:r>
            <w:r w:rsidRPr="0004633D">
              <w:rPr>
                <w:lang w:val="ru-RU"/>
              </w:rPr>
              <w:t>.</w:t>
            </w:r>
            <w:r>
              <w:t>iw</w:t>
            </w:r>
            <w:r w:rsidRPr="0004633D">
              <w:rPr>
                <w:lang w:val="ru-RU"/>
              </w:rPr>
              <w:t>.</w:t>
            </w:r>
            <w:r>
              <w:t>org</w:t>
            </w:r>
            <w:r w:rsidRPr="0004633D">
              <w:rPr>
                <w:lang w:val="ru-RU"/>
              </w:rPr>
              <w:t>/</w:t>
            </w:r>
            <w:r>
              <w:t>ru</w:t>
            </w:r>
            <w:r w:rsidRPr="0004633D">
              <w:rPr>
                <w:lang w:val="ru-RU"/>
              </w:rPr>
              <w:t>/п</w:t>
            </w:r>
            <w:r>
              <w:t>y</w:t>
            </w:r>
            <w:r w:rsidRPr="0004633D">
              <w:rPr>
                <w:lang w:val="ru-RU"/>
              </w:rPr>
              <w:t>блик</w:t>
            </w:r>
            <w:r>
              <w:t>a</w:t>
            </w:r>
            <w:r w:rsidRPr="0004633D">
              <w:rPr>
                <w:lang w:val="ru-RU"/>
              </w:rPr>
              <w:t>ции/книги/?</w:t>
            </w:r>
            <w:r>
              <w:t>contentLanguageFilter</w:t>
            </w:r>
            <w:r w:rsidRPr="0004633D">
              <w:rPr>
                <w:lang w:val="ru-RU"/>
              </w:rPr>
              <w:t>=</w:t>
            </w:r>
            <w:r>
              <w:t>ru</w:t>
            </w:r>
            <w:r w:rsidRPr="0004633D">
              <w:rPr>
                <w:lang w:val="ru-RU"/>
              </w:rPr>
              <w:t>&amp;</w:t>
            </w:r>
            <w:r>
              <w:t>pubFilter</w:t>
            </w:r>
            <w:r w:rsidRPr="0004633D">
              <w:rPr>
                <w:lang w:val="ru-RU"/>
              </w:rPr>
              <w:t>=</w:t>
            </w:r>
            <w:r>
              <w:t>gt</w:t>
            </w:r>
            <w:r w:rsidRPr="0004633D">
              <w:rPr>
                <w:lang w:val="ru-RU"/>
              </w:rPr>
              <w:t>&amp;</w:t>
            </w:r>
            <w:r>
              <w:t>sortBy</w:t>
            </w:r>
            <w:r w:rsidRPr="0004633D">
              <w:rPr>
                <w:lang w:val="ru-RU"/>
              </w:rPr>
              <w:t>=1под названием «Самый великий человек, который когда-либо жил» (решение Смольнинского районного суда города Санкт-Петербурга от 22.12.2015);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3418.</w:t>
            </w:r>
          </w:p>
        </w:tc>
        <w:tc>
          <w:tcPr>
            <w:tcW w:w="11453" w:type="dxa"/>
          </w:tcPr>
          <w:p w:rsidR="00AC2407" w:rsidRPr="0004633D" w:rsidRDefault="00AC2407" w:rsidP="005506BE">
            <w:pPr>
              <w:rPr>
                <w:lang w:val="ru-RU"/>
              </w:rPr>
            </w:pPr>
            <w:r w:rsidRPr="0004633D">
              <w:rPr>
                <w:lang w:val="ru-RU"/>
              </w:rPr>
              <w:t xml:space="preserve">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w:t>
            </w:r>
            <w:r>
              <w:t>http</w:t>
            </w:r>
            <w:r w:rsidRPr="0004633D">
              <w:rPr>
                <w:lang w:val="ru-RU"/>
              </w:rPr>
              <w:t>://</w:t>
            </w:r>
            <w:r>
              <w:t>azariypb</w:t>
            </w:r>
            <w:r w:rsidRPr="0004633D">
              <w:rPr>
                <w:lang w:val="ru-RU"/>
              </w:rPr>
              <w:t>.</w:t>
            </w:r>
            <w:r>
              <w:t>livejournal</w:t>
            </w:r>
            <w:r w:rsidRPr="0004633D">
              <w:rPr>
                <w:lang w:val="ru-RU"/>
              </w:rPr>
              <w:t>.</w:t>
            </w:r>
            <w:r>
              <w:t>com</w:t>
            </w:r>
            <w:r w:rsidRPr="0004633D">
              <w:rPr>
                <w:lang w:val="ru-RU"/>
              </w:rPr>
              <w:t>/2243.</w:t>
            </w:r>
            <w:r>
              <w:t>html</w:t>
            </w:r>
            <w:r w:rsidRPr="0004633D">
              <w:rPr>
                <w:lang w:val="ru-RU"/>
              </w:rPr>
              <w:t xml:space="preserve"> (решение Горно-Алтайского городского суда Республики Алтай от 26.02.2016)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lastRenderedPageBreak/>
              <w:t>3419.</w:t>
            </w:r>
          </w:p>
        </w:tc>
        <w:tc>
          <w:tcPr>
            <w:tcW w:w="11453" w:type="dxa"/>
          </w:tcPr>
          <w:p w:rsidR="00AC2407" w:rsidRPr="0004633D" w:rsidRDefault="00AC2407" w:rsidP="005506BE">
            <w:pPr>
              <w:rPr>
                <w:lang w:val="ru-RU"/>
              </w:rPr>
            </w:pPr>
            <w:r w:rsidRPr="0004633D">
              <w:rPr>
                <w:lang w:val="ru-RU"/>
              </w:rPr>
              <w:t xml:space="preserve">Материалы, опубликованные в телекоммуникационной сети интернет социальной сети «Вконтакте» по </w:t>
            </w:r>
            <w:r>
              <w:t>IP</w:t>
            </w:r>
            <w:r w:rsidRPr="0004633D">
              <w:rPr>
                <w:lang w:val="ru-RU"/>
              </w:rPr>
              <w:t xml:space="preserve"> адресу: «</w:t>
            </w:r>
            <w:r>
              <w:t>https</w:t>
            </w:r>
            <w:r w:rsidRPr="0004633D">
              <w:rPr>
                <w:lang w:val="ru-RU"/>
              </w:rPr>
              <w:t>/</w:t>
            </w:r>
            <w:r>
              <w:t>vk</w:t>
            </w:r>
            <w:r w:rsidRPr="0004633D">
              <w:rPr>
                <w:lang w:val="ru-RU"/>
              </w:rPr>
              <w:t>.</w:t>
            </w:r>
            <w:r>
              <w:t>com</w:t>
            </w:r>
            <w:r w:rsidRPr="0004633D">
              <w:rPr>
                <w:lang w:val="ru-RU"/>
              </w:rPr>
              <w:t>/</w:t>
            </w:r>
            <w:r>
              <w:t>id</w:t>
            </w:r>
            <w:r w:rsidRPr="0004633D">
              <w:rPr>
                <w:lang w:val="ru-RU"/>
              </w:rPr>
              <w:t>248826377» (решение Ленинского районного суда г. Ставрополя от 19.02.2016);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3420.</w:t>
            </w:r>
          </w:p>
        </w:tc>
        <w:tc>
          <w:tcPr>
            <w:tcW w:w="11453" w:type="dxa"/>
          </w:tcPr>
          <w:p w:rsidR="00AC2407" w:rsidRPr="0004633D" w:rsidRDefault="00AC2407" w:rsidP="005506BE">
            <w:pPr>
              <w:rPr>
                <w:lang w:val="ru-RU"/>
              </w:rPr>
            </w:pPr>
            <w:r w:rsidRPr="0004633D">
              <w:rPr>
                <w:lang w:val="ru-RU"/>
              </w:rPr>
              <w:t xml:space="preserve">Материалы, опубликованные в телекоммуникационной сети интернет социальной сети «Вконтакте» по </w:t>
            </w:r>
            <w:r>
              <w:t>IP</w:t>
            </w:r>
            <w:r w:rsidRPr="0004633D">
              <w:rPr>
                <w:lang w:val="ru-RU"/>
              </w:rPr>
              <w:t xml:space="preserve"> адресу: «</w:t>
            </w:r>
            <w:r>
              <w:t>https</w:t>
            </w:r>
            <w:r w:rsidRPr="0004633D">
              <w:rPr>
                <w:lang w:val="ru-RU"/>
              </w:rPr>
              <w:t>/</w:t>
            </w:r>
            <w:r>
              <w:t>vk</w:t>
            </w:r>
            <w:r w:rsidRPr="0004633D">
              <w:rPr>
                <w:lang w:val="ru-RU"/>
              </w:rPr>
              <w:t>.</w:t>
            </w:r>
            <w:r>
              <w:t>com</w:t>
            </w:r>
            <w:r w:rsidRPr="0004633D">
              <w:rPr>
                <w:lang w:val="ru-RU"/>
              </w:rPr>
              <w:t>/</w:t>
            </w:r>
            <w:r>
              <w:t>id</w:t>
            </w:r>
            <w:r w:rsidRPr="0004633D">
              <w:rPr>
                <w:lang w:val="ru-RU"/>
              </w:rPr>
              <w:t>323598805» (решение Ленинского районного суда г. Ставрополя от 19.02.2016);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3421.</w:t>
            </w:r>
          </w:p>
        </w:tc>
        <w:tc>
          <w:tcPr>
            <w:tcW w:w="11453" w:type="dxa"/>
          </w:tcPr>
          <w:p w:rsidR="00AC2407" w:rsidRPr="0004633D" w:rsidRDefault="00AC2407" w:rsidP="005506BE">
            <w:pPr>
              <w:rPr>
                <w:lang w:val="ru-RU"/>
              </w:rPr>
            </w:pPr>
            <w:r w:rsidRPr="0004633D">
              <w:rPr>
                <w:lang w:val="ru-RU"/>
              </w:rPr>
              <w:t xml:space="preserve">Персональная Интернет-страница открытая для публичного просмотра под названием «Подслушано Алатырь» в социальной сети «В контакте» </w:t>
            </w:r>
            <w:r>
              <w:t>http</w:t>
            </w:r>
            <w:r w:rsidRPr="0004633D">
              <w:rPr>
                <w:lang w:val="ru-RU"/>
              </w:rPr>
              <w:t>-адрес «</w:t>
            </w:r>
            <w:r>
              <w:t>vk</w:t>
            </w:r>
            <w:r w:rsidRPr="0004633D">
              <w:rPr>
                <w:lang w:val="ru-RU"/>
              </w:rPr>
              <w:t>./</w:t>
            </w:r>
            <w:r>
              <w:t>com</w:t>
            </w:r>
            <w:r w:rsidRPr="0004633D">
              <w:rPr>
                <w:lang w:val="ru-RU"/>
              </w:rPr>
              <w:t>/</w:t>
            </w:r>
            <w:r>
              <w:t>club</w:t>
            </w:r>
            <w:r w:rsidRPr="0004633D">
              <w:rPr>
                <w:lang w:val="ru-RU"/>
              </w:rPr>
              <w:t>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3422.</w:t>
            </w:r>
          </w:p>
        </w:tc>
        <w:tc>
          <w:tcPr>
            <w:tcW w:w="11453" w:type="dxa"/>
          </w:tcPr>
          <w:p w:rsidR="00AC2407" w:rsidRPr="0004633D" w:rsidRDefault="00AC2407" w:rsidP="005506BE">
            <w:pPr>
              <w:rPr>
                <w:lang w:val="ru-RU"/>
              </w:rPr>
            </w:pPr>
            <w:r w:rsidRPr="0004633D">
              <w:rPr>
                <w:lang w:val="ru-RU"/>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3423.</w:t>
            </w:r>
          </w:p>
        </w:tc>
        <w:tc>
          <w:tcPr>
            <w:tcW w:w="11453" w:type="dxa"/>
          </w:tcPr>
          <w:p w:rsidR="00AC2407" w:rsidRPr="0004633D" w:rsidRDefault="00AC2407" w:rsidP="005506BE">
            <w:pPr>
              <w:rPr>
                <w:lang w:val="ru-RU"/>
              </w:rPr>
            </w:pPr>
            <w:r w:rsidRPr="0004633D">
              <w:rPr>
                <w:lang w:val="ru-RU"/>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w:t>
            </w:r>
            <w:r>
              <w:lastRenderedPageBreak/>
              <w:t>24.</w:t>
            </w:r>
          </w:p>
        </w:tc>
        <w:tc>
          <w:tcPr>
            <w:tcW w:w="11453" w:type="dxa"/>
          </w:tcPr>
          <w:p w:rsidR="00AC2407" w:rsidRPr="0004633D" w:rsidRDefault="00AC2407" w:rsidP="005506BE">
            <w:pPr>
              <w:rPr>
                <w:lang w:val="ru-RU"/>
              </w:rPr>
            </w:pPr>
            <w:r w:rsidRPr="0004633D">
              <w:rPr>
                <w:lang w:val="ru-RU"/>
              </w:rPr>
              <w:lastRenderedPageBreak/>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w:t>
            </w:r>
            <w:r w:rsidRPr="0004633D">
              <w:rPr>
                <w:lang w:val="ru-RU"/>
              </w:rPr>
              <w:lastRenderedPageBreak/>
              <w:t>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lastRenderedPageBreak/>
              <w:t>3425.</w:t>
            </w:r>
          </w:p>
        </w:tc>
        <w:tc>
          <w:tcPr>
            <w:tcW w:w="11453" w:type="dxa"/>
          </w:tcPr>
          <w:p w:rsidR="00AC2407" w:rsidRDefault="00AC2407" w:rsidP="005506BE">
            <w:r w:rsidRPr="0004633D">
              <w:rPr>
                <w:lang w:val="ru-RU"/>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w:t>
            </w:r>
            <w:r>
              <w:t>(решение Советского районного суда г. Тулы от 28.01.2016);</w:t>
            </w:r>
          </w:p>
        </w:tc>
        <w:tc>
          <w:tcPr>
            <w:tcW w:w="596" w:type="dxa"/>
          </w:tcPr>
          <w:p w:rsidR="00AC2407" w:rsidRDefault="00AC2407" w:rsidP="005506BE"/>
        </w:tc>
      </w:tr>
      <w:tr w:rsidR="00AC2407" w:rsidRPr="00AC2407" w:rsidTr="005506BE">
        <w:tc>
          <w:tcPr>
            <w:tcW w:w="407" w:type="dxa"/>
          </w:tcPr>
          <w:p w:rsidR="00AC2407" w:rsidRDefault="00AC2407" w:rsidP="005506BE">
            <w:r>
              <w:t>3426.</w:t>
            </w:r>
          </w:p>
        </w:tc>
        <w:tc>
          <w:tcPr>
            <w:tcW w:w="11453" w:type="dxa"/>
          </w:tcPr>
          <w:p w:rsidR="00AC2407" w:rsidRPr="0004633D" w:rsidRDefault="00AC2407" w:rsidP="005506BE">
            <w:pPr>
              <w:rPr>
                <w:lang w:val="ru-RU"/>
              </w:rPr>
            </w:pPr>
            <w:r w:rsidRPr="0004633D">
              <w:rPr>
                <w:lang w:val="ru-RU"/>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3427.</w:t>
            </w:r>
          </w:p>
        </w:tc>
        <w:tc>
          <w:tcPr>
            <w:tcW w:w="11453" w:type="dxa"/>
          </w:tcPr>
          <w:p w:rsidR="00AC2407" w:rsidRPr="0004633D" w:rsidRDefault="00AC2407" w:rsidP="005506BE">
            <w:pPr>
              <w:rPr>
                <w:lang w:val="ru-RU"/>
              </w:rPr>
            </w:pPr>
            <w:r w:rsidRPr="0004633D">
              <w:rPr>
                <w:lang w:val="ru-RU"/>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3428.</w:t>
            </w:r>
          </w:p>
        </w:tc>
        <w:tc>
          <w:tcPr>
            <w:tcW w:w="11453" w:type="dxa"/>
          </w:tcPr>
          <w:p w:rsidR="00AC2407" w:rsidRPr="0004633D" w:rsidRDefault="00AC2407" w:rsidP="005506BE">
            <w:pPr>
              <w:rPr>
                <w:lang w:val="ru-RU"/>
              </w:rPr>
            </w:pPr>
            <w:r w:rsidRPr="0004633D">
              <w:rPr>
                <w:lang w:val="ru-RU"/>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342</w:t>
            </w:r>
            <w:r>
              <w:lastRenderedPageBreak/>
              <w:t>9.</w:t>
            </w:r>
          </w:p>
        </w:tc>
        <w:tc>
          <w:tcPr>
            <w:tcW w:w="11453" w:type="dxa"/>
          </w:tcPr>
          <w:p w:rsidR="00AC2407" w:rsidRPr="0004633D" w:rsidRDefault="00AC2407" w:rsidP="005506BE">
            <w:pPr>
              <w:rPr>
                <w:lang w:val="ru-RU"/>
              </w:rPr>
            </w:pPr>
            <w:r w:rsidRPr="0004633D">
              <w:rPr>
                <w:lang w:val="ru-RU"/>
              </w:rPr>
              <w:lastRenderedPageBreak/>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w:t>
            </w:r>
            <w:r w:rsidRPr="0004633D">
              <w:rPr>
                <w:lang w:val="ru-RU"/>
              </w:rPr>
              <w:lastRenderedPageBreak/>
              <w:t>районного суда г. Тулы от 28.01.2016);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lastRenderedPageBreak/>
              <w:t>3430.</w:t>
            </w:r>
          </w:p>
        </w:tc>
        <w:tc>
          <w:tcPr>
            <w:tcW w:w="11453" w:type="dxa"/>
          </w:tcPr>
          <w:p w:rsidR="00AC2407" w:rsidRPr="0004633D" w:rsidRDefault="00AC2407" w:rsidP="005506BE">
            <w:pPr>
              <w:rPr>
                <w:lang w:val="ru-RU"/>
              </w:rPr>
            </w:pPr>
            <w:r w:rsidRPr="0004633D">
              <w:rPr>
                <w:lang w:val="ru-RU"/>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3431.</w:t>
            </w:r>
          </w:p>
        </w:tc>
        <w:tc>
          <w:tcPr>
            <w:tcW w:w="11453" w:type="dxa"/>
          </w:tcPr>
          <w:p w:rsidR="00AC2407" w:rsidRDefault="00AC2407" w:rsidP="005506BE">
            <w:r w:rsidRPr="0004633D">
              <w:rPr>
                <w:lang w:val="ru-RU"/>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w:t>
            </w:r>
            <w:r>
              <w:t>skin</w:t>
            </w:r>
            <w:r w:rsidRPr="0004633D">
              <w:rPr>
                <w:lang w:val="ru-RU"/>
              </w:rPr>
              <w:t xml:space="preserve"> </w:t>
            </w:r>
            <w:r>
              <w:t>head</w:t>
            </w:r>
            <w:r w:rsidRPr="0004633D">
              <w:rPr>
                <w:lang w:val="ru-RU"/>
              </w:rPr>
              <w:t xml:space="preserve">», с надписью выше «Скинхеды за Здоровый Образ Жизни», с надписью ниже «Оставайся белым!») </w:t>
            </w:r>
            <w:r>
              <w:t>(решение Советского районного суда г. Тулы от 28.01.2016);</w:t>
            </w:r>
          </w:p>
        </w:tc>
        <w:tc>
          <w:tcPr>
            <w:tcW w:w="596" w:type="dxa"/>
          </w:tcPr>
          <w:p w:rsidR="00AC2407" w:rsidRDefault="00AC2407" w:rsidP="005506BE"/>
        </w:tc>
      </w:tr>
      <w:tr w:rsidR="00AC2407" w:rsidRPr="00AC2407" w:rsidTr="005506BE">
        <w:tc>
          <w:tcPr>
            <w:tcW w:w="407" w:type="dxa"/>
          </w:tcPr>
          <w:p w:rsidR="00AC2407" w:rsidRDefault="00AC2407" w:rsidP="005506BE">
            <w:r>
              <w:t>3432.</w:t>
            </w:r>
          </w:p>
        </w:tc>
        <w:tc>
          <w:tcPr>
            <w:tcW w:w="11453" w:type="dxa"/>
          </w:tcPr>
          <w:p w:rsidR="00AC2407" w:rsidRPr="0004633D" w:rsidRDefault="00AC2407" w:rsidP="005506BE">
            <w:pPr>
              <w:rPr>
                <w:lang w:val="ru-RU"/>
              </w:rPr>
            </w:pPr>
            <w:r w:rsidRPr="0004633D">
              <w:rPr>
                <w:lang w:val="ru-RU"/>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3433.</w:t>
            </w:r>
          </w:p>
        </w:tc>
        <w:tc>
          <w:tcPr>
            <w:tcW w:w="11453" w:type="dxa"/>
          </w:tcPr>
          <w:p w:rsidR="00AC2407" w:rsidRPr="0004633D" w:rsidRDefault="00AC2407" w:rsidP="005506BE">
            <w:pPr>
              <w:rPr>
                <w:lang w:val="ru-RU"/>
              </w:rPr>
            </w:pPr>
            <w:r w:rsidRPr="0004633D">
              <w:rPr>
                <w:lang w:val="ru-RU"/>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343</w:t>
            </w:r>
            <w:r>
              <w:lastRenderedPageBreak/>
              <w:t>4.</w:t>
            </w:r>
          </w:p>
        </w:tc>
        <w:tc>
          <w:tcPr>
            <w:tcW w:w="11453" w:type="dxa"/>
          </w:tcPr>
          <w:p w:rsidR="00AC2407" w:rsidRDefault="00AC2407" w:rsidP="005506BE">
            <w:r w:rsidRPr="0004633D">
              <w:rPr>
                <w:lang w:val="ru-RU"/>
              </w:rPr>
              <w:lastRenderedPageBreak/>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w:t>
            </w:r>
            <w:r w:rsidRPr="0004633D">
              <w:rPr>
                <w:lang w:val="ru-RU"/>
              </w:rPr>
              <w:lastRenderedPageBreak/>
              <w:t xml:space="preserve">“людей”?» </w:t>
            </w:r>
            <w:r>
              <w:t>(решение Советского районного суда г. Тулы от 28.01.2016);</w:t>
            </w:r>
          </w:p>
        </w:tc>
        <w:tc>
          <w:tcPr>
            <w:tcW w:w="596" w:type="dxa"/>
          </w:tcPr>
          <w:p w:rsidR="00AC2407" w:rsidRDefault="00AC2407" w:rsidP="005506BE"/>
        </w:tc>
      </w:tr>
      <w:tr w:rsidR="00AC2407" w:rsidRPr="00AC2407" w:rsidTr="005506BE">
        <w:tc>
          <w:tcPr>
            <w:tcW w:w="407" w:type="dxa"/>
          </w:tcPr>
          <w:p w:rsidR="00AC2407" w:rsidRDefault="00AC2407" w:rsidP="005506BE">
            <w:r>
              <w:lastRenderedPageBreak/>
              <w:t>3435.</w:t>
            </w:r>
          </w:p>
        </w:tc>
        <w:tc>
          <w:tcPr>
            <w:tcW w:w="11453" w:type="dxa"/>
          </w:tcPr>
          <w:p w:rsidR="00AC2407" w:rsidRPr="0004633D" w:rsidRDefault="00AC2407" w:rsidP="005506BE">
            <w:pPr>
              <w:rPr>
                <w:lang w:val="ru-RU"/>
              </w:rPr>
            </w:pPr>
            <w:r w:rsidRPr="0004633D">
              <w:rPr>
                <w:lang w:val="ru-RU"/>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3436.</w:t>
            </w:r>
          </w:p>
        </w:tc>
        <w:tc>
          <w:tcPr>
            <w:tcW w:w="11453" w:type="dxa"/>
          </w:tcPr>
          <w:p w:rsidR="00AC2407" w:rsidRPr="0004633D" w:rsidRDefault="00AC2407" w:rsidP="005506BE">
            <w:pPr>
              <w:rPr>
                <w:lang w:val="ru-RU"/>
              </w:rPr>
            </w:pPr>
            <w:r w:rsidRPr="0004633D">
              <w:rPr>
                <w:lang w:val="ru-RU"/>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3437.</w:t>
            </w:r>
          </w:p>
        </w:tc>
        <w:tc>
          <w:tcPr>
            <w:tcW w:w="11453" w:type="dxa"/>
          </w:tcPr>
          <w:p w:rsidR="00AC2407" w:rsidRPr="0004633D" w:rsidRDefault="00AC2407" w:rsidP="005506BE">
            <w:pPr>
              <w:rPr>
                <w:lang w:val="ru-RU"/>
              </w:rPr>
            </w:pPr>
            <w:r w:rsidRPr="0004633D">
              <w:rPr>
                <w:lang w:val="ru-RU"/>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3438.</w:t>
            </w:r>
          </w:p>
        </w:tc>
        <w:tc>
          <w:tcPr>
            <w:tcW w:w="11453" w:type="dxa"/>
          </w:tcPr>
          <w:p w:rsidR="00AC2407" w:rsidRPr="0004633D" w:rsidRDefault="00AC2407" w:rsidP="005506BE">
            <w:pPr>
              <w:rPr>
                <w:lang w:val="ru-RU"/>
              </w:rPr>
            </w:pPr>
            <w:r w:rsidRPr="0004633D">
              <w:rPr>
                <w:lang w:val="ru-RU"/>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343</w:t>
            </w:r>
            <w:r>
              <w:lastRenderedPageBreak/>
              <w:t>9.</w:t>
            </w:r>
          </w:p>
        </w:tc>
        <w:tc>
          <w:tcPr>
            <w:tcW w:w="11453" w:type="dxa"/>
          </w:tcPr>
          <w:p w:rsidR="00AC2407" w:rsidRPr="0004633D" w:rsidRDefault="00AC2407" w:rsidP="005506BE">
            <w:pPr>
              <w:rPr>
                <w:lang w:val="ru-RU"/>
              </w:rPr>
            </w:pPr>
            <w:r w:rsidRPr="0004633D">
              <w:rPr>
                <w:lang w:val="ru-RU"/>
              </w:rPr>
              <w:lastRenderedPageBreak/>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w:t>
            </w:r>
            <w:r w:rsidRPr="0004633D">
              <w:rPr>
                <w:lang w:val="ru-RU"/>
              </w:rPr>
              <w:lastRenderedPageBreak/>
              <w:t>«ПОДСТИЛКИ потом не удивляйтесь почему у вас ребенок чурка» (решение Советского районного суда г. Тулы от 28.01.2016);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lastRenderedPageBreak/>
              <w:t>3440.</w:t>
            </w:r>
          </w:p>
        </w:tc>
        <w:tc>
          <w:tcPr>
            <w:tcW w:w="11453" w:type="dxa"/>
          </w:tcPr>
          <w:p w:rsidR="00AC2407" w:rsidRDefault="00AC2407" w:rsidP="005506BE">
            <w:r w:rsidRPr="0004633D">
              <w:rPr>
                <w:lang w:val="ru-RU"/>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w:t>
            </w:r>
            <w:r>
              <w:t>(решение Советского районного суда г. Тулы от 28.01.2016);</w:t>
            </w:r>
          </w:p>
        </w:tc>
        <w:tc>
          <w:tcPr>
            <w:tcW w:w="596" w:type="dxa"/>
          </w:tcPr>
          <w:p w:rsidR="00AC2407" w:rsidRDefault="00AC2407" w:rsidP="005506BE"/>
        </w:tc>
      </w:tr>
      <w:tr w:rsidR="00AC2407" w:rsidRPr="00AC2407" w:rsidTr="005506BE">
        <w:tc>
          <w:tcPr>
            <w:tcW w:w="407" w:type="dxa"/>
          </w:tcPr>
          <w:p w:rsidR="00AC2407" w:rsidRDefault="00AC2407" w:rsidP="005506BE">
            <w:r>
              <w:t>3441.</w:t>
            </w:r>
          </w:p>
        </w:tc>
        <w:tc>
          <w:tcPr>
            <w:tcW w:w="11453" w:type="dxa"/>
          </w:tcPr>
          <w:p w:rsidR="00AC2407" w:rsidRPr="0004633D" w:rsidRDefault="00AC2407" w:rsidP="005506BE">
            <w:pPr>
              <w:rPr>
                <w:lang w:val="ru-RU"/>
              </w:rPr>
            </w:pPr>
            <w:r w:rsidRPr="0004633D">
              <w:rPr>
                <w:lang w:val="ru-RU"/>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3442.</w:t>
            </w:r>
          </w:p>
        </w:tc>
        <w:tc>
          <w:tcPr>
            <w:tcW w:w="11453" w:type="dxa"/>
          </w:tcPr>
          <w:p w:rsidR="00AC2407" w:rsidRPr="0004633D" w:rsidRDefault="00AC2407" w:rsidP="005506BE">
            <w:pPr>
              <w:rPr>
                <w:lang w:val="ru-RU"/>
              </w:rPr>
            </w:pPr>
            <w:r w:rsidRPr="0004633D">
              <w:rPr>
                <w:lang w:val="ru-RU"/>
              </w:rP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w:t>
            </w:r>
            <w:r>
              <w:t>http</w:t>
            </w:r>
            <w:r w:rsidRPr="0004633D">
              <w:rPr>
                <w:lang w:val="ru-RU"/>
              </w:rPr>
              <w:t>://</w:t>
            </w:r>
            <w:r>
              <w:t>syriancivilwararchive</w:t>
            </w:r>
            <w:r w:rsidRPr="0004633D">
              <w:rPr>
                <w:lang w:val="ru-RU"/>
              </w:rPr>
              <w:t>.</w:t>
            </w:r>
            <w:r>
              <w:t>com</w:t>
            </w:r>
            <w:r w:rsidRPr="0004633D">
              <w:rPr>
                <w:lang w:val="ru-RU"/>
              </w:rPr>
              <w:t>, содержащий статью: - Наш путь в Исламское государство (решение Советского районного суда г. Тулы от 17.02.2016);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3443.</w:t>
            </w:r>
          </w:p>
        </w:tc>
        <w:tc>
          <w:tcPr>
            <w:tcW w:w="11453" w:type="dxa"/>
          </w:tcPr>
          <w:p w:rsidR="00AC2407" w:rsidRPr="0004633D" w:rsidRDefault="00AC2407" w:rsidP="005506BE">
            <w:pPr>
              <w:rPr>
                <w:lang w:val="ru-RU"/>
              </w:rPr>
            </w:pPr>
            <w:r w:rsidRPr="0004633D">
              <w:rPr>
                <w:lang w:val="ru-RU"/>
              </w:rP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w:t>
            </w:r>
            <w:r>
              <w:t>http</w:t>
            </w:r>
            <w:r w:rsidRPr="0004633D">
              <w:rPr>
                <w:lang w:val="ru-RU"/>
              </w:rPr>
              <w:t>://</w:t>
            </w:r>
            <w:r>
              <w:t>syriancivilwararchive</w:t>
            </w:r>
            <w:r w:rsidRPr="0004633D">
              <w:rPr>
                <w:lang w:val="ru-RU"/>
              </w:rPr>
              <w:t>.</w:t>
            </w:r>
            <w:r>
              <w:t>com</w:t>
            </w:r>
            <w:r w:rsidRPr="0004633D">
              <w:rPr>
                <w:lang w:val="ru-RU"/>
              </w:rPr>
              <w:t>, содержащий статью: - Предательство (решение Советского районного суда г. Тулы от 17.02.2016);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344</w:t>
            </w:r>
            <w:r>
              <w:lastRenderedPageBreak/>
              <w:t>4.</w:t>
            </w:r>
          </w:p>
        </w:tc>
        <w:tc>
          <w:tcPr>
            <w:tcW w:w="11453" w:type="dxa"/>
          </w:tcPr>
          <w:p w:rsidR="00AC2407" w:rsidRPr="0004633D" w:rsidRDefault="00AC2407" w:rsidP="005506BE">
            <w:pPr>
              <w:rPr>
                <w:lang w:val="ru-RU"/>
              </w:rPr>
            </w:pPr>
            <w:r w:rsidRPr="0004633D">
              <w:rPr>
                <w:lang w:val="ru-RU"/>
              </w:rPr>
              <w:lastRenderedPageBreak/>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w:t>
            </w:r>
            <w:r>
              <w:t>http</w:t>
            </w:r>
            <w:r w:rsidRPr="0004633D">
              <w:rPr>
                <w:lang w:val="ru-RU"/>
              </w:rPr>
              <w:t>://</w:t>
            </w:r>
            <w:r>
              <w:t>syriancivilwararchive</w:t>
            </w:r>
            <w:r w:rsidRPr="0004633D">
              <w:rPr>
                <w:lang w:val="ru-RU"/>
              </w:rPr>
              <w:t>.</w:t>
            </w:r>
            <w:r>
              <w:t>com</w:t>
            </w:r>
            <w:r w:rsidRPr="0004633D">
              <w:rPr>
                <w:lang w:val="ru-RU"/>
              </w:rPr>
              <w:t>, содержащий статью: - Краткая история Исламского государства (решение Советского районного суда г. Тулы от 17.02.2016);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lastRenderedPageBreak/>
              <w:t>3445.</w:t>
            </w:r>
          </w:p>
        </w:tc>
        <w:tc>
          <w:tcPr>
            <w:tcW w:w="11453" w:type="dxa"/>
          </w:tcPr>
          <w:p w:rsidR="00AC2407" w:rsidRPr="0004633D" w:rsidRDefault="00AC2407" w:rsidP="005506BE">
            <w:pPr>
              <w:rPr>
                <w:lang w:val="ru-RU"/>
              </w:rPr>
            </w:pPr>
            <w:r w:rsidRPr="0004633D">
              <w:rPr>
                <w:lang w:val="ru-RU"/>
              </w:rP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w:t>
            </w:r>
            <w:r>
              <w:t>http</w:t>
            </w:r>
            <w:r w:rsidRPr="0004633D">
              <w:rPr>
                <w:lang w:val="ru-RU"/>
              </w:rPr>
              <w:t>://</w:t>
            </w:r>
            <w:r>
              <w:t>syriancivilwararchive</w:t>
            </w:r>
            <w:r w:rsidRPr="0004633D">
              <w:rPr>
                <w:lang w:val="ru-RU"/>
              </w:rPr>
              <w:t>.</w:t>
            </w:r>
            <w:r>
              <w:t>com</w:t>
            </w:r>
            <w:r w:rsidRPr="0004633D">
              <w:rPr>
                <w:lang w:val="ru-RU"/>
              </w:rPr>
              <w:t>, содержащий статью: - Необоснованные заявления противников (решение Советского районного суда г. Тулы от 17.02.2016);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3446.</w:t>
            </w:r>
          </w:p>
        </w:tc>
        <w:tc>
          <w:tcPr>
            <w:tcW w:w="11453" w:type="dxa"/>
          </w:tcPr>
          <w:p w:rsidR="00AC2407" w:rsidRPr="0004633D" w:rsidRDefault="00AC2407" w:rsidP="005506BE">
            <w:pPr>
              <w:rPr>
                <w:lang w:val="ru-RU"/>
              </w:rPr>
            </w:pPr>
            <w:r w:rsidRPr="0004633D">
              <w:rPr>
                <w:lang w:val="ru-RU"/>
              </w:rP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w:t>
            </w:r>
            <w:r>
              <w:t>http</w:t>
            </w:r>
            <w:r w:rsidRPr="0004633D">
              <w:rPr>
                <w:lang w:val="ru-RU"/>
              </w:rPr>
              <w:t>://</w:t>
            </w:r>
            <w:r>
              <w:t>syriancivilwararchive</w:t>
            </w:r>
            <w:r w:rsidRPr="0004633D">
              <w:rPr>
                <w:lang w:val="ru-RU"/>
              </w:rPr>
              <w:t>.</w:t>
            </w:r>
            <w:r>
              <w:t>com</w:t>
            </w:r>
            <w:r w:rsidRPr="0004633D">
              <w:rPr>
                <w:lang w:val="ru-RU"/>
              </w:rPr>
              <w:t>, содержащий статью: - Халифы (решение Советского районного суда г. Тулы от 17.02.2016);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3447.</w:t>
            </w:r>
          </w:p>
        </w:tc>
        <w:tc>
          <w:tcPr>
            <w:tcW w:w="11453" w:type="dxa"/>
          </w:tcPr>
          <w:p w:rsidR="00AC2407" w:rsidRPr="0004633D" w:rsidRDefault="00AC2407" w:rsidP="005506BE">
            <w:pPr>
              <w:rPr>
                <w:lang w:val="ru-RU"/>
              </w:rPr>
            </w:pPr>
            <w:r w:rsidRPr="0004633D">
              <w:rPr>
                <w:lang w:val="ru-RU"/>
              </w:rP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w:t>
            </w:r>
            <w:r>
              <w:t>http</w:t>
            </w:r>
            <w:r w:rsidRPr="0004633D">
              <w:rPr>
                <w:lang w:val="ru-RU"/>
              </w:rPr>
              <w:t>://</w:t>
            </w:r>
            <w:r>
              <w:t>syriancivilwararchive</w:t>
            </w:r>
            <w:r w:rsidRPr="0004633D">
              <w:rPr>
                <w:lang w:val="ru-RU"/>
              </w:rPr>
              <w:t>.</w:t>
            </w:r>
            <w:r>
              <w:t>com</w:t>
            </w:r>
            <w:r w:rsidRPr="0004633D">
              <w:rPr>
                <w:lang w:val="ru-RU"/>
              </w:rPr>
              <w:t>, содержащий статью: - Заключение (решение Советского районного суда г. Тулы от 17.02.2016);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3448.</w:t>
            </w:r>
          </w:p>
        </w:tc>
        <w:tc>
          <w:tcPr>
            <w:tcW w:w="11453" w:type="dxa"/>
          </w:tcPr>
          <w:p w:rsidR="00AC2407" w:rsidRPr="0004633D" w:rsidRDefault="00AC2407" w:rsidP="005506BE">
            <w:pPr>
              <w:rPr>
                <w:lang w:val="ru-RU"/>
              </w:rPr>
            </w:pPr>
            <w:r w:rsidRPr="0004633D">
              <w:rPr>
                <w:lang w:val="ru-RU"/>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3449.</w:t>
            </w:r>
          </w:p>
        </w:tc>
        <w:tc>
          <w:tcPr>
            <w:tcW w:w="11453" w:type="dxa"/>
          </w:tcPr>
          <w:p w:rsidR="00AC2407" w:rsidRPr="0004633D" w:rsidRDefault="00AC2407" w:rsidP="005506BE">
            <w:pPr>
              <w:rPr>
                <w:lang w:val="ru-RU"/>
              </w:rPr>
            </w:pPr>
            <w:r w:rsidRPr="0004633D">
              <w:rPr>
                <w:lang w:val="ru-RU"/>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lastRenderedPageBreak/>
              <w:t>3450.</w:t>
            </w:r>
          </w:p>
        </w:tc>
        <w:tc>
          <w:tcPr>
            <w:tcW w:w="11453" w:type="dxa"/>
          </w:tcPr>
          <w:p w:rsidR="00AC2407" w:rsidRPr="0004633D" w:rsidRDefault="00AC2407" w:rsidP="005506BE">
            <w:pPr>
              <w:rPr>
                <w:lang w:val="ru-RU"/>
              </w:rPr>
            </w:pPr>
            <w:r w:rsidRPr="0004633D">
              <w:rPr>
                <w:lang w:val="ru-RU"/>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3451.</w:t>
            </w:r>
          </w:p>
        </w:tc>
        <w:tc>
          <w:tcPr>
            <w:tcW w:w="11453" w:type="dxa"/>
          </w:tcPr>
          <w:p w:rsidR="00AC2407" w:rsidRPr="0004633D" w:rsidRDefault="00AC2407" w:rsidP="005506BE">
            <w:pPr>
              <w:rPr>
                <w:lang w:val="ru-RU"/>
              </w:rPr>
            </w:pPr>
            <w:r w:rsidRPr="0004633D">
              <w:rPr>
                <w:lang w:val="ru-RU"/>
              </w:rPr>
              <w:t>2. электронный текстовый файл «Апокалипсис наступит завтра.</w:t>
            </w:r>
            <w:r>
              <w:t>doc</w:t>
            </w:r>
            <w:r w:rsidRPr="0004633D">
              <w:rPr>
                <w:lang w:val="ru-RU"/>
              </w:rPr>
              <w:t>», размещенный на сайте «</w:t>
            </w:r>
            <w:r>
              <w:t>https</w:t>
            </w:r>
            <w:r w:rsidRPr="0004633D">
              <w:rPr>
                <w:lang w:val="ru-RU"/>
              </w:rPr>
              <w:t>://</w:t>
            </w:r>
            <w:r>
              <w:t>vk</w:t>
            </w:r>
            <w:r w:rsidRPr="0004633D">
              <w:rPr>
                <w:lang w:val="ru-RU"/>
              </w:rPr>
              <w:t>.</w:t>
            </w:r>
            <w:r>
              <w:t>com</w:t>
            </w:r>
            <w:r w:rsidRPr="0004633D">
              <w:rPr>
                <w:lang w:val="ru-RU"/>
              </w:rPr>
              <w:t>/</w:t>
            </w:r>
            <w:r>
              <w:t>blaginanton</w:t>
            </w:r>
            <w:r w:rsidRPr="0004633D">
              <w:rPr>
                <w:lang w:val="ru-RU"/>
              </w:rPr>
              <w:t>»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3452.</w:t>
            </w:r>
          </w:p>
        </w:tc>
        <w:tc>
          <w:tcPr>
            <w:tcW w:w="11453" w:type="dxa"/>
          </w:tcPr>
          <w:p w:rsidR="00AC2407" w:rsidRDefault="00AC2407" w:rsidP="005506BE">
            <w:r>
              <w:t>Исключён</w:t>
            </w:r>
          </w:p>
        </w:tc>
        <w:tc>
          <w:tcPr>
            <w:tcW w:w="596" w:type="dxa"/>
          </w:tcPr>
          <w:p w:rsidR="00AC2407" w:rsidRDefault="00AC2407" w:rsidP="005506BE"/>
        </w:tc>
      </w:tr>
      <w:tr w:rsidR="00AC2407" w:rsidTr="005506BE">
        <w:tc>
          <w:tcPr>
            <w:tcW w:w="407" w:type="dxa"/>
          </w:tcPr>
          <w:p w:rsidR="00AC2407" w:rsidRDefault="00AC2407" w:rsidP="005506BE">
            <w:r>
              <w:t>3453.</w:t>
            </w:r>
          </w:p>
        </w:tc>
        <w:tc>
          <w:tcPr>
            <w:tcW w:w="11453" w:type="dxa"/>
          </w:tcPr>
          <w:p w:rsidR="00AC2407" w:rsidRDefault="00AC2407" w:rsidP="005506BE">
            <w:r>
              <w:t>Исключён</w:t>
            </w:r>
          </w:p>
        </w:tc>
        <w:tc>
          <w:tcPr>
            <w:tcW w:w="596" w:type="dxa"/>
          </w:tcPr>
          <w:p w:rsidR="00AC2407" w:rsidRDefault="00AC2407" w:rsidP="005506BE"/>
        </w:tc>
      </w:tr>
      <w:tr w:rsidR="00AC2407" w:rsidTr="005506BE">
        <w:tc>
          <w:tcPr>
            <w:tcW w:w="407" w:type="dxa"/>
          </w:tcPr>
          <w:p w:rsidR="00AC2407" w:rsidRDefault="00AC2407" w:rsidP="005506BE">
            <w:r>
              <w:t>3454.</w:t>
            </w:r>
          </w:p>
        </w:tc>
        <w:tc>
          <w:tcPr>
            <w:tcW w:w="11453" w:type="dxa"/>
          </w:tcPr>
          <w:p w:rsidR="00AC2407" w:rsidRDefault="00AC2407" w:rsidP="005506BE">
            <w:r>
              <w:t>Исключён</w:t>
            </w:r>
          </w:p>
        </w:tc>
        <w:tc>
          <w:tcPr>
            <w:tcW w:w="596" w:type="dxa"/>
          </w:tcPr>
          <w:p w:rsidR="00AC2407" w:rsidRDefault="00AC2407" w:rsidP="005506BE"/>
        </w:tc>
      </w:tr>
      <w:tr w:rsidR="00AC2407" w:rsidTr="005506BE">
        <w:tc>
          <w:tcPr>
            <w:tcW w:w="407" w:type="dxa"/>
          </w:tcPr>
          <w:p w:rsidR="00AC2407" w:rsidRDefault="00AC2407" w:rsidP="005506BE">
            <w:r>
              <w:t>34</w:t>
            </w:r>
            <w:r>
              <w:lastRenderedPageBreak/>
              <w:t>55.</w:t>
            </w:r>
          </w:p>
        </w:tc>
        <w:tc>
          <w:tcPr>
            <w:tcW w:w="11453" w:type="dxa"/>
          </w:tcPr>
          <w:p w:rsidR="00AC2407" w:rsidRDefault="00AC2407" w:rsidP="005506BE">
            <w:r>
              <w:lastRenderedPageBreak/>
              <w:t>Исключён</w:t>
            </w:r>
          </w:p>
        </w:tc>
        <w:tc>
          <w:tcPr>
            <w:tcW w:w="596" w:type="dxa"/>
          </w:tcPr>
          <w:p w:rsidR="00AC2407" w:rsidRDefault="00AC2407" w:rsidP="005506BE"/>
        </w:tc>
      </w:tr>
      <w:tr w:rsidR="00AC2407" w:rsidRPr="00AC2407" w:rsidTr="005506BE">
        <w:tc>
          <w:tcPr>
            <w:tcW w:w="407" w:type="dxa"/>
          </w:tcPr>
          <w:p w:rsidR="00AC2407" w:rsidRDefault="00AC2407" w:rsidP="005506BE">
            <w:r>
              <w:lastRenderedPageBreak/>
              <w:t>3456.</w:t>
            </w:r>
          </w:p>
        </w:tc>
        <w:tc>
          <w:tcPr>
            <w:tcW w:w="11453" w:type="dxa"/>
          </w:tcPr>
          <w:p w:rsidR="00AC2407" w:rsidRPr="0004633D" w:rsidRDefault="00AC2407" w:rsidP="005506BE">
            <w:pPr>
              <w:rPr>
                <w:lang w:val="ru-RU"/>
              </w:rPr>
            </w:pPr>
            <w:r w:rsidRPr="0004633D">
              <w:rPr>
                <w:lang w:val="ru-RU"/>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w:t>
            </w:r>
            <w:r>
              <w:t>https</w:t>
            </w:r>
            <w:r w:rsidRPr="0004633D">
              <w:rPr>
                <w:lang w:val="ru-RU"/>
              </w:rPr>
              <w:t>://</w:t>
            </w:r>
            <w:r>
              <w:t>vk</w:t>
            </w:r>
            <w:r w:rsidRPr="0004633D">
              <w:rPr>
                <w:lang w:val="ru-RU"/>
              </w:rPr>
              <w:t>.</w:t>
            </w:r>
            <w:r>
              <w:t>com</w:t>
            </w:r>
            <w:r w:rsidRPr="0004633D">
              <w:rPr>
                <w:lang w:val="ru-RU"/>
              </w:rPr>
              <w:t>/</w:t>
            </w:r>
            <w:r>
              <w:t>id</w:t>
            </w:r>
            <w:r w:rsidRPr="0004633D">
              <w:rPr>
                <w:lang w:val="ru-RU"/>
              </w:rPr>
              <w:t>230452799» (решение Адлерского районного суда г. Сочи от 26.02.2016);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3457.</w:t>
            </w:r>
          </w:p>
        </w:tc>
        <w:tc>
          <w:tcPr>
            <w:tcW w:w="11453" w:type="dxa"/>
          </w:tcPr>
          <w:p w:rsidR="00AC2407" w:rsidRPr="0004633D" w:rsidRDefault="00AC2407" w:rsidP="005506BE">
            <w:pPr>
              <w:rPr>
                <w:lang w:val="ru-RU"/>
              </w:rPr>
            </w:pPr>
            <w:r w:rsidRPr="0004633D">
              <w:rPr>
                <w:lang w:val="ru-RU"/>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w:t>
            </w:r>
            <w:r>
              <w:t>https</w:t>
            </w:r>
            <w:r w:rsidRPr="0004633D">
              <w:rPr>
                <w:lang w:val="ru-RU"/>
              </w:rPr>
              <w:t>://</w:t>
            </w:r>
            <w:r>
              <w:t>vk</w:t>
            </w:r>
            <w:r w:rsidRPr="0004633D">
              <w:rPr>
                <w:lang w:val="ru-RU"/>
              </w:rPr>
              <w:t>.</w:t>
            </w:r>
            <w:r>
              <w:t>com</w:t>
            </w:r>
            <w:r w:rsidRPr="0004633D">
              <w:rPr>
                <w:lang w:val="ru-RU"/>
              </w:rPr>
              <w:t>/</w:t>
            </w:r>
            <w:r>
              <w:t>id</w:t>
            </w:r>
            <w:r w:rsidRPr="0004633D">
              <w:rPr>
                <w:lang w:val="ru-RU"/>
              </w:rPr>
              <w:t>230452799» (решение Адлерского районного суда г. Сочи от 26.02.2016);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3458.</w:t>
            </w:r>
          </w:p>
        </w:tc>
        <w:tc>
          <w:tcPr>
            <w:tcW w:w="11453" w:type="dxa"/>
          </w:tcPr>
          <w:p w:rsidR="00AC2407" w:rsidRPr="0004633D" w:rsidRDefault="00AC2407" w:rsidP="005506BE">
            <w:pPr>
              <w:rPr>
                <w:lang w:val="ru-RU"/>
              </w:rPr>
            </w:pPr>
            <w:r w:rsidRPr="0004633D">
              <w:rPr>
                <w:lang w:val="ru-RU"/>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w:t>
            </w:r>
            <w:r>
              <w:t>https</w:t>
            </w:r>
            <w:r w:rsidRPr="0004633D">
              <w:rPr>
                <w:lang w:val="ru-RU"/>
              </w:rPr>
              <w:t>://</w:t>
            </w:r>
            <w:r>
              <w:t>vk</w:t>
            </w:r>
            <w:r w:rsidRPr="0004633D">
              <w:rPr>
                <w:lang w:val="ru-RU"/>
              </w:rPr>
              <w:t>.</w:t>
            </w:r>
            <w:r>
              <w:t>com</w:t>
            </w:r>
            <w:r w:rsidRPr="0004633D">
              <w:rPr>
                <w:lang w:val="ru-RU"/>
              </w:rPr>
              <w:t>/</w:t>
            </w:r>
            <w:r>
              <w:t>id</w:t>
            </w:r>
            <w:r w:rsidRPr="0004633D">
              <w:rPr>
                <w:lang w:val="ru-RU"/>
              </w:rPr>
              <w:t>230452799» (решение Адлерского районного суда г. Сочи от 26.02.2016);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3459.</w:t>
            </w:r>
          </w:p>
        </w:tc>
        <w:tc>
          <w:tcPr>
            <w:tcW w:w="11453" w:type="dxa"/>
          </w:tcPr>
          <w:p w:rsidR="00AC2407" w:rsidRPr="0004633D" w:rsidRDefault="00AC2407" w:rsidP="005506BE">
            <w:pPr>
              <w:rPr>
                <w:lang w:val="ru-RU"/>
              </w:rPr>
            </w:pPr>
            <w:r w:rsidRPr="0004633D">
              <w:rPr>
                <w:lang w:val="ru-RU"/>
              </w:rPr>
              <w:t xml:space="preserve">Изображение силуэтов двух женских фигур черного цвета и текста: «Лезгинка на улице повод для выстрела», размещенное в социальной сети «ВКонтакте» по адресу: </w:t>
            </w:r>
            <w:r>
              <w:t>http</w:t>
            </w:r>
            <w:r w:rsidRPr="0004633D">
              <w:rPr>
                <w:lang w:val="ru-RU"/>
              </w:rPr>
              <w:t>://</w:t>
            </w:r>
            <w:r>
              <w:t>vk</w:t>
            </w:r>
            <w:r w:rsidRPr="0004633D">
              <w:rPr>
                <w:lang w:val="ru-RU"/>
              </w:rPr>
              <w:t>/</w:t>
            </w:r>
            <w:r>
              <w:t>com</w:t>
            </w:r>
            <w:r w:rsidRPr="0004633D">
              <w:rPr>
                <w:lang w:val="ru-RU"/>
              </w:rPr>
              <w:t>/ (</w:t>
            </w:r>
            <w:r>
              <w:t>id</w:t>
            </w:r>
            <w:r w:rsidRPr="0004633D">
              <w:rPr>
                <w:lang w:val="ru-RU"/>
              </w:rPr>
              <w:t>89425248) (решение Чамзинского районного суда Республики Мордовия от 10.03.2016);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3460.</w:t>
            </w:r>
          </w:p>
        </w:tc>
        <w:tc>
          <w:tcPr>
            <w:tcW w:w="11453" w:type="dxa"/>
          </w:tcPr>
          <w:p w:rsidR="00AC2407" w:rsidRPr="0004633D" w:rsidRDefault="00AC2407" w:rsidP="005506BE">
            <w:pPr>
              <w:rPr>
                <w:lang w:val="ru-RU"/>
              </w:rPr>
            </w:pPr>
            <w:r w:rsidRPr="0004633D">
              <w:rPr>
                <w:lang w:val="ru-RU"/>
              </w:rPr>
              <w:t xml:space="preserve">Видеоролик Максим Базылев – Воины Русской Революции Дима Скукин», размещенного в социальной сети «В контакте» по адресу </w:t>
            </w:r>
            <w:r>
              <w:t>https</w:t>
            </w:r>
            <w:r w:rsidRPr="0004633D">
              <w:rPr>
                <w:lang w:val="ru-RU"/>
              </w:rPr>
              <w:t>://</w:t>
            </w:r>
            <w:r>
              <w:t>m</w:t>
            </w:r>
            <w:r w:rsidRPr="0004633D">
              <w:rPr>
                <w:lang w:val="ru-RU"/>
              </w:rPr>
              <w:t>.</w:t>
            </w:r>
            <w:r>
              <w:t>vk</w:t>
            </w:r>
            <w:r w:rsidRPr="0004633D">
              <w:rPr>
                <w:lang w:val="ru-RU"/>
              </w:rPr>
              <w:t>.</w:t>
            </w:r>
            <w:r>
              <w:t>com</w:t>
            </w:r>
            <w:r w:rsidRPr="0004633D">
              <w:rPr>
                <w:lang w:val="ru-RU"/>
              </w:rPr>
              <w:t>/</w:t>
            </w:r>
            <w:r>
              <w:t>rusnazi</w:t>
            </w:r>
            <w:r w:rsidRPr="0004633D">
              <w:rPr>
                <w:lang w:val="ru-RU"/>
              </w:rPr>
              <w:t xml:space="preserve"> (решение Чамзинского районного суда Республики Мордовия от 09.03.2016);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lastRenderedPageBreak/>
              <w:t>3461.</w:t>
            </w:r>
          </w:p>
        </w:tc>
        <w:tc>
          <w:tcPr>
            <w:tcW w:w="11453" w:type="dxa"/>
          </w:tcPr>
          <w:p w:rsidR="00AC2407" w:rsidRPr="0004633D" w:rsidRDefault="00AC2407" w:rsidP="005506BE">
            <w:pPr>
              <w:rPr>
                <w:lang w:val="ru-RU"/>
              </w:rPr>
            </w:pPr>
            <w:r w:rsidRPr="0004633D">
              <w:rPr>
                <w:lang w:val="ru-RU"/>
              </w:rPr>
              <w:t xml:space="preserve">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t>
            </w:r>
            <w:r>
              <w:t>www</w:t>
            </w:r>
            <w:r w:rsidRPr="0004633D">
              <w:rPr>
                <w:lang w:val="ru-RU"/>
              </w:rPr>
              <w:t>.</w:t>
            </w:r>
            <w:r>
              <w:t>vk</w:t>
            </w:r>
            <w:r w:rsidRPr="0004633D">
              <w:rPr>
                <w:lang w:val="ru-RU"/>
              </w:rPr>
              <w:t>.</w:t>
            </w:r>
            <w:r>
              <w:t>com</w:t>
            </w:r>
            <w:r w:rsidRPr="0004633D">
              <w:rPr>
                <w:lang w:val="ru-RU"/>
              </w:rPr>
              <w:t>/</w:t>
            </w:r>
            <w:r>
              <w:t>video</w:t>
            </w:r>
            <w:r w:rsidRPr="0004633D">
              <w:rPr>
                <w:lang w:val="ru-RU"/>
              </w:rPr>
              <w:t>49699627_153300653) на сайте сети Интернет (</w:t>
            </w:r>
            <w:r>
              <w:t>www</w:t>
            </w:r>
            <w:r w:rsidRPr="0004633D">
              <w:rPr>
                <w:lang w:val="ru-RU"/>
              </w:rPr>
              <w:t>.</w:t>
            </w:r>
            <w:r>
              <w:t>vk</w:t>
            </w:r>
            <w:r w:rsidRPr="0004633D">
              <w:rPr>
                <w:lang w:val="ru-RU"/>
              </w:rPr>
              <w:t>.</w:t>
            </w:r>
            <w:r>
              <w:t>com</w:t>
            </w:r>
            <w:r w:rsidRPr="0004633D">
              <w:rPr>
                <w:lang w:val="ru-RU"/>
              </w:rPr>
              <w:t>) (решение Вахитовского районного суда г. Казани от 15.03.2016);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3462.</w:t>
            </w:r>
          </w:p>
        </w:tc>
        <w:tc>
          <w:tcPr>
            <w:tcW w:w="11453" w:type="dxa"/>
          </w:tcPr>
          <w:p w:rsidR="00AC2407" w:rsidRPr="0004633D" w:rsidRDefault="00AC2407" w:rsidP="005506BE">
            <w:pPr>
              <w:rPr>
                <w:lang w:val="ru-RU"/>
              </w:rPr>
            </w:pPr>
            <w:r w:rsidRPr="0004633D">
              <w:rPr>
                <w:lang w:val="ru-RU"/>
              </w:rPr>
              <w:t xml:space="preserve">Видеозапись «Россия 88 Бабка бьёт хачей», длительностью 1 минута 10 секунд, размещенная на интернет-странице пользователя «Максим Шаров» (сетевой адрес: </w:t>
            </w:r>
            <w:r>
              <w:t>www</w:t>
            </w:r>
            <w:r w:rsidRPr="0004633D">
              <w:rPr>
                <w:lang w:val="ru-RU"/>
              </w:rPr>
              <w:t>.</w:t>
            </w:r>
            <w:r>
              <w:t>vk</w:t>
            </w:r>
            <w:r w:rsidRPr="0004633D">
              <w:rPr>
                <w:lang w:val="ru-RU"/>
              </w:rPr>
              <w:t>.</w:t>
            </w:r>
            <w:r>
              <w:t>com</w:t>
            </w:r>
            <w:r w:rsidRPr="0004633D">
              <w:rPr>
                <w:lang w:val="ru-RU"/>
              </w:rPr>
              <w:t>/</w:t>
            </w:r>
            <w:r>
              <w:t>video</w:t>
            </w:r>
            <w:r w:rsidRPr="0004633D">
              <w:rPr>
                <w:lang w:val="ru-RU"/>
              </w:rPr>
              <w:t>67591091_146051105) на сайте сети Интернет (</w:t>
            </w:r>
            <w:r>
              <w:t>www</w:t>
            </w:r>
            <w:r w:rsidRPr="0004633D">
              <w:rPr>
                <w:lang w:val="ru-RU"/>
              </w:rPr>
              <w:t>.</w:t>
            </w:r>
            <w:r>
              <w:t>vk</w:t>
            </w:r>
            <w:r w:rsidRPr="0004633D">
              <w:rPr>
                <w:lang w:val="ru-RU"/>
              </w:rPr>
              <w:t>.</w:t>
            </w:r>
            <w:r>
              <w:t>com</w:t>
            </w:r>
            <w:r w:rsidRPr="0004633D">
              <w:rPr>
                <w:lang w:val="ru-RU"/>
              </w:rPr>
              <w:t>) (решение Вахитовского районного суда г. Казани от 15.03.2016);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3463.</w:t>
            </w:r>
          </w:p>
        </w:tc>
        <w:tc>
          <w:tcPr>
            <w:tcW w:w="11453" w:type="dxa"/>
          </w:tcPr>
          <w:p w:rsidR="00AC2407" w:rsidRPr="0004633D" w:rsidRDefault="00AC2407" w:rsidP="005506BE">
            <w:pPr>
              <w:rPr>
                <w:lang w:val="ru-RU"/>
              </w:rPr>
            </w:pPr>
            <w:r w:rsidRPr="0004633D">
              <w:rPr>
                <w:lang w:val="ru-RU"/>
              </w:rPr>
              <w:t xml:space="preserve">Видеозапись «Россия 88 (Бабулька)», длительностью 1 минута 11 секунд, размещенная на интернет-странице пользователя «Алексей Уткин» (сетевой адрес: </w:t>
            </w:r>
            <w:r>
              <w:t>www</w:t>
            </w:r>
            <w:r w:rsidRPr="0004633D">
              <w:rPr>
                <w:lang w:val="ru-RU"/>
              </w:rPr>
              <w:t>.</w:t>
            </w:r>
            <w:r>
              <w:t>vk</w:t>
            </w:r>
            <w:r w:rsidRPr="0004633D">
              <w:rPr>
                <w:lang w:val="ru-RU"/>
              </w:rPr>
              <w:t>.</w:t>
            </w:r>
            <w:r>
              <w:t>com</w:t>
            </w:r>
            <w:r w:rsidRPr="0004633D">
              <w:rPr>
                <w:lang w:val="ru-RU"/>
              </w:rPr>
              <w:t>/</w:t>
            </w:r>
            <w:r>
              <w:t>video</w:t>
            </w:r>
            <w:r w:rsidRPr="0004633D">
              <w:rPr>
                <w:lang w:val="ru-RU"/>
              </w:rPr>
              <w:t>8328835_112180176) на сайте сети Интернет (</w:t>
            </w:r>
            <w:r>
              <w:t>www</w:t>
            </w:r>
            <w:r w:rsidRPr="0004633D">
              <w:rPr>
                <w:lang w:val="ru-RU"/>
              </w:rPr>
              <w:t>.</w:t>
            </w:r>
            <w:r>
              <w:t>vk</w:t>
            </w:r>
            <w:r w:rsidRPr="0004633D">
              <w:rPr>
                <w:lang w:val="ru-RU"/>
              </w:rPr>
              <w:t>.</w:t>
            </w:r>
            <w:r>
              <w:t>com</w:t>
            </w:r>
            <w:r w:rsidRPr="0004633D">
              <w:rPr>
                <w:lang w:val="ru-RU"/>
              </w:rPr>
              <w:t>) (решение Вахитовского районного суда г. Казани от 15.03.2016);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3464.</w:t>
            </w:r>
          </w:p>
        </w:tc>
        <w:tc>
          <w:tcPr>
            <w:tcW w:w="11453" w:type="dxa"/>
          </w:tcPr>
          <w:p w:rsidR="00AC2407" w:rsidRPr="0004633D" w:rsidRDefault="00AC2407" w:rsidP="005506BE">
            <w:pPr>
              <w:rPr>
                <w:lang w:val="ru-RU"/>
              </w:rPr>
            </w:pPr>
            <w:r w:rsidRPr="0004633D">
              <w:rPr>
                <w:lang w:val="ru-RU"/>
              </w:rPr>
              <w:t xml:space="preserve">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t>
            </w:r>
            <w:r>
              <w:t>www</w:t>
            </w:r>
            <w:r w:rsidRPr="0004633D">
              <w:rPr>
                <w:lang w:val="ru-RU"/>
              </w:rPr>
              <w:t>.</w:t>
            </w:r>
            <w:r>
              <w:t>vk</w:t>
            </w:r>
            <w:r w:rsidRPr="0004633D">
              <w:rPr>
                <w:lang w:val="ru-RU"/>
              </w:rPr>
              <w:t>.</w:t>
            </w:r>
            <w:r>
              <w:t>com</w:t>
            </w:r>
            <w:r w:rsidRPr="0004633D">
              <w:rPr>
                <w:lang w:val="ru-RU"/>
              </w:rPr>
              <w:t>/</w:t>
            </w:r>
            <w:r>
              <w:t>video</w:t>
            </w:r>
            <w:r w:rsidRPr="0004633D">
              <w:rPr>
                <w:lang w:val="ru-RU"/>
              </w:rPr>
              <w:t>2421652_117482278) на сайте сети Интернет (</w:t>
            </w:r>
            <w:r>
              <w:t>www</w:t>
            </w:r>
            <w:r w:rsidRPr="0004633D">
              <w:rPr>
                <w:lang w:val="ru-RU"/>
              </w:rPr>
              <w:t>.</w:t>
            </w:r>
            <w:r>
              <w:t>vk</w:t>
            </w:r>
            <w:r w:rsidRPr="0004633D">
              <w:rPr>
                <w:lang w:val="ru-RU"/>
              </w:rPr>
              <w:t>.</w:t>
            </w:r>
            <w:r>
              <w:t>com</w:t>
            </w:r>
            <w:r w:rsidRPr="0004633D">
              <w:rPr>
                <w:lang w:val="ru-RU"/>
              </w:rPr>
              <w:t>) (решение Вахитовского районного суда г. Казани от 15.03.2016);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3465.</w:t>
            </w:r>
          </w:p>
        </w:tc>
        <w:tc>
          <w:tcPr>
            <w:tcW w:w="11453" w:type="dxa"/>
          </w:tcPr>
          <w:p w:rsidR="00AC2407" w:rsidRPr="0004633D" w:rsidRDefault="00AC2407" w:rsidP="005506BE">
            <w:pPr>
              <w:rPr>
                <w:lang w:val="ru-RU"/>
              </w:rPr>
            </w:pPr>
            <w:r w:rsidRPr="0004633D">
              <w:rPr>
                <w:lang w:val="ru-RU"/>
              </w:rPr>
              <w:t xml:space="preserve">Видеозапись «РОССИЯ 88» длительностью 1 минута 12 секунд, размещенная на интернет-странице пользователя «Андрей Малов» (сетевой адрес: </w:t>
            </w:r>
            <w:r>
              <w:t>www</w:t>
            </w:r>
            <w:r w:rsidRPr="0004633D">
              <w:rPr>
                <w:lang w:val="ru-RU"/>
              </w:rPr>
              <w:t>.</w:t>
            </w:r>
            <w:r>
              <w:t>vk</w:t>
            </w:r>
            <w:r w:rsidRPr="0004633D">
              <w:rPr>
                <w:lang w:val="ru-RU"/>
              </w:rPr>
              <w:t>.</w:t>
            </w:r>
            <w:r>
              <w:t>com</w:t>
            </w:r>
            <w:r w:rsidRPr="0004633D">
              <w:rPr>
                <w:lang w:val="ru-RU"/>
              </w:rPr>
              <w:t>/</w:t>
            </w:r>
            <w:r>
              <w:t>video</w:t>
            </w:r>
            <w:r w:rsidRPr="0004633D">
              <w:rPr>
                <w:lang w:val="ru-RU"/>
              </w:rPr>
              <w:t>147411714_161653739) на сайте сети Интернет (</w:t>
            </w:r>
            <w:r>
              <w:t>www</w:t>
            </w:r>
            <w:r w:rsidRPr="0004633D">
              <w:rPr>
                <w:lang w:val="ru-RU"/>
              </w:rPr>
              <w:t>.</w:t>
            </w:r>
            <w:r>
              <w:t>vk</w:t>
            </w:r>
            <w:r w:rsidRPr="0004633D">
              <w:rPr>
                <w:lang w:val="ru-RU"/>
              </w:rPr>
              <w:t>.</w:t>
            </w:r>
            <w:r>
              <w:t>com</w:t>
            </w:r>
            <w:r w:rsidRPr="0004633D">
              <w:rPr>
                <w:lang w:val="ru-RU"/>
              </w:rPr>
              <w:t>) (решение Вахитовского районного суда г. Казани от 15.03.2016);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w:t>
            </w:r>
            <w:r>
              <w:lastRenderedPageBreak/>
              <w:t>66.</w:t>
            </w:r>
          </w:p>
        </w:tc>
        <w:tc>
          <w:tcPr>
            <w:tcW w:w="11453" w:type="dxa"/>
          </w:tcPr>
          <w:p w:rsidR="00AC2407" w:rsidRPr="0004633D" w:rsidRDefault="00AC2407" w:rsidP="005506BE">
            <w:pPr>
              <w:rPr>
                <w:lang w:val="ru-RU"/>
              </w:rPr>
            </w:pPr>
            <w:r w:rsidRPr="0004633D">
              <w:rPr>
                <w:lang w:val="ru-RU"/>
              </w:rPr>
              <w:lastRenderedPageBreak/>
              <w:t xml:space="preserve">Текст песни, начинающейся словами «Череп бритый, кастет и бита...» и заканчивающейся словами «... Погоним черных! </w:t>
            </w:r>
            <w:r>
              <w:t>Zig</w:t>
            </w:r>
            <w:r w:rsidRPr="0004633D">
              <w:rPr>
                <w:lang w:val="ru-RU"/>
              </w:rPr>
              <w:t xml:space="preserve"> </w:t>
            </w:r>
            <w:r>
              <w:t>heil</w:t>
            </w:r>
            <w:r w:rsidRPr="0004633D">
              <w:rPr>
                <w:lang w:val="ru-RU"/>
              </w:rPr>
              <w:t xml:space="preserve">! </w:t>
            </w:r>
            <w:r>
              <w:t>Zig</w:t>
            </w:r>
            <w:r w:rsidRPr="0004633D">
              <w:rPr>
                <w:lang w:val="ru-RU"/>
              </w:rPr>
              <w:t xml:space="preserve"> </w:t>
            </w:r>
            <w:r>
              <w:t>heil</w:t>
            </w:r>
            <w:r w:rsidRPr="0004633D">
              <w:rPr>
                <w:lang w:val="ru-RU"/>
              </w:rPr>
              <w:t xml:space="preserve">!», размещенный в сети Интернет на сайте </w:t>
            </w:r>
            <w:r>
              <w:t>songspro</w:t>
            </w:r>
            <w:r w:rsidRPr="0004633D">
              <w:rPr>
                <w:lang w:val="ru-RU"/>
              </w:rPr>
              <w:t>.</w:t>
            </w:r>
            <w:r>
              <w:t>ru</w:t>
            </w:r>
            <w:r w:rsidRPr="0004633D">
              <w:rPr>
                <w:lang w:val="ru-RU"/>
              </w:rPr>
              <w:t xml:space="preserve"> по электронному адресу: </w:t>
            </w:r>
            <w:r>
              <w:lastRenderedPageBreak/>
              <w:t>http</w:t>
            </w:r>
            <w:r w:rsidRPr="0004633D">
              <w:rPr>
                <w:lang w:val="ru-RU"/>
              </w:rPr>
              <w:t>://</w:t>
            </w:r>
            <w:r>
              <w:t>songspro</w:t>
            </w:r>
            <w:r w:rsidRPr="0004633D">
              <w:rPr>
                <w:lang w:val="ru-RU"/>
              </w:rPr>
              <w:t>.</w:t>
            </w:r>
            <w:r>
              <w:t>ru</w:t>
            </w:r>
            <w:r w:rsidRPr="0004633D">
              <w:rPr>
                <w:lang w:val="ru-RU"/>
              </w:rPr>
              <w:t>/46/</w:t>
            </w:r>
            <w:r>
              <w:t>SG</w:t>
            </w:r>
            <w:r w:rsidRPr="0004633D">
              <w:rPr>
                <w:lang w:val="ru-RU"/>
              </w:rPr>
              <w:t>/</w:t>
            </w:r>
            <w:r>
              <w:t>tekst</w:t>
            </w:r>
            <w:r w:rsidRPr="0004633D">
              <w:rPr>
                <w:lang w:val="ru-RU"/>
              </w:rPr>
              <w:t>-</w:t>
            </w:r>
            <w:r>
              <w:t>pesni</w:t>
            </w:r>
            <w:r w:rsidRPr="0004633D">
              <w:rPr>
                <w:lang w:val="ru-RU"/>
              </w:rPr>
              <w:t>-</w:t>
            </w:r>
            <w:r>
              <w:t>cherep</w:t>
            </w:r>
            <w:r w:rsidRPr="0004633D">
              <w:rPr>
                <w:lang w:val="ru-RU"/>
              </w:rPr>
              <w:t>-</w:t>
            </w:r>
            <w:r>
              <w:t>brityy</w:t>
            </w:r>
            <w:r w:rsidRPr="0004633D">
              <w:rPr>
                <w:lang w:val="ru-RU"/>
              </w:rPr>
              <w:t xml:space="preserve"> (решение Калининского районного суда города Санкт-Петербурга от 03.03.2016).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lastRenderedPageBreak/>
              <w:t>3467.</w:t>
            </w:r>
          </w:p>
        </w:tc>
        <w:tc>
          <w:tcPr>
            <w:tcW w:w="11453" w:type="dxa"/>
          </w:tcPr>
          <w:p w:rsidR="00AC2407" w:rsidRDefault="00AC2407" w:rsidP="005506BE">
            <w:r w:rsidRPr="0004633D">
              <w:rPr>
                <w:lang w:val="ru-RU"/>
              </w:rPr>
              <w:t>Материал, расположенный в сети Интернет на сайте «ВКонтакте» на странице под названием «Марк Пельц», с электронным адресом: «</w:t>
            </w:r>
            <w:r>
              <w:t>http</w:t>
            </w:r>
            <w:r w:rsidRPr="0004633D">
              <w:rPr>
                <w:lang w:val="ru-RU"/>
              </w:rPr>
              <w:t>://</w:t>
            </w:r>
            <w:r>
              <w:t>vk</w:t>
            </w:r>
            <w:r w:rsidRPr="0004633D">
              <w:rPr>
                <w:lang w:val="ru-RU"/>
              </w:rPr>
              <w:t>.</w:t>
            </w:r>
            <w:r>
              <w:t>com</w:t>
            </w:r>
            <w:r w:rsidRPr="0004633D">
              <w:rPr>
                <w:lang w:val="ru-RU"/>
              </w:rPr>
              <w:t>/</w:t>
            </w:r>
            <w:r>
              <w:t>id</w:t>
            </w:r>
            <w:r w:rsidRPr="0004633D">
              <w:rPr>
                <w:lang w:val="ru-RU"/>
              </w:rPr>
              <w:t xml:space="preserve">252604712», а именно аудиофайл под названием «Колесо РОДа – Антифа», продолжительностью </w:t>
            </w:r>
            <w:r>
              <w:t>04мин. 04сек. (решение Рудничного районного суда г. Кемерово от 17.02.2016);</w:t>
            </w:r>
          </w:p>
        </w:tc>
        <w:tc>
          <w:tcPr>
            <w:tcW w:w="596" w:type="dxa"/>
          </w:tcPr>
          <w:p w:rsidR="00AC2407" w:rsidRDefault="00AC2407" w:rsidP="005506BE"/>
        </w:tc>
      </w:tr>
      <w:tr w:rsidR="00AC2407" w:rsidRPr="00AC2407" w:rsidTr="005506BE">
        <w:tc>
          <w:tcPr>
            <w:tcW w:w="407" w:type="dxa"/>
          </w:tcPr>
          <w:p w:rsidR="00AC2407" w:rsidRDefault="00AC2407" w:rsidP="005506BE">
            <w:r>
              <w:t>3468.</w:t>
            </w:r>
          </w:p>
        </w:tc>
        <w:tc>
          <w:tcPr>
            <w:tcW w:w="11453" w:type="dxa"/>
          </w:tcPr>
          <w:p w:rsidR="00AC2407" w:rsidRPr="0004633D" w:rsidRDefault="00AC2407" w:rsidP="005506BE">
            <w:pPr>
              <w:rPr>
                <w:lang w:val="ru-RU"/>
              </w:rPr>
            </w:pPr>
            <w:r w:rsidRPr="0004633D">
              <w:rPr>
                <w:lang w:val="ru-RU"/>
              </w:rPr>
              <w:t>Материал, расположенный в сети Интернет на сайте «ВКонтакте» на странице под названием «Марк Пельц», с электронным адресом: «</w:t>
            </w:r>
            <w:r>
              <w:t>http</w:t>
            </w:r>
            <w:r w:rsidRPr="0004633D">
              <w:rPr>
                <w:lang w:val="ru-RU"/>
              </w:rPr>
              <w:t>://</w:t>
            </w:r>
            <w:r>
              <w:t>vk</w:t>
            </w:r>
            <w:r w:rsidRPr="0004633D">
              <w:rPr>
                <w:lang w:val="ru-RU"/>
              </w:rPr>
              <w:t>.</w:t>
            </w:r>
            <w:r>
              <w:t>com</w:t>
            </w:r>
            <w:r w:rsidRPr="0004633D">
              <w:rPr>
                <w:lang w:val="ru-RU"/>
              </w:rPr>
              <w:t>/</w:t>
            </w:r>
            <w:r>
              <w:t>id</w:t>
            </w:r>
            <w:r w:rsidRPr="0004633D">
              <w:rPr>
                <w:lang w:val="ru-RU"/>
              </w:rPr>
              <w:t>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3469.</w:t>
            </w:r>
          </w:p>
        </w:tc>
        <w:tc>
          <w:tcPr>
            <w:tcW w:w="11453" w:type="dxa"/>
          </w:tcPr>
          <w:p w:rsidR="00AC2407" w:rsidRPr="0004633D" w:rsidRDefault="00AC2407" w:rsidP="005506BE">
            <w:pPr>
              <w:rPr>
                <w:lang w:val="ru-RU"/>
              </w:rPr>
            </w:pPr>
            <w:r w:rsidRPr="0004633D">
              <w:rPr>
                <w:lang w:val="ru-RU"/>
              </w:rPr>
              <w:t>Материал, расположенный в сети Интернет на сайте «ВКонтакте» на странице под названием «Марк Пельц», с электронным адресом: «</w:t>
            </w:r>
            <w:r>
              <w:t>http</w:t>
            </w:r>
            <w:r w:rsidRPr="0004633D">
              <w:rPr>
                <w:lang w:val="ru-RU"/>
              </w:rPr>
              <w:t>://</w:t>
            </w:r>
            <w:r>
              <w:t>vk</w:t>
            </w:r>
            <w:r w:rsidRPr="0004633D">
              <w:rPr>
                <w:lang w:val="ru-RU"/>
              </w:rPr>
              <w:t>.</w:t>
            </w:r>
            <w:r>
              <w:t>com</w:t>
            </w:r>
            <w:r w:rsidRPr="0004633D">
              <w:rPr>
                <w:lang w:val="ru-RU"/>
              </w:rPr>
              <w:t>/</w:t>
            </w:r>
            <w:r>
              <w:t>id</w:t>
            </w:r>
            <w:r w:rsidRPr="0004633D">
              <w:rPr>
                <w:lang w:val="ru-RU"/>
              </w:rPr>
              <w:t>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3470.</w:t>
            </w:r>
          </w:p>
        </w:tc>
        <w:tc>
          <w:tcPr>
            <w:tcW w:w="11453" w:type="dxa"/>
          </w:tcPr>
          <w:p w:rsidR="00AC2407" w:rsidRPr="0004633D" w:rsidRDefault="00AC2407" w:rsidP="005506BE">
            <w:pPr>
              <w:rPr>
                <w:lang w:val="ru-RU"/>
              </w:rPr>
            </w:pPr>
            <w:r w:rsidRPr="0004633D">
              <w:rPr>
                <w:lang w:val="ru-RU"/>
              </w:rPr>
              <w:t>Материал, расположенный в сети Интернет на сайте «ВКонтакте» на странице под названием «Марк Пельц», с электронным адресом: «</w:t>
            </w:r>
            <w:r>
              <w:t>http</w:t>
            </w:r>
            <w:r w:rsidRPr="0004633D">
              <w:rPr>
                <w:lang w:val="ru-RU"/>
              </w:rPr>
              <w:t>://</w:t>
            </w:r>
            <w:r>
              <w:t>vk</w:t>
            </w:r>
            <w:r w:rsidRPr="0004633D">
              <w:rPr>
                <w:lang w:val="ru-RU"/>
              </w:rPr>
              <w:t>.</w:t>
            </w:r>
            <w:r>
              <w:t>com</w:t>
            </w:r>
            <w:r w:rsidRPr="0004633D">
              <w:rPr>
                <w:lang w:val="ru-RU"/>
              </w:rPr>
              <w:t>/</w:t>
            </w:r>
            <w:r>
              <w:t>id</w:t>
            </w:r>
            <w:r w:rsidRPr="0004633D">
              <w:rPr>
                <w:lang w:val="ru-RU"/>
              </w:rPr>
              <w:t>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w:t>
            </w:r>
            <w:r>
              <w:t>m</w:t>
            </w:r>
            <w:r w:rsidRPr="0004633D">
              <w:rPr>
                <w:lang w:val="ru-RU"/>
              </w:rPr>
              <w:t>р3» (решение Рудничного районного суда г. Кемерово от 17.02.2016);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347</w:t>
            </w:r>
            <w:r>
              <w:lastRenderedPageBreak/>
              <w:t>1.</w:t>
            </w:r>
          </w:p>
        </w:tc>
        <w:tc>
          <w:tcPr>
            <w:tcW w:w="11453" w:type="dxa"/>
          </w:tcPr>
          <w:p w:rsidR="00AC2407" w:rsidRPr="0004633D" w:rsidRDefault="00AC2407" w:rsidP="005506BE">
            <w:pPr>
              <w:rPr>
                <w:lang w:val="ru-RU"/>
              </w:rPr>
            </w:pPr>
            <w:r w:rsidRPr="0004633D">
              <w:rPr>
                <w:lang w:val="ru-RU"/>
              </w:rPr>
              <w:lastRenderedPageBreak/>
              <w:t>Материал, расположенный в сети Интернет на сайте «ВКонтакте» на странице под названием «Марк Пельц», с электронным адресом: «</w:t>
            </w:r>
            <w:r>
              <w:t>http</w:t>
            </w:r>
            <w:r w:rsidRPr="0004633D">
              <w:rPr>
                <w:lang w:val="ru-RU"/>
              </w:rPr>
              <w:t>://</w:t>
            </w:r>
            <w:r>
              <w:t>vk</w:t>
            </w:r>
            <w:r w:rsidRPr="0004633D">
              <w:rPr>
                <w:lang w:val="ru-RU"/>
              </w:rPr>
              <w:t>.</w:t>
            </w:r>
            <w:r>
              <w:t>com</w:t>
            </w:r>
            <w:r w:rsidRPr="0004633D">
              <w:rPr>
                <w:lang w:val="ru-RU"/>
              </w:rPr>
              <w:t>/</w:t>
            </w:r>
            <w:r>
              <w:t>id</w:t>
            </w:r>
            <w:r w:rsidRPr="0004633D">
              <w:rPr>
                <w:lang w:val="ru-RU"/>
              </w:rPr>
              <w:t xml:space="preserve">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w:t>
            </w:r>
            <w:r w:rsidRPr="0004633D">
              <w:rPr>
                <w:lang w:val="ru-RU"/>
              </w:rPr>
              <w:lastRenderedPageBreak/>
              <w:t>Рудничного районного суда г. Кемерово от 17.02.2016);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lastRenderedPageBreak/>
              <w:t>3472.</w:t>
            </w:r>
          </w:p>
        </w:tc>
        <w:tc>
          <w:tcPr>
            <w:tcW w:w="11453" w:type="dxa"/>
          </w:tcPr>
          <w:p w:rsidR="00AC2407" w:rsidRPr="0004633D" w:rsidRDefault="00AC2407" w:rsidP="005506BE">
            <w:pPr>
              <w:rPr>
                <w:lang w:val="ru-RU"/>
              </w:rPr>
            </w:pPr>
            <w:r w:rsidRPr="0004633D">
              <w:rPr>
                <w:lang w:val="ru-RU"/>
              </w:rPr>
              <w:t>Материал, расположенный в сети Интернет на сайте «ВКонтакте» на странице под названием «Марк Пельц», с электронным адресом: «</w:t>
            </w:r>
            <w:r>
              <w:t>http</w:t>
            </w:r>
            <w:r w:rsidRPr="0004633D">
              <w:rPr>
                <w:lang w:val="ru-RU"/>
              </w:rPr>
              <w:t>://</w:t>
            </w:r>
            <w:r>
              <w:t>vk</w:t>
            </w:r>
            <w:r w:rsidRPr="0004633D">
              <w:rPr>
                <w:lang w:val="ru-RU"/>
              </w:rPr>
              <w:t>.</w:t>
            </w:r>
            <w:r>
              <w:t>com</w:t>
            </w:r>
            <w:r w:rsidRPr="0004633D">
              <w:rPr>
                <w:lang w:val="ru-RU"/>
              </w:rPr>
              <w:t>/</w:t>
            </w:r>
            <w:r>
              <w:t>id</w:t>
            </w:r>
            <w:r w:rsidRPr="0004633D">
              <w:rPr>
                <w:lang w:val="ru-RU"/>
              </w:rPr>
              <w:t>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3473.</w:t>
            </w:r>
          </w:p>
        </w:tc>
        <w:tc>
          <w:tcPr>
            <w:tcW w:w="11453" w:type="dxa"/>
          </w:tcPr>
          <w:p w:rsidR="00AC2407" w:rsidRDefault="00AC2407" w:rsidP="005506BE">
            <w:r w:rsidRPr="0004633D">
              <w:rPr>
                <w:lang w:val="ru-RU"/>
              </w:rPr>
              <w:t>Материал, расположенный в сети Интернет на сайте «ВКонтакте» на странице под названием «Марк Пельц», с электронным адресом: «</w:t>
            </w:r>
            <w:r>
              <w:t>http</w:t>
            </w:r>
            <w:r w:rsidRPr="0004633D">
              <w:rPr>
                <w:lang w:val="ru-RU"/>
              </w:rPr>
              <w:t>://</w:t>
            </w:r>
            <w:r>
              <w:t>vk</w:t>
            </w:r>
            <w:r w:rsidRPr="0004633D">
              <w:rPr>
                <w:lang w:val="ru-RU"/>
              </w:rPr>
              <w:t>.</w:t>
            </w:r>
            <w:r>
              <w:t>com</w:t>
            </w:r>
            <w:r w:rsidRPr="0004633D">
              <w:rPr>
                <w:lang w:val="ru-RU"/>
              </w:rPr>
              <w:t>/</w:t>
            </w:r>
            <w:r>
              <w:t>id</w:t>
            </w:r>
            <w:r w:rsidRPr="0004633D">
              <w:rPr>
                <w:lang w:val="ru-RU"/>
              </w:rPr>
              <w:t xml:space="preserve">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w:t>
            </w:r>
            <w:r>
              <w:t>(решение Рудничного районного суда г. Кемерово от 17.02.2016);</w:t>
            </w:r>
          </w:p>
        </w:tc>
        <w:tc>
          <w:tcPr>
            <w:tcW w:w="596" w:type="dxa"/>
          </w:tcPr>
          <w:p w:rsidR="00AC2407" w:rsidRDefault="00AC2407" w:rsidP="005506BE"/>
        </w:tc>
      </w:tr>
      <w:tr w:rsidR="00AC2407" w:rsidRPr="00AC2407" w:rsidTr="005506BE">
        <w:tc>
          <w:tcPr>
            <w:tcW w:w="407" w:type="dxa"/>
          </w:tcPr>
          <w:p w:rsidR="00AC2407" w:rsidRDefault="00AC2407" w:rsidP="005506BE">
            <w:r>
              <w:t>3474.</w:t>
            </w:r>
          </w:p>
        </w:tc>
        <w:tc>
          <w:tcPr>
            <w:tcW w:w="11453" w:type="dxa"/>
          </w:tcPr>
          <w:p w:rsidR="00AC2407" w:rsidRPr="0004633D" w:rsidRDefault="00AC2407" w:rsidP="005506BE">
            <w:pPr>
              <w:rPr>
                <w:lang w:val="ru-RU"/>
              </w:rPr>
            </w:pPr>
            <w:r w:rsidRPr="0004633D">
              <w:rPr>
                <w:lang w:val="ru-RU"/>
              </w:rPr>
              <w:t>Материал, расположенный в сети Интернет на сайте «ВКонтакте» на странице под названием «Марк Пельц», с электронным адресом: «</w:t>
            </w:r>
            <w:r>
              <w:t>http</w:t>
            </w:r>
            <w:r w:rsidRPr="0004633D">
              <w:rPr>
                <w:lang w:val="ru-RU"/>
              </w:rPr>
              <w:t>://</w:t>
            </w:r>
            <w:r>
              <w:t>vk</w:t>
            </w:r>
            <w:r w:rsidRPr="0004633D">
              <w:rPr>
                <w:lang w:val="ru-RU"/>
              </w:rPr>
              <w:t>.</w:t>
            </w:r>
            <w:r>
              <w:t>com</w:t>
            </w:r>
            <w:r w:rsidRPr="0004633D">
              <w:rPr>
                <w:lang w:val="ru-RU"/>
              </w:rPr>
              <w:t>/</w:t>
            </w:r>
            <w:r>
              <w:t>id</w:t>
            </w:r>
            <w:r w:rsidRPr="0004633D">
              <w:rPr>
                <w:lang w:val="ru-RU"/>
              </w:rPr>
              <w:t>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3475.</w:t>
            </w:r>
          </w:p>
        </w:tc>
        <w:tc>
          <w:tcPr>
            <w:tcW w:w="11453" w:type="dxa"/>
          </w:tcPr>
          <w:p w:rsidR="00AC2407" w:rsidRPr="0004633D" w:rsidRDefault="00AC2407" w:rsidP="005506BE">
            <w:pPr>
              <w:rPr>
                <w:lang w:val="ru-RU"/>
              </w:rPr>
            </w:pPr>
            <w:r w:rsidRPr="0004633D">
              <w:rPr>
                <w:lang w:val="ru-RU"/>
              </w:rPr>
              <w:t>Материал, расположенный в сети Интернет на сайте «ВКонтакте» на странице под названием «Марк Пельц», с электронным адресом: «</w:t>
            </w:r>
            <w:r>
              <w:t>http</w:t>
            </w:r>
            <w:r w:rsidRPr="0004633D">
              <w:rPr>
                <w:lang w:val="ru-RU"/>
              </w:rPr>
              <w:t>://</w:t>
            </w:r>
            <w:r>
              <w:t>vk</w:t>
            </w:r>
            <w:r w:rsidRPr="0004633D">
              <w:rPr>
                <w:lang w:val="ru-RU"/>
              </w:rPr>
              <w:t>.</w:t>
            </w:r>
            <w:r>
              <w:t>com</w:t>
            </w:r>
            <w:r w:rsidRPr="0004633D">
              <w:rPr>
                <w:lang w:val="ru-RU"/>
              </w:rPr>
              <w:t>/</w:t>
            </w:r>
            <w:r>
              <w:t>id</w:t>
            </w:r>
            <w:r w:rsidRPr="0004633D">
              <w:rPr>
                <w:lang w:val="ru-RU"/>
              </w:rPr>
              <w:t>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3476.</w:t>
            </w:r>
          </w:p>
        </w:tc>
        <w:tc>
          <w:tcPr>
            <w:tcW w:w="11453" w:type="dxa"/>
          </w:tcPr>
          <w:p w:rsidR="00AC2407" w:rsidRPr="0004633D" w:rsidRDefault="00AC2407" w:rsidP="005506BE">
            <w:pPr>
              <w:rPr>
                <w:lang w:val="ru-RU"/>
              </w:rPr>
            </w:pPr>
            <w:r w:rsidRPr="0004633D">
              <w:rPr>
                <w:lang w:val="ru-RU"/>
              </w:rPr>
              <w:t>Материал, расположенный в сети Интернет на сайте «ВКонтакте» на странице под названием «Марк Пельц», с электронным адресом: «</w:t>
            </w:r>
            <w:r>
              <w:t>http</w:t>
            </w:r>
            <w:r w:rsidRPr="0004633D">
              <w:rPr>
                <w:lang w:val="ru-RU"/>
              </w:rPr>
              <w:t>://</w:t>
            </w:r>
            <w:r>
              <w:t>vk</w:t>
            </w:r>
            <w:r w:rsidRPr="0004633D">
              <w:rPr>
                <w:lang w:val="ru-RU"/>
              </w:rPr>
              <w:t>.</w:t>
            </w:r>
            <w:r>
              <w:t>com</w:t>
            </w:r>
            <w:r w:rsidRPr="0004633D">
              <w:rPr>
                <w:lang w:val="ru-RU"/>
              </w:rPr>
              <w:t>/</w:t>
            </w:r>
            <w:r>
              <w:t>id</w:t>
            </w:r>
            <w:r w:rsidRPr="0004633D">
              <w:rPr>
                <w:lang w:val="ru-RU"/>
              </w:rPr>
              <w:t xml:space="preserve">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w:t>
            </w:r>
            <w:r w:rsidRPr="0004633D">
              <w:rPr>
                <w:lang w:val="ru-RU"/>
              </w:rPr>
              <w:lastRenderedPageBreak/>
              <w:t>суда г. Кемерово от 17.02.2016);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lastRenderedPageBreak/>
              <w:t>3477.</w:t>
            </w:r>
          </w:p>
        </w:tc>
        <w:tc>
          <w:tcPr>
            <w:tcW w:w="11453" w:type="dxa"/>
          </w:tcPr>
          <w:p w:rsidR="00AC2407" w:rsidRPr="0004633D" w:rsidRDefault="00AC2407" w:rsidP="005506BE">
            <w:pPr>
              <w:rPr>
                <w:lang w:val="ru-RU"/>
              </w:rPr>
            </w:pPr>
            <w:r w:rsidRPr="0004633D">
              <w:rPr>
                <w:lang w:val="ru-RU"/>
              </w:rPr>
              <w:t>Материал, расположенный в сети Интернет на сайте «ВКонтакте» на странице под названием «Марк Пельц», с электронным адресом: «</w:t>
            </w:r>
            <w:r>
              <w:t>http</w:t>
            </w:r>
            <w:r w:rsidRPr="0004633D">
              <w:rPr>
                <w:lang w:val="ru-RU"/>
              </w:rPr>
              <w:t>://</w:t>
            </w:r>
            <w:r>
              <w:t>vk</w:t>
            </w:r>
            <w:r w:rsidRPr="0004633D">
              <w:rPr>
                <w:lang w:val="ru-RU"/>
              </w:rPr>
              <w:t>.</w:t>
            </w:r>
            <w:r>
              <w:t>com</w:t>
            </w:r>
            <w:r w:rsidRPr="0004633D">
              <w:rPr>
                <w:lang w:val="ru-RU"/>
              </w:rPr>
              <w:t>/</w:t>
            </w:r>
            <w:r>
              <w:t>id</w:t>
            </w:r>
            <w:r w:rsidRPr="0004633D">
              <w:rPr>
                <w:lang w:val="ru-RU"/>
              </w:rPr>
              <w:t>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3478.</w:t>
            </w:r>
          </w:p>
        </w:tc>
        <w:tc>
          <w:tcPr>
            <w:tcW w:w="11453" w:type="dxa"/>
          </w:tcPr>
          <w:p w:rsidR="00AC2407" w:rsidRPr="0004633D" w:rsidRDefault="00AC2407" w:rsidP="005506BE">
            <w:pPr>
              <w:rPr>
                <w:lang w:val="ru-RU"/>
              </w:rPr>
            </w:pPr>
            <w:r w:rsidRPr="0004633D">
              <w:rPr>
                <w:lang w:val="ru-RU"/>
              </w:rPr>
              <w:t>Материал, расположенный в сети Интернет на сайте «ВКонтакте» на странице под названием «Марк Пельц», с электронным адресом: «</w:t>
            </w:r>
            <w:r>
              <w:t>http</w:t>
            </w:r>
            <w:r w:rsidRPr="0004633D">
              <w:rPr>
                <w:lang w:val="ru-RU"/>
              </w:rPr>
              <w:t>://</w:t>
            </w:r>
            <w:r>
              <w:t>vk</w:t>
            </w:r>
            <w:r w:rsidRPr="0004633D">
              <w:rPr>
                <w:lang w:val="ru-RU"/>
              </w:rPr>
              <w:t>.</w:t>
            </w:r>
            <w:r>
              <w:t>com</w:t>
            </w:r>
            <w:r w:rsidRPr="0004633D">
              <w:rPr>
                <w:lang w:val="ru-RU"/>
              </w:rPr>
              <w:t>/</w:t>
            </w:r>
            <w:r>
              <w:t>id</w:t>
            </w:r>
            <w:r w:rsidRPr="0004633D">
              <w:rPr>
                <w:lang w:val="ru-RU"/>
              </w:rPr>
              <w:t>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3479.</w:t>
            </w:r>
          </w:p>
        </w:tc>
        <w:tc>
          <w:tcPr>
            <w:tcW w:w="11453" w:type="dxa"/>
          </w:tcPr>
          <w:p w:rsidR="00AC2407" w:rsidRPr="0004633D" w:rsidRDefault="00AC2407" w:rsidP="005506BE">
            <w:pPr>
              <w:rPr>
                <w:lang w:val="ru-RU"/>
              </w:rPr>
            </w:pPr>
            <w:r w:rsidRPr="0004633D">
              <w:rPr>
                <w:lang w:val="ru-RU"/>
              </w:rPr>
              <w:t>Материал, расположенный в сети Интернет на сайте «ВКонтакте» на странице под названием «Марк Пельц», с электронным адресом: «</w:t>
            </w:r>
            <w:r>
              <w:t>http</w:t>
            </w:r>
            <w:r w:rsidRPr="0004633D">
              <w:rPr>
                <w:lang w:val="ru-RU"/>
              </w:rPr>
              <w:t>://</w:t>
            </w:r>
            <w:r>
              <w:t>vk</w:t>
            </w:r>
            <w:r w:rsidRPr="0004633D">
              <w:rPr>
                <w:lang w:val="ru-RU"/>
              </w:rPr>
              <w:t>.</w:t>
            </w:r>
            <w:r>
              <w:t>com</w:t>
            </w:r>
            <w:r w:rsidRPr="0004633D">
              <w:rPr>
                <w:lang w:val="ru-RU"/>
              </w:rPr>
              <w:t>/</w:t>
            </w:r>
            <w:r>
              <w:t>id</w:t>
            </w:r>
            <w:r w:rsidRPr="0004633D">
              <w:rPr>
                <w:lang w:val="ru-RU"/>
              </w:rPr>
              <w:t>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3480.</w:t>
            </w:r>
          </w:p>
        </w:tc>
        <w:tc>
          <w:tcPr>
            <w:tcW w:w="11453" w:type="dxa"/>
          </w:tcPr>
          <w:p w:rsidR="00AC2407" w:rsidRDefault="00AC2407" w:rsidP="005506BE">
            <w:r w:rsidRPr="0004633D">
              <w:rPr>
                <w:lang w:val="ru-RU"/>
              </w:rPr>
              <w:t>Материал, расположенный в сети Интернет на сайте «ВКонтакте» на странице под названием «Марк Пельц», с электронным адресом: «</w:t>
            </w:r>
            <w:r>
              <w:t>http</w:t>
            </w:r>
            <w:r w:rsidRPr="0004633D">
              <w:rPr>
                <w:lang w:val="ru-RU"/>
              </w:rPr>
              <w:t>://</w:t>
            </w:r>
            <w:r>
              <w:t>vk</w:t>
            </w:r>
            <w:r w:rsidRPr="0004633D">
              <w:rPr>
                <w:lang w:val="ru-RU"/>
              </w:rPr>
              <w:t>.</w:t>
            </w:r>
            <w:r>
              <w:t>com</w:t>
            </w:r>
            <w:r w:rsidRPr="0004633D">
              <w:rPr>
                <w:lang w:val="ru-RU"/>
              </w:rPr>
              <w:t>/</w:t>
            </w:r>
            <w:r>
              <w:t>id</w:t>
            </w:r>
            <w:r w:rsidRPr="0004633D">
              <w:rPr>
                <w:lang w:val="ru-RU"/>
              </w:rPr>
              <w:t xml:space="preserve">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w:t>
            </w:r>
            <w:r>
              <w:t>(решение Рудничного районного суда г. Кемерово от 17.02.2016);</w:t>
            </w:r>
          </w:p>
        </w:tc>
        <w:tc>
          <w:tcPr>
            <w:tcW w:w="596" w:type="dxa"/>
          </w:tcPr>
          <w:p w:rsidR="00AC2407" w:rsidRDefault="00AC2407" w:rsidP="005506BE"/>
        </w:tc>
      </w:tr>
      <w:tr w:rsidR="00AC2407" w:rsidRPr="00AC2407" w:rsidTr="005506BE">
        <w:tc>
          <w:tcPr>
            <w:tcW w:w="407" w:type="dxa"/>
          </w:tcPr>
          <w:p w:rsidR="00AC2407" w:rsidRDefault="00AC2407" w:rsidP="005506BE">
            <w:r>
              <w:t>3481.</w:t>
            </w:r>
          </w:p>
        </w:tc>
        <w:tc>
          <w:tcPr>
            <w:tcW w:w="11453" w:type="dxa"/>
          </w:tcPr>
          <w:p w:rsidR="00AC2407" w:rsidRPr="0004633D" w:rsidRDefault="00AC2407" w:rsidP="005506BE">
            <w:pPr>
              <w:rPr>
                <w:lang w:val="ru-RU"/>
              </w:rPr>
            </w:pPr>
            <w:r w:rsidRPr="0004633D">
              <w:rPr>
                <w:lang w:val="ru-RU"/>
              </w:rPr>
              <w:t>Материал, расположенный в сети Интернет на сайте «ВКонтакте» на странице под названием «Марк Пельц», с электронным адресом: «</w:t>
            </w:r>
            <w:r>
              <w:t>http</w:t>
            </w:r>
            <w:r w:rsidRPr="0004633D">
              <w:rPr>
                <w:lang w:val="ru-RU"/>
              </w:rPr>
              <w:t>://</w:t>
            </w:r>
            <w:r>
              <w:t>vk</w:t>
            </w:r>
            <w:r w:rsidRPr="0004633D">
              <w:rPr>
                <w:lang w:val="ru-RU"/>
              </w:rPr>
              <w:t>.</w:t>
            </w:r>
            <w:r>
              <w:t>com</w:t>
            </w:r>
            <w:r w:rsidRPr="0004633D">
              <w:rPr>
                <w:lang w:val="ru-RU"/>
              </w:rPr>
              <w:t>/</w:t>
            </w:r>
            <w:r>
              <w:t>id</w:t>
            </w:r>
            <w:r w:rsidRPr="0004633D">
              <w:rPr>
                <w:lang w:val="ru-RU"/>
              </w:rPr>
              <w:t>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w:t>
            </w:r>
            <w:r>
              <w:t>Alai</w:t>
            </w:r>
            <w:r w:rsidRPr="0004633D">
              <w:rPr>
                <w:lang w:val="ru-RU"/>
              </w:rPr>
              <w:t xml:space="preserve"> </w:t>
            </w:r>
            <w:r>
              <w:t>Oli</w:t>
            </w:r>
            <w:r w:rsidRPr="0004633D">
              <w:rPr>
                <w:lang w:val="ru-RU"/>
              </w:rPr>
              <w:t xml:space="preserve"> - Зачем ты под чёрного легла?», продолжительностью 04мин. 42сек.; «</w:t>
            </w:r>
            <w:r>
              <w:t>Kaffa</w:t>
            </w:r>
            <w:r w:rsidRPr="0004633D">
              <w:rPr>
                <w:lang w:val="ru-RU"/>
              </w:rPr>
              <w:t xml:space="preserve"> – Девочка – </w:t>
            </w:r>
            <w:r w:rsidRPr="0004633D">
              <w:rPr>
                <w:lang w:val="ru-RU"/>
              </w:rPr>
              <w:lastRenderedPageBreak/>
              <w:t>ЧЕРНИЛЬНИЦА», продолжительностью 04мин. 16сек. (решение Рудничного районного суда г. Кемерово от 17.02.2016);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lastRenderedPageBreak/>
              <w:t>3482.</w:t>
            </w:r>
          </w:p>
        </w:tc>
        <w:tc>
          <w:tcPr>
            <w:tcW w:w="11453" w:type="dxa"/>
          </w:tcPr>
          <w:p w:rsidR="00AC2407" w:rsidRPr="0004633D" w:rsidRDefault="00AC2407" w:rsidP="005506BE">
            <w:pPr>
              <w:rPr>
                <w:lang w:val="ru-RU"/>
              </w:rPr>
            </w:pPr>
            <w:r w:rsidRPr="0004633D">
              <w:rPr>
                <w:lang w:val="ru-RU"/>
              </w:rPr>
              <w:t>Материал, расположенный в сети Интернет на сайте «ВКонтакте» на странице под названием «Марк Пельц», с электронным адресом: «</w:t>
            </w:r>
            <w:r>
              <w:t>http</w:t>
            </w:r>
            <w:r w:rsidRPr="0004633D">
              <w:rPr>
                <w:lang w:val="ru-RU"/>
              </w:rPr>
              <w:t>://</w:t>
            </w:r>
            <w:r>
              <w:t>vk</w:t>
            </w:r>
            <w:r w:rsidRPr="0004633D">
              <w:rPr>
                <w:lang w:val="ru-RU"/>
              </w:rPr>
              <w:t>.</w:t>
            </w:r>
            <w:r>
              <w:t>com</w:t>
            </w:r>
            <w:r w:rsidRPr="0004633D">
              <w:rPr>
                <w:lang w:val="ru-RU"/>
              </w:rPr>
              <w:t>/</w:t>
            </w:r>
            <w:r>
              <w:t>id</w:t>
            </w:r>
            <w:r w:rsidRPr="0004633D">
              <w:rPr>
                <w:lang w:val="ru-RU"/>
              </w:rPr>
              <w:t>252604712», а именно аудиофайл «Шмели – Бритоголовые девчонки (Я ненавижу русских шлюх)» (решение Рудничного районного суда г. Кемерово от 17.02.2016);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3483.</w:t>
            </w:r>
          </w:p>
        </w:tc>
        <w:tc>
          <w:tcPr>
            <w:tcW w:w="11453" w:type="dxa"/>
          </w:tcPr>
          <w:p w:rsidR="00AC2407" w:rsidRPr="0004633D" w:rsidRDefault="00AC2407" w:rsidP="005506BE">
            <w:pPr>
              <w:rPr>
                <w:lang w:val="ru-RU"/>
              </w:rPr>
            </w:pPr>
            <w:r w:rsidRPr="0004633D">
              <w:rPr>
                <w:lang w:val="ru-RU"/>
              </w:rPr>
              <w:t>Материал, расположенный в сети Интернет на сайте «ВКонтакте» на странице под названием «Марк Пельц», с электронным адресом: «</w:t>
            </w:r>
            <w:r>
              <w:t>http</w:t>
            </w:r>
            <w:r w:rsidRPr="0004633D">
              <w:rPr>
                <w:lang w:val="ru-RU"/>
              </w:rPr>
              <w:t>://</w:t>
            </w:r>
            <w:r>
              <w:t>vk</w:t>
            </w:r>
            <w:r w:rsidRPr="0004633D">
              <w:rPr>
                <w:lang w:val="ru-RU"/>
              </w:rPr>
              <w:t>.</w:t>
            </w:r>
            <w:r>
              <w:t>com</w:t>
            </w:r>
            <w:r w:rsidRPr="0004633D">
              <w:rPr>
                <w:lang w:val="ru-RU"/>
              </w:rPr>
              <w:t>/</w:t>
            </w:r>
            <w:r>
              <w:t>id</w:t>
            </w:r>
            <w:r w:rsidRPr="0004633D">
              <w:rPr>
                <w:lang w:val="ru-RU"/>
              </w:rPr>
              <w:t>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3484.</w:t>
            </w:r>
          </w:p>
        </w:tc>
        <w:tc>
          <w:tcPr>
            <w:tcW w:w="11453" w:type="dxa"/>
          </w:tcPr>
          <w:p w:rsidR="00AC2407" w:rsidRPr="0004633D" w:rsidRDefault="00AC2407" w:rsidP="005506BE">
            <w:pPr>
              <w:rPr>
                <w:lang w:val="ru-RU"/>
              </w:rPr>
            </w:pPr>
            <w:r w:rsidRPr="0004633D">
              <w:rPr>
                <w:lang w:val="ru-RU"/>
              </w:rPr>
              <w:t>Материал, расположенный в сети Интернет на сайте «ВКонтакте» на странице под названием «Марк Пельц», с электронным адресом: «</w:t>
            </w:r>
            <w:r>
              <w:t>http</w:t>
            </w:r>
            <w:r w:rsidRPr="0004633D">
              <w:rPr>
                <w:lang w:val="ru-RU"/>
              </w:rPr>
              <w:t>://</w:t>
            </w:r>
            <w:r>
              <w:t>vk</w:t>
            </w:r>
            <w:r w:rsidRPr="0004633D">
              <w:rPr>
                <w:lang w:val="ru-RU"/>
              </w:rPr>
              <w:t>.</w:t>
            </w:r>
            <w:r>
              <w:t>com</w:t>
            </w:r>
            <w:r w:rsidRPr="0004633D">
              <w:rPr>
                <w:lang w:val="ru-RU"/>
              </w:rPr>
              <w:t>/</w:t>
            </w:r>
            <w:r>
              <w:t>id</w:t>
            </w:r>
            <w:r w:rsidRPr="0004633D">
              <w:rPr>
                <w:lang w:val="ru-RU"/>
              </w:rPr>
              <w:t>252604712», а именно изображение леса с надписью «ЖРИ ГОВНО И ПЕЙ МОЧУ ЕСЛИ ОТДАЛАСЬ ХАЧУ» (решение Рудничного районного суда г. Кемерово от 17.02.2016);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3485.</w:t>
            </w:r>
          </w:p>
        </w:tc>
        <w:tc>
          <w:tcPr>
            <w:tcW w:w="11453" w:type="dxa"/>
          </w:tcPr>
          <w:p w:rsidR="00AC2407" w:rsidRPr="0004633D" w:rsidRDefault="00AC2407" w:rsidP="005506BE">
            <w:pPr>
              <w:rPr>
                <w:lang w:val="ru-RU"/>
              </w:rPr>
            </w:pPr>
            <w:r w:rsidRPr="0004633D">
              <w:rPr>
                <w:lang w:val="ru-RU"/>
              </w:rPr>
              <w:t>Материал, расположенный в сети Интернет на сайте «ВКонтакте» на странице под названием «Марк Пельц», с электронным адресом: «</w:t>
            </w:r>
            <w:r>
              <w:t>http</w:t>
            </w:r>
            <w:r w:rsidRPr="0004633D">
              <w:rPr>
                <w:lang w:val="ru-RU"/>
              </w:rPr>
              <w:t>://</w:t>
            </w:r>
            <w:r>
              <w:t>vk</w:t>
            </w:r>
            <w:r w:rsidRPr="0004633D">
              <w:rPr>
                <w:lang w:val="ru-RU"/>
              </w:rPr>
              <w:t>.</w:t>
            </w:r>
            <w:r>
              <w:t>com</w:t>
            </w:r>
            <w:r w:rsidRPr="0004633D">
              <w:rPr>
                <w:lang w:val="ru-RU"/>
              </w:rPr>
              <w:t>/</w:t>
            </w:r>
            <w:r>
              <w:t>id</w:t>
            </w:r>
            <w:r w:rsidRPr="0004633D">
              <w:rPr>
                <w:lang w:val="ru-RU"/>
              </w:rPr>
              <w:t>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3486.</w:t>
            </w:r>
          </w:p>
        </w:tc>
        <w:tc>
          <w:tcPr>
            <w:tcW w:w="11453" w:type="dxa"/>
          </w:tcPr>
          <w:p w:rsidR="00AC2407" w:rsidRPr="0004633D" w:rsidRDefault="00AC2407" w:rsidP="005506BE">
            <w:pPr>
              <w:rPr>
                <w:lang w:val="ru-RU"/>
              </w:rPr>
            </w:pPr>
            <w:r w:rsidRPr="0004633D">
              <w:rPr>
                <w:lang w:val="ru-RU"/>
              </w:rPr>
              <w:t>Материал, расположенный в сети Интернет на сайте «ВКонтакте» на странице под названием «Марк Пельц», с электронным адресом: «</w:t>
            </w:r>
            <w:r>
              <w:t>http</w:t>
            </w:r>
            <w:r w:rsidRPr="0004633D">
              <w:rPr>
                <w:lang w:val="ru-RU"/>
              </w:rPr>
              <w:t>://</w:t>
            </w:r>
            <w:r>
              <w:t>vk</w:t>
            </w:r>
            <w:r w:rsidRPr="0004633D">
              <w:rPr>
                <w:lang w:val="ru-RU"/>
              </w:rPr>
              <w:t>.</w:t>
            </w:r>
            <w:r>
              <w:t>com</w:t>
            </w:r>
            <w:r w:rsidRPr="0004633D">
              <w:rPr>
                <w:lang w:val="ru-RU"/>
              </w:rPr>
              <w:t>/</w:t>
            </w:r>
            <w:r>
              <w:t>id</w:t>
            </w:r>
            <w:r w:rsidRPr="0004633D">
              <w:rPr>
                <w:lang w:val="ru-RU"/>
              </w:rPr>
              <w:t>252604712», а именно фотография мужчины негроидной расы с костью во рту и надписью «ОБЩЕЧЕЛ</w:t>
            </w:r>
            <w:r>
              <w:t>OBEK</w:t>
            </w:r>
            <w:r w:rsidRPr="0004633D">
              <w:rPr>
                <w:lang w:val="ru-RU"/>
              </w:rPr>
              <w:t>, Н</w:t>
            </w:r>
            <w:r>
              <w:t>E</w:t>
            </w:r>
            <w:r w:rsidRPr="0004633D">
              <w:rPr>
                <w:lang w:val="ru-RU"/>
              </w:rPr>
              <w:t xml:space="preserve"> БУДЬ ХАНЖОЙ если ты считаешь что расизм это плохо, выдай за него свою дочь» (решение Рудничного районного суда г. Кемерово от 17.02.2016);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lastRenderedPageBreak/>
              <w:t>3487.</w:t>
            </w:r>
          </w:p>
        </w:tc>
        <w:tc>
          <w:tcPr>
            <w:tcW w:w="11453" w:type="dxa"/>
          </w:tcPr>
          <w:p w:rsidR="00AC2407" w:rsidRPr="0004633D" w:rsidRDefault="00AC2407" w:rsidP="005506BE">
            <w:pPr>
              <w:rPr>
                <w:lang w:val="ru-RU"/>
              </w:rPr>
            </w:pPr>
            <w:r w:rsidRPr="0004633D">
              <w:rPr>
                <w:lang w:val="ru-RU"/>
              </w:rPr>
              <w:t>Материал, расположенный в сети Интернет на сайте «ВКонтакте» на странице под названием «Марк Пельц», с электронным адресом: «</w:t>
            </w:r>
            <w:r>
              <w:t>http</w:t>
            </w:r>
            <w:r w:rsidRPr="0004633D">
              <w:rPr>
                <w:lang w:val="ru-RU"/>
              </w:rPr>
              <w:t>://</w:t>
            </w:r>
            <w:r>
              <w:t>vk</w:t>
            </w:r>
            <w:r w:rsidRPr="0004633D">
              <w:rPr>
                <w:lang w:val="ru-RU"/>
              </w:rPr>
              <w:t>.</w:t>
            </w:r>
            <w:r>
              <w:t>com</w:t>
            </w:r>
            <w:r w:rsidRPr="0004633D">
              <w:rPr>
                <w:lang w:val="ru-RU"/>
              </w:rPr>
              <w:t>/</w:t>
            </w:r>
            <w:r>
              <w:t>id</w:t>
            </w:r>
            <w:r w:rsidRPr="0004633D">
              <w:rPr>
                <w:lang w:val="ru-RU"/>
              </w:rPr>
              <w:t>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3488.</w:t>
            </w:r>
          </w:p>
        </w:tc>
        <w:tc>
          <w:tcPr>
            <w:tcW w:w="11453" w:type="dxa"/>
          </w:tcPr>
          <w:p w:rsidR="00AC2407" w:rsidRDefault="00AC2407" w:rsidP="005506BE">
            <w:r w:rsidRPr="0004633D">
              <w:rPr>
                <w:lang w:val="ru-RU"/>
              </w:rPr>
              <w:t>Материал, расположенный в сети Интернет на сайте «ВКонтакте» на странице под названием «Марк Пельц», с электронным адресом: «</w:t>
            </w:r>
            <w:r>
              <w:t>http</w:t>
            </w:r>
            <w:r w:rsidRPr="0004633D">
              <w:rPr>
                <w:lang w:val="ru-RU"/>
              </w:rPr>
              <w:t>://</w:t>
            </w:r>
            <w:r>
              <w:t>vk</w:t>
            </w:r>
            <w:r w:rsidRPr="0004633D">
              <w:rPr>
                <w:lang w:val="ru-RU"/>
              </w:rPr>
              <w:t>.</w:t>
            </w:r>
            <w:r>
              <w:t>com</w:t>
            </w:r>
            <w:r w:rsidRPr="0004633D">
              <w:rPr>
                <w:lang w:val="ru-RU"/>
              </w:rPr>
              <w:t>/</w:t>
            </w:r>
            <w:r>
              <w:t>id</w:t>
            </w:r>
            <w:r w:rsidRPr="0004633D">
              <w:rPr>
                <w:lang w:val="ru-RU"/>
              </w:rPr>
              <w:t xml:space="preserve">252604712», а именно текст, начинающийся со слов «Давайте немного разберемся...» и оканчивающийся словами «Вперед к порядку!» </w:t>
            </w:r>
            <w:r>
              <w:t>(решение Рудничного районного суда г. Кемерово от 17.02.2016);</w:t>
            </w:r>
          </w:p>
        </w:tc>
        <w:tc>
          <w:tcPr>
            <w:tcW w:w="596" w:type="dxa"/>
          </w:tcPr>
          <w:p w:rsidR="00AC2407" w:rsidRDefault="00AC2407" w:rsidP="005506BE"/>
        </w:tc>
      </w:tr>
      <w:tr w:rsidR="00AC2407" w:rsidRPr="00AC2407" w:rsidTr="005506BE">
        <w:tc>
          <w:tcPr>
            <w:tcW w:w="407" w:type="dxa"/>
          </w:tcPr>
          <w:p w:rsidR="00AC2407" w:rsidRDefault="00AC2407" w:rsidP="005506BE">
            <w:r>
              <w:t>3489.</w:t>
            </w:r>
          </w:p>
        </w:tc>
        <w:tc>
          <w:tcPr>
            <w:tcW w:w="11453" w:type="dxa"/>
          </w:tcPr>
          <w:p w:rsidR="00AC2407" w:rsidRPr="0004633D" w:rsidRDefault="00AC2407" w:rsidP="005506BE">
            <w:pPr>
              <w:rPr>
                <w:lang w:val="ru-RU"/>
              </w:rPr>
            </w:pPr>
            <w:r w:rsidRPr="0004633D">
              <w:rPr>
                <w:lang w:val="ru-RU"/>
              </w:rPr>
              <w:t>Видеозапись «Русские вперед 14-88.</w:t>
            </w:r>
            <w:r>
              <w:t>m</w:t>
            </w:r>
            <w:r w:rsidRPr="0004633D">
              <w:rPr>
                <w:lang w:val="ru-RU"/>
              </w:rPr>
              <w:t xml:space="preserve">р4», продолжительностью 05 минут 15 секунд, размером 21,8 Мб, расположенная по адресу: </w:t>
            </w:r>
            <w:r>
              <w:t>http</w:t>
            </w:r>
            <w:r w:rsidRPr="0004633D">
              <w:rPr>
                <w:lang w:val="ru-RU"/>
              </w:rPr>
              <w:t>//</w:t>
            </w:r>
            <w:r>
              <w:t>vk</w:t>
            </w:r>
            <w:r w:rsidRPr="0004633D">
              <w:rPr>
                <w:lang w:val="ru-RU"/>
              </w:rPr>
              <w:t>.</w:t>
            </w:r>
            <w:r>
              <w:t>com</w:t>
            </w:r>
            <w:r w:rsidRPr="0004633D">
              <w:rPr>
                <w:lang w:val="ru-RU"/>
              </w:rPr>
              <w:t>/</w:t>
            </w:r>
            <w:r>
              <w:t>video</w:t>
            </w:r>
            <w:r w:rsidRPr="0004633D">
              <w:rPr>
                <w:lang w:val="ru-RU"/>
              </w:rPr>
              <w:t>238577410?</w:t>
            </w:r>
            <w:r>
              <w:t>z</w:t>
            </w:r>
            <w:r w:rsidRPr="0004633D">
              <w:rPr>
                <w:lang w:val="ru-RU"/>
              </w:rPr>
              <w:t>=</w:t>
            </w:r>
            <w:r>
              <w:t>video</w:t>
            </w:r>
            <w:r w:rsidRPr="0004633D">
              <w:rPr>
                <w:lang w:val="ru-RU"/>
              </w:rPr>
              <w:t>238577410_169713812%2</w:t>
            </w:r>
            <w:r>
              <w:t>Falbum</w:t>
            </w:r>
            <w:r w:rsidRPr="0004633D">
              <w:rPr>
                <w:lang w:val="ru-RU"/>
              </w:rPr>
              <w:t>238577410 (решение Ленинского районного суда г. Мурманска от 16.02.2016);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3490.</w:t>
            </w:r>
          </w:p>
        </w:tc>
        <w:tc>
          <w:tcPr>
            <w:tcW w:w="11453" w:type="dxa"/>
          </w:tcPr>
          <w:p w:rsidR="00AC2407" w:rsidRPr="0004633D" w:rsidRDefault="00AC2407" w:rsidP="005506BE">
            <w:pPr>
              <w:rPr>
                <w:lang w:val="ru-RU"/>
              </w:rPr>
            </w:pPr>
            <w:r w:rsidRPr="0004633D">
              <w:rPr>
                <w:lang w:val="ru-RU"/>
              </w:rPr>
              <w:t>Видеозапись «ХорСС-Россия для русских-</w:t>
            </w:r>
            <w:r>
              <w:t>Russia</w:t>
            </w:r>
            <w:r w:rsidRPr="0004633D">
              <w:rPr>
                <w:lang w:val="ru-RU"/>
              </w:rPr>
              <w:t xml:space="preserve"> </w:t>
            </w:r>
            <w:r>
              <w:t>for</w:t>
            </w:r>
            <w:r w:rsidRPr="0004633D">
              <w:rPr>
                <w:lang w:val="ru-RU"/>
              </w:rPr>
              <w:t xml:space="preserve"> </w:t>
            </w:r>
            <w:r>
              <w:t>Russians</w:t>
            </w:r>
            <w:r w:rsidRPr="0004633D">
              <w:rPr>
                <w:lang w:val="ru-RU"/>
              </w:rPr>
              <w:t xml:space="preserve"> 14-88.</w:t>
            </w:r>
            <w:r>
              <w:t>m</w:t>
            </w:r>
            <w:r w:rsidRPr="0004633D">
              <w:rPr>
                <w:lang w:val="ru-RU"/>
              </w:rPr>
              <w:t xml:space="preserve">р4», продолжительностью 02 минуты 06 секунд, размером 10,8 Мб, расположенная по адресу: </w:t>
            </w:r>
            <w:r>
              <w:t>http</w:t>
            </w:r>
            <w:r w:rsidRPr="0004633D">
              <w:rPr>
                <w:lang w:val="ru-RU"/>
              </w:rPr>
              <w:t>//</w:t>
            </w:r>
            <w:r>
              <w:t>vk</w:t>
            </w:r>
            <w:r w:rsidRPr="0004633D">
              <w:rPr>
                <w:lang w:val="ru-RU"/>
              </w:rPr>
              <w:t>.</w:t>
            </w:r>
            <w:r>
              <w:t>com</w:t>
            </w:r>
            <w:r w:rsidRPr="0004633D">
              <w:rPr>
                <w:lang w:val="ru-RU"/>
              </w:rPr>
              <w:t>/</w:t>
            </w:r>
            <w:r>
              <w:t>video</w:t>
            </w:r>
            <w:r w:rsidRPr="0004633D">
              <w:rPr>
                <w:lang w:val="ru-RU"/>
              </w:rPr>
              <w:t>238577410?</w:t>
            </w:r>
            <w:r>
              <w:t>z</w:t>
            </w:r>
            <w:r w:rsidRPr="0004633D">
              <w:rPr>
                <w:lang w:val="ru-RU"/>
              </w:rPr>
              <w:t>=</w:t>
            </w:r>
            <w:r>
              <w:t>video</w:t>
            </w:r>
            <w:r w:rsidRPr="0004633D">
              <w:rPr>
                <w:lang w:val="ru-RU"/>
              </w:rPr>
              <w:t>238577410_ 169713823%2</w:t>
            </w:r>
            <w:r>
              <w:t>Falbum</w:t>
            </w:r>
            <w:r w:rsidRPr="0004633D">
              <w:rPr>
                <w:lang w:val="ru-RU"/>
              </w:rPr>
              <w:t>238577410 (решение Ленинского районного суда г. Мурманска от 16.02.2016);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3491.</w:t>
            </w:r>
          </w:p>
        </w:tc>
        <w:tc>
          <w:tcPr>
            <w:tcW w:w="11453" w:type="dxa"/>
          </w:tcPr>
          <w:p w:rsidR="00AC2407" w:rsidRPr="0004633D" w:rsidRDefault="00AC2407" w:rsidP="005506BE">
            <w:pPr>
              <w:rPr>
                <w:lang w:val="ru-RU"/>
              </w:rPr>
            </w:pPr>
            <w:r w:rsidRPr="0004633D">
              <w:rPr>
                <w:lang w:val="ru-RU"/>
              </w:rPr>
              <w:t xml:space="preserve">Изображение на черно-белом фоне с надписью..., расположенное по адресу: </w:t>
            </w:r>
            <w:r>
              <w:t>http</w:t>
            </w:r>
            <w:r w:rsidRPr="0004633D">
              <w:rPr>
                <w:lang w:val="ru-RU"/>
              </w:rPr>
              <w:t>//</w:t>
            </w:r>
            <w:r>
              <w:t>vk</w:t>
            </w:r>
            <w:r w:rsidRPr="0004633D">
              <w:rPr>
                <w:lang w:val="ru-RU"/>
              </w:rPr>
              <w:t>.</w:t>
            </w:r>
            <w:r>
              <w:t>com</w:t>
            </w:r>
            <w:r w:rsidRPr="0004633D">
              <w:rPr>
                <w:lang w:val="ru-RU"/>
              </w:rPr>
              <w:t>/</w:t>
            </w:r>
            <w:r>
              <w:t>a</w:t>
            </w:r>
            <w:r w:rsidRPr="0004633D">
              <w:rPr>
                <w:lang w:val="ru-RU"/>
              </w:rPr>
              <w:t>.</w:t>
            </w:r>
            <w:r>
              <w:t>yanushas</w:t>
            </w:r>
            <w:r w:rsidRPr="0004633D">
              <w:rPr>
                <w:lang w:val="ru-RU"/>
              </w:rPr>
              <w:t>1488?</w:t>
            </w:r>
            <w:r>
              <w:t>z</w:t>
            </w:r>
            <w:r w:rsidRPr="0004633D">
              <w:rPr>
                <w:lang w:val="ru-RU"/>
              </w:rPr>
              <w:t>=</w:t>
            </w:r>
            <w:r>
              <w:t>photo</w:t>
            </w:r>
            <w:r w:rsidRPr="0004633D">
              <w:rPr>
                <w:lang w:val="ru-RU"/>
              </w:rPr>
              <w:t>238577410_350667401%2</w:t>
            </w:r>
            <w:r>
              <w:t>Falbum</w:t>
            </w:r>
            <w:r w:rsidRPr="0004633D">
              <w:rPr>
                <w:lang w:val="ru-RU"/>
              </w:rPr>
              <w:t xml:space="preserve"> 238577410_000%2</w:t>
            </w:r>
            <w:r>
              <w:t>Frev</w:t>
            </w:r>
            <w:r w:rsidRPr="0004633D">
              <w:rPr>
                <w:lang w:val="ru-RU"/>
              </w:rPr>
              <w:t xml:space="preserve"> (решение Ленинского районного суда г. Мурманска от 16.02.2016);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w:t>
            </w:r>
            <w:r>
              <w:lastRenderedPageBreak/>
              <w:t>92.</w:t>
            </w:r>
          </w:p>
        </w:tc>
        <w:tc>
          <w:tcPr>
            <w:tcW w:w="11453" w:type="dxa"/>
          </w:tcPr>
          <w:p w:rsidR="00AC2407" w:rsidRPr="0004633D" w:rsidRDefault="00AC2407" w:rsidP="005506BE">
            <w:pPr>
              <w:rPr>
                <w:lang w:val="ru-RU"/>
              </w:rPr>
            </w:pPr>
            <w:r w:rsidRPr="0004633D">
              <w:rPr>
                <w:lang w:val="ru-RU"/>
              </w:rPr>
              <w:lastRenderedPageBreak/>
              <w:t xml:space="preserve">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w:t>
            </w:r>
            <w:r>
              <w:lastRenderedPageBreak/>
              <w:t>http</w:t>
            </w:r>
            <w:r w:rsidRPr="0004633D">
              <w:rPr>
                <w:lang w:val="ru-RU"/>
              </w:rPr>
              <w:t>//</w:t>
            </w:r>
            <w:r>
              <w:t>vk</w:t>
            </w:r>
            <w:r w:rsidRPr="0004633D">
              <w:rPr>
                <w:lang w:val="ru-RU"/>
              </w:rPr>
              <w:t>.</w:t>
            </w:r>
            <w:r>
              <w:t>com</w:t>
            </w:r>
            <w:r w:rsidRPr="0004633D">
              <w:rPr>
                <w:lang w:val="ru-RU"/>
              </w:rPr>
              <w:t>/</w:t>
            </w:r>
            <w:r>
              <w:t>a</w:t>
            </w:r>
            <w:r w:rsidRPr="0004633D">
              <w:rPr>
                <w:lang w:val="ru-RU"/>
              </w:rPr>
              <w:t>.</w:t>
            </w:r>
            <w:r>
              <w:t>yanushas</w:t>
            </w:r>
            <w:r w:rsidRPr="0004633D">
              <w:rPr>
                <w:lang w:val="ru-RU"/>
              </w:rPr>
              <w:t>1488?</w:t>
            </w:r>
            <w:r>
              <w:t>z</w:t>
            </w:r>
            <w:r w:rsidRPr="0004633D">
              <w:rPr>
                <w:lang w:val="ru-RU"/>
              </w:rPr>
              <w:t>=</w:t>
            </w:r>
            <w:r>
              <w:t>photo</w:t>
            </w:r>
            <w:r w:rsidRPr="0004633D">
              <w:rPr>
                <w:lang w:val="ru-RU"/>
              </w:rPr>
              <w:t>238577410_332886396%2</w:t>
            </w:r>
            <w:r>
              <w:t>Falbum</w:t>
            </w:r>
            <w:r w:rsidRPr="0004633D">
              <w:rPr>
                <w:lang w:val="ru-RU"/>
              </w:rPr>
              <w:t>238577410_0%2</w:t>
            </w:r>
            <w:r>
              <w:t>Frev</w:t>
            </w:r>
            <w:r w:rsidRPr="0004633D">
              <w:rPr>
                <w:lang w:val="ru-RU"/>
              </w:rPr>
              <w:t xml:space="preserve"> (решение Ленинского районного суда г. Мурманска от 16.02.2016);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lastRenderedPageBreak/>
              <w:t>3493.</w:t>
            </w:r>
          </w:p>
        </w:tc>
        <w:tc>
          <w:tcPr>
            <w:tcW w:w="11453" w:type="dxa"/>
          </w:tcPr>
          <w:p w:rsidR="00AC2407" w:rsidRPr="0004633D" w:rsidRDefault="00AC2407" w:rsidP="005506BE">
            <w:pPr>
              <w:rPr>
                <w:lang w:val="ru-RU"/>
              </w:rPr>
            </w:pPr>
            <w:r w:rsidRPr="0004633D">
              <w:rPr>
                <w:lang w:val="ru-RU"/>
              </w:rPr>
              <w:t xml:space="preserve">Изображение – череп и кости на черном фоне с надписью..., расположенное по адресу: </w:t>
            </w:r>
            <w:r>
              <w:t>http</w:t>
            </w:r>
            <w:r w:rsidRPr="0004633D">
              <w:rPr>
                <w:lang w:val="ru-RU"/>
              </w:rPr>
              <w:t>//</w:t>
            </w:r>
            <w:r>
              <w:t>vk</w:t>
            </w:r>
            <w:r w:rsidRPr="0004633D">
              <w:rPr>
                <w:lang w:val="ru-RU"/>
              </w:rPr>
              <w:t>.</w:t>
            </w:r>
            <w:r>
              <w:t>com</w:t>
            </w:r>
            <w:r w:rsidRPr="0004633D">
              <w:rPr>
                <w:lang w:val="ru-RU"/>
              </w:rPr>
              <w:t>/</w:t>
            </w:r>
            <w:r>
              <w:t>a</w:t>
            </w:r>
            <w:r w:rsidRPr="0004633D">
              <w:rPr>
                <w:lang w:val="ru-RU"/>
              </w:rPr>
              <w:t>.</w:t>
            </w:r>
            <w:r>
              <w:t>yanushasl</w:t>
            </w:r>
            <w:r w:rsidRPr="0004633D">
              <w:rPr>
                <w:lang w:val="ru-RU"/>
              </w:rPr>
              <w:t>488?</w:t>
            </w:r>
            <w:r>
              <w:t>z</w:t>
            </w:r>
            <w:r w:rsidRPr="0004633D">
              <w:rPr>
                <w:lang w:val="ru-RU"/>
              </w:rPr>
              <w:t>=</w:t>
            </w:r>
            <w:r>
              <w:t>photo</w:t>
            </w:r>
            <w:r w:rsidRPr="0004633D">
              <w:rPr>
                <w:lang w:val="ru-RU"/>
              </w:rPr>
              <w:t>238577410_319727114%2</w:t>
            </w:r>
            <w:r>
              <w:t>Fphotos</w:t>
            </w:r>
            <w:r w:rsidRPr="0004633D">
              <w:rPr>
                <w:lang w:val="ru-RU"/>
              </w:rPr>
              <w:t xml:space="preserve"> 238577410 (решение Ленинского районного суда г. Мурманска от 16.02.2016);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3494.</w:t>
            </w:r>
          </w:p>
        </w:tc>
        <w:tc>
          <w:tcPr>
            <w:tcW w:w="11453" w:type="dxa"/>
          </w:tcPr>
          <w:p w:rsidR="00AC2407" w:rsidRPr="0004633D" w:rsidRDefault="00AC2407" w:rsidP="005506BE">
            <w:pPr>
              <w:rPr>
                <w:lang w:val="ru-RU"/>
              </w:rPr>
            </w:pPr>
            <w:r w:rsidRPr="0004633D">
              <w:rPr>
                <w:lang w:val="ru-RU"/>
              </w:rPr>
              <w:t xml:space="preserve">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t>
            </w:r>
            <w:r>
              <w:t>www</w:t>
            </w:r>
            <w:r w:rsidRPr="0004633D">
              <w:rPr>
                <w:lang w:val="ru-RU"/>
              </w:rPr>
              <w:t>.</w:t>
            </w:r>
            <w:r>
              <w:t>vk</w:t>
            </w:r>
            <w:r w:rsidRPr="0004633D">
              <w:rPr>
                <w:lang w:val="ru-RU"/>
              </w:rPr>
              <w:t>.</w:t>
            </w:r>
            <w:r>
              <w:t>com</w:t>
            </w:r>
            <w:r w:rsidRPr="0004633D">
              <w:rPr>
                <w:lang w:val="ru-RU"/>
              </w:rPr>
              <w:t>/</w:t>
            </w:r>
            <w:r>
              <w:t>id</w:t>
            </w:r>
            <w:r w:rsidRPr="0004633D">
              <w:rPr>
                <w:lang w:val="ru-RU"/>
              </w:rPr>
              <w:t>137792260 (решение Заводского районного суда г. Орла от 09.03.2016);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3495.</w:t>
            </w:r>
          </w:p>
        </w:tc>
        <w:tc>
          <w:tcPr>
            <w:tcW w:w="11453" w:type="dxa"/>
          </w:tcPr>
          <w:p w:rsidR="00AC2407" w:rsidRPr="0004633D" w:rsidRDefault="00AC2407" w:rsidP="005506BE">
            <w:pPr>
              <w:rPr>
                <w:lang w:val="ru-RU"/>
              </w:rPr>
            </w:pPr>
            <w:r w:rsidRPr="0004633D">
              <w:rPr>
                <w:lang w:val="ru-RU"/>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w:t>
            </w:r>
            <w:r>
              <w:t>poiskpravdy</w:t>
            </w:r>
            <w:r w:rsidRPr="0004633D">
              <w:rPr>
                <w:lang w:val="ru-RU"/>
              </w:rPr>
              <w:t>.</w:t>
            </w:r>
            <w:r>
              <w:t>com</w:t>
            </w:r>
            <w:r w:rsidRPr="0004633D">
              <w:rPr>
                <w:lang w:val="ru-RU"/>
              </w:rPr>
              <w:t xml:space="preserve">» «Поиск Правды – только корнями живы ветви» по электронному адресу: </w:t>
            </w:r>
            <w:r>
              <w:t>http</w:t>
            </w:r>
            <w:r w:rsidRPr="0004633D">
              <w:rPr>
                <w:lang w:val="ru-RU"/>
              </w:rPr>
              <w:t>://</w:t>
            </w:r>
            <w:r>
              <w:t>poiskpravdy</w:t>
            </w:r>
            <w:r w:rsidRPr="0004633D">
              <w:rPr>
                <w:lang w:val="ru-RU"/>
              </w:rPr>
              <w:t>.</w:t>
            </w:r>
            <w:r>
              <w:t>com</w:t>
            </w:r>
            <w:r w:rsidRPr="0004633D">
              <w:rPr>
                <w:lang w:val="ru-RU"/>
              </w:rPr>
              <w:t>/</w:t>
            </w:r>
            <w:r>
              <w:t>agrsavtonomnye</w:t>
            </w:r>
            <w:r w:rsidRPr="0004633D">
              <w:rPr>
                <w:lang w:val="ru-RU"/>
              </w:rPr>
              <w:t>-</w:t>
            </w:r>
            <w:r>
              <w:t>gruppy</w:t>
            </w:r>
            <w:r w:rsidRPr="0004633D">
              <w:rPr>
                <w:lang w:val="ru-RU"/>
              </w:rPr>
              <w:t>-</w:t>
            </w:r>
            <w:r>
              <w:t>russkogo</w:t>
            </w:r>
            <w:r w:rsidRPr="0004633D">
              <w:rPr>
                <w:lang w:val="ru-RU"/>
              </w:rPr>
              <w:t>-</w:t>
            </w:r>
            <w:r>
              <w:t>soprotivleniya</w:t>
            </w:r>
            <w:r w:rsidRPr="0004633D">
              <w:rPr>
                <w:lang w:val="ru-RU"/>
              </w:rPr>
              <w:t>/#</w:t>
            </w:r>
            <w:r>
              <w:t>more</w:t>
            </w:r>
            <w:r w:rsidRPr="0004633D">
              <w:rPr>
                <w:lang w:val="ru-RU"/>
              </w:rPr>
              <w:t>3830 (решение Кронштадтского районного суда города Санкт-Петербурга от 15.02.2016);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3496.</w:t>
            </w:r>
          </w:p>
        </w:tc>
        <w:tc>
          <w:tcPr>
            <w:tcW w:w="11453" w:type="dxa"/>
          </w:tcPr>
          <w:p w:rsidR="00AC2407" w:rsidRPr="0004633D" w:rsidRDefault="00AC2407" w:rsidP="005506BE">
            <w:pPr>
              <w:rPr>
                <w:lang w:val="ru-RU"/>
              </w:rPr>
            </w:pPr>
            <w:r w:rsidRPr="0004633D">
              <w:rPr>
                <w:lang w:val="ru-RU"/>
              </w:rPr>
              <w:t xml:space="preserve">Информационный материал, размещенный в статье «Талибан: история, лидеры и действия» на Интернет-сайте </w:t>
            </w:r>
            <w:r>
              <w:t>http</w:t>
            </w:r>
            <w:r w:rsidRPr="0004633D">
              <w:rPr>
                <w:lang w:val="ru-RU"/>
              </w:rPr>
              <w:t>://</w:t>
            </w:r>
            <w:r>
              <w:t>usinfo</w:t>
            </w:r>
            <w:r w:rsidRPr="0004633D">
              <w:rPr>
                <w:lang w:val="ru-RU"/>
              </w:rPr>
              <w:t>.</w:t>
            </w:r>
            <w:r>
              <w:t>ru</w:t>
            </w:r>
            <w:r w:rsidRPr="0004633D">
              <w:rPr>
                <w:lang w:val="ru-RU"/>
              </w:rPr>
              <w:t>/</w:t>
            </w:r>
            <w:r>
              <w:t>taliban</w:t>
            </w:r>
            <w:r w:rsidRPr="0004633D">
              <w:rPr>
                <w:lang w:val="ru-RU"/>
              </w:rPr>
              <w:t>.</w:t>
            </w:r>
            <w:r>
              <w:t>html</w:t>
            </w:r>
            <w:r w:rsidRPr="0004633D">
              <w:rPr>
                <w:lang w:val="ru-RU"/>
              </w:rPr>
              <w:t xml:space="preserve"> (решение Тазовского районного суда Ямало-Ненецкого автономного округа от 24.03.2016);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349</w:t>
            </w:r>
            <w:r>
              <w:lastRenderedPageBreak/>
              <w:t>7.</w:t>
            </w:r>
          </w:p>
        </w:tc>
        <w:tc>
          <w:tcPr>
            <w:tcW w:w="11453" w:type="dxa"/>
          </w:tcPr>
          <w:p w:rsidR="00AC2407" w:rsidRPr="0004633D" w:rsidRDefault="00AC2407" w:rsidP="005506BE">
            <w:pPr>
              <w:rPr>
                <w:lang w:val="ru-RU"/>
              </w:rPr>
            </w:pPr>
            <w:r w:rsidRPr="0004633D">
              <w:rPr>
                <w:lang w:val="ru-RU"/>
              </w:rPr>
              <w:lastRenderedPageBreak/>
              <w:t xml:space="preserve">Информационный материал, размещенный в статье «История исламского движения «Талибан» на Интернет-сайте </w:t>
            </w:r>
            <w:r>
              <w:t>http</w:t>
            </w:r>
            <w:r w:rsidRPr="0004633D">
              <w:rPr>
                <w:lang w:val="ru-RU"/>
              </w:rPr>
              <w:t>://</w:t>
            </w:r>
            <w:r>
              <w:t>ria</w:t>
            </w:r>
            <w:r w:rsidRPr="0004633D">
              <w:rPr>
                <w:lang w:val="ru-RU"/>
              </w:rPr>
              <w:t>.</w:t>
            </w:r>
            <w:r>
              <w:t>ru</w:t>
            </w:r>
            <w:r w:rsidRPr="0004633D">
              <w:rPr>
                <w:lang w:val="ru-RU"/>
              </w:rPr>
              <w:t>/</w:t>
            </w:r>
            <w:r>
              <w:t>spravka</w:t>
            </w:r>
            <w:r w:rsidRPr="0004633D">
              <w:rPr>
                <w:lang w:val="ru-RU"/>
              </w:rPr>
              <w:t>/20110523/378564224.</w:t>
            </w:r>
            <w:r>
              <w:t>html</w:t>
            </w:r>
            <w:r w:rsidRPr="0004633D">
              <w:rPr>
                <w:lang w:val="ru-RU"/>
              </w:rPr>
              <w:t xml:space="preserve"> (решение Тазовского районного суда Ямало-Ненецкого автономного округа от 24.03.2016);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lastRenderedPageBreak/>
              <w:t>3498.</w:t>
            </w:r>
          </w:p>
        </w:tc>
        <w:tc>
          <w:tcPr>
            <w:tcW w:w="11453" w:type="dxa"/>
          </w:tcPr>
          <w:p w:rsidR="00AC2407" w:rsidRPr="0004633D" w:rsidRDefault="00AC2407" w:rsidP="005506BE">
            <w:pPr>
              <w:rPr>
                <w:lang w:val="ru-RU"/>
              </w:rPr>
            </w:pPr>
            <w:r w:rsidRPr="0004633D">
              <w:rPr>
                <w:lang w:val="ru-RU"/>
              </w:rPr>
              <w:t>Видеоролик под названием «08.02.13г. митинг в махачкале.</w:t>
            </w:r>
            <w:r>
              <w:t>m</w:t>
            </w:r>
            <w:r w:rsidRPr="0004633D">
              <w:rPr>
                <w:lang w:val="ru-RU"/>
              </w:rPr>
              <w:t xml:space="preserve">р.4» длительностью 10 минут 26 секунд размещенный в социальной сети «Вконтакте» на странице по адресу </w:t>
            </w:r>
            <w:r>
              <w:t>http</w:t>
            </w:r>
            <w:r w:rsidRPr="0004633D">
              <w:rPr>
                <w:lang w:val="ru-RU"/>
              </w:rPr>
              <w:t>://</w:t>
            </w:r>
            <w:r>
              <w:t>vk</w:t>
            </w:r>
            <w:r w:rsidRPr="0004633D">
              <w:rPr>
                <w:lang w:val="ru-RU"/>
              </w:rPr>
              <w:t>.</w:t>
            </w:r>
            <w:r>
              <w:t>com</w:t>
            </w:r>
            <w:r w:rsidRPr="0004633D">
              <w:rPr>
                <w:lang w:val="ru-RU"/>
              </w:rPr>
              <w:t>/</w:t>
            </w:r>
            <w:r>
              <w:t>id</w:t>
            </w:r>
            <w:r w:rsidRPr="0004633D">
              <w:rPr>
                <w:lang w:val="ru-RU"/>
              </w:rPr>
              <w:t>170320043 на личной странице пользователя «Айрат Шакир» (решение Вахитовского районного суда г. Казани от 03.03.2016);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3499.</w:t>
            </w:r>
          </w:p>
        </w:tc>
        <w:tc>
          <w:tcPr>
            <w:tcW w:w="11453" w:type="dxa"/>
          </w:tcPr>
          <w:p w:rsidR="00AC2407" w:rsidRPr="0004633D" w:rsidRDefault="00AC2407" w:rsidP="005506BE">
            <w:pPr>
              <w:rPr>
                <w:lang w:val="ru-RU"/>
              </w:rPr>
            </w:pPr>
            <w:r w:rsidRPr="0004633D">
              <w:rPr>
                <w:lang w:val="ru-RU"/>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3500.</w:t>
            </w:r>
          </w:p>
        </w:tc>
        <w:tc>
          <w:tcPr>
            <w:tcW w:w="11453" w:type="dxa"/>
          </w:tcPr>
          <w:p w:rsidR="00AC2407" w:rsidRPr="0004633D" w:rsidRDefault="00AC2407" w:rsidP="005506BE">
            <w:pPr>
              <w:rPr>
                <w:lang w:val="ru-RU"/>
              </w:rPr>
            </w:pPr>
            <w:r w:rsidRPr="0004633D">
              <w:rPr>
                <w:lang w:val="ru-RU"/>
              </w:rPr>
              <w:t xml:space="preserve">Материал под названием «Кадырову» опубликованный на странице </w:t>
            </w:r>
            <w:r>
              <w:t>http</w:t>
            </w:r>
            <w:r w:rsidRPr="0004633D">
              <w:rPr>
                <w:lang w:val="ru-RU"/>
              </w:rPr>
              <w:t>://</w:t>
            </w:r>
            <w:r>
              <w:t>www</w:t>
            </w:r>
            <w:r w:rsidRPr="0004633D">
              <w:rPr>
                <w:lang w:val="ru-RU"/>
              </w:rPr>
              <w:t>.</w:t>
            </w:r>
            <w:r>
              <w:t>facebook</w:t>
            </w:r>
            <w:r w:rsidRPr="0004633D">
              <w:rPr>
                <w:lang w:val="ru-RU"/>
              </w:rPr>
              <w:t>.</w:t>
            </w:r>
            <w:r>
              <w:t>com</w:t>
            </w:r>
            <w:r w:rsidRPr="0004633D">
              <w:rPr>
                <w:lang w:val="ru-RU"/>
              </w:rPr>
              <w:t>/</w:t>
            </w:r>
            <w:r>
              <w:t>profile</w:t>
            </w:r>
            <w:r w:rsidRPr="0004633D">
              <w:rPr>
                <w:lang w:val="ru-RU"/>
              </w:rPr>
              <w:t>.</w:t>
            </w:r>
            <w:r>
              <w:t>php</w:t>
            </w:r>
            <w:r w:rsidRPr="0004633D">
              <w:rPr>
                <w:lang w:val="ru-RU"/>
              </w:rPr>
              <w:t>?</w:t>
            </w:r>
            <w:r>
              <w:t>id</w:t>
            </w:r>
            <w:r w:rsidRPr="0004633D">
              <w:rPr>
                <w:lang w:val="ru-RU"/>
              </w:rPr>
              <w:t xml:space="preserve">=100007956640214 на сайте </w:t>
            </w:r>
            <w:r>
              <w:t>www</w:t>
            </w:r>
            <w:r w:rsidRPr="0004633D">
              <w:rPr>
                <w:lang w:val="ru-RU"/>
              </w:rPr>
              <w:t>.</w:t>
            </w:r>
            <w:r>
              <w:t>facebook</w:t>
            </w:r>
            <w:r w:rsidRPr="0004633D">
              <w:rPr>
                <w:lang w:val="ru-RU"/>
              </w:rPr>
              <w:t>.</w:t>
            </w:r>
            <w:r>
              <w:t>com</w:t>
            </w:r>
            <w:r w:rsidRPr="0004633D">
              <w:rPr>
                <w:lang w:val="ru-RU"/>
              </w:rPr>
              <w:t xml:space="preserve"> в Информационно-телекоммуникационной сети «Интернет» (решение Ибресинского районного суда Чувашской Республики-Чувашии от 16.03.2016);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3501.</w:t>
            </w:r>
          </w:p>
        </w:tc>
        <w:tc>
          <w:tcPr>
            <w:tcW w:w="11453" w:type="dxa"/>
          </w:tcPr>
          <w:p w:rsidR="00AC2407" w:rsidRPr="0004633D" w:rsidRDefault="00AC2407" w:rsidP="005506BE">
            <w:pPr>
              <w:rPr>
                <w:lang w:val="ru-RU"/>
              </w:rPr>
            </w:pPr>
            <w:r w:rsidRPr="0004633D">
              <w:rPr>
                <w:lang w:val="ru-RU"/>
              </w:rPr>
              <w:t xml:space="preserve">Материал под названием «Кадырову.Президенту Чечни», опубликованный на странице </w:t>
            </w:r>
            <w:r>
              <w:t>http</w:t>
            </w:r>
            <w:r w:rsidRPr="0004633D">
              <w:rPr>
                <w:lang w:val="ru-RU"/>
              </w:rPr>
              <w:t>://</w:t>
            </w:r>
            <w:r>
              <w:t>www</w:t>
            </w:r>
            <w:r w:rsidRPr="0004633D">
              <w:rPr>
                <w:lang w:val="ru-RU"/>
              </w:rPr>
              <w:t>.</w:t>
            </w:r>
            <w:r>
              <w:t>facebook</w:t>
            </w:r>
            <w:r w:rsidRPr="0004633D">
              <w:rPr>
                <w:lang w:val="ru-RU"/>
              </w:rPr>
              <w:t>.</w:t>
            </w:r>
            <w:r>
              <w:t>com</w:t>
            </w:r>
            <w:r w:rsidRPr="0004633D">
              <w:rPr>
                <w:lang w:val="ru-RU"/>
              </w:rPr>
              <w:t>/</w:t>
            </w:r>
            <w:r>
              <w:t>profile</w:t>
            </w:r>
            <w:r w:rsidRPr="0004633D">
              <w:rPr>
                <w:lang w:val="ru-RU"/>
              </w:rPr>
              <w:t>.</w:t>
            </w:r>
            <w:r>
              <w:t>php</w:t>
            </w:r>
            <w:r w:rsidRPr="0004633D">
              <w:rPr>
                <w:lang w:val="ru-RU"/>
              </w:rPr>
              <w:t>?</w:t>
            </w:r>
            <w:r>
              <w:t>id</w:t>
            </w:r>
            <w:r w:rsidRPr="0004633D">
              <w:rPr>
                <w:lang w:val="ru-RU"/>
              </w:rPr>
              <w:t xml:space="preserve">=100007956640214 на сайте </w:t>
            </w:r>
            <w:r>
              <w:t>www</w:t>
            </w:r>
            <w:r w:rsidRPr="0004633D">
              <w:rPr>
                <w:lang w:val="ru-RU"/>
              </w:rPr>
              <w:t>.</w:t>
            </w:r>
            <w:r>
              <w:t>facebook</w:t>
            </w:r>
            <w:r w:rsidRPr="0004633D">
              <w:rPr>
                <w:lang w:val="ru-RU"/>
              </w:rPr>
              <w:t>.</w:t>
            </w:r>
            <w:r>
              <w:t>com</w:t>
            </w:r>
            <w:r w:rsidRPr="0004633D">
              <w:rPr>
                <w:lang w:val="ru-RU"/>
              </w:rPr>
              <w:t xml:space="preserve"> в Информационно-телекоммуникационной сети «Интернет» (решение Ибресинского районного суда Чувашской Республики-Чувашии от 16.03.2016);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3502.</w:t>
            </w:r>
          </w:p>
        </w:tc>
        <w:tc>
          <w:tcPr>
            <w:tcW w:w="11453" w:type="dxa"/>
          </w:tcPr>
          <w:p w:rsidR="00AC2407" w:rsidRPr="0004633D" w:rsidRDefault="00AC2407" w:rsidP="005506BE">
            <w:pPr>
              <w:rPr>
                <w:lang w:val="ru-RU"/>
              </w:rPr>
            </w:pPr>
            <w:r w:rsidRPr="0004633D">
              <w:rPr>
                <w:lang w:val="ru-RU"/>
              </w:rPr>
              <w:t xml:space="preserve">Информационные материалы, размещенные по Интернет-адресу: </w:t>
            </w:r>
            <w:r>
              <w:t>http</w:t>
            </w:r>
            <w:r w:rsidRPr="0004633D">
              <w:rPr>
                <w:lang w:val="ru-RU"/>
              </w:rPr>
              <w:t>://</w:t>
            </w:r>
            <w:r>
              <w:t>yandex</w:t>
            </w:r>
            <w:r w:rsidRPr="0004633D">
              <w:rPr>
                <w:lang w:val="ru-RU"/>
              </w:rPr>
              <w:t>.</w:t>
            </w:r>
            <w:r>
              <w:t>ru</w:t>
            </w:r>
            <w:r w:rsidRPr="0004633D">
              <w:rPr>
                <w:lang w:val="ru-RU"/>
              </w:rPr>
              <w:t>/</w:t>
            </w:r>
            <w:r>
              <w:t>video</w:t>
            </w:r>
            <w:r w:rsidRPr="0004633D">
              <w:rPr>
                <w:lang w:val="ru-RU"/>
              </w:rPr>
              <w:t>/</w:t>
            </w:r>
            <w:r>
              <w:t>search</w:t>
            </w:r>
            <w:r w:rsidRPr="0004633D">
              <w:rPr>
                <w:lang w:val="ru-RU"/>
              </w:rPr>
              <w:t>?</w:t>
            </w:r>
            <w:r>
              <w:t>filmId</w:t>
            </w:r>
            <w:r w:rsidRPr="0004633D">
              <w:rPr>
                <w:lang w:val="ru-RU"/>
              </w:rPr>
              <w:t>=</w:t>
            </w:r>
            <w:r>
              <w:t>ydGxeiZBUXI</w:t>
            </w:r>
            <w:r w:rsidRPr="0004633D">
              <w:rPr>
                <w:lang w:val="ru-RU"/>
              </w:rPr>
              <w:t>&amp;</w:t>
            </w:r>
            <w:r>
              <w:t>text</w:t>
            </w:r>
            <w:r w:rsidRPr="0004633D">
              <w:rPr>
                <w:lang w:val="ru-RU"/>
              </w:rPr>
              <w:t>=%</w:t>
            </w:r>
            <w:r>
              <w:t>D</w:t>
            </w:r>
            <w:r w:rsidRPr="0004633D">
              <w:rPr>
                <w:lang w:val="ru-RU"/>
              </w:rPr>
              <w:t>0%</w:t>
            </w:r>
            <w:r>
              <w:t>B</w:t>
            </w:r>
            <w:r w:rsidRPr="0004633D">
              <w:rPr>
                <w:lang w:val="ru-RU"/>
              </w:rPr>
              <w:t>8%</w:t>
            </w:r>
            <w:r>
              <w:t>D</w:t>
            </w:r>
            <w:r w:rsidRPr="0004633D">
              <w:rPr>
                <w:lang w:val="ru-RU"/>
              </w:rPr>
              <w:t>0%</w:t>
            </w:r>
            <w:r>
              <w:t>BC</w:t>
            </w:r>
            <w:r w:rsidRPr="0004633D">
              <w:rPr>
                <w:lang w:val="ru-RU"/>
              </w:rPr>
              <w:t>%</w:t>
            </w:r>
            <w:r>
              <w:t>D</w:t>
            </w:r>
            <w:r w:rsidRPr="0004633D">
              <w:rPr>
                <w:lang w:val="ru-RU"/>
              </w:rPr>
              <w:t>0%</w:t>
            </w:r>
            <w:r>
              <w:t>B</w:t>
            </w:r>
            <w:r w:rsidRPr="0004633D">
              <w:rPr>
                <w:lang w:val="ru-RU"/>
              </w:rPr>
              <w:t>0%</w:t>
            </w:r>
            <w:r>
              <w:t>D</w:t>
            </w:r>
            <w:r w:rsidRPr="0004633D">
              <w:rPr>
                <w:lang w:val="ru-RU"/>
              </w:rPr>
              <w:t>1%80%</w:t>
            </w:r>
            <w:r>
              <w:t>D</w:t>
            </w:r>
            <w:r w:rsidRPr="0004633D">
              <w:rPr>
                <w:lang w:val="ru-RU"/>
              </w:rPr>
              <w:t>0%</w:t>
            </w:r>
            <w:r>
              <w:t>B</w:t>
            </w:r>
            <w:r w:rsidRPr="0004633D">
              <w:rPr>
                <w:lang w:val="ru-RU"/>
              </w:rPr>
              <w:t>0%</w:t>
            </w:r>
            <w:r>
              <w:t>D</w:t>
            </w:r>
            <w:r w:rsidRPr="0004633D">
              <w:rPr>
                <w:lang w:val="ru-RU"/>
              </w:rPr>
              <w:t>1%82%20%</w:t>
            </w:r>
            <w:r>
              <w:t>D</w:t>
            </w:r>
            <w:r w:rsidRPr="0004633D">
              <w:rPr>
                <w:lang w:val="ru-RU"/>
              </w:rPr>
              <w:t>0%</w:t>
            </w:r>
            <w:r>
              <w:t>BA</w:t>
            </w:r>
            <w:r w:rsidRPr="0004633D">
              <w:rPr>
                <w:lang w:val="ru-RU"/>
              </w:rPr>
              <w:t>%</w:t>
            </w:r>
            <w:r>
              <w:t>D</w:t>
            </w:r>
            <w:r w:rsidRPr="0004633D">
              <w:rPr>
                <w:lang w:val="ru-RU"/>
              </w:rPr>
              <w:t>0%</w:t>
            </w:r>
            <w:r>
              <w:t>B</w:t>
            </w:r>
            <w:r w:rsidRPr="0004633D">
              <w:rPr>
                <w:lang w:val="ru-RU"/>
              </w:rPr>
              <w:t>0%</w:t>
            </w:r>
            <w:r>
              <w:t>D</w:t>
            </w:r>
            <w:r w:rsidRPr="0004633D">
              <w:rPr>
                <w:lang w:val="ru-RU"/>
              </w:rPr>
              <w:t>0%</w:t>
            </w:r>
            <w:r>
              <w:t>B</w:t>
            </w:r>
            <w:r w:rsidRPr="0004633D">
              <w:rPr>
                <w:lang w:val="ru-RU"/>
              </w:rPr>
              <w:t>2%</w:t>
            </w:r>
            <w:r>
              <w:t>D</w:t>
            </w:r>
            <w:r w:rsidRPr="0004633D">
              <w:rPr>
                <w:lang w:val="ru-RU"/>
              </w:rPr>
              <w:t>0%</w:t>
            </w:r>
            <w:r>
              <w:t>BA</w:t>
            </w:r>
            <w:r w:rsidRPr="0004633D">
              <w:rPr>
                <w:lang w:val="ru-RU"/>
              </w:rPr>
              <w:t>%</w:t>
            </w:r>
            <w:r>
              <w:t>D</w:t>
            </w:r>
            <w:r w:rsidRPr="0004633D">
              <w:rPr>
                <w:lang w:val="ru-RU"/>
              </w:rPr>
              <w:t>0%</w:t>
            </w:r>
            <w:r>
              <w:t>B</w:t>
            </w:r>
            <w:r w:rsidRPr="0004633D">
              <w:rPr>
                <w:lang w:val="ru-RU"/>
              </w:rPr>
              <w:t>0%</w:t>
            </w:r>
            <w:r>
              <w:t>D</w:t>
            </w:r>
            <w:r w:rsidRPr="0004633D">
              <w:rPr>
                <w:lang w:val="ru-RU"/>
              </w:rPr>
              <w:t>0%</w:t>
            </w:r>
            <w:r>
              <w:t>B</w:t>
            </w:r>
            <w:r w:rsidRPr="0004633D">
              <w:rPr>
                <w:lang w:val="ru-RU"/>
              </w:rPr>
              <w:t xml:space="preserve">7%20% </w:t>
            </w:r>
            <w:r>
              <w:t>D</w:t>
            </w:r>
            <w:r w:rsidRPr="0004633D">
              <w:rPr>
                <w:lang w:val="ru-RU"/>
              </w:rPr>
              <w:t>1%8</w:t>
            </w:r>
            <w:r>
              <w:t>E</w:t>
            </w:r>
            <w:r w:rsidRPr="0004633D">
              <w:rPr>
                <w:lang w:val="ru-RU"/>
              </w:rPr>
              <w:t>%</w:t>
            </w:r>
            <w:r>
              <w:t>D</w:t>
            </w:r>
            <w:r w:rsidRPr="0004633D">
              <w:rPr>
                <w:lang w:val="ru-RU"/>
              </w:rPr>
              <w:t>1%82%</w:t>
            </w:r>
            <w:r>
              <w:t>D</w:t>
            </w:r>
            <w:r w:rsidRPr="0004633D">
              <w:rPr>
                <w:lang w:val="ru-RU"/>
              </w:rPr>
              <w:t>1%83%</w:t>
            </w:r>
            <w:r>
              <w:t>D</w:t>
            </w:r>
            <w:r w:rsidRPr="0004633D">
              <w:rPr>
                <w:lang w:val="ru-RU"/>
              </w:rPr>
              <w:t>0%</w:t>
            </w:r>
            <w:r>
              <w:t>B</w:t>
            </w:r>
            <w:r w:rsidRPr="0004633D">
              <w:rPr>
                <w:lang w:val="ru-RU"/>
              </w:rPr>
              <w:t>1&amp;</w:t>
            </w:r>
            <w:r>
              <w:t>redircnt</w:t>
            </w:r>
            <w:r w:rsidRPr="0004633D">
              <w:rPr>
                <w:lang w:val="ru-RU"/>
              </w:rPr>
              <w:t>=1452061743.1&amp;</w:t>
            </w:r>
            <w:r>
              <w:t>path</w:t>
            </w:r>
            <w:r w:rsidRPr="0004633D">
              <w:rPr>
                <w:lang w:val="ru-RU"/>
              </w:rPr>
              <w:t>=</w:t>
            </w:r>
            <w:r>
              <w:t>wizard</w:t>
            </w:r>
            <w:r w:rsidRPr="0004633D">
              <w:rPr>
                <w:lang w:val="ru-RU"/>
              </w:rPr>
              <w:t>&amp;</w:t>
            </w:r>
            <w:r>
              <w:t>parent</w:t>
            </w:r>
            <w:r w:rsidRPr="0004633D">
              <w:rPr>
                <w:lang w:val="ru-RU"/>
              </w:rPr>
              <w:t>-</w:t>
            </w:r>
            <w:r>
              <w:t>reqid</w:t>
            </w:r>
            <w:r w:rsidRPr="0004633D">
              <w:rPr>
                <w:lang w:val="ru-RU"/>
              </w:rPr>
              <w:t>=1452061721980007-1657759436611116846134292-</w:t>
            </w:r>
            <w:r>
              <w:t>man</w:t>
            </w:r>
            <w:r w:rsidRPr="0004633D">
              <w:rPr>
                <w:lang w:val="ru-RU"/>
              </w:rPr>
              <w:t xml:space="preserve">1-3497 (видеозапись «Имарат кавказ атака на муртадов) (решение Надымского </w:t>
            </w:r>
            <w:r w:rsidRPr="0004633D">
              <w:rPr>
                <w:lang w:val="ru-RU"/>
              </w:rPr>
              <w:lastRenderedPageBreak/>
              <w:t>городского суда Ямало-Ненецкого автономного округа от 11.02.2016);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lastRenderedPageBreak/>
              <w:t>3503.</w:t>
            </w:r>
          </w:p>
        </w:tc>
        <w:tc>
          <w:tcPr>
            <w:tcW w:w="11453" w:type="dxa"/>
          </w:tcPr>
          <w:p w:rsidR="00AC2407" w:rsidRPr="0004633D" w:rsidRDefault="00AC2407" w:rsidP="005506BE">
            <w:pPr>
              <w:rPr>
                <w:lang w:val="ru-RU"/>
              </w:rPr>
            </w:pPr>
            <w:r w:rsidRPr="0004633D">
              <w:rPr>
                <w:lang w:val="ru-RU"/>
              </w:rPr>
              <w:t xml:space="preserve">Информационные материалы, размещенные по Интернет-адресу: </w:t>
            </w:r>
            <w:r>
              <w:t>http</w:t>
            </w:r>
            <w:r w:rsidRPr="0004633D">
              <w:rPr>
                <w:lang w:val="ru-RU"/>
              </w:rPr>
              <w:t>://</w:t>
            </w:r>
            <w:r>
              <w:t>yandex</w:t>
            </w:r>
            <w:r w:rsidRPr="0004633D">
              <w:rPr>
                <w:lang w:val="ru-RU"/>
              </w:rPr>
              <w:t>.</w:t>
            </w:r>
            <w:r>
              <w:t>ru</w:t>
            </w:r>
            <w:r w:rsidRPr="0004633D">
              <w:rPr>
                <w:lang w:val="ru-RU"/>
              </w:rPr>
              <w:t>/</w:t>
            </w:r>
            <w:r>
              <w:t>video</w:t>
            </w:r>
            <w:r w:rsidRPr="0004633D">
              <w:rPr>
                <w:lang w:val="ru-RU"/>
              </w:rPr>
              <w:t>/</w:t>
            </w:r>
            <w:r>
              <w:t>search</w:t>
            </w:r>
            <w:r w:rsidRPr="0004633D">
              <w:rPr>
                <w:lang w:val="ru-RU"/>
              </w:rPr>
              <w:t>?</w:t>
            </w:r>
            <w:r>
              <w:t>filmId</w:t>
            </w:r>
            <w:r w:rsidRPr="0004633D">
              <w:rPr>
                <w:lang w:val="ru-RU"/>
              </w:rPr>
              <w:t>=</w:t>
            </w:r>
            <w:r>
              <w:t>fuzEZLX</w:t>
            </w:r>
            <w:r w:rsidRPr="0004633D">
              <w:rPr>
                <w:lang w:val="ru-RU"/>
              </w:rPr>
              <w:t>8</w:t>
            </w:r>
            <w:r>
              <w:t>UXI</w:t>
            </w:r>
            <w:r w:rsidRPr="0004633D">
              <w:rPr>
                <w:lang w:val="ru-RU"/>
              </w:rPr>
              <w:t>&amp;</w:t>
            </w:r>
            <w:r>
              <w:t>text</w:t>
            </w:r>
            <w:r w:rsidRPr="0004633D">
              <w:rPr>
                <w:lang w:val="ru-RU"/>
              </w:rPr>
              <w:t>=%</w:t>
            </w:r>
            <w:r>
              <w:t>D</w:t>
            </w:r>
            <w:r w:rsidRPr="0004633D">
              <w:rPr>
                <w:lang w:val="ru-RU"/>
              </w:rPr>
              <w:t>0%</w:t>
            </w:r>
            <w:r>
              <w:t>B</w:t>
            </w:r>
            <w:r w:rsidRPr="0004633D">
              <w:rPr>
                <w:lang w:val="ru-RU"/>
              </w:rPr>
              <w:t>8%</w:t>
            </w:r>
            <w:r>
              <w:t>D</w:t>
            </w:r>
            <w:r w:rsidRPr="0004633D">
              <w:rPr>
                <w:lang w:val="ru-RU"/>
              </w:rPr>
              <w:t>0%</w:t>
            </w:r>
            <w:r>
              <w:t>BC</w:t>
            </w:r>
            <w:r w:rsidRPr="0004633D">
              <w:rPr>
                <w:lang w:val="ru-RU"/>
              </w:rPr>
              <w:t>%</w:t>
            </w:r>
            <w:r>
              <w:t>D</w:t>
            </w:r>
            <w:r w:rsidRPr="0004633D">
              <w:rPr>
                <w:lang w:val="ru-RU"/>
              </w:rPr>
              <w:t>0%</w:t>
            </w:r>
            <w:r>
              <w:t>B</w:t>
            </w:r>
            <w:r w:rsidRPr="0004633D">
              <w:rPr>
                <w:lang w:val="ru-RU"/>
              </w:rPr>
              <w:t>0%</w:t>
            </w:r>
            <w:r>
              <w:t>D</w:t>
            </w:r>
            <w:r w:rsidRPr="0004633D">
              <w:rPr>
                <w:lang w:val="ru-RU"/>
              </w:rPr>
              <w:t>1%</w:t>
            </w:r>
            <w:r>
              <w:t>D</w:t>
            </w:r>
            <w:r w:rsidRPr="0004633D">
              <w:rPr>
                <w:lang w:val="ru-RU"/>
              </w:rPr>
              <w:t>0%</w:t>
            </w:r>
            <w:r>
              <w:t>B</w:t>
            </w:r>
            <w:r w:rsidRPr="0004633D">
              <w:rPr>
                <w:lang w:val="ru-RU"/>
              </w:rPr>
              <w:t>0%</w:t>
            </w:r>
            <w:r>
              <w:t>D</w:t>
            </w:r>
            <w:r w:rsidRPr="0004633D">
              <w:rPr>
                <w:lang w:val="ru-RU"/>
              </w:rPr>
              <w:t>1%82%20%</w:t>
            </w:r>
            <w:r>
              <w:t>D</w:t>
            </w:r>
            <w:r w:rsidRPr="0004633D">
              <w:rPr>
                <w:lang w:val="ru-RU"/>
              </w:rPr>
              <w:t>0%</w:t>
            </w:r>
            <w:r>
              <w:t>BA</w:t>
            </w:r>
            <w:r w:rsidRPr="0004633D">
              <w:rPr>
                <w:lang w:val="ru-RU"/>
              </w:rPr>
              <w:t>%</w:t>
            </w:r>
            <w:r>
              <w:t>D</w:t>
            </w:r>
            <w:r w:rsidRPr="0004633D">
              <w:rPr>
                <w:lang w:val="ru-RU"/>
              </w:rPr>
              <w:t>0%</w:t>
            </w:r>
            <w:r>
              <w:t>B</w:t>
            </w:r>
            <w:r w:rsidRPr="0004633D">
              <w:rPr>
                <w:lang w:val="ru-RU"/>
              </w:rPr>
              <w:t>0%</w:t>
            </w:r>
            <w:r>
              <w:t>D</w:t>
            </w:r>
            <w:r w:rsidRPr="0004633D">
              <w:rPr>
                <w:lang w:val="ru-RU"/>
              </w:rPr>
              <w:t>0%</w:t>
            </w:r>
            <w:r>
              <w:t>B</w:t>
            </w:r>
            <w:r w:rsidRPr="0004633D">
              <w:rPr>
                <w:lang w:val="ru-RU"/>
              </w:rPr>
              <w:t>2%</w:t>
            </w:r>
            <w:r>
              <w:t>D</w:t>
            </w:r>
            <w:r w:rsidRPr="0004633D">
              <w:rPr>
                <w:lang w:val="ru-RU"/>
              </w:rPr>
              <w:t>0%</w:t>
            </w:r>
            <w:r>
              <w:t>BA</w:t>
            </w:r>
            <w:r w:rsidRPr="0004633D">
              <w:rPr>
                <w:lang w:val="ru-RU"/>
              </w:rPr>
              <w:t>%</w:t>
            </w:r>
            <w:r>
              <w:t>D</w:t>
            </w:r>
            <w:r w:rsidRPr="0004633D">
              <w:rPr>
                <w:lang w:val="ru-RU"/>
              </w:rPr>
              <w:t>0%</w:t>
            </w:r>
            <w:r>
              <w:t>B</w:t>
            </w:r>
            <w:r w:rsidRPr="0004633D">
              <w:rPr>
                <w:lang w:val="ru-RU"/>
              </w:rPr>
              <w:t>0%</w:t>
            </w:r>
            <w:r>
              <w:t>D</w:t>
            </w:r>
            <w:r w:rsidRPr="0004633D">
              <w:rPr>
                <w:lang w:val="ru-RU"/>
              </w:rPr>
              <w:t>0%</w:t>
            </w:r>
            <w:r>
              <w:t>B</w:t>
            </w:r>
            <w:r w:rsidRPr="0004633D">
              <w:rPr>
                <w:lang w:val="ru-RU"/>
              </w:rPr>
              <w:t>7 %20%</w:t>
            </w:r>
            <w:r>
              <w:t>D</w:t>
            </w:r>
            <w:r w:rsidRPr="0004633D">
              <w:rPr>
                <w:lang w:val="ru-RU"/>
              </w:rPr>
              <w:t>1%8</w:t>
            </w:r>
            <w:r>
              <w:t>E</w:t>
            </w:r>
            <w:r w:rsidRPr="0004633D">
              <w:rPr>
                <w:lang w:val="ru-RU"/>
              </w:rPr>
              <w:t>%</w:t>
            </w:r>
            <w:r>
              <w:t>D</w:t>
            </w:r>
            <w:r w:rsidRPr="0004633D">
              <w:rPr>
                <w:lang w:val="ru-RU"/>
              </w:rPr>
              <w:t>1%82%</w:t>
            </w:r>
            <w:r>
              <w:t>D</w:t>
            </w:r>
            <w:r w:rsidRPr="0004633D">
              <w:rPr>
                <w:lang w:val="ru-RU"/>
              </w:rPr>
              <w:t>1%83%</w:t>
            </w:r>
            <w:r>
              <w:t>D</w:t>
            </w:r>
            <w:r w:rsidRPr="0004633D">
              <w:rPr>
                <w:lang w:val="ru-RU"/>
              </w:rPr>
              <w:t>0%</w:t>
            </w:r>
            <w:r>
              <w:t>B</w:t>
            </w:r>
            <w:r w:rsidRPr="0004633D">
              <w:rPr>
                <w:lang w:val="ru-RU"/>
              </w:rPr>
              <w:t>1&amp;</w:t>
            </w:r>
            <w:r>
              <w:t>redircnt</w:t>
            </w:r>
            <w:r w:rsidRPr="0004633D">
              <w:rPr>
                <w:lang w:val="ru-RU"/>
              </w:rPr>
              <w:t>=1452061743.1&amp;</w:t>
            </w:r>
            <w:r>
              <w:t>path</w:t>
            </w:r>
            <w:r w:rsidRPr="0004633D">
              <w:rPr>
                <w:lang w:val="ru-RU"/>
              </w:rPr>
              <w:t>=</w:t>
            </w:r>
            <w:r>
              <w:t>wizard</w:t>
            </w:r>
            <w:r w:rsidRPr="0004633D">
              <w:rPr>
                <w:lang w:val="ru-RU"/>
              </w:rPr>
              <w:t>&amp;</w:t>
            </w:r>
            <w:r>
              <w:t>parent</w:t>
            </w:r>
            <w:r w:rsidRPr="0004633D">
              <w:rPr>
                <w:lang w:val="ru-RU"/>
              </w:rPr>
              <w:t>-</w:t>
            </w:r>
            <w:r>
              <w:t>reqid</w:t>
            </w:r>
            <w:r w:rsidRPr="0004633D">
              <w:rPr>
                <w:lang w:val="ru-RU"/>
              </w:rPr>
              <w:t>=1452061721980007-1657759436611116846134292-</w:t>
            </w:r>
            <w:r>
              <w:t>man</w:t>
            </w:r>
            <w:r w:rsidRPr="0004633D">
              <w:rPr>
                <w:lang w:val="ru-RU"/>
              </w:rPr>
              <w:t>1-3497 (видеозапись «Имарат Кавказ. Муджахиды) (решение Надымского городского суда Ямало-Ненецкого автономного округа от 11.02.2016);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3504.</w:t>
            </w:r>
          </w:p>
        </w:tc>
        <w:tc>
          <w:tcPr>
            <w:tcW w:w="11453" w:type="dxa"/>
          </w:tcPr>
          <w:p w:rsidR="00AC2407" w:rsidRPr="0004633D" w:rsidRDefault="00AC2407" w:rsidP="005506BE">
            <w:pPr>
              <w:rPr>
                <w:lang w:val="ru-RU"/>
              </w:rPr>
            </w:pPr>
            <w:r>
              <w:t xml:space="preserve">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w:t>
            </w:r>
            <w:r w:rsidRPr="0004633D">
              <w:rPr>
                <w:lang w:val="ru-RU"/>
              </w:rPr>
              <w:t>Победа Близка ИншаАллах») (решение Надымского городского суда Ямало-Ненецкого автономного округа от 11.02.2016);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3505.</w:t>
            </w:r>
          </w:p>
        </w:tc>
        <w:tc>
          <w:tcPr>
            <w:tcW w:w="11453" w:type="dxa"/>
          </w:tcPr>
          <w:p w:rsidR="00AC2407" w:rsidRPr="0004633D" w:rsidRDefault="00AC2407" w:rsidP="005506BE">
            <w:pPr>
              <w:rPr>
                <w:lang w:val="ru-RU"/>
              </w:rPr>
            </w:pPr>
            <w:r w:rsidRPr="0004633D">
              <w:rPr>
                <w:lang w:val="ru-RU"/>
              </w:rPr>
              <w:t xml:space="preserve">Информационный материал, размещенный на Интернет-странице с </w:t>
            </w:r>
            <w:r>
              <w:t>URL</w:t>
            </w:r>
            <w:r w:rsidRPr="0004633D">
              <w:rPr>
                <w:lang w:val="ru-RU"/>
              </w:rPr>
              <w:t xml:space="preserve"> адресом: </w:t>
            </w:r>
            <w:r>
              <w:t>http</w:t>
            </w:r>
            <w:r w:rsidRPr="0004633D">
              <w:rPr>
                <w:lang w:val="ru-RU"/>
              </w:rPr>
              <w:t>:/</w:t>
            </w:r>
            <w:r>
              <w:t>rusich</w:t>
            </w:r>
            <w:r w:rsidRPr="0004633D">
              <w:rPr>
                <w:lang w:val="ru-RU"/>
              </w:rPr>
              <w:t>-</w:t>
            </w:r>
            <w:r>
              <w:t>lj</w:t>
            </w:r>
            <w:r w:rsidRPr="0004633D">
              <w:rPr>
                <w:lang w:val="ru-RU"/>
              </w:rPr>
              <w:t>.</w:t>
            </w:r>
            <w:r>
              <w:t>livejournal</w:t>
            </w:r>
            <w:r w:rsidRPr="0004633D">
              <w:rPr>
                <w:lang w:val="ru-RU"/>
              </w:rPr>
              <w:t>.</w:t>
            </w:r>
            <w:r>
              <w:t>com</w:t>
            </w:r>
            <w:r w:rsidRPr="0004633D">
              <w:rPr>
                <w:lang w:val="ru-RU"/>
              </w:rPr>
              <w:t>/564.</w:t>
            </w:r>
            <w:r>
              <w:t>html</w:t>
            </w:r>
            <w:r w:rsidRPr="0004633D">
              <w:rPr>
                <w:lang w:val="ru-RU"/>
              </w:rPr>
              <w:t xml:space="preserve"> (решение Надымского городского суда Ямало-Ненецкого автономного округа от 17.12.2015);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3506.</w:t>
            </w:r>
          </w:p>
        </w:tc>
        <w:tc>
          <w:tcPr>
            <w:tcW w:w="11453" w:type="dxa"/>
          </w:tcPr>
          <w:p w:rsidR="00AC2407" w:rsidRPr="0004633D" w:rsidRDefault="00AC2407" w:rsidP="005506BE">
            <w:pPr>
              <w:rPr>
                <w:lang w:val="ru-RU"/>
              </w:rPr>
            </w:pPr>
            <w:r w:rsidRPr="0004633D">
              <w:rPr>
                <w:lang w:val="ru-RU"/>
              </w:rPr>
              <w:t xml:space="preserve">Информационный материал, размещенный на Интернет-странице с </w:t>
            </w:r>
            <w:r>
              <w:t>URL</w:t>
            </w:r>
            <w:r w:rsidRPr="0004633D">
              <w:rPr>
                <w:lang w:val="ru-RU"/>
              </w:rPr>
              <w:t xml:space="preserve"> адресом: </w:t>
            </w:r>
            <w:r>
              <w:t>http</w:t>
            </w:r>
            <w:r w:rsidRPr="0004633D">
              <w:rPr>
                <w:lang w:val="ru-RU"/>
              </w:rPr>
              <w:t>:/</w:t>
            </w:r>
            <w:r>
              <w:t>rusich</w:t>
            </w:r>
            <w:r w:rsidRPr="0004633D">
              <w:rPr>
                <w:lang w:val="ru-RU"/>
              </w:rPr>
              <w:t>-</w:t>
            </w:r>
            <w:r>
              <w:t>lj</w:t>
            </w:r>
            <w:r w:rsidRPr="0004633D">
              <w:rPr>
                <w:lang w:val="ru-RU"/>
              </w:rPr>
              <w:t>.</w:t>
            </w:r>
            <w:r>
              <w:t>livejournal</w:t>
            </w:r>
            <w:r w:rsidRPr="0004633D">
              <w:rPr>
                <w:lang w:val="ru-RU"/>
              </w:rPr>
              <w:t>.</w:t>
            </w:r>
            <w:r>
              <w:t>com</w:t>
            </w:r>
            <w:r w:rsidRPr="0004633D">
              <w:rPr>
                <w:lang w:val="ru-RU"/>
              </w:rPr>
              <w:t>/875.</w:t>
            </w:r>
            <w:r>
              <w:t>html</w:t>
            </w:r>
            <w:r w:rsidRPr="0004633D">
              <w:rPr>
                <w:lang w:val="ru-RU"/>
              </w:rPr>
              <w:t xml:space="preserve"> (решение Надымского городского суда Ямало-Ненецкого автономного округа от 17.12.2015);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35</w:t>
            </w:r>
            <w:r>
              <w:lastRenderedPageBreak/>
              <w:t>07.</w:t>
            </w:r>
          </w:p>
        </w:tc>
        <w:tc>
          <w:tcPr>
            <w:tcW w:w="11453" w:type="dxa"/>
          </w:tcPr>
          <w:p w:rsidR="00AC2407" w:rsidRPr="0004633D" w:rsidRDefault="00AC2407" w:rsidP="005506BE">
            <w:pPr>
              <w:rPr>
                <w:lang w:val="ru-RU"/>
              </w:rPr>
            </w:pPr>
            <w:r w:rsidRPr="0004633D">
              <w:rPr>
                <w:lang w:val="ru-RU"/>
              </w:rPr>
              <w:lastRenderedPageBreak/>
              <w:t xml:space="preserve">Информационный материал, размещенный на Интернет-странице с </w:t>
            </w:r>
            <w:r>
              <w:t>URL</w:t>
            </w:r>
            <w:r w:rsidRPr="0004633D">
              <w:rPr>
                <w:lang w:val="ru-RU"/>
              </w:rPr>
              <w:t xml:space="preserve"> адресом: </w:t>
            </w:r>
            <w:r>
              <w:t>http</w:t>
            </w:r>
            <w:r w:rsidRPr="0004633D">
              <w:rPr>
                <w:lang w:val="ru-RU"/>
              </w:rPr>
              <w:t>:/</w:t>
            </w:r>
            <w:r>
              <w:t>ruskombat</w:t>
            </w:r>
            <w:r w:rsidRPr="0004633D">
              <w:rPr>
                <w:lang w:val="ru-RU"/>
              </w:rPr>
              <w:t>.</w:t>
            </w:r>
            <w:r>
              <w:t>info</w:t>
            </w:r>
            <w:r w:rsidRPr="0004633D">
              <w:rPr>
                <w:lang w:val="ru-RU"/>
              </w:rPr>
              <w:t>/</w:t>
            </w:r>
            <w:r>
              <w:t>severnoe</w:t>
            </w:r>
            <w:r w:rsidRPr="0004633D">
              <w:rPr>
                <w:lang w:val="ru-RU"/>
              </w:rPr>
              <w:t>-</w:t>
            </w:r>
            <w:r>
              <w:t>bratstvo</w:t>
            </w:r>
            <w:r w:rsidRPr="0004633D">
              <w:rPr>
                <w:lang w:val="ru-RU"/>
              </w:rPr>
              <w:t>-</w:t>
            </w:r>
            <w:r>
              <w:t>klich</w:t>
            </w:r>
            <w:r w:rsidRPr="0004633D">
              <w:rPr>
                <w:lang w:val="ru-RU"/>
              </w:rPr>
              <w:t>-</w:t>
            </w:r>
            <w:r>
              <w:t>volkov</w:t>
            </w:r>
            <w:r w:rsidRPr="0004633D">
              <w:rPr>
                <w:lang w:val="ru-RU"/>
              </w:rPr>
              <w:t>-</w:t>
            </w:r>
            <w:r>
              <w:t>i</w:t>
            </w:r>
            <w:r w:rsidRPr="0004633D">
              <w:rPr>
                <w:lang w:val="ru-RU"/>
              </w:rPr>
              <w:t>-</w:t>
            </w:r>
            <w:r>
              <w:t>voy</w:t>
            </w:r>
            <w:r w:rsidRPr="0004633D">
              <w:rPr>
                <w:lang w:val="ru-RU"/>
              </w:rPr>
              <w:t>-</w:t>
            </w:r>
            <w:r>
              <w:t>shakalov</w:t>
            </w:r>
            <w:r w:rsidRPr="0004633D">
              <w:rPr>
                <w:lang w:val="ru-RU"/>
              </w:rPr>
              <w:t xml:space="preserve">/ (решение Надымского городского суда Ямало-Ненецкого автономного округа от </w:t>
            </w:r>
            <w:r w:rsidRPr="0004633D">
              <w:rPr>
                <w:lang w:val="ru-RU"/>
              </w:rPr>
              <w:lastRenderedPageBreak/>
              <w:t>17.12.2015);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lastRenderedPageBreak/>
              <w:t>3508.</w:t>
            </w:r>
          </w:p>
        </w:tc>
        <w:tc>
          <w:tcPr>
            <w:tcW w:w="11453" w:type="dxa"/>
          </w:tcPr>
          <w:p w:rsidR="00AC2407" w:rsidRPr="0004633D" w:rsidRDefault="00AC2407" w:rsidP="005506BE">
            <w:pPr>
              <w:rPr>
                <w:lang w:val="ru-RU"/>
              </w:rPr>
            </w:pPr>
            <w:r w:rsidRPr="0004633D">
              <w:rPr>
                <w:lang w:val="ru-RU"/>
              </w:rPr>
              <w:t xml:space="preserve">Информационный материал, размещенный на Интернет-странице с </w:t>
            </w:r>
            <w:r>
              <w:t>URL</w:t>
            </w:r>
            <w:r w:rsidRPr="0004633D">
              <w:rPr>
                <w:lang w:val="ru-RU"/>
              </w:rPr>
              <w:t xml:space="preserve"> адресом: </w:t>
            </w:r>
            <w:r>
              <w:t>http</w:t>
            </w:r>
            <w:r w:rsidRPr="0004633D">
              <w:rPr>
                <w:lang w:val="ru-RU"/>
              </w:rPr>
              <w:t>://</w:t>
            </w:r>
            <w:r>
              <w:t>satanist</w:t>
            </w:r>
            <w:r w:rsidRPr="0004633D">
              <w:rPr>
                <w:lang w:val="ru-RU"/>
              </w:rPr>
              <w:t>-</w:t>
            </w:r>
            <w:r>
              <w:t>sb</w:t>
            </w:r>
            <w:r w:rsidRPr="0004633D">
              <w:rPr>
                <w:lang w:val="ru-RU"/>
              </w:rPr>
              <w:t>.</w:t>
            </w:r>
            <w:r>
              <w:t>livejournal</w:t>
            </w:r>
            <w:r w:rsidRPr="0004633D">
              <w:rPr>
                <w:lang w:val="ru-RU"/>
              </w:rPr>
              <w:t>.</w:t>
            </w:r>
            <w:r>
              <w:t>com</w:t>
            </w:r>
            <w:r w:rsidRPr="0004633D">
              <w:rPr>
                <w:lang w:val="ru-RU"/>
              </w:rPr>
              <w:t>/7529.</w:t>
            </w:r>
            <w:r>
              <w:t>html</w:t>
            </w:r>
            <w:r w:rsidRPr="0004633D">
              <w:rPr>
                <w:lang w:val="ru-RU"/>
              </w:rPr>
              <w:t>?</w:t>
            </w:r>
            <w:r>
              <w:t>page</w:t>
            </w:r>
            <w:r w:rsidRPr="0004633D">
              <w:rPr>
                <w:lang w:val="ru-RU"/>
              </w:rPr>
              <w:t>=</w:t>
            </w:r>
            <w:r>
              <w:t>l</w:t>
            </w:r>
            <w:r w:rsidRPr="0004633D">
              <w:rPr>
                <w:lang w:val="ru-RU"/>
              </w:rPr>
              <w:t xml:space="preserve"> (решение Надымского городского суда Ямало-Ненецкого автономного округа от 17.12.2015);</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3509.</w:t>
            </w:r>
          </w:p>
        </w:tc>
        <w:tc>
          <w:tcPr>
            <w:tcW w:w="11453" w:type="dxa"/>
          </w:tcPr>
          <w:p w:rsidR="00AC2407" w:rsidRPr="0004633D" w:rsidRDefault="00AC2407" w:rsidP="005506BE">
            <w:pPr>
              <w:rPr>
                <w:lang w:val="ru-RU"/>
              </w:rPr>
            </w:pPr>
            <w:r w:rsidRPr="0004633D">
              <w:rPr>
                <w:lang w:val="ru-RU"/>
              </w:rPr>
              <w:t xml:space="preserve">Информационные материалы, размещенные по интернет-адресу: </w:t>
            </w:r>
            <w:r>
              <w:t>http</w:t>
            </w:r>
            <w:r w:rsidRPr="0004633D">
              <w:rPr>
                <w:lang w:val="ru-RU"/>
              </w:rPr>
              <w:t>://</w:t>
            </w:r>
            <w:r>
              <w:t>yandex</w:t>
            </w:r>
            <w:r w:rsidRPr="0004633D">
              <w:rPr>
                <w:lang w:val="ru-RU"/>
              </w:rPr>
              <w:t>.</w:t>
            </w:r>
            <w:r>
              <w:t>ru</w:t>
            </w:r>
            <w:r w:rsidRPr="0004633D">
              <w:rPr>
                <w:lang w:val="ru-RU"/>
              </w:rPr>
              <w:t>/</w:t>
            </w:r>
            <w:r>
              <w:t>video</w:t>
            </w:r>
            <w:r w:rsidRPr="0004633D">
              <w:rPr>
                <w:lang w:val="ru-RU"/>
              </w:rPr>
              <w:t>/</w:t>
            </w:r>
            <w:r>
              <w:t>search</w:t>
            </w:r>
            <w:r w:rsidRPr="0004633D">
              <w:rPr>
                <w:lang w:val="ru-RU"/>
              </w:rPr>
              <w:t>?</w:t>
            </w:r>
            <w:r>
              <w:t>filmId</w:t>
            </w:r>
            <w:r w:rsidRPr="0004633D">
              <w:rPr>
                <w:lang w:val="ru-RU"/>
              </w:rPr>
              <w:t>=2</w:t>
            </w:r>
            <w:r>
              <w:t>PDjKulMUXI</w:t>
            </w:r>
            <w:r w:rsidRPr="0004633D">
              <w:rPr>
                <w:lang w:val="ru-RU"/>
              </w:rPr>
              <w:t>&amp;</w:t>
            </w:r>
            <w:r>
              <w:t>text</w:t>
            </w:r>
            <w:r w:rsidRPr="0004633D">
              <w:rPr>
                <w:lang w:val="ru-RU"/>
              </w:rPr>
              <w:t>=%</w:t>
            </w:r>
            <w:r>
              <w:t>C</w:t>
            </w:r>
            <w:r w:rsidRPr="0004633D">
              <w:rPr>
                <w:lang w:val="ru-RU"/>
              </w:rPr>
              <w:t>2</w:t>
            </w:r>
            <w:r>
              <w:t>AB</w:t>
            </w:r>
            <w:r w:rsidRPr="0004633D">
              <w:rPr>
                <w:lang w:val="ru-RU"/>
              </w:rPr>
              <w:t>%</w:t>
            </w:r>
            <w:r>
              <w:t>D</w:t>
            </w:r>
            <w:r w:rsidRPr="0004633D">
              <w:rPr>
                <w:lang w:val="ru-RU"/>
              </w:rPr>
              <w:t>0%</w:t>
            </w:r>
            <w:r>
              <w:t>A</w:t>
            </w:r>
            <w:r w:rsidRPr="0004633D">
              <w:rPr>
                <w:lang w:val="ru-RU"/>
              </w:rPr>
              <w:t>4%</w:t>
            </w:r>
            <w:r>
              <w:t>D</w:t>
            </w:r>
            <w:r w:rsidRPr="0004633D">
              <w:rPr>
                <w:lang w:val="ru-RU"/>
              </w:rPr>
              <w:t>0%</w:t>
            </w:r>
            <w:r>
              <w:t>BE</w:t>
            </w:r>
            <w:r w:rsidRPr="0004633D">
              <w:rPr>
                <w:lang w:val="ru-RU"/>
              </w:rPr>
              <w:t>%</w:t>
            </w:r>
            <w:r>
              <w:t>Dl</w:t>
            </w:r>
            <w:r w:rsidRPr="0004633D">
              <w:rPr>
                <w:lang w:val="ru-RU"/>
              </w:rPr>
              <w:t>%80%</w:t>
            </w:r>
            <w:r>
              <w:t>D</w:t>
            </w:r>
            <w:r w:rsidRPr="0004633D">
              <w:rPr>
                <w:lang w:val="ru-RU"/>
              </w:rPr>
              <w:t>0%</w:t>
            </w:r>
            <w:r>
              <w:t>BC</w:t>
            </w:r>
            <w:r w:rsidRPr="0004633D">
              <w:rPr>
                <w:lang w:val="ru-RU"/>
              </w:rPr>
              <w:t>%</w:t>
            </w:r>
            <w:r>
              <w:t>D</w:t>
            </w:r>
            <w:r w:rsidRPr="0004633D">
              <w:rPr>
                <w:lang w:val="ru-RU"/>
              </w:rPr>
              <w:t>0%</w:t>
            </w:r>
            <w:r>
              <w:t>B</w:t>
            </w:r>
            <w:r w:rsidRPr="0004633D">
              <w:rPr>
                <w:lang w:val="ru-RU"/>
              </w:rPr>
              <w:t>0%</w:t>
            </w:r>
            <w:r>
              <w:t>D</w:t>
            </w:r>
            <w:r w:rsidRPr="0004633D">
              <w:rPr>
                <w:lang w:val="ru-RU"/>
              </w:rPr>
              <w:t>1%82-8&amp;</w:t>
            </w:r>
            <w:r>
              <w:t>redircnt</w:t>
            </w:r>
            <w:r w:rsidRPr="0004633D">
              <w:rPr>
                <w:lang w:val="ru-RU"/>
              </w:rPr>
              <w:t>=1451973550.</w:t>
            </w:r>
            <w:r>
              <w:t>l</w:t>
            </w:r>
            <w:r w:rsidRPr="0004633D">
              <w:rPr>
                <w:lang w:val="ru-RU"/>
              </w:rPr>
              <w:t>&amp;</w:t>
            </w:r>
            <w:r>
              <w:t>path</w:t>
            </w:r>
            <w:r w:rsidRPr="0004633D">
              <w:rPr>
                <w:lang w:val="ru-RU"/>
              </w:rPr>
              <w:t>=</w:t>
            </w:r>
            <w:r>
              <w:t>wizard</w:t>
            </w:r>
            <w:r w:rsidRPr="0004633D">
              <w:rPr>
                <w:lang w:val="ru-RU"/>
              </w:rPr>
              <w:t>&amp;</w:t>
            </w:r>
            <w:r>
              <w:t>parent</w:t>
            </w:r>
            <w:r w:rsidRPr="0004633D">
              <w:rPr>
                <w:lang w:val="ru-RU"/>
              </w:rPr>
              <w:t>-</w:t>
            </w:r>
            <w:r>
              <w:t>reqid</w:t>
            </w:r>
            <w:r w:rsidRPr="0004633D">
              <w:rPr>
                <w:lang w:val="ru-RU"/>
              </w:rPr>
              <w:t>=1451973542570608-145184364254944551711032708-</w:t>
            </w:r>
            <w:r>
              <w:t>mytl</w:t>
            </w:r>
            <w:r w:rsidRPr="0004633D">
              <w:rPr>
                <w:lang w:val="ru-RU"/>
              </w:rPr>
              <w:t>-0804-(видеозапись Формат 18) (решение Надымского городского суда Ямало-Ненецкого автономного округа от 10.02.2016);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3510.</w:t>
            </w:r>
          </w:p>
        </w:tc>
        <w:tc>
          <w:tcPr>
            <w:tcW w:w="11453" w:type="dxa"/>
          </w:tcPr>
          <w:p w:rsidR="00AC2407" w:rsidRPr="0004633D" w:rsidRDefault="00AC2407" w:rsidP="005506BE">
            <w:pPr>
              <w:rPr>
                <w:lang w:val="ru-RU"/>
              </w:rPr>
            </w:pPr>
            <w:r w:rsidRPr="0004633D">
              <w:rPr>
                <w:lang w:val="ru-RU"/>
              </w:rPr>
              <w:t xml:space="preserve">Информационные материалы, размещенные по интернет-адресу: </w:t>
            </w:r>
            <w:r>
              <w:t>http</w:t>
            </w:r>
            <w:r w:rsidRPr="0004633D">
              <w:rPr>
                <w:lang w:val="ru-RU"/>
              </w:rPr>
              <w:t>://</w:t>
            </w:r>
            <w:r>
              <w:t>yandex</w:t>
            </w:r>
            <w:r w:rsidRPr="0004633D">
              <w:rPr>
                <w:lang w:val="ru-RU"/>
              </w:rPr>
              <w:t>.</w:t>
            </w:r>
            <w:r>
              <w:t>ru</w:t>
            </w:r>
            <w:r w:rsidRPr="0004633D">
              <w:rPr>
                <w:lang w:val="ru-RU"/>
              </w:rPr>
              <w:t>/</w:t>
            </w:r>
            <w:r>
              <w:t>video</w:t>
            </w:r>
            <w:r w:rsidRPr="0004633D">
              <w:rPr>
                <w:lang w:val="ru-RU"/>
              </w:rPr>
              <w:t>/</w:t>
            </w:r>
            <w:r>
              <w:t>search</w:t>
            </w:r>
            <w:r w:rsidRPr="0004633D">
              <w:rPr>
                <w:lang w:val="ru-RU"/>
              </w:rPr>
              <w:t>?</w:t>
            </w:r>
            <w:r>
              <w:t>p</w:t>
            </w:r>
            <w:r w:rsidRPr="0004633D">
              <w:rPr>
                <w:lang w:val="ru-RU"/>
              </w:rPr>
              <w:t>=</w:t>
            </w:r>
            <w:r>
              <w:t>l</w:t>
            </w:r>
            <w:r w:rsidRPr="0004633D">
              <w:rPr>
                <w:lang w:val="ru-RU"/>
              </w:rPr>
              <w:t>&amp;</w:t>
            </w:r>
            <w:r>
              <w:t>filmId</w:t>
            </w:r>
            <w:r w:rsidRPr="0004633D">
              <w:rPr>
                <w:lang w:val="ru-RU"/>
              </w:rPr>
              <w:t>=</w:t>
            </w:r>
            <w:r>
              <w:t>Kr</w:t>
            </w:r>
            <w:r w:rsidRPr="0004633D">
              <w:rPr>
                <w:lang w:val="ru-RU"/>
              </w:rPr>
              <w:t>0</w:t>
            </w:r>
            <w:r>
              <w:t>hgUG</w:t>
            </w:r>
            <w:r w:rsidRPr="0004633D">
              <w:rPr>
                <w:lang w:val="ru-RU"/>
              </w:rPr>
              <w:t>8</w:t>
            </w:r>
            <w:r>
              <w:t>UXI</w:t>
            </w:r>
            <w:r w:rsidRPr="0004633D">
              <w:rPr>
                <w:lang w:val="ru-RU"/>
              </w:rPr>
              <w:t>&amp;</w:t>
            </w:r>
            <w:r>
              <w:t>text</w:t>
            </w:r>
            <w:r w:rsidRPr="0004633D">
              <w:rPr>
                <w:lang w:val="ru-RU"/>
              </w:rPr>
              <w:t>=%</w:t>
            </w:r>
            <w:r>
              <w:t>C</w:t>
            </w:r>
            <w:r w:rsidRPr="0004633D">
              <w:rPr>
                <w:lang w:val="ru-RU"/>
              </w:rPr>
              <w:t>2%</w:t>
            </w:r>
            <w:r>
              <w:t>AB</w:t>
            </w:r>
            <w:r w:rsidRPr="0004633D">
              <w:rPr>
                <w:lang w:val="ru-RU"/>
              </w:rPr>
              <w:t>%</w:t>
            </w:r>
            <w:r>
              <w:t>D</w:t>
            </w:r>
            <w:r w:rsidRPr="0004633D">
              <w:rPr>
                <w:lang w:val="ru-RU"/>
              </w:rPr>
              <w:t>0%</w:t>
            </w:r>
            <w:r>
              <w:t>A</w:t>
            </w:r>
            <w:r w:rsidRPr="0004633D">
              <w:rPr>
                <w:lang w:val="ru-RU"/>
              </w:rPr>
              <w:t>4%</w:t>
            </w:r>
            <w:r>
              <w:t>D</w:t>
            </w:r>
            <w:r w:rsidRPr="0004633D">
              <w:rPr>
                <w:lang w:val="ru-RU"/>
              </w:rPr>
              <w:t>0%</w:t>
            </w:r>
            <w:r>
              <w:t>BE</w:t>
            </w:r>
            <w:r w:rsidRPr="0004633D">
              <w:rPr>
                <w:lang w:val="ru-RU"/>
              </w:rPr>
              <w:t>%</w:t>
            </w:r>
            <w:r>
              <w:t>D</w:t>
            </w:r>
            <w:r w:rsidRPr="0004633D">
              <w:rPr>
                <w:lang w:val="ru-RU"/>
              </w:rPr>
              <w:t>1%80%</w:t>
            </w:r>
            <w:r>
              <w:t>D</w:t>
            </w:r>
            <w:r w:rsidRPr="0004633D">
              <w:rPr>
                <w:lang w:val="ru-RU"/>
              </w:rPr>
              <w:t>0%</w:t>
            </w:r>
            <w:r>
              <w:t>BC</w:t>
            </w:r>
            <w:r w:rsidRPr="0004633D">
              <w:rPr>
                <w:lang w:val="ru-RU"/>
              </w:rPr>
              <w:t>%</w:t>
            </w:r>
            <w:r>
              <w:t>D</w:t>
            </w:r>
            <w:r w:rsidRPr="0004633D">
              <w:rPr>
                <w:lang w:val="ru-RU"/>
              </w:rPr>
              <w:t>0%</w:t>
            </w:r>
            <w:r>
              <w:t>B</w:t>
            </w:r>
            <w:r w:rsidRPr="0004633D">
              <w:rPr>
                <w:lang w:val="ru-RU"/>
              </w:rPr>
              <w:t>0%</w:t>
            </w:r>
            <w:r>
              <w:t>D</w:t>
            </w:r>
            <w:r w:rsidRPr="0004633D">
              <w:rPr>
                <w:lang w:val="ru-RU"/>
              </w:rPr>
              <w:t>1%82-18&amp;</w:t>
            </w:r>
            <w:r>
              <w:t>redircnt</w:t>
            </w:r>
            <w:r w:rsidRPr="0004633D">
              <w:rPr>
                <w:lang w:val="ru-RU"/>
              </w:rPr>
              <w:t>=1451973550.1&amp;</w:t>
            </w:r>
            <w:r>
              <w:t>path</w:t>
            </w:r>
            <w:r w:rsidRPr="0004633D">
              <w:rPr>
                <w:lang w:val="ru-RU"/>
              </w:rPr>
              <w:t>=</w:t>
            </w:r>
            <w:r>
              <w:t>wizard</w:t>
            </w:r>
            <w:r w:rsidRPr="0004633D">
              <w:rPr>
                <w:lang w:val="ru-RU"/>
              </w:rPr>
              <w:t>&amp;</w:t>
            </w:r>
            <w:r>
              <w:t>parent</w:t>
            </w:r>
            <w:r w:rsidRPr="0004633D">
              <w:rPr>
                <w:lang w:val="ru-RU"/>
              </w:rPr>
              <w:t>-</w:t>
            </w:r>
            <w:r>
              <w:t>reqid</w:t>
            </w:r>
            <w:r w:rsidRPr="0004633D">
              <w:rPr>
                <w:lang w:val="ru-RU"/>
              </w:rPr>
              <w:t>=1451973542570608-145184364254944551711032708-</w:t>
            </w:r>
            <w:r>
              <w:t>mytl</w:t>
            </w:r>
            <w:r w:rsidRPr="0004633D">
              <w:rPr>
                <w:lang w:val="ru-RU"/>
              </w:rPr>
              <w:t>-0804&amp; _=1451974668866-(видеозапись Формат 18) (решение Надымского городского суда Ямало-Ненецкого автономного округа от 10.02.2016);</w:t>
            </w:r>
          </w:p>
        </w:tc>
        <w:tc>
          <w:tcPr>
            <w:tcW w:w="596" w:type="dxa"/>
          </w:tcPr>
          <w:p w:rsidR="00AC2407" w:rsidRPr="0004633D" w:rsidRDefault="00AC2407" w:rsidP="005506BE">
            <w:pPr>
              <w:rPr>
                <w:lang w:val="ru-RU"/>
              </w:rPr>
            </w:pPr>
          </w:p>
        </w:tc>
      </w:tr>
      <w:tr w:rsidR="00AC2407" w:rsidRPr="00AC2407" w:rsidTr="005506BE">
        <w:tc>
          <w:tcPr>
            <w:tcW w:w="407" w:type="dxa"/>
          </w:tcPr>
          <w:p w:rsidR="00AC2407" w:rsidRDefault="00AC2407" w:rsidP="005506BE">
            <w:r>
              <w:t>3511.</w:t>
            </w:r>
          </w:p>
        </w:tc>
        <w:tc>
          <w:tcPr>
            <w:tcW w:w="11453" w:type="dxa"/>
          </w:tcPr>
          <w:p w:rsidR="00AC2407" w:rsidRPr="0004633D" w:rsidRDefault="00AC2407" w:rsidP="005506BE">
            <w:pPr>
              <w:rPr>
                <w:lang w:val="ru-RU"/>
              </w:rPr>
            </w:pPr>
            <w:r w:rsidRPr="0004633D">
              <w:rPr>
                <w:lang w:val="ru-RU"/>
              </w:rPr>
              <w:t xml:space="preserve">Информационные материалы, размещенные по интернет-адресу: </w:t>
            </w:r>
            <w:r>
              <w:t>http</w:t>
            </w:r>
            <w:r w:rsidRPr="0004633D">
              <w:rPr>
                <w:lang w:val="ru-RU"/>
              </w:rPr>
              <w:t>://</w:t>
            </w:r>
            <w:r>
              <w:t>yandex</w:t>
            </w:r>
            <w:r w:rsidRPr="0004633D">
              <w:rPr>
                <w:lang w:val="ru-RU"/>
              </w:rPr>
              <w:t>.</w:t>
            </w:r>
            <w:r>
              <w:t>ru</w:t>
            </w:r>
            <w:r w:rsidRPr="0004633D">
              <w:rPr>
                <w:lang w:val="ru-RU"/>
              </w:rPr>
              <w:t>/</w:t>
            </w:r>
            <w:r>
              <w:t>video</w:t>
            </w:r>
            <w:r w:rsidRPr="0004633D">
              <w:rPr>
                <w:lang w:val="ru-RU"/>
              </w:rPr>
              <w:t>/</w:t>
            </w:r>
            <w:r>
              <w:t>search</w:t>
            </w:r>
            <w:r w:rsidRPr="0004633D">
              <w:rPr>
                <w:lang w:val="ru-RU"/>
              </w:rPr>
              <w:t>?</w:t>
            </w:r>
            <w:r>
              <w:t>p</w:t>
            </w:r>
            <w:r w:rsidRPr="0004633D">
              <w:rPr>
                <w:lang w:val="ru-RU"/>
              </w:rPr>
              <w:t>=11&amp;</w:t>
            </w:r>
            <w:r>
              <w:t>filmId</w:t>
            </w:r>
            <w:r w:rsidRPr="0004633D">
              <w:rPr>
                <w:lang w:val="ru-RU"/>
              </w:rPr>
              <w:t>=</w:t>
            </w:r>
            <w:r>
              <w:t>Psfhg</w:t>
            </w:r>
            <w:r w:rsidRPr="0004633D">
              <w:rPr>
                <w:lang w:val="ru-RU"/>
              </w:rPr>
              <w:t>-</w:t>
            </w:r>
            <w:r>
              <w:t>RRUXI</w:t>
            </w:r>
            <w:r w:rsidRPr="0004633D">
              <w:rPr>
                <w:lang w:val="ru-RU"/>
              </w:rPr>
              <w:t>&amp;</w:t>
            </w:r>
            <w:r>
              <w:t>text</w:t>
            </w:r>
            <w:r w:rsidRPr="0004633D">
              <w:rPr>
                <w:lang w:val="ru-RU"/>
              </w:rPr>
              <w:t>=%</w:t>
            </w:r>
            <w:r>
              <w:t>C</w:t>
            </w:r>
            <w:r w:rsidRPr="0004633D">
              <w:rPr>
                <w:lang w:val="ru-RU"/>
              </w:rPr>
              <w:t>2%</w:t>
            </w:r>
            <w:r>
              <w:t>AB</w:t>
            </w:r>
            <w:r w:rsidRPr="0004633D">
              <w:rPr>
                <w:lang w:val="ru-RU"/>
              </w:rPr>
              <w:t>%</w:t>
            </w:r>
            <w:r>
              <w:t>D</w:t>
            </w:r>
            <w:r w:rsidRPr="0004633D">
              <w:rPr>
                <w:lang w:val="ru-RU"/>
              </w:rPr>
              <w:t>0%</w:t>
            </w:r>
            <w:r>
              <w:t>A</w:t>
            </w:r>
            <w:r w:rsidRPr="0004633D">
              <w:rPr>
                <w:lang w:val="ru-RU"/>
              </w:rPr>
              <w:t>4%</w:t>
            </w:r>
            <w:r>
              <w:t>D</w:t>
            </w:r>
            <w:r w:rsidRPr="0004633D">
              <w:rPr>
                <w:lang w:val="ru-RU"/>
              </w:rPr>
              <w:t>0%</w:t>
            </w:r>
            <w:r>
              <w:t>BE</w:t>
            </w:r>
            <w:r w:rsidRPr="0004633D">
              <w:rPr>
                <w:lang w:val="ru-RU"/>
              </w:rPr>
              <w:t>%</w:t>
            </w:r>
            <w:r>
              <w:t>D</w:t>
            </w:r>
            <w:r w:rsidRPr="0004633D">
              <w:rPr>
                <w:lang w:val="ru-RU"/>
              </w:rPr>
              <w:t>1%80%</w:t>
            </w:r>
            <w:r>
              <w:t>D</w:t>
            </w:r>
            <w:r w:rsidRPr="0004633D">
              <w:rPr>
                <w:lang w:val="ru-RU"/>
              </w:rPr>
              <w:t>0%</w:t>
            </w:r>
            <w:r>
              <w:t>BC</w:t>
            </w:r>
            <w:r w:rsidRPr="0004633D">
              <w:rPr>
                <w:lang w:val="ru-RU"/>
              </w:rPr>
              <w:t>%</w:t>
            </w:r>
            <w:r>
              <w:t>D</w:t>
            </w:r>
            <w:r w:rsidRPr="0004633D">
              <w:rPr>
                <w:lang w:val="ru-RU"/>
              </w:rPr>
              <w:t>0%</w:t>
            </w:r>
            <w:r>
              <w:t>B</w:t>
            </w:r>
            <w:r w:rsidRPr="0004633D">
              <w:rPr>
                <w:lang w:val="ru-RU"/>
              </w:rPr>
              <w:t>0%</w:t>
            </w:r>
            <w:r>
              <w:t>D</w:t>
            </w:r>
            <w:r w:rsidRPr="0004633D">
              <w:rPr>
                <w:lang w:val="ru-RU"/>
              </w:rPr>
              <w:t>1%82-18&amp;</w:t>
            </w:r>
            <w:r>
              <w:t>redircnt</w:t>
            </w:r>
            <w:r w:rsidRPr="0004633D">
              <w:rPr>
                <w:lang w:val="ru-RU"/>
              </w:rPr>
              <w:t>=1451973550.1&amp;</w:t>
            </w:r>
            <w:r>
              <w:t>path</w:t>
            </w:r>
            <w:r w:rsidRPr="0004633D">
              <w:rPr>
                <w:lang w:val="ru-RU"/>
              </w:rPr>
              <w:t xml:space="preserve">= </w:t>
            </w:r>
            <w:r>
              <w:t>wizard</w:t>
            </w:r>
            <w:r w:rsidRPr="0004633D">
              <w:rPr>
                <w:lang w:val="ru-RU"/>
              </w:rPr>
              <w:t>&amp;</w:t>
            </w:r>
            <w:r>
              <w:t>parent</w:t>
            </w:r>
            <w:r w:rsidRPr="0004633D">
              <w:rPr>
                <w:lang w:val="ru-RU"/>
              </w:rPr>
              <w:t>-</w:t>
            </w:r>
            <w:r>
              <w:t>reqid</w:t>
            </w:r>
            <w:r w:rsidRPr="0004633D">
              <w:rPr>
                <w:lang w:val="ru-RU"/>
              </w:rPr>
              <w:t>=1451973542570608-145184364254944551711032708-</w:t>
            </w:r>
            <w:r>
              <w:t>mytl</w:t>
            </w:r>
            <w:r w:rsidRPr="0004633D">
              <w:rPr>
                <w:lang w:val="ru-RU"/>
              </w:rPr>
              <w:t xml:space="preserve">-0804&amp; _=1451976550980 (видеозапись - </w:t>
            </w:r>
            <w:r>
              <w:t>Format</w:t>
            </w:r>
            <w:r w:rsidRPr="0004633D">
              <w:rPr>
                <w:lang w:val="ru-RU"/>
              </w:rPr>
              <w:t xml:space="preserve"> 18 Птица счастья шинэ фашистууд) (решение Надымского городского суда Ямало-Ненецкого автономного округа от 10.02.2016);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351</w:t>
            </w:r>
            <w:r>
              <w:lastRenderedPageBreak/>
              <w:t>2.</w:t>
            </w:r>
          </w:p>
        </w:tc>
        <w:tc>
          <w:tcPr>
            <w:tcW w:w="11453" w:type="dxa"/>
          </w:tcPr>
          <w:p w:rsidR="00AC2407" w:rsidRPr="0004633D" w:rsidRDefault="00AC2407" w:rsidP="005506BE">
            <w:pPr>
              <w:rPr>
                <w:lang w:val="ru-RU"/>
              </w:rPr>
            </w:pPr>
            <w:r w:rsidRPr="0004633D">
              <w:rPr>
                <w:lang w:val="ru-RU"/>
              </w:rPr>
              <w:lastRenderedPageBreak/>
              <w:t xml:space="preserve">Информационные материалы, размещенные по интернет-адресу: </w:t>
            </w:r>
            <w:r>
              <w:t>http</w:t>
            </w:r>
            <w:r w:rsidRPr="0004633D">
              <w:rPr>
                <w:lang w:val="ru-RU"/>
              </w:rPr>
              <w:t>://</w:t>
            </w:r>
            <w:r>
              <w:t>yandex</w:t>
            </w:r>
            <w:r w:rsidRPr="0004633D">
              <w:rPr>
                <w:lang w:val="ru-RU"/>
              </w:rPr>
              <w:t>.</w:t>
            </w:r>
            <w:r>
              <w:t>ru</w:t>
            </w:r>
            <w:r w:rsidRPr="0004633D">
              <w:rPr>
                <w:lang w:val="ru-RU"/>
              </w:rPr>
              <w:t>/</w:t>
            </w:r>
            <w:r>
              <w:t>video</w:t>
            </w:r>
            <w:r w:rsidRPr="0004633D">
              <w:rPr>
                <w:lang w:val="ru-RU"/>
              </w:rPr>
              <w:t>/</w:t>
            </w:r>
            <w:r>
              <w:t>search</w:t>
            </w:r>
            <w:r w:rsidRPr="0004633D">
              <w:rPr>
                <w:lang w:val="ru-RU"/>
              </w:rPr>
              <w:t>?</w:t>
            </w:r>
            <w:r>
              <w:t>p</w:t>
            </w:r>
            <w:r w:rsidRPr="0004633D">
              <w:rPr>
                <w:lang w:val="ru-RU"/>
              </w:rPr>
              <w:t>=16&amp;</w:t>
            </w:r>
            <w:r>
              <w:t>filmId</w:t>
            </w:r>
            <w:r w:rsidRPr="0004633D">
              <w:rPr>
                <w:lang w:val="ru-RU"/>
              </w:rPr>
              <w:t>=</w:t>
            </w:r>
            <w:r>
              <w:t>bwbhH</w:t>
            </w:r>
            <w:r w:rsidRPr="0004633D">
              <w:rPr>
                <w:lang w:val="ru-RU"/>
              </w:rPr>
              <w:t>4</w:t>
            </w:r>
            <w:r>
              <w:t>t</w:t>
            </w:r>
            <w:r w:rsidRPr="0004633D">
              <w:rPr>
                <w:lang w:val="ru-RU"/>
              </w:rPr>
              <w:t>3</w:t>
            </w:r>
            <w:r>
              <w:t>ZUs</w:t>
            </w:r>
            <w:r w:rsidRPr="0004633D">
              <w:rPr>
                <w:lang w:val="ru-RU"/>
              </w:rPr>
              <w:t>&amp;</w:t>
            </w:r>
            <w:r>
              <w:t>text</w:t>
            </w:r>
            <w:r w:rsidRPr="0004633D">
              <w:rPr>
                <w:lang w:val="ru-RU"/>
              </w:rPr>
              <w:t>-%</w:t>
            </w:r>
            <w:r>
              <w:t>C</w:t>
            </w:r>
            <w:r w:rsidRPr="0004633D">
              <w:rPr>
                <w:lang w:val="ru-RU"/>
              </w:rPr>
              <w:t>2%</w:t>
            </w:r>
            <w:r>
              <w:t>AB</w:t>
            </w:r>
            <w:r w:rsidRPr="0004633D">
              <w:rPr>
                <w:lang w:val="ru-RU"/>
              </w:rPr>
              <w:t>%</w:t>
            </w:r>
            <w:r>
              <w:t>D</w:t>
            </w:r>
            <w:r w:rsidRPr="0004633D">
              <w:rPr>
                <w:lang w:val="ru-RU"/>
              </w:rPr>
              <w:t>0%</w:t>
            </w:r>
            <w:r>
              <w:t>A</w:t>
            </w:r>
            <w:r w:rsidRPr="0004633D">
              <w:rPr>
                <w:lang w:val="ru-RU"/>
              </w:rPr>
              <w:t>4%</w:t>
            </w:r>
            <w:r>
              <w:t>D</w:t>
            </w:r>
            <w:r w:rsidRPr="0004633D">
              <w:rPr>
                <w:lang w:val="ru-RU"/>
              </w:rPr>
              <w:t>0%</w:t>
            </w:r>
            <w:r>
              <w:t>BE</w:t>
            </w:r>
            <w:r w:rsidRPr="0004633D">
              <w:rPr>
                <w:lang w:val="ru-RU"/>
              </w:rPr>
              <w:t>%</w:t>
            </w:r>
            <w:r>
              <w:t>D</w:t>
            </w:r>
            <w:r w:rsidRPr="0004633D">
              <w:rPr>
                <w:lang w:val="ru-RU"/>
              </w:rPr>
              <w:t>1%80%</w:t>
            </w:r>
            <w:r>
              <w:t>D</w:t>
            </w:r>
            <w:r w:rsidRPr="0004633D">
              <w:rPr>
                <w:lang w:val="ru-RU"/>
              </w:rPr>
              <w:t>0%</w:t>
            </w:r>
            <w:r>
              <w:t>BC</w:t>
            </w:r>
            <w:r w:rsidRPr="0004633D">
              <w:rPr>
                <w:lang w:val="ru-RU"/>
              </w:rPr>
              <w:t>%</w:t>
            </w:r>
            <w:r>
              <w:t>D</w:t>
            </w:r>
            <w:r w:rsidRPr="0004633D">
              <w:rPr>
                <w:lang w:val="ru-RU"/>
              </w:rPr>
              <w:t>0%</w:t>
            </w:r>
            <w:r>
              <w:t>B</w:t>
            </w:r>
            <w:r w:rsidRPr="0004633D">
              <w:rPr>
                <w:lang w:val="ru-RU"/>
              </w:rPr>
              <w:t>0%</w:t>
            </w:r>
            <w:r>
              <w:t>D</w:t>
            </w:r>
            <w:r w:rsidRPr="0004633D">
              <w:rPr>
                <w:lang w:val="ru-RU"/>
              </w:rPr>
              <w:t>1%82-18&amp;</w:t>
            </w:r>
            <w:r>
              <w:t>redircnt</w:t>
            </w:r>
            <w:r w:rsidRPr="0004633D">
              <w:rPr>
                <w:lang w:val="ru-RU"/>
              </w:rPr>
              <w:t>-1451973550.1&amp;</w:t>
            </w:r>
            <w:r>
              <w:t>path</w:t>
            </w:r>
            <w:r w:rsidRPr="0004633D">
              <w:rPr>
                <w:lang w:val="ru-RU"/>
              </w:rPr>
              <w:t xml:space="preserve">= </w:t>
            </w:r>
            <w:r>
              <w:t>wizard</w:t>
            </w:r>
            <w:r w:rsidRPr="0004633D">
              <w:rPr>
                <w:lang w:val="ru-RU"/>
              </w:rPr>
              <w:t>&amp;</w:t>
            </w:r>
            <w:r>
              <w:t>parent</w:t>
            </w:r>
            <w:r w:rsidRPr="0004633D">
              <w:rPr>
                <w:lang w:val="ru-RU"/>
              </w:rPr>
              <w:t>-</w:t>
            </w:r>
            <w:r>
              <w:lastRenderedPageBreak/>
              <w:t>reqid</w:t>
            </w:r>
            <w:r w:rsidRPr="0004633D">
              <w:rPr>
                <w:lang w:val="ru-RU"/>
              </w:rPr>
              <w:t>=1451973542570608-145184364254944551711032708-</w:t>
            </w:r>
            <w:r>
              <w:t>mytl</w:t>
            </w:r>
            <w:r w:rsidRPr="0004633D">
              <w:rPr>
                <w:lang w:val="ru-RU"/>
              </w:rPr>
              <w:t xml:space="preserve">-0804&amp; _=1451976959479 (видеозапись - </w:t>
            </w:r>
            <w:r>
              <w:t>Format</w:t>
            </w:r>
            <w:r w:rsidRPr="0004633D">
              <w:rPr>
                <w:lang w:val="ru-RU"/>
              </w:rPr>
              <w:t xml:space="preserve"> 18 - </w:t>
            </w:r>
            <w:r>
              <w:t>Format</w:t>
            </w:r>
            <w:r w:rsidRPr="0004633D">
              <w:rPr>
                <w:lang w:val="ru-RU"/>
              </w:rPr>
              <w:t xml:space="preserve"> 18) (решение Надымского городского суда Ямало-Ненецкого автономного округа от 10.02.2016);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lastRenderedPageBreak/>
              <w:t>3513.</w:t>
            </w:r>
          </w:p>
        </w:tc>
        <w:tc>
          <w:tcPr>
            <w:tcW w:w="11453" w:type="dxa"/>
          </w:tcPr>
          <w:p w:rsidR="00AC2407" w:rsidRPr="0004633D" w:rsidRDefault="00AC2407" w:rsidP="005506BE">
            <w:pPr>
              <w:rPr>
                <w:lang w:val="ru-RU"/>
              </w:rPr>
            </w:pPr>
            <w:r w:rsidRPr="0004633D">
              <w:rPr>
                <w:lang w:val="ru-RU"/>
              </w:rPr>
              <w:t xml:space="preserve">- Видеозапись «Вечный жид», длительностью 1 час 3 минуты 24 секунды, размещенную на интернет-ресурсе: </w:t>
            </w:r>
            <w:r>
              <w:t>shareclip</w:t>
            </w:r>
            <w:r w:rsidRPr="0004633D">
              <w:rPr>
                <w:lang w:val="ru-RU"/>
              </w:rPr>
              <w:t>.</w:t>
            </w:r>
            <w:r>
              <w:t>net</w:t>
            </w:r>
            <w:r w:rsidRPr="0004633D">
              <w:rPr>
                <w:lang w:val="ru-RU"/>
              </w:rPr>
              <w:t xml:space="preserve">, сетевой адрес видеозаписи: </w:t>
            </w:r>
            <w:r>
              <w:t>http</w:t>
            </w:r>
            <w:r w:rsidRPr="0004633D">
              <w:rPr>
                <w:lang w:val="ru-RU"/>
              </w:rPr>
              <w:t>://</w:t>
            </w:r>
            <w:r>
              <w:t>www</w:t>
            </w:r>
            <w:r w:rsidRPr="0004633D">
              <w:rPr>
                <w:lang w:val="ru-RU"/>
              </w:rPr>
              <w:t>.</w:t>
            </w:r>
            <w:r>
              <w:t>shareclip</w:t>
            </w:r>
            <w:r w:rsidRPr="0004633D">
              <w:rPr>
                <w:lang w:val="ru-RU"/>
              </w:rPr>
              <w:t>.</w:t>
            </w:r>
            <w:r>
              <w:t>net</w:t>
            </w:r>
            <w:r w:rsidRPr="0004633D">
              <w:rPr>
                <w:lang w:val="ru-RU"/>
              </w:rPr>
              <w:t>/</w:t>
            </w:r>
            <w:r>
              <w:t>clip</w:t>
            </w:r>
            <w:r w:rsidRPr="0004633D">
              <w:rPr>
                <w:lang w:val="ru-RU"/>
              </w:rPr>
              <w:t>/2579162.</w:t>
            </w:r>
            <w:r>
              <w:t>html</w:t>
            </w:r>
            <w:r w:rsidRPr="0004633D">
              <w:rPr>
                <w:lang w:val="ru-RU"/>
              </w:rPr>
              <w:t xml:space="preserve"> (решение Вахитовского районного суда г. Казани от 15.03.2016);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3514.</w:t>
            </w:r>
          </w:p>
        </w:tc>
        <w:tc>
          <w:tcPr>
            <w:tcW w:w="11453" w:type="dxa"/>
          </w:tcPr>
          <w:p w:rsidR="00AC2407" w:rsidRPr="0004633D" w:rsidRDefault="00AC2407" w:rsidP="005506BE">
            <w:pPr>
              <w:rPr>
                <w:lang w:val="ru-RU"/>
              </w:rPr>
            </w:pPr>
            <w:r w:rsidRPr="0004633D">
              <w:rPr>
                <w:lang w:val="ru-RU"/>
              </w:rPr>
              <w:t xml:space="preserve">- Видеозапись «Вечный жид», длительностью 1 час 5 минуты 35 </w:t>
            </w:r>
            <w:r>
              <w:t>c</w:t>
            </w:r>
            <w:r w:rsidRPr="0004633D">
              <w:rPr>
                <w:lang w:val="ru-RU"/>
              </w:rPr>
              <w:t xml:space="preserve">екунды, размещенную на интернет-ресурсе: </w:t>
            </w:r>
            <w:r>
              <w:t>shareclip</w:t>
            </w:r>
            <w:r w:rsidRPr="0004633D">
              <w:rPr>
                <w:lang w:val="ru-RU"/>
              </w:rPr>
              <w:t>.</w:t>
            </w:r>
            <w:r>
              <w:t>net</w:t>
            </w:r>
            <w:r w:rsidRPr="0004633D">
              <w:rPr>
                <w:lang w:val="ru-RU"/>
              </w:rPr>
              <w:t xml:space="preserve">, сетевой адрес видеозаписи: </w:t>
            </w:r>
            <w:r>
              <w:t>http</w:t>
            </w:r>
            <w:r w:rsidRPr="0004633D">
              <w:rPr>
                <w:lang w:val="ru-RU"/>
              </w:rPr>
              <w:t>://</w:t>
            </w:r>
            <w:r>
              <w:t>www</w:t>
            </w:r>
            <w:r w:rsidRPr="0004633D">
              <w:rPr>
                <w:lang w:val="ru-RU"/>
              </w:rPr>
              <w:t>.</w:t>
            </w:r>
            <w:r>
              <w:t>shareclip</w:t>
            </w:r>
            <w:r w:rsidRPr="0004633D">
              <w:rPr>
                <w:lang w:val="ru-RU"/>
              </w:rPr>
              <w:t>.</w:t>
            </w:r>
            <w:r>
              <w:t>net</w:t>
            </w:r>
            <w:r w:rsidRPr="0004633D">
              <w:rPr>
                <w:lang w:val="ru-RU"/>
              </w:rPr>
              <w:t>/</w:t>
            </w:r>
            <w:r>
              <w:t>clip</w:t>
            </w:r>
            <w:r w:rsidRPr="0004633D">
              <w:rPr>
                <w:lang w:val="ru-RU"/>
              </w:rPr>
              <w:t>/3239986.</w:t>
            </w:r>
            <w:r>
              <w:t>html</w:t>
            </w:r>
            <w:r w:rsidRPr="0004633D">
              <w:rPr>
                <w:lang w:val="ru-RU"/>
              </w:rPr>
              <w:t xml:space="preserve"> (решение Вахитовского районного суда г. Казани от 15.03.2016);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3515.</w:t>
            </w:r>
          </w:p>
        </w:tc>
        <w:tc>
          <w:tcPr>
            <w:tcW w:w="11453" w:type="dxa"/>
          </w:tcPr>
          <w:p w:rsidR="00AC2407" w:rsidRPr="0004633D" w:rsidRDefault="00AC2407" w:rsidP="005506BE">
            <w:pPr>
              <w:rPr>
                <w:lang w:val="ru-RU"/>
              </w:rPr>
            </w:pPr>
            <w:r w:rsidRPr="0004633D">
              <w:rPr>
                <w:lang w:val="ru-RU"/>
              </w:rPr>
              <w:t xml:space="preserve">- Видеозапись «Вечный жид», длительностью 1 час 3 минуты 24 секунды, размещенную на интернет-ресурсе: </w:t>
            </w:r>
            <w:r>
              <w:t>shareclip</w:t>
            </w:r>
            <w:r w:rsidRPr="0004633D">
              <w:rPr>
                <w:lang w:val="ru-RU"/>
              </w:rPr>
              <w:t>.</w:t>
            </w:r>
            <w:r>
              <w:t>net</w:t>
            </w:r>
            <w:r w:rsidRPr="0004633D">
              <w:rPr>
                <w:lang w:val="ru-RU"/>
              </w:rPr>
              <w:t>, сетевой адрес видеозаписи:</w:t>
            </w:r>
            <w:r>
              <w:t>http</w:t>
            </w:r>
            <w:r w:rsidRPr="0004633D">
              <w:rPr>
                <w:lang w:val="ru-RU"/>
              </w:rPr>
              <w:t>://</w:t>
            </w:r>
            <w:r>
              <w:t>www</w:t>
            </w:r>
            <w:r w:rsidRPr="0004633D">
              <w:rPr>
                <w:lang w:val="ru-RU"/>
              </w:rPr>
              <w:t>.</w:t>
            </w:r>
            <w:r>
              <w:t>shareclip</w:t>
            </w:r>
            <w:r w:rsidRPr="0004633D">
              <w:rPr>
                <w:lang w:val="ru-RU"/>
              </w:rPr>
              <w:t>.</w:t>
            </w:r>
            <w:r>
              <w:t>net</w:t>
            </w:r>
            <w:r w:rsidRPr="0004633D">
              <w:rPr>
                <w:lang w:val="ru-RU"/>
              </w:rPr>
              <w:t>/</w:t>
            </w:r>
            <w:r>
              <w:t>clip</w:t>
            </w:r>
            <w:r w:rsidRPr="0004633D">
              <w:rPr>
                <w:lang w:val="ru-RU"/>
              </w:rPr>
              <w:t>/7600971 .</w:t>
            </w:r>
            <w:r>
              <w:t>html</w:t>
            </w:r>
            <w:r w:rsidRPr="0004633D">
              <w:rPr>
                <w:lang w:val="ru-RU"/>
              </w:rPr>
              <w:t xml:space="preserve"> (решение Вахитовского районного суда г. Казани от 15.03.2016);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3516.</w:t>
            </w:r>
          </w:p>
        </w:tc>
        <w:tc>
          <w:tcPr>
            <w:tcW w:w="11453" w:type="dxa"/>
          </w:tcPr>
          <w:p w:rsidR="00AC2407" w:rsidRPr="0004633D" w:rsidRDefault="00AC2407" w:rsidP="005506BE">
            <w:pPr>
              <w:rPr>
                <w:lang w:val="ru-RU"/>
              </w:rPr>
            </w:pPr>
            <w:r w:rsidRPr="0004633D">
              <w:rPr>
                <w:lang w:val="ru-RU"/>
              </w:rPr>
              <w:t xml:space="preserve">- Видеозапись «Вечный жид», длительностью 1 час 5 минуты 39 секунды, размещенную на интернет-ресурсе: </w:t>
            </w:r>
            <w:r>
              <w:t>shareclip</w:t>
            </w:r>
            <w:r w:rsidRPr="0004633D">
              <w:rPr>
                <w:lang w:val="ru-RU"/>
              </w:rPr>
              <w:t>.</w:t>
            </w:r>
            <w:r>
              <w:t>net</w:t>
            </w:r>
            <w:r w:rsidRPr="0004633D">
              <w:rPr>
                <w:lang w:val="ru-RU"/>
              </w:rPr>
              <w:t xml:space="preserve">, сетевой адрес видеозаписи: </w:t>
            </w:r>
            <w:r>
              <w:t>http</w:t>
            </w:r>
            <w:r w:rsidRPr="0004633D">
              <w:rPr>
                <w:lang w:val="ru-RU"/>
              </w:rPr>
              <w:t>://</w:t>
            </w:r>
            <w:r>
              <w:t>www</w:t>
            </w:r>
            <w:r w:rsidRPr="0004633D">
              <w:rPr>
                <w:lang w:val="ru-RU"/>
              </w:rPr>
              <w:t>.</w:t>
            </w:r>
            <w:r>
              <w:t>shareclip</w:t>
            </w:r>
            <w:r w:rsidRPr="0004633D">
              <w:rPr>
                <w:lang w:val="ru-RU"/>
              </w:rPr>
              <w:t>.</w:t>
            </w:r>
            <w:r>
              <w:t>net</w:t>
            </w:r>
            <w:r w:rsidRPr="0004633D">
              <w:rPr>
                <w:lang w:val="ru-RU"/>
              </w:rPr>
              <w:t>/</w:t>
            </w:r>
            <w:r>
              <w:t>clip</w:t>
            </w:r>
            <w:r w:rsidRPr="0004633D">
              <w:rPr>
                <w:lang w:val="ru-RU"/>
              </w:rPr>
              <w:t>/4899160.</w:t>
            </w:r>
            <w:r>
              <w:t>html</w:t>
            </w:r>
            <w:r w:rsidRPr="0004633D">
              <w:rPr>
                <w:lang w:val="ru-RU"/>
              </w:rPr>
              <w:t xml:space="preserve"> (решение Вахитовского районного суда г. Казани от 15.03.2016);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3517.</w:t>
            </w:r>
          </w:p>
        </w:tc>
        <w:tc>
          <w:tcPr>
            <w:tcW w:w="11453" w:type="dxa"/>
          </w:tcPr>
          <w:p w:rsidR="00AC2407" w:rsidRPr="0004633D" w:rsidRDefault="00AC2407" w:rsidP="005506BE">
            <w:pPr>
              <w:rPr>
                <w:lang w:val="ru-RU"/>
              </w:rPr>
            </w:pPr>
            <w:r w:rsidRPr="0004633D">
              <w:rPr>
                <w:lang w:val="ru-RU"/>
              </w:rPr>
              <w:t xml:space="preserve">- Видеозапись «Вечный жид», длительностью 1 час 3 минуты 24 секунды, размещенную на интернет-ресурсе: </w:t>
            </w:r>
            <w:r>
              <w:t>shareclip</w:t>
            </w:r>
            <w:r w:rsidRPr="0004633D">
              <w:rPr>
                <w:lang w:val="ru-RU"/>
              </w:rPr>
              <w:t>.</w:t>
            </w:r>
            <w:r>
              <w:t>net</w:t>
            </w:r>
            <w:r w:rsidRPr="0004633D">
              <w:rPr>
                <w:lang w:val="ru-RU"/>
              </w:rPr>
              <w:t xml:space="preserve">, сетевой адрес видеозаписи: </w:t>
            </w:r>
            <w:r>
              <w:t>http</w:t>
            </w:r>
            <w:r w:rsidRPr="0004633D">
              <w:rPr>
                <w:lang w:val="ru-RU"/>
              </w:rPr>
              <w:t>://</w:t>
            </w:r>
            <w:r>
              <w:t>www</w:t>
            </w:r>
            <w:r w:rsidRPr="0004633D">
              <w:rPr>
                <w:lang w:val="ru-RU"/>
              </w:rPr>
              <w:t>.</w:t>
            </w:r>
            <w:r>
              <w:t>shareclip</w:t>
            </w:r>
            <w:r w:rsidRPr="0004633D">
              <w:rPr>
                <w:lang w:val="ru-RU"/>
              </w:rPr>
              <w:t>.</w:t>
            </w:r>
            <w:r>
              <w:t>net</w:t>
            </w:r>
            <w:r w:rsidRPr="0004633D">
              <w:rPr>
                <w:lang w:val="ru-RU"/>
              </w:rPr>
              <w:t>/</w:t>
            </w:r>
            <w:r>
              <w:t>clip</w:t>
            </w:r>
            <w:r w:rsidRPr="0004633D">
              <w:rPr>
                <w:lang w:val="ru-RU"/>
              </w:rPr>
              <w:t>/2579161.</w:t>
            </w:r>
            <w:r>
              <w:t>html</w:t>
            </w:r>
            <w:r w:rsidRPr="0004633D">
              <w:rPr>
                <w:lang w:val="ru-RU"/>
              </w:rPr>
              <w:t xml:space="preserve"> (решение Вахитовского районного суда г. Казани от 15.03.2016);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lastRenderedPageBreak/>
              <w:t>3518.</w:t>
            </w:r>
          </w:p>
        </w:tc>
        <w:tc>
          <w:tcPr>
            <w:tcW w:w="11453" w:type="dxa"/>
          </w:tcPr>
          <w:p w:rsidR="00AC2407" w:rsidRPr="0004633D" w:rsidRDefault="00AC2407" w:rsidP="005506BE">
            <w:pPr>
              <w:rPr>
                <w:lang w:val="ru-RU"/>
              </w:rPr>
            </w:pPr>
            <w:r w:rsidRPr="0004633D">
              <w:rPr>
                <w:lang w:val="ru-RU"/>
              </w:rPr>
              <w:t xml:space="preserve">- Видеозапись «Вечный жид», длительностью 1 час 5 минуты 39 секунды, размещенную на интернет-ресурсе: </w:t>
            </w:r>
            <w:r>
              <w:t>shareclip</w:t>
            </w:r>
            <w:r w:rsidRPr="0004633D">
              <w:rPr>
                <w:lang w:val="ru-RU"/>
              </w:rPr>
              <w:t>.</w:t>
            </w:r>
            <w:r>
              <w:t>net</w:t>
            </w:r>
            <w:r w:rsidRPr="0004633D">
              <w:rPr>
                <w:lang w:val="ru-RU"/>
              </w:rPr>
              <w:t xml:space="preserve">, сетевой адрес видеозаписи: </w:t>
            </w:r>
            <w:r>
              <w:t>http</w:t>
            </w:r>
            <w:r w:rsidRPr="0004633D">
              <w:rPr>
                <w:lang w:val="ru-RU"/>
              </w:rPr>
              <w:t>://</w:t>
            </w:r>
            <w:r>
              <w:t>www</w:t>
            </w:r>
            <w:r w:rsidRPr="0004633D">
              <w:rPr>
                <w:lang w:val="ru-RU"/>
              </w:rPr>
              <w:t>.</w:t>
            </w:r>
            <w:r>
              <w:t>shareclip</w:t>
            </w:r>
            <w:r w:rsidRPr="0004633D">
              <w:rPr>
                <w:lang w:val="ru-RU"/>
              </w:rPr>
              <w:t>.</w:t>
            </w:r>
            <w:r>
              <w:t>net</w:t>
            </w:r>
            <w:r w:rsidRPr="0004633D">
              <w:rPr>
                <w:lang w:val="ru-RU"/>
              </w:rPr>
              <w:t>/</w:t>
            </w:r>
            <w:r>
              <w:t>clip</w:t>
            </w:r>
            <w:r w:rsidRPr="0004633D">
              <w:rPr>
                <w:lang w:val="ru-RU"/>
              </w:rPr>
              <w:t>/4899072.</w:t>
            </w:r>
            <w:r>
              <w:t>html</w:t>
            </w:r>
            <w:r w:rsidRPr="0004633D">
              <w:rPr>
                <w:lang w:val="ru-RU"/>
              </w:rPr>
              <w:t xml:space="preserve"> (решение Вахитовского районного суда г. Казани от 15.03.2016);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3519.</w:t>
            </w:r>
          </w:p>
        </w:tc>
        <w:tc>
          <w:tcPr>
            <w:tcW w:w="11453" w:type="dxa"/>
          </w:tcPr>
          <w:p w:rsidR="00AC2407" w:rsidRPr="0004633D" w:rsidRDefault="00AC2407" w:rsidP="005506BE">
            <w:pPr>
              <w:rPr>
                <w:lang w:val="ru-RU"/>
              </w:rPr>
            </w:pPr>
            <w:r w:rsidRPr="0004633D">
              <w:rPr>
                <w:lang w:val="ru-RU"/>
              </w:rPr>
              <w:t xml:space="preserve">- Видеозапись «Вечный жид», длительностью 1 час 5 минуты 39 секунды, размещенную на интернет-ресурсе: </w:t>
            </w:r>
            <w:r>
              <w:t>shareclip</w:t>
            </w:r>
            <w:r w:rsidRPr="0004633D">
              <w:rPr>
                <w:lang w:val="ru-RU"/>
              </w:rPr>
              <w:t>.</w:t>
            </w:r>
            <w:r>
              <w:t>net</w:t>
            </w:r>
            <w:r w:rsidRPr="0004633D">
              <w:rPr>
                <w:lang w:val="ru-RU"/>
              </w:rPr>
              <w:t xml:space="preserve">, сетевой адрес видеозаписи: </w:t>
            </w:r>
            <w:r>
              <w:t>http</w:t>
            </w:r>
            <w:r w:rsidRPr="0004633D">
              <w:rPr>
                <w:lang w:val="ru-RU"/>
              </w:rPr>
              <w:t>://</w:t>
            </w:r>
            <w:r>
              <w:t>www</w:t>
            </w:r>
            <w:r w:rsidRPr="0004633D">
              <w:rPr>
                <w:lang w:val="ru-RU"/>
              </w:rPr>
              <w:t>.</w:t>
            </w:r>
            <w:r>
              <w:t>shareclip</w:t>
            </w:r>
            <w:r w:rsidRPr="0004633D">
              <w:rPr>
                <w:lang w:val="ru-RU"/>
              </w:rPr>
              <w:t>.</w:t>
            </w:r>
            <w:r>
              <w:t>net</w:t>
            </w:r>
            <w:r w:rsidRPr="0004633D">
              <w:rPr>
                <w:lang w:val="ru-RU"/>
              </w:rPr>
              <w:t>/</w:t>
            </w:r>
            <w:r>
              <w:t>clip</w:t>
            </w:r>
            <w:r w:rsidRPr="0004633D">
              <w:rPr>
                <w:lang w:val="ru-RU"/>
              </w:rPr>
              <w:t>/7627467.</w:t>
            </w:r>
            <w:r>
              <w:t>html</w:t>
            </w:r>
            <w:r w:rsidRPr="0004633D">
              <w:rPr>
                <w:lang w:val="ru-RU"/>
              </w:rPr>
              <w:t xml:space="preserve"> (решение Вахитовского районного суда г. Казани от 15.03.2016);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3520.</w:t>
            </w:r>
          </w:p>
        </w:tc>
        <w:tc>
          <w:tcPr>
            <w:tcW w:w="11453" w:type="dxa"/>
          </w:tcPr>
          <w:p w:rsidR="00AC2407" w:rsidRPr="0004633D" w:rsidRDefault="00AC2407" w:rsidP="005506BE">
            <w:pPr>
              <w:rPr>
                <w:lang w:val="ru-RU"/>
              </w:rPr>
            </w:pPr>
            <w:r w:rsidRPr="0004633D">
              <w:rPr>
                <w:lang w:val="ru-RU"/>
              </w:rPr>
              <w:t xml:space="preserve">- Видеозапись «Вечный жид», длительностью 1 час 5 минуты 35 секунды, размещенную на интернет-ресурсе: </w:t>
            </w:r>
            <w:r>
              <w:t>clipsonline</w:t>
            </w:r>
            <w:r w:rsidRPr="0004633D">
              <w:rPr>
                <w:lang w:val="ru-RU"/>
              </w:rPr>
              <w:t>.</w:t>
            </w:r>
            <w:r>
              <w:t>org</w:t>
            </w:r>
            <w:r w:rsidRPr="0004633D">
              <w:rPr>
                <w:lang w:val="ru-RU"/>
              </w:rPr>
              <w:t>.</w:t>
            </w:r>
            <w:r>
              <w:t>ua</w:t>
            </w:r>
            <w:r w:rsidRPr="0004633D">
              <w:rPr>
                <w:lang w:val="ru-RU"/>
              </w:rPr>
              <w:t xml:space="preserve">, сетевой адрес видеозаписи: </w:t>
            </w:r>
            <w:r>
              <w:t>http</w:t>
            </w:r>
            <w:r w:rsidRPr="0004633D">
              <w:rPr>
                <w:lang w:val="ru-RU"/>
              </w:rPr>
              <w:t>://</w:t>
            </w:r>
            <w:r>
              <w:t>clipsonline</w:t>
            </w:r>
            <w:r w:rsidRPr="0004633D">
              <w:rPr>
                <w:lang w:val="ru-RU"/>
              </w:rPr>
              <w:t>.</w:t>
            </w:r>
            <w:r>
              <w:t>org</w:t>
            </w:r>
            <w:r w:rsidRPr="0004633D">
              <w:rPr>
                <w:lang w:val="ru-RU"/>
              </w:rPr>
              <w:t>.</w:t>
            </w:r>
            <w:r>
              <w:t>ua</w:t>
            </w:r>
            <w:r w:rsidRPr="0004633D">
              <w:rPr>
                <w:lang w:val="ru-RU"/>
              </w:rPr>
              <w:t>/</w:t>
            </w:r>
            <w:r>
              <w:t>clip</w:t>
            </w:r>
            <w:r w:rsidRPr="0004633D">
              <w:rPr>
                <w:lang w:val="ru-RU"/>
              </w:rPr>
              <w:t>/2458162.</w:t>
            </w:r>
            <w:r>
              <w:t>html</w:t>
            </w:r>
            <w:r w:rsidRPr="0004633D">
              <w:rPr>
                <w:lang w:val="ru-RU"/>
              </w:rPr>
              <w:t xml:space="preserve"> (решение Вахитовского районного суда г. Казани от 15.03.2016);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3521.</w:t>
            </w:r>
          </w:p>
        </w:tc>
        <w:tc>
          <w:tcPr>
            <w:tcW w:w="11453" w:type="dxa"/>
          </w:tcPr>
          <w:p w:rsidR="00AC2407" w:rsidRPr="0004633D" w:rsidRDefault="00AC2407" w:rsidP="005506BE">
            <w:pPr>
              <w:rPr>
                <w:lang w:val="ru-RU"/>
              </w:rPr>
            </w:pPr>
            <w:r w:rsidRPr="0004633D">
              <w:rPr>
                <w:lang w:val="ru-RU"/>
              </w:rPr>
              <w:t xml:space="preserve">- Видеозапись «Вечный жид», длительностью 1 час 5 минуты 35 секунды, размещенную на интернет-ресурсе: </w:t>
            </w:r>
            <w:r>
              <w:t>clipsonline</w:t>
            </w:r>
            <w:r w:rsidRPr="0004633D">
              <w:rPr>
                <w:lang w:val="ru-RU"/>
              </w:rPr>
              <w:t>.</w:t>
            </w:r>
            <w:r>
              <w:t>org</w:t>
            </w:r>
            <w:r w:rsidRPr="0004633D">
              <w:rPr>
                <w:lang w:val="ru-RU"/>
              </w:rPr>
              <w:t>.</w:t>
            </w:r>
            <w:r>
              <w:t>ua</w:t>
            </w:r>
            <w:r w:rsidRPr="0004633D">
              <w:rPr>
                <w:lang w:val="ru-RU"/>
              </w:rPr>
              <w:t xml:space="preserve">, сетевой адрес видеозаписи: </w:t>
            </w:r>
            <w:r>
              <w:t>http</w:t>
            </w:r>
            <w:r w:rsidRPr="0004633D">
              <w:rPr>
                <w:lang w:val="ru-RU"/>
              </w:rPr>
              <w:t>://</w:t>
            </w:r>
            <w:r>
              <w:t>clipsonline</w:t>
            </w:r>
            <w:r w:rsidRPr="0004633D">
              <w:rPr>
                <w:lang w:val="ru-RU"/>
              </w:rPr>
              <w:t>.</w:t>
            </w:r>
            <w:r>
              <w:t>org</w:t>
            </w:r>
            <w:r w:rsidRPr="0004633D">
              <w:rPr>
                <w:lang w:val="ru-RU"/>
              </w:rPr>
              <w:t>.</w:t>
            </w:r>
            <w:r>
              <w:t>ua</w:t>
            </w:r>
            <w:r w:rsidRPr="0004633D">
              <w:rPr>
                <w:lang w:val="ru-RU"/>
              </w:rPr>
              <w:t>/</w:t>
            </w:r>
            <w:r>
              <w:t>clip</w:t>
            </w:r>
            <w:r w:rsidRPr="0004633D">
              <w:rPr>
                <w:lang w:val="ru-RU"/>
              </w:rPr>
              <w:t>/5383005.</w:t>
            </w:r>
            <w:r>
              <w:t>html</w:t>
            </w:r>
            <w:r w:rsidRPr="0004633D">
              <w:rPr>
                <w:lang w:val="ru-RU"/>
              </w:rPr>
              <w:t xml:space="preserve"> (решение Вахитовского районного суда г. Казани от 15.03.2016);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3522.</w:t>
            </w:r>
          </w:p>
        </w:tc>
        <w:tc>
          <w:tcPr>
            <w:tcW w:w="11453" w:type="dxa"/>
          </w:tcPr>
          <w:p w:rsidR="00AC2407" w:rsidRPr="0004633D" w:rsidRDefault="00AC2407" w:rsidP="005506BE">
            <w:pPr>
              <w:rPr>
                <w:lang w:val="ru-RU"/>
              </w:rPr>
            </w:pPr>
            <w:r w:rsidRPr="0004633D">
              <w:rPr>
                <w:lang w:val="ru-RU"/>
              </w:rPr>
              <w:t xml:space="preserve">- Видеозапись «Вечный жид», длительностью 1 час 5 минуты 39 секунды, размещенную на интернет-ресурсе: </w:t>
            </w:r>
            <w:r>
              <w:t>clipsonline</w:t>
            </w:r>
            <w:r w:rsidRPr="0004633D">
              <w:rPr>
                <w:lang w:val="ru-RU"/>
              </w:rPr>
              <w:t>.</w:t>
            </w:r>
            <w:r>
              <w:t>org</w:t>
            </w:r>
            <w:r w:rsidRPr="0004633D">
              <w:rPr>
                <w:lang w:val="ru-RU"/>
              </w:rPr>
              <w:t>.</w:t>
            </w:r>
            <w:r>
              <w:t>ua</w:t>
            </w:r>
            <w:r w:rsidRPr="0004633D">
              <w:rPr>
                <w:lang w:val="ru-RU"/>
              </w:rPr>
              <w:t xml:space="preserve">, сетевой адрес видеозаписи: </w:t>
            </w:r>
            <w:r>
              <w:t>http</w:t>
            </w:r>
            <w:r w:rsidRPr="0004633D">
              <w:rPr>
                <w:lang w:val="ru-RU"/>
              </w:rPr>
              <w:t>://</w:t>
            </w:r>
            <w:r>
              <w:t>clipsonline</w:t>
            </w:r>
            <w:r w:rsidRPr="0004633D">
              <w:rPr>
                <w:lang w:val="ru-RU"/>
              </w:rPr>
              <w:t>.</w:t>
            </w:r>
            <w:r>
              <w:t>org</w:t>
            </w:r>
            <w:r w:rsidRPr="0004633D">
              <w:rPr>
                <w:lang w:val="ru-RU"/>
              </w:rPr>
              <w:t>.</w:t>
            </w:r>
            <w:r>
              <w:t>ua</w:t>
            </w:r>
            <w:r w:rsidRPr="0004633D">
              <w:rPr>
                <w:lang w:val="ru-RU"/>
              </w:rPr>
              <w:t>/</w:t>
            </w:r>
            <w:r>
              <w:t>clip</w:t>
            </w:r>
            <w:r w:rsidRPr="0004633D">
              <w:rPr>
                <w:lang w:val="ru-RU"/>
              </w:rPr>
              <w:t>/7670900.</w:t>
            </w:r>
            <w:r>
              <w:t>html</w:t>
            </w:r>
            <w:r w:rsidRPr="0004633D">
              <w:rPr>
                <w:lang w:val="ru-RU"/>
              </w:rPr>
              <w:t xml:space="preserve"> (решение Вахитовского районного суда г. Казани от 15.03.2016).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35</w:t>
            </w:r>
            <w:r>
              <w:lastRenderedPageBreak/>
              <w:t>23.</w:t>
            </w:r>
          </w:p>
        </w:tc>
        <w:tc>
          <w:tcPr>
            <w:tcW w:w="11453" w:type="dxa"/>
          </w:tcPr>
          <w:p w:rsidR="00AC2407" w:rsidRPr="0004633D" w:rsidRDefault="00AC2407" w:rsidP="005506BE">
            <w:pPr>
              <w:rPr>
                <w:lang w:val="ru-RU"/>
              </w:rPr>
            </w:pPr>
            <w:r w:rsidRPr="0004633D">
              <w:rPr>
                <w:lang w:val="ru-RU"/>
              </w:rPr>
              <w:lastRenderedPageBreak/>
              <w:t xml:space="preserve">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w:t>
            </w:r>
            <w:r>
              <w:t>http</w:t>
            </w:r>
            <w:r w:rsidRPr="0004633D">
              <w:rPr>
                <w:lang w:val="ru-RU"/>
              </w:rPr>
              <w:t>://</w:t>
            </w:r>
            <w:r>
              <w:t>vk</w:t>
            </w:r>
            <w:r w:rsidRPr="0004633D">
              <w:rPr>
                <w:lang w:val="ru-RU"/>
              </w:rPr>
              <w:t>.</w:t>
            </w:r>
            <w:r>
              <w:t>com</w:t>
            </w:r>
            <w:r w:rsidRPr="0004633D">
              <w:rPr>
                <w:lang w:val="ru-RU"/>
              </w:rPr>
              <w:t>/</w:t>
            </w:r>
            <w:r>
              <w:t>com</w:t>
            </w:r>
            <w:r w:rsidRPr="0004633D">
              <w:rPr>
                <w:lang w:val="ru-RU"/>
              </w:rPr>
              <w:t>/</w:t>
            </w:r>
            <w:r>
              <w:t>jewishwisdom</w:t>
            </w:r>
            <w:r w:rsidRPr="0004633D">
              <w:rPr>
                <w:lang w:val="ru-RU"/>
              </w:rPr>
              <w:t xml:space="preserve"> </w:t>
            </w:r>
            <w:r w:rsidRPr="0004633D">
              <w:rPr>
                <w:lang w:val="ru-RU"/>
              </w:rPr>
              <w:lastRenderedPageBreak/>
              <w:t>(решение Смольнинского районного суда города Санкт-Петербурга от 24.02.2016);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lastRenderedPageBreak/>
              <w:t>3524.</w:t>
            </w:r>
          </w:p>
        </w:tc>
        <w:tc>
          <w:tcPr>
            <w:tcW w:w="11453" w:type="dxa"/>
          </w:tcPr>
          <w:p w:rsidR="00AC2407" w:rsidRPr="0004633D" w:rsidRDefault="00AC2407" w:rsidP="005506BE">
            <w:pPr>
              <w:rPr>
                <w:lang w:val="ru-RU"/>
              </w:rPr>
            </w:pPr>
            <w:r w:rsidRPr="0004633D">
              <w:rPr>
                <w:lang w:val="ru-RU"/>
              </w:rPr>
              <w:t>Страница «В Контакте», созданная неустановленными лицами в информационно-телекоммуникационной сети «интернет» в социальной сети «В Контакте» по адресу: «</w:t>
            </w:r>
            <w:r>
              <w:t>https</w:t>
            </w:r>
            <w:r w:rsidRPr="0004633D">
              <w:rPr>
                <w:lang w:val="ru-RU"/>
              </w:rPr>
              <w:t>://</w:t>
            </w:r>
            <w:r>
              <w:t>vk</w:t>
            </w:r>
            <w:r w:rsidRPr="0004633D">
              <w:rPr>
                <w:lang w:val="ru-RU"/>
              </w:rPr>
              <w:t>.</w:t>
            </w:r>
            <w:r>
              <w:t>com</w:t>
            </w:r>
            <w:r w:rsidRPr="0004633D">
              <w:rPr>
                <w:lang w:val="ru-RU"/>
              </w:rPr>
              <w:t>/</w:t>
            </w:r>
            <w:r>
              <w:t>id</w:t>
            </w:r>
            <w:r w:rsidRPr="0004633D">
              <w:rPr>
                <w:lang w:val="ru-RU"/>
              </w:rPr>
              <w:t>299868454» - пользователь «Аноним Игил» (решение Октябрьского районного суда г. Ростова-на-Дону от 10.12.2015);</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3525.</w:t>
            </w:r>
          </w:p>
        </w:tc>
        <w:tc>
          <w:tcPr>
            <w:tcW w:w="11453" w:type="dxa"/>
          </w:tcPr>
          <w:p w:rsidR="00AC2407" w:rsidRPr="0004633D" w:rsidRDefault="00AC2407" w:rsidP="005506BE">
            <w:pPr>
              <w:rPr>
                <w:lang w:val="ru-RU"/>
              </w:rPr>
            </w:pPr>
            <w:r w:rsidRPr="0004633D">
              <w:rPr>
                <w:lang w:val="ru-RU"/>
              </w:rPr>
              <w:t xml:space="preserve">Информационный материал под названием «Обращение к Русским Людям» электронный адрес </w:t>
            </w:r>
            <w:r>
              <w:t>http</w:t>
            </w:r>
            <w:r w:rsidRPr="0004633D">
              <w:rPr>
                <w:lang w:val="ru-RU"/>
              </w:rPr>
              <w:t>://</w:t>
            </w:r>
            <w:r>
              <w:t>vk</w:t>
            </w:r>
            <w:r w:rsidRPr="0004633D">
              <w:rPr>
                <w:lang w:val="ru-RU"/>
              </w:rPr>
              <w:t>.</w:t>
            </w:r>
            <w:r>
              <w:t>com</w:t>
            </w:r>
            <w:r w:rsidRPr="0004633D">
              <w:rPr>
                <w:lang w:val="ru-RU"/>
              </w:rPr>
              <w:t>/</w:t>
            </w:r>
            <w:r>
              <w:t>id</w:t>
            </w:r>
            <w:r w:rsidRPr="0004633D">
              <w:rPr>
                <w:lang w:val="ru-RU"/>
              </w:rPr>
              <w:t>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3526.</w:t>
            </w:r>
          </w:p>
        </w:tc>
        <w:tc>
          <w:tcPr>
            <w:tcW w:w="11453" w:type="dxa"/>
          </w:tcPr>
          <w:p w:rsidR="00AC2407" w:rsidRPr="0004633D" w:rsidRDefault="00AC2407" w:rsidP="005506BE">
            <w:pPr>
              <w:rPr>
                <w:lang w:val="ru-RU"/>
              </w:rPr>
            </w:pPr>
            <w:r w:rsidRPr="0004633D">
              <w:rPr>
                <w:lang w:val="ru-RU"/>
              </w:rPr>
              <w:t>Материал видеоролик под названием «Истинное лицо ислама. Кровосмешение, как оружие геноцида бел.</w:t>
            </w:r>
            <w:r>
              <w:t>m</w:t>
            </w:r>
            <w:r w:rsidRPr="0004633D">
              <w:rPr>
                <w:lang w:val="ru-RU"/>
              </w:rPr>
              <w:t xml:space="preserve">р4» электронный адрес </w:t>
            </w:r>
            <w:r>
              <w:t>http</w:t>
            </w:r>
            <w:r w:rsidRPr="0004633D">
              <w:rPr>
                <w:lang w:val="ru-RU"/>
              </w:rPr>
              <w:t>://</w:t>
            </w:r>
            <w:r>
              <w:t>vk</w:t>
            </w:r>
            <w:r w:rsidRPr="0004633D">
              <w:rPr>
                <w:lang w:val="ru-RU"/>
              </w:rPr>
              <w:t>.</w:t>
            </w:r>
            <w:r>
              <w:t>com</w:t>
            </w:r>
            <w:r w:rsidRPr="0004633D">
              <w:rPr>
                <w:lang w:val="ru-RU"/>
              </w:rPr>
              <w:t>/</w:t>
            </w:r>
            <w:r>
              <w:t>id</w:t>
            </w:r>
            <w:r w:rsidRPr="0004633D">
              <w:rPr>
                <w:lang w:val="ru-RU"/>
              </w:rPr>
              <w:t>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3527.</w:t>
            </w:r>
          </w:p>
        </w:tc>
        <w:tc>
          <w:tcPr>
            <w:tcW w:w="11453" w:type="dxa"/>
          </w:tcPr>
          <w:p w:rsidR="00AC2407" w:rsidRPr="0004633D" w:rsidRDefault="00AC2407" w:rsidP="005506BE">
            <w:pPr>
              <w:rPr>
                <w:lang w:val="ru-RU"/>
              </w:rPr>
            </w:pPr>
            <w:r w:rsidRPr="0004633D">
              <w:rPr>
                <w:lang w:val="ru-RU"/>
              </w:rPr>
              <w:t xml:space="preserve">Информационный материал под названием «Устроить 3-ю чеченскую по полной? С танками, самолетами?» электронный адрес </w:t>
            </w:r>
            <w:r>
              <w:t>http</w:t>
            </w:r>
            <w:r w:rsidRPr="0004633D">
              <w:rPr>
                <w:lang w:val="ru-RU"/>
              </w:rPr>
              <w:t>://</w:t>
            </w:r>
            <w:r>
              <w:t>vk</w:t>
            </w:r>
            <w:r w:rsidRPr="0004633D">
              <w:rPr>
                <w:lang w:val="ru-RU"/>
              </w:rPr>
              <w:t>.</w:t>
            </w:r>
            <w:r>
              <w:t>com</w:t>
            </w:r>
            <w:r w:rsidRPr="0004633D">
              <w:rPr>
                <w:lang w:val="ru-RU"/>
              </w:rPr>
              <w:t>/</w:t>
            </w:r>
            <w:r>
              <w:t>id</w:t>
            </w:r>
            <w:r w:rsidRPr="0004633D">
              <w:rPr>
                <w:lang w:val="ru-RU"/>
              </w:rPr>
              <w:t>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3528.</w:t>
            </w:r>
          </w:p>
        </w:tc>
        <w:tc>
          <w:tcPr>
            <w:tcW w:w="11453" w:type="dxa"/>
          </w:tcPr>
          <w:p w:rsidR="00AC2407" w:rsidRPr="0004633D" w:rsidRDefault="00AC2407" w:rsidP="005506BE">
            <w:pPr>
              <w:rPr>
                <w:lang w:val="ru-RU"/>
              </w:rPr>
            </w:pPr>
            <w:r w:rsidRPr="0004633D">
              <w:rPr>
                <w:lang w:val="ru-RU"/>
              </w:rPr>
              <w:t xml:space="preserve">Материал видеоролик под названием Русская революция – запрещенный на </w:t>
            </w:r>
            <w:r>
              <w:t>TV</w:t>
            </w:r>
            <w:r w:rsidRPr="0004633D">
              <w:rPr>
                <w:lang w:val="ru-RU"/>
              </w:rPr>
              <w:t xml:space="preserve"> ролик» электронный адрес </w:t>
            </w:r>
            <w:r>
              <w:t>http</w:t>
            </w:r>
            <w:r w:rsidRPr="0004633D">
              <w:rPr>
                <w:lang w:val="ru-RU"/>
              </w:rPr>
              <w:t>://</w:t>
            </w:r>
            <w:r>
              <w:t>vk</w:t>
            </w:r>
            <w:r w:rsidRPr="0004633D">
              <w:rPr>
                <w:lang w:val="ru-RU"/>
              </w:rPr>
              <w:t>.</w:t>
            </w:r>
            <w:r>
              <w:t>com</w:t>
            </w:r>
            <w:r w:rsidRPr="0004633D">
              <w:rPr>
                <w:lang w:val="ru-RU"/>
              </w:rPr>
              <w:t>/</w:t>
            </w:r>
            <w:r>
              <w:t>id</w:t>
            </w:r>
            <w:r w:rsidRPr="0004633D">
              <w:rPr>
                <w:lang w:val="ru-RU"/>
              </w:rPr>
              <w:t>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lastRenderedPageBreak/>
              <w:t>3529.</w:t>
            </w:r>
          </w:p>
        </w:tc>
        <w:tc>
          <w:tcPr>
            <w:tcW w:w="11453" w:type="dxa"/>
          </w:tcPr>
          <w:p w:rsidR="00AC2407" w:rsidRPr="0004633D" w:rsidRDefault="00AC2407" w:rsidP="005506BE">
            <w:pPr>
              <w:rPr>
                <w:lang w:val="ru-RU"/>
              </w:rPr>
            </w:pPr>
            <w:r w:rsidRPr="0004633D">
              <w:rPr>
                <w:lang w:val="ru-RU"/>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t>
            </w:r>
            <w:r>
              <w:t>Web</w:t>
            </w:r>
            <w:r w:rsidRPr="0004633D">
              <w:rPr>
                <w:lang w:val="ru-RU"/>
              </w:rPr>
              <w:t xml:space="preserve">) адрес </w:t>
            </w:r>
            <w:r>
              <w:t>http</w:t>
            </w:r>
            <w:r w:rsidRPr="0004633D">
              <w:rPr>
                <w:lang w:val="ru-RU"/>
              </w:rPr>
              <w:t>://</w:t>
            </w:r>
            <w:r>
              <w:t>vk</w:t>
            </w:r>
            <w:r w:rsidRPr="0004633D">
              <w:rPr>
                <w:lang w:val="ru-RU"/>
              </w:rPr>
              <w:t>.</w:t>
            </w:r>
            <w:r>
              <w:t>com</w:t>
            </w:r>
            <w:r w:rsidRPr="0004633D">
              <w:rPr>
                <w:lang w:val="ru-RU"/>
              </w:rPr>
              <w:t>/</w:t>
            </w:r>
            <w:r>
              <w:t>id</w:t>
            </w:r>
            <w:r w:rsidRPr="0004633D">
              <w:rPr>
                <w:lang w:val="ru-RU"/>
              </w:rPr>
              <w:t>260329933, и в подразделе «стена» открытой группы «Записи Варга», имеющую электронный (</w:t>
            </w:r>
            <w:r>
              <w:t>Web</w:t>
            </w:r>
            <w:r w:rsidRPr="0004633D">
              <w:rPr>
                <w:lang w:val="ru-RU"/>
              </w:rPr>
              <w:t xml:space="preserve">) адрес </w:t>
            </w:r>
            <w:r>
              <w:t>http</w:t>
            </w:r>
            <w:r w:rsidRPr="0004633D">
              <w:rPr>
                <w:lang w:val="ru-RU"/>
              </w:rPr>
              <w:t>://</w:t>
            </w:r>
            <w:r>
              <w:t>vk</w:t>
            </w:r>
            <w:r w:rsidRPr="0004633D">
              <w:rPr>
                <w:lang w:val="ru-RU"/>
              </w:rPr>
              <w:t>.</w:t>
            </w:r>
            <w:r>
              <w:t>com</w:t>
            </w:r>
            <w:r w:rsidRPr="0004633D">
              <w:rPr>
                <w:lang w:val="ru-RU"/>
              </w:rPr>
              <w:t>/</w:t>
            </w:r>
            <w:r>
              <w:t>club</w:t>
            </w:r>
            <w:r w:rsidRPr="0004633D">
              <w:rPr>
                <w:lang w:val="ru-RU"/>
              </w:rPr>
              <w:t>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3530.</w:t>
            </w:r>
          </w:p>
        </w:tc>
        <w:tc>
          <w:tcPr>
            <w:tcW w:w="11453" w:type="dxa"/>
          </w:tcPr>
          <w:p w:rsidR="00AC2407" w:rsidRPr="0004633D" w:rsidRDefault="00AC2407" w:rsidP="005506BE">
            <w:pPr>
              <w:rPr>
                <w:lang w:val="ru-RU"/>
              </w:rPr>
            </w:pPr>
            <w:r w:rsidRPr="0004633D">
              <w:rPr>
                <w:lang w:val="ru-RU"/>
              </w:rPr>
              <w:t xml:space="preserve">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w:t>
            </w:r>
            <w:r>
              <w:t>http</w:t>
            </w:r>
            <w:r w:rsidRPr="0004633D">
              <w:rPr>
                <w:lang w:val="ru-RU"/>
              </w:rPr>
              <w:t>://</w:t>
            </w:r>
            <w:r>
              <w:t>kivvi</w:t>
            </w:r>
            <w:r w:rsidRPr="0004633D">
              <w:rPr>
                <w:lang w:val="ru-RU"/>
              </w:rPr>
              <w:t>.</w:t>
            </w:r>
            <w:r>
              <w:t>kz</w:t>
            </w:r>
            <w:r w:rsidRPr="0004633D">
              <w:rPr>
                <w:lang w:val="ru-RU"/>
              </w:rPr>
              <w:t>/</w:t>
            </w:r>
            <w:r>
              <w:t>watch</w:t>
            </w:r>
            <w:r w:rsidRPr="0004633D">
              <w:rPr>
                <w:lang w:val="ru-RU"/>
              </w:rPr>
              <w:t>/</w:t>
            </w:r>
            <w:r>
              <w:t>jvd</w:t>
            </w:r>
            <w:r w:rsidRPr="0004633D">
              <w:rPr>
                <w:lang w:val="ru-RU"/>
              </w:rPr>
              <w:t>2</w:t>
            </w:r>
            <w:r>
              <w:t>nd</w:t>
            </w:r>
            <w:r w:rsidRPr="0004633D">
              <w:rPr>
                <w:lang w:val="ru-RU"/>
              </w:rPr>
              <w:t>2</w:t>
            </w:r>
            <w:r>
              <w:t>vtkdi</w:t>
            </w:r>
            <w:r w:rsidRPr="0004633D">
              <w:rPr>
                <w:lang w:val="ru-RU"/>
              </w:rPr>
              <w:t xml:space="preserve">, - </w:t>
            </w:r>
            <w:r>
              <w:t>http</w:t>
            </w:r>
            <w:r w:rsidRPr="0004633D">
              <w:rPr>
                <w:lang w:val="ru-RU"/>
              </w:rPr>
              <w:t>://</w:t>
            </w:r>
            <w:r>
              <w:t>my</w:t>
            </w:r>
            <w:r w:rsidRPr="0004633D">
              <w:rPr>
                <w:lang w:val="ru-RU"/>
              </w:rPr>
              <w:t>.</w:t>
            </w:r>
            <w:r>
              <w:t>mail</w:t>
            </w:r>
            <w:r w:rsidRPr="0004633D">
              <w:rPr>
                <w:lang w:val="ru-RU"/>
              </w:rPr>
              <w:t>.</w:t>
            </w:r>
            <w:r>
              <w:t>ru</w:t>
            </w:r>
            <w:r w:rsidRPr="0004633D">
              <w:rPr>
                <w:lang w:val="ru-RU"/>
              </w:rPr>
              <w:t>/</w:t>
            </w:r>
            <w:r>
              <w:t>mail</w:t>
            </w:r>
            <w:r w:rsidRPr="0004633D">
              <w:rPr>
                <w:lang w:val="ru-RU"/>
              </w:rPr>
              <w:t>/</w:t>
            </w:r>
            <w:r>
              <w:t>pushkar</w:t>
            </w:r>
            <w:r w:rsidRPr="0004633D">
              <w:rPr>
                <w:lang w:val="ru-RU"/>
              </w:rPr>
              <w:t>-05/</w:t>
            </w:r>
            <w:r>
              <w:t>video</w:t>
            </w:r>
            <w:r w:rsidRPr="0004633D">
              <w:rPr>
                <w:lang w:val="ru-RU"/>
              </w:rPr>
              <w:t>/_</w:t>
            </w:r>
            <w:r>
              <w:t>myvideo</w:t>
            </w:r>
            <w:r w:rsidRPr="0004633D">
              <w:rPr>
                <w:lang w:val="ru-RU"/>
              </w:rPr>
              <w:t>/53.</w:t>
            </w:r>
            <w:r>
              <w:t>html</w:t>
            </w:r>
            <w:r w:rsidRPr="0004633D">
              <w:rPr>
                <w:lang w:val="ru-RU"/>
              </w:rPr>
              <w:t xml:space="preserve">, - </w:t>
            </w:r>
            <w:r>
              <w:t>https</w:t>
            </w:r>
            <w:r w:rsidRPr="0004633D">
              <w:rPr>
                <w:lang w:val="ru-RU"/>
              </w:rPr>
              <w:t>://</w:t>
            </w:r>
            <w:r>
              <w:t>vk</w:t>
            </w:r>
            <w:r w:rsidRPr="0004633D">
              <w:rPr>
                <w:lang w:val="ru-RU"/>
              </w:rPr>
              <w:t>.</w:t>
            </w:r>
            <w:r>
              <w:t>com</w:t>
            </w:r>
            <w:r w:rsidRPr="0004633D">
              <w:rPr>
                <w:lang w:val="ru-RU"/>
              </w:rPr>
              <w:t>/</w:t>
            </w:r>
            <w:r>
              <w:t>videos</w:t>
            </w:r>
            <w:r w:rsidRPr="0004633D">
              <w:rPr>
                <w:lang w:val="ru-RU"/>
              </w:rPr>
              <w:t>153457036?</w:t>
            </w:r>
            <w:r>
              <w:t>z</w:t>
            </w:r>
            <w:r w:rsidRPr="0004633D">
              <w:rPr>
                <w:lang w:val="ru-RU"/>
              </w:rPr>
              <w:t>=</w:t>
            </w:r>
            <w:r>
              <w:t>video</w:t>
            </w:r>
            <w:r w:rsidRPr="0004633D">
              <w:rPr>
                <w:lang w:val="ru-RU"/>
              </w:rPr>
              <w:t xml:space="preserve">153457036_166480187, - </w:t>
            </w:r>
            <w:r>
              <w:t>https</w:t>
            </w:r>
            <w:r w:rsidRPr="0004633D">
              <w:rPr>
                <w:lang w:val="ru-RU"/>
              </w:rPr>
              <w:t>://</w:t>
            </w:r>
            <w:r>
              <w:t>vk</w:t>
            </w:r>
            <w:r w:rsidRPr="0004633D">
              <w:rPr>
                <w:lang w:val="ru-RU"/>
              </w:rPr>
              <w:t>.</w:t>
            </w:r>
            <w:r>
              <w:t>com</w:t>
            </w:r>
            <w:r w:rsidRPr="0004633D">
              <w:rPr>
                <w:lang w:val="ru-RU"/>
              </w:rPr>
              <w:t>/</w:t>
            </w:r>
            <w:r>
              <w:t>video</w:t>
            </w:r>
            <w:r w:rsidRPr="0004633D">
              <w:rPr>
                <w:lang w:val="ru-RU"/>
              </w:rPr>
              <w:t>-67405870_169503660 (решение Яльчикского районного суда Чувашской Республики – Чувашии от 25.03.2016);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3531.</w:t>
            </w:r>
          </w:p>
        </w:tc>
        <w:tc>
          <w:tcPr>
            <w:tcW w:w="11453" w:type="dxa"/>
          </w:tcPr>
          <w:p w:rsidR="00AC2407" w:rsidRPr="0004633D" w:rsidRDefault="00AC2407" w:rsidP="005506BE">
            <w:pPr>
              <w:rPr>
                <w:lang w:val="ru-RU"/>
              </w:rPr>
            </w:pPr>
            <w:r w:rsidRPr="0004633D">
              <w:rPr>
                <w:lang w:val="ru-RU"/>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3532.</w:t>
            </w:r>
          </w:p>
        </w:tc>
        <w:tc>
          <w:tcPr>
            <w:tcW w:w="11453" w:type="dxa"/>
          </w:tcPr>
          <w:p w:rsidR="00AC2407" w:rsidRPr="0004633D" w:rsidRDefault="00AC2407" w:rsidP="005506BE">
            <w:pPr>
              <w:rPr>
                <w:lang w:val="ru-RU"/>
              </w:rPr>
            </w:pPr>
            <w:r w:rsidRPr="0004633D">
              <w:rPr>
                <w:lang w:val="ru-RU"/>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35</w:t>
            </w:r>
            <w:r>
              <w:lastRenderedPageBreak/>
              <w:t>33.</w:t>
            </w:r>
          </w:p>
        </w:tc>
        <w:tc>
          <w:tcPr>
            <w:tcW w:w="11453" w:type="dxa"/>
          </w:tcPr>
          <w:p w:rsidR="00AC2407" w:rsidRPr="0004633D" w:rsidRDefault="00AC2407" w:rsidP="005506BE">
            <w:pPr>
              <w:rPr>
                <w:lang w:val="ru-RU"/>
              </w:rPr>
            </w:pPr>
            <w:r w:rsidRPr="0004633D">
              <w:rPr>
                <w:lang w:val="ru-RU"/>
              </w:rPr>
              <w:lastRenderedPageBreak/>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lastRenderedPageBreak/>
              <w:t>3534.</w:t>
            </w:r>
          </w:p>
        </w:tc>
        <w:tc>
          <w:tcPr>
            <w:tcW w:w="11453" w:type="dxa"/>
          </w:tcPr>
          <w:p w:rsidR="00AC2407" w:rsidRPr="0004633D" w:rsidRDefault="00AC2407" w:rsidP="005506BE">
            <w:pPr>
              <w:rPr>
                <w:lang w:val="ru-RU"/>
              </w:rPr>
            </w:pPr>
            <w:r w:rsidRPr="0004633D">
              <w:rPr>
                <w:lang w:val="ru-RU"/>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3535.</w:t>
            </w:r>
          </w:p>
        </w:tc>
        <w:tc>
          <w:tcPr>
            <w:tcW w:w="11453" w:type="dxa"/>
          </w:tcPr>
          <w:p w:rsidR="00AC2407" w:rsidRPr="0004633D" w:rsidRDefault="00AC2407" w:rsidP="005506BE">
            <w:pPr>
              <w:rPr>
                <w:lang w:val="ru-RU"/>
              </w:rPr>
            </w:pPr>
            <w:r w:rsidRPr="0004633D">
              <w:rPr>
                <w:lang w:val="ru-RU"/>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3536.</w:t>
            </w:r>
          </w:p>
        </w:tc>
        <w:tc>
          <w:tcPr>
            <w:tcW w:w="11453" w:type="dxa"/>
          </w:tcPr>
          <w:p w:rsidR="00AC2407" w:rsidRPr="0004633D" w:rsidRDefault="00AC2407" w:rsidP="005506BE">
            <w:pPr>
              <w:rPr>
                <w:lang w:val="ru-RU"/>
              </w:rPr>
            </w:pPr>
            <w:r w:rsidRPr="0004633D">
              <w:rPr>
                <w:lang w:val="ru-RU"/>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3537.</w:t>
            </w:r>
          </w:p>
        </w:tc>
        <w:tc>
          <w:tcPr>
            <w:tcW w:w="11453" w:type="dxa"/>
          </w:tcPr>
          <w:p w:rsidR="00AC2407" w:rsidRPr="0004633D" w:rsidRDefault="00AC2407" w:rsidP="005506BE">
            <w:pPr>
              <w:rPr>
                <w:lang w:val="ru-RU"/>
              </w:rPr>
            </w:pPr>
            <w:r w:rsidRPr="0004633D">
              <w:rPr>
                <w:lang w:val="ru-RU"/>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3538.</w:t>
            </w:r>
          </w:p>
        </w:tc>
        <w:tc>
          <w:tcPr>
            <w:tcW w:w="11453" w:type="dxa"/>
          </w:tcPr>
          <w:p w:rsidR="00AC2407" w:rsidRPr="0004633D" w:rsidRDefault="00AC2407" w:rsidP="005506BE">
            <w:pPr>
              <w:rPr>
                <w:lang w:val="ru-RU"/>
              </w:rPr>
            </w:pPr>
            <w:r w:rsidRPr="0004633D">
              <w:rPr>
                <w:lang w:val="ru-RU"/>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lastRenderedPageBreak/>
              <w:t>3539.</w:t>
            </w:r>
          </w:p>
        </w:tc>
        <w:tc>
          <w:tcPr>
            <w:tcW w:w="11453" w:type="dxa"/>
          </w:tcPr>
          <w:p w:rsidR="00AC2407" w:rsidRPr="0004633D" w:rsidRDefault="00AC2407" w:rsidP="005506BE">
            <w:pPr>
              <w:rPr>
                <w:lang w:val="ru-RU"/>
              </w:rPr>
            </w:pPr>
            <w:r w:rsidRPr="0004633D">
              <w:rPr>
                <w:lang w:val="ru-RU"/>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3540.</w:t>
            </w:r>
          </w:p>
        </w:tc>
        <w:tc>
          <w:tcPr>
            <w:tcW w:w="11453" w:type="dxa"/>
          </w:tcPr>
          <w:p w:rsidR="00AC2407" w:rsidRPr="0004633D" w:rsidRDefault="00AC2407" w:rsidP="005506BE">
            <w:pPr>
              <w:rPr>
                <w:lang w:val="ru-RU"/>
              </w:rPr>
            </w:pPr>
            <w:r w:rsidRPr="0004633D">
              <w:rPr>
                <w:lang w:val="ru-RU"/>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3541.</w:t>
            </w:r>
          </w:p>
        </w:tc>
        <w:tc>
          <w:tcPr>
            <w:tcW w:w="11453" w:type="dxa"/>
          </w:tcPr>
          <w:p w:rsidR="00AC2407" w:rsidRDefault="00AC2407" w:rsidP="005506BE">
            <w:r w:rsidRPr="0004633D">
              <w:rPr>
                <w:lang w:val="ru-RU"/>
              </w:rPr>
              <w:t xml:space="preserve">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w:t>
            </w:r>
            <w:r>
              <w:t>ны!» (решение Ингодинского районного суда г. Читы от 15.03.2016);</w:t>
            </w:r>
          </w:p>
        </w:tc>
        <w:tc>
          <w:tcPr>
            <w:tcW w:w="596" w:type="dxa"/>
          </w:tcPr>
          <w:p w:rsidR="00AC2407" w:rsidRDefault="00AC2407" w:rsidP="005506BE"/>
        </w:tc>
      </w:tr>
      <w:tr w:rsidR="00AC2407" w:rsidTr="005506BE">
        <w:tc>
          <w:tcPr>
            <w:tcW w:w="407" w:type="dxa"/>
          </w:tcPr>
          <w:p w:rsidR="00AC2407" w:rsidRDefault="00AC2407" w:rsidP="005506BE">
            <w:r>
              <w:t>3542.</w:t>
            </w:r>
          </w:p>
        </w:tc>
        <w:tc>
          <w:tcPr>
            <w:tcW w:w="11453" w:type="dxa"/>
          </w:tcPr>
          <w:p w:rsidR="00AC2407" w:rsidRDefault="00AC2407" w:rsidP="005506BE">
            <w:r w:rsidRPr="0004633D">
              <w:rPr>
                <w:lang w:val="ru-RU"/>
              </w:rPr>
              <w:t xml:space="preserve">Изображение группы людей, пинающих лежащего на тротуаре человека, с надписью белого цвета: «Если б………………….дней…….» </w:t>
            </w:r>
            <w:r>
              <w:t>(решение Ингодинского районного суда г. Читы от 15.03.2016);</w:t>
            </w:r>
          </w:p>
        </w:tc>
        <w:tc>
          <w:tcPr>
            <w:tcW w:w="596" w:type="dxa"/>
          </w:tcPr>
          <w:p w:rsidR="00AC2407" w:rsidRDefault="00AC2407" w:rsidP="005506BE"/>
        </w:tc>
      </w:tr>
      <w:tr w:rsidR="00AC2407" w:rsidRPr="002E3BEA" w:rsidTr="005506BE">
        <w:tc>
          <w:tcPr>
            <w:tcW w:w="407" w:type="dxa"/>
          </w:tcPr>
          <w:p w:rsidR="00AC2407" w:rsidRDefault="00AC2407" w:rsidP="005506BE">
            <w:r>
              <w:t>3543.</w:t>
            </w:r>
          </w:p>
        </w:tc>
        <w:tc>
          <w:tcPr>
            <w:tcW w:w="11453" w:type="dxa"/>
          </w:tcPr>
          <w:p w:rsidR="00AC2407" w:rsidRPr="0004633D" w:rsidRDefault="00AC2407" w:rsidP="005506BE">
            <w:pPr>
              <w:rPr>
                <w:lang w:val="ru-RU"/>
              </w:rPr>
            </w:pPr>
            <w:r w:rsidRPr="0004633D">
              <w:rPr>
                <w:lang w:val="ru-RU"/>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35</w:t>
            </w:r>
            <w:r>
              <w:lastRenderedPageBreak/>
              <w:t>44.</w:t>
            </w:r>
          </w:p>
        </w:tc>
        <w:tc>
          <w:tcPr>
            <w:tcW w:w="11453" w:type="dxa"/>
          </w:tcPr>
          <w:p w:rsidR="00AC2407" w:rsidRPr="0004633D" w:rsidRDefault="00AC2407" w:rsidP="005506BE">
            <w:pPr>
              <w:rPr>
                <w:lang w:val="ru-RU"/>
              </w:rPr>
            </w:pPr>
            <w:r w:rsidRPr="0004633D">
              <w:rPr>
                <w:lang w:val="ru-RU"/>
              </w:rPr>
              <w:lastRenderedPageBreak/>
              <w:t xml:space="preserve">Изображение с фотографией бетонного забора с рисунком русской печи и надписи следующего содержания: « ……… </w:t>
            </w:r>
            <w:r w:rsidRPr="0004633D">
              <w:rPr>
                <w:lang w:val="ru-RU"/>
              </w:rPr>
              <w:lastRenderedPageBreak/>
              <w:t>печи» (решение Ингодинского районного суда г. Читы от 15.03.2016);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lastRenderedPageBreak/>
              <w:t>3545.</w:t>
            </w:r>
          </w:p>
        </w:tc>
        <w:tc>
          <w:tcPr>
            <w:tcW w:w="11453" w:type="dxa"/>
          </w:tcPr>
          <w:p w:rsidR="00AC2407" w:rsidRDefault="00AC2407" w:rsidP="005506BE">
            <w:r w:rsidRPr="0004633D">
              <w:rPr>
                <w:lang w:val="ru-RU"/>
              </w:rPr>
              <w:t xml:space="preserve">Изображение рисунка животного, напоминающего тираннозавра, красного цвета, на туловище которого изображена ………, с текстом, выполненным черным цветом: «…………… </w:t>
            </w:r>
            <w:r>
              <w:t>Россию!!!» (решение Ингодинского районного суда г. Читы от 15.03.2016);</w:t>
            </w:r>
          </w:p>
        </w:tc>
        <w:tc>
          <w:tcPr>
            <w:tcW w:w="596" w:type="dxa"/>
          </w:tcPr>
          <w:p w:rsidR="00AC2407" w:rsidRDefault="00AC2407" w:rsidP="005506BE"/>
        </w:tc>
      </w:tr>
      <w:tr w:rsidR="00AC2407" w:rsidTr="005506BE">
        <w:tc>
          <w:tcPr>
            <w:tcW w:w="407" w:type="dxa"/>
          </w:tcPr>
          <w:p w:rsidR="00AC2407" w:rsidRDefault="00AC2407" w:rsidP="005506BE">
            <w:r>
              <w:t>3546.</w:t>
            </w:r>
          </w:p>
        </w:tc>
        <w:tc>
          <w:tcPr>
            <w:tcW w:w="11453" w:type="dxa"/>
          </w:tcPr>
          <w:p w:rsidR="00AC2407" w:rsidRDefault="00AC2407" w:rsidP="005506BE">
            <w:r w:rsidRPr="0004633D">
              <w:rPr>
                <w:lang w:val="ru-RU"/>
              </w:rPr>
              <w:t xml:space="preserve">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w:t>
            </w:r>
            <w:r>
              <w:t>О……..!» (решение Ингодинского районного суда г. Читы от 15.03.2016);</w:t>
            </w:r>
          </w:p>
        </w:tc>
        <w:tc>
          <w:tcPr>
            <w:tcW w:w="596" w:type="dxa"/>
          </w:tcPr>
          <w:p w:rsidR="00AC2407" w:rsidRDefault="00AC2407" w:rsidP="005506BE"/>
        </w:tc>
      </w:tr>
      <w:tr w:rsidR="00AC2407" w:rsidTr="005506BE">
        <w:tc>
          <w:tcPr>
            <w:tcW w:w="407" w:type="dxa"/>
          </w:tcPr>
          <w:p w:rsidR="00AC2407" w:rsidRDefault="00AC2407" w:rsidP="005506BE">
            <w:r>
              <w:t>3547.</w:t>
            </w:r>
          </w:p>
        </w:tc>
        <w:tc>
          <w:tcPr>
            <w:tcW w:w="11453" w:type="dxa"/>
          </w:tcPr>
          <w:p w:rsidR="00AC2407" w:rsidRDefault="00AC2407" w:rsidP="005506BE">
            <w:r w:rsidRPr="0004633D">
              <w:rPr>
                <w:lang w:val="ru-RU"/>
              </w:rPr>
              <w:t xml:space="preserve">Рисунок с изображением российского (справа) и украинского (слева) флагов, сопровождающийся надписью, выполненной белым цветом, следующего содержания: «Д…………. </w:t>
            </w:r>
            <w:r>
              <w:t>вместе» (решение Ингодинского районного суда г. Читы от 15.03.2016);</w:t>
            </w:r>
          </w:p>
        </w:tc>
        <w:tc>
          <w:tcPr>
            <w:tcW w:w="596" w:type="dxa"/>
          </w:tcPr>
          <w:p w:rsidR="00AC2407" w:rsidRDefault="00AC2407" w:rsidP="005506BE"/>
        </w:tc>
      </w:tr>
      <w:tr w:rsidR="00AC2407" w:rsidRPr="002E3BEA" w:rsidTr="005506BE">
        <w:tc>
          <w:tcPr>
            <w:tcW w:w="407" w:type="dxa"/>
          </w:tcPr>
          <w:p w:rsidR="00AC2407" w:rsidRDefault="00AC2407" w:rsidP="005506BE">
            <w:r>
              <w:t>3548.</w:t>
            </w:r>
          </w:p>
        </w:tc>
        <w:tc>
          <w:tcPr>
            <w:tcW w:w="11453" w:type="dxa"/>
          </w:tcPr>
          <w:p w:rsidR="00AC2407" w:rsidRPr="0004633D" w:rsidRDefault="00AC2407" w:rsidP="005506BE">
            <w:pPr>
              <w:rPr>
                <w:lang w:val="ru-RU"/>
              </w:rPr>
            </w:pPr>
            <w:r w:rsidRPr="0004633D">
              <w:rPr>
                <w:lang w:val="ru-RU"/>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3549.</w:t>
            </w:r>
          </w:p>
        </w:tc>
        <w:tc>
          <w:tcPr>
            <w:tcW w:w="11453" w:type="dxa"/>
          </w:tcPr>
          <w:p w:rsidR="00AC2407" w:rsidRDefault="00AC2407" w:rsidP="005506BE">
            <w:r w:rsidRPr="0004633D">
              <w:rPr>
                <w:lang w:val="ru-RU"/>
              </w:rPr>
              <w:t xml:space="preserve">Изображение с фотографией группы молодых людей в ………… одежде, идущих по улице, с текстом белого цвета на черном фоне следующего содержания: «Это……………………… </w:t>
            </w:r>
            <w:r>
              <w:t>человека!» (решение Ингодинского районного суда г. Читы от 15.03.2016);</w:t>
            </w:r>
          </w:p>
        </w:tc>
        <w:tc>
          <w:tcPr>
            <w:tcW w:w="596" w:type="dxa"/>
          </w:tcPr>
          <w:p w:rsidR="00AC2407" w:rsidRDefault="00AC2407" w:rsidP="005506BE"/>
        </w:tc>
      </w:tr>
      <w:tr w:rsidR="00AC2407" w:rsidTr="005506BE">
        <w:tc>
          <w:tcPr>
            <w:tcW w:w="407" w:type="dxa"/>
          </w:tcPr>
          <w:p w:rsidR="00AC2407" w:rsidRDefault="00AC2407" w:rsidP="005506BE">
            <w:r>
              <w:lastRenderedPageBreak/>
              <w:t>3550.</w:t>
            </w:r>
          </w:p>
        </w:tc>
        <w:tc>
          <w:tcPr>
            <w:tcW w:w="11453" w:type="dxa"/>
          </w:tcPr>
          <w:p w:rsidR="00AC2407" w:rsidRDefault="00AC2407" w:rsidP="005506BE">
            <w:r w:rsidRPr="0004633D">
              <w:rPr>
                <w:lang w:val="ru-RU"/>
              </w:rPr>
              <w:t xml:space="preserve">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w:t>
            </w:r>
            <w:r>
              <w:t>(решение Ингодинского районного суда г. Читы от 15.03.2016);</w:t>
            </w:r>
          </w:p>
        </w:tc>
        <w:tc>
          <w:tcPr>
            <w:tcW w:w="596" w:type="dxa"/>
          </w:tcPr>
          <w:p w:rsidR="00AC2407" w:rsidRDefault="00AC2407" w:rsidP="005506BE"/>
        </w:tc>
      </w:tr>
      <w:tr w:rsidR="00AC2407" w:rsidTr="005506BE">
        <w:tc>
          <w:tcPr>
            <w:tcW w:w="407" w:type="dxa"/>
          </w:tcPr>
          <w:p w:rsidR="00AC2407" w:rsidRDefault="00AC2407" w:rsidP="005506BE">
            <w:r>
              <w:t>3551.</w:t>
            </w:r>
          </w:p>
        </w:tc>
        <w:tc>
          <w:tcPr>
            <w:tcW w:w="11453" w:type="dxa"/>
          </w:tcPr>
          <w:p w:rsidR="00AC2407" w:rsidRDefault="00AC2407" w:rsidP="005506BE">
            <w:r w:rsidRPr="0004633D">
              <w:rPr>
                <w:lang w:val="ru-RU"/>
              </w:rPr>
              <w:t xml:space="preserve">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w:t>
            </w:r>
            <w:r>
              <w:t>(решение Ингодинского районного суда г. Читы от 15.03.2016);</w:t>
            </w:r>
          </w:p>
        </w:tc>
        <w:tc>
          <w:tcPr>
            <w:tcW w:w="596" w:type="dxa"/>
          </w:tcPr>
          <w:p w:rsidR="00AC2407" w:rsidRDefault="00AC2407" w:rsidP="005506BE"/>
        </w:tc>
      </w:tr>
      <w:tr w:rsidR="00AC2407" w:rsidTr="005506BE">
        <w:tc>
          <w:tcPr>
            <w:tcW w:w="407" w:type="dxa"/>
          </w:tcPr>
          <w:p w:rsidR="00AC2407" w:rsidRDefault="00AC2407" w:rsidP="005506BE">
            <w:r>
              <w:t>3552.</w:t>
            </w:r>
          </w:p>
        </w:tc>
        <w:tc>
          <w:tcPr>
            <w:tcW w:w="11453" w:type="dxa"/>
          </w:tcPr>
          <w:p w:rsidR="00AC2407" w:rsidRDefault="00AC2407" w:rsidP="005506BE">
            <w:r w:rsidRPr="0004633D">
              <w:rPr>
                <w:lang w:val="ru-RU"/>
              </w:rPr>
              <w:t xml:space="preserve">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w:t>
            </w:r>
            <w:r>
              <w:t>(решение Ингодинского районного суда г. Читы от 15.03.2016);</w:t>
            </w:r>
          </w:p>
        </w:tc>
        <w:tc>
          <w:tcPr>
            <w:tcW w:w="596" w:type="dxa"/>
          </w:tcPr>
          <w:p w:rsidR="00AC2407" w:rsidRDefault="00AC2407" w:rsidP="005506BE"/>
        </w:tc>
      </w:tr>
      <w:tr w:rsidR="00AC2407" w:rsidRPr="002E3BEA" w:rsidTr="005506BE">
        <w:tc>
          <w:tcPr>
            <w:tcW w:w="407" w:type="dxa"/>
          </w:tcPr>
          <w:p w:rsidR="00AC2407" w:rsidRDefault="00AC2407" w:rsidP="005506BE">
            <w:r>
              <w:t>3553.</w:t>
            </w:r>
          </w:p>
        </w:tc>
        <w:tc>
          <w:tcPr>
            <w:tcW w:w="11453" w:type="dxa"/>
          </w:tcPr>
          <w:p w:rsidR="00AC2407" w:rsidRPr="0004633D" w:rsidRDefault="00AC2407" w:rsidP="005506BE">
            <w:pPr>
              <w:rPr>
                <w:lang w:val="ru-RU"/>
              </w:rPr>
            </w:pPr>
            <w:r w:rsidRPr="0004633D">
              <w:rPr>
                <w:lang w:val="ru-RU"/>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3554.</w:t>
            </w:r>
          </w:p>
        </w:tc>
        <w:tc>
          <w:tcPr>
            <w:tcW w:w="11453" w:type="dxa"/>
          </w:tcPr>
          <w:p w:rsidR="00AC2407" w:rsidRDefault="00AC2407" w:rsidP="005506BE">
            <w:r w:rsidRPr="0004633D">
              <w:rPr>
                <w:lang w:val="ru-RU"/>
              </w:rPr>
              <w:t xml:space="preserve">Изображение с фотографией группы испуганных молодых людей ……….. внешности со следами побоев на лицах, и надписью: «Мне кажется………….» </w:t>
            </w:r>
            <w:r>
              <w:t>(решение Ингодинского районного суда г. Читы от 15.03.2016);</w:t>
            </w:r>
          </w:p>
        </w:tc>
        <w:tc>
          <w:tcPr>
            <w:tcW w:w="596" w:type="dxa"/>
          </w:tcPr>
          <w:p w:rsidR="00AC2407" w:rsidRDefault="00AC2407" w:rsidP="005506BE"/>
        </w:tc>
      </w:tr>
      <w:tr w:rsidR="00AC2407" w:rsidTr="005506BE">
        <w:tc>
          <w:tcPr>
            <w:tcW w:w="407" w:type="dxa"/>
          </w:tcPr>
          <w:p w:rsidR="00AC2407" w:rsidRDefault="00AC2407" w:rsidP="005506BE">
            <w:r>
              <w:lastRenderedPageBreak/>
              <w:t>3555.</w:t>
            </w:r>
          </w:p>
        </w:tc>
        <w:tc>
          <w:tcPr>
            <w:tcW w:w="11453" w:type="dxa"/>
          </w:tcPr>
          <w:p w:rsidR="00AC2407" w:rsidRDefault="00AC2407" w:rsidP="005506BE">
            <w:r w:rsidRPr="0004633D">
              <w:rPr>
                <w:lang w:val="ru-RU"/>
              </w:rPr>
              <w:t xml:space="preserve">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w:t>
            </w:r>
            <w:r>
              <w:t>«Зоопарк» (решение Ингодинского районного суда г. Читы от 15.03.2016);</w:t>
            </w:r>
          </w:p>
        </w:tc>
        <w:tc>
          <w:tcPr>
            <w:tcW w:w="596" w:type="dxa"/>
          </w:tcPr>
          <w:p w:rsidR="00AC2407" w:rsidRDefault="00AC2407" w:rsidP="005506BE"/>
        </w:tc>
      </w:tr>
      <w:tr w:rsidR="00AC2407" w:rsidRPr="002E3BEA" w:rsidTr="005506BE">
        <w:tc>
          <w:tcPr>
            <w:tcW w:w="407" w:type="dxa"/>
          </w:tcPr>
          <w:p w:rsidR="00AC2407" w:rsidRDefault="00AC2407" w:rsidP="005506BE">
            <w:r>
              <w:t>3556.</w:t>
            </w:r>
          </w:p>
        </w:tc>
        <w:tc>
          <w:tcPr>
            <w:tcW w:w="11453" w:type="dxa"/>
          </w:tcPr>
          <w:p w:rsidR="00AC2407" w:rsidRPr="0004633D" w:rsidRDefault="00AC2407" w:rsidP="005506BE">
            <w:pPr>
              <w:rPr>
                <w:lang w:val="ru-RU"/>
              </w:rPr>
            </w:pPr>
            <w:r w:rsidRPr="0004633D">
              <w:rPr>
                <w:lang w:val="ru-RU"/>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3557.</w:t>
            </w:r>
          </w:p>
        </w:tc>
        <w:tc>
          <w:tcPr>
            <w:tcW w:w="11453" w:type="dxa"/>
          </w:tcPr>
          <w:p w:rsidR="00AC2407" w:rsidRDefault="00AC2407" w:rsidP="005506BE">
            <w:r w:rsidRPr="0004633D">
              <w:rPr>
                <w:lang w:val="ru-RU"/>
              </w:rPr>
              <w:t xml:space="preserve">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w:t>
            </w:r>
            <w:r>
              <w:t>(решение Ингодинского районного суда г. Читы от 15.03.2016);</w:t>
            </w:r>
          </w:p>
        </w:tc>
        <w:tc>
          <w:tcPr>
            <w:tcW w:w="596" w:type="dxa"/>
          </w:tcPr>
          <w:p w:rsidR="00AC2407" w:rsidRDefault="00AC2407" w:rsidP="005506BE"/>
        </w:tc>
      </w:tr>
      <w:tr w:rsidR="00AC2407" w:rsidTr="005506BE">
        <w:tc>
          <w:tcPr>
            <w:tcW w:w="407" w:type="dxa"/>
          </w:tcPr>
          <w:p w:rsidR="00AC2407" w:rsidRDefault="00AC2407" w:rsidP="005506BE">
            <w:r>
              <w:t>3558.</w:t>
            </w:r>
          </w:p>
        </w:tc>
        <w:tc>
          <w:tcPr>
            <w:tcW w:w="11453" w:type="dxa"/>
          </w:tcPr>
          <w:p w:rsidR="00AC2407" w:rsidRDefault="00AC2407" w:rsidP="005506BE">
            <w:r w:rsidRPr="0004633D">
              <w:rPr>
                <w:lang w:val="ru-RU"/>
              </w:rPr>
              <w:t xml:space="preserve">Рисунок с изображением двух мужчин: первый – в маске с ножом в руке, направленном в спину второго – ………………, одетого в кепку, с надписью </w:t>
            </w:r>
            <w:r>
              <w:t>«Пора……………..» (решение Ингодинского районного суда г. Читы от 15.03.2016);</w:t>
            </w:r>
          </w:p>
        </w:tc>
        <w:tc>
          <w:tcPr>
            <w:tcW w:w="596" w:type="dxa"/>
          </w:tcPr>
          <w:p w:rsidR="00AC2407" w:rsidRDefault="00AC2407" w:rsidP="005506BE"/>
        </w:tc>
      </w:tr>
      <w:tr w:rsidR="00AC2407" w:rsidTr="005506BE">
        <w:tc>
          <w:tcPr>
            <w:tcW w:w="407" w:type="dxa"/>
          </w:tcPr>
          <w:p w:rsidR="00AC2407" w:rsidRDefault="00AC2407" w:rsidP="005506BE">
            <w:r>
              <w:t>3559.</w:t>
            </w:r>
          </w:p>
        </w:tc>
        <w:tc>
          <w:tcPr>
            <w:tcW w:w="11453" w:type="dxa"/>
          </w:tcPr>
          <w:p w:rsidR="00AC2407" w:rsidRDefault="00AC2407" w:rsidP="005506BE">
            <w:r w:rsidRPr="0004633D">
              <w:rPr>
                <w:lang w:val="ru-RU"/>
              </w:rPr>
              <w:t xml:space="preserve">Рисунок со схематическим изображением двух людей, один из которых целится из пистолета другому в висок, с надписью </w:t>
            </w:r>
            <w:r>
              <w:t>«У…………….» (решение Ингодинского районного суда г. Читы от 15.03.2016);</w:t>
            </w:r>
          </w:p>
        </w:tc>
        <w:tc>
          <w:tcPr>
            <w:tcW w:w="596" w:type="dxa"/>
          </w:tcPr>
          <w:p w:rsidR="00AC2407" w:rsidRDefault="00AC2407" w:rsidP="005506BE"/>
        </w:tc>
      </w:tr>
      <w:tr w:rsidR="00AC2407" w:rsidTr="005506BE">
        <w:tc>
          <w:tcPr>
            <w:tcW w:w="407" w:type="dxa"/>
          </w:tcPr>
          <w:p w:rsidR="00AC2407" w:rsidRDefault="00AC2407" w:rsidP="005506BE">
            <w:r>
              <w:t>35</w:t>
            </w:r>
            <w:r>
              <w:lastRenderedPageBreak/>
              <w:t>60.</w:t>
            </w:r>
          </w:p>
        </w:tc>
        <w:tc>
          <w:tcPr>
            <w:tcW w:w="11453" w:type="dxa"/>
          </w:tcPr>
          <w:p w:rsidR="00AC2407" w:rsidRDefault="00AC2407" w:rsidP="005506BE">
            <w:r w:rsidRPr="0004633D">
              <w:rPr>
                <w:lang w:val="ru-RU"/>
              </w:rPr>
              <w:lastRenderedPageBreak/>
              <w:t xml:space="preserve">Изображение с фотографией …………. с выставленной вперед сжатой в кулак левой рукой и поднятым вверх большим </w:t>
            </w:r>
            <w:r w:rsidRPr="0004633D">
              <w:rPr>
                <w:lang w:val="ru-RU"/>
              </w:rPr>
              <w:lastRenderedPageBreak/>
              <w:t xml:space="preserve">пальцем и надписью </w:t>
            </w:r>
            <w:r>
              <w:t>«Ж...» (решение Ингодинского районного суда г. Читы от 15.03.2016);</w:t>
            </w:r>
          </w:p>
        </w:tc>
        <w:tc>
          <w:tcPr>
            <w:tcW w:w="596" w:type="dxa"/>
          </w:tcPr>
          <w:p w:rsidR="00AC2407" w:rsidRDefault="00AC2407" w:rsidP="005506BE"/>
        </w:tc>
      </w:tr>
      <w:tr w:rsidR="00AC2407" w:rsidRPr="002E3BEA" w:rsidTr="005506BE">
        <w:tc>
          <w:tcPr>
            <w:tcW w:w="407" w:type="dxa"/>
          </w:tcPr>
          <w:p w:rsidR="00AC2407" w:rsidRDefault="00AC2407" w:rsidP="005506BE">
            <w:r>
              <w:lastRenderedPageBreak/>
              <w:t>3561.</w:t>
            </w:r>
          </w:p>
        </w:tc>
        <w:tc>
          <w:tcPr>
            <w:tcW w:w="11453" w:type="dxa"/>
          </w:tcPr>
          <w:p w:rsidR="00AC2407" w:rsidRPr="0004633D" w:rsidRDefault="00AC2407" w:rsidP="005506BE">
            <w:pPr>
              <w:rPr>
                <w:lang w:val="ru-RU"/>
              </w:rPr>
            </w:pPr>
            <w:r w:rsidRPr="0004633D">
              <w:rPr>
                <w:lang w:val="ru-RU"/>
              </w:rPr>
              <w:t xml:space="preserve">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w:t>
            </w:r>
            <w:r>
              <w:t>http</w:t>
            </w:r>
            <w:r w:rsidRPr="0004633D">
              <w:rPr>
                <w:lang w:val="ru-RU"/>
              </w:rPr>
              <w:t>://</w:t>
            </w:r>
            <w:r>
              <w:t>www</w:t>
            </w:r>
            <w:r w:rsidRPr="0004633D">
              <w:rPr>
                <w:lang w:val="ru-RU"/>
              </w:rPr>
              <w:t>.</w:t>
            </w:r>
            <w:r>
              <w:t>sunnaonline</w:t>
            </w:r>
            <w:r w:rsidRPr="0004633D">
              <w:rPr>
                <w:lang w:val="ru-RU"/>
              </w:rPr>
              <w:t>.</w:t>
            </w:r>
            <w:r>
              <w:t>com</w:t>
            </w:r>
            <w:r w:rsidRPr="0004633D">
              <w:rPr>
                <w:lang w:val="ru-RU"/>
              </w:rPr>
              <w:t>/</w:t>
            </w:r>
            <w:r>
              <w:t>fig</w:t>
            </w:r>
            <w:r w:rsidRPr="0004633D">
              <w:rPr>
                <w:lang w:val="ru-RU"/>
              </w:rPr>
              <w:t>/</w:t>
            </w:r>
            <w:r>
              <w:t>jihad</w:t>
            </w:r>
            <w:r w:rsidRPr="0004633D">
              <w:rPr>
                <w:lang w:val="ru-RU"/>
              </w:rPr>
              <w:t>/855----</w:t>
            </w:r>
            <w:r>
              <w:t>q</w:t>
            </w:r>
            <w:r w:rsidRPr="0004633D">
              <w:rPr>
                <w:lang w:val="ru-RU"/>
              </w:rPr>
              <w:t>-------------</w:t>
            </w:r>
            <w:r>
              <w:t>q</w:t>
            </w:r>
            <w:r w:rsidRPr="0004633D">
              <w:rPr>
                <w:lang w:val="ru-RU"/>
              </w:rPr>
              <w:t xml:space="preserve"> (решение Кировского районного суда г. Астрахани от 15.03.2016);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3562.</w:t>
            </w:r>
          </w:p>
        </w:tc>
        <w:tc>
          <w:tcPr>
            <w:tcW w:w="11453" w:type="dxa"/>
          </w:tcPr>
          <w:p w:rsidR="00AC2407" w:rsidRPr="0004633D" w:rsidRDefault="00AC2407" w:rsidP="005506BE">
            <w:pPr>
              <w:rPr>
                <w:lang w:val="ru-RU"/>
              </w:rPr>
            </w:pPr>
            <w:r w:rsidRPr="0004633D">
              <w:rPr>
                <w:lang w:val="ru-RU"/>
              </w:rPr>
              <w:t>Видеофайл (видеоролик) «</w:t>
            </w:r>
            <w:r>
              <w:t>http</w:t>
            </w:r>
            <w:r w:rsidRPr="0004633D">
              <w:rPr>
                <w:lang w:val="ru-RU"/>
              </w:rPr>
              <w:t>://</w:t>
            </w:r>
            <w:r>
              <w:t>vk</w:t>
            </w:r>
            <w:r w:rsidRPr="0004633D">
              <w:rPr>
                <w:lang w:val="ru-RU"/>
              </w:rPr>
              <w:t>.</w:t>
            </w:r>
            <w:r>
              <w:t>com</w:t>
            </w:r>
            <w:r w:rsidRPr="0004633D">
              <w:rPr>
                <w:lang w:val="ru-RU"/>
              </w:rPr>
              <w:t>./</w:t>
            </w:r>
            <w:r>
              <w:t>videos</w:t>
            </w:r>
            <w:r w:rsidRPr="0004633D">
              <w:rPr>
                <w:lang w:val="ru-RU"/>
              </w:rPr>
              <w:t>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w:t>
            </w:r>
            <w:r>
              <w:t>http</w:t>
            </w:r>
            <w:r w:rsidRPr="0004633D">
              <w:rPr>
                <w:lang w:val="ru-RU"/>
              </w:rPr>
              <w:t>://</w:t>
            </w:r>
            <w:r>
              <w:t>vk</w:t>
            </w:r>
            <w:r w:rsidRPr="0004633D">
              <w:rPr>
                <w:lang w:val="ru-RU"/>
              </w:rPr>
              <w:t>.</w:t>
            </w:r>
            <w:r>
              <w:t>com</w:t>
            </w:r>
            <w:r w:rsidRPr="0004633D">
              <w:rPr>
                <w:lang w:val="ru-RU"/>
              </w:rPr>
              <w:t>./</w:t>
            </w:r>
            <w:r>
              <w:t>id</w:t>
            </w:r>
            <w:r w:rsidRPr="0004633D">
              <w:rPr>
                <w:lang w:val="ru-RU"/>
              </w:rPr>
              <w:t>170127381» на открытой странице «Назар Жуков» (решение Ковдорского районного суда Мурманской области от 24.03.2016);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3563.</w:t>
            </w:r>
          </w:p>
        </w:tc>
        <w:tc>
          <w:tcPr>
            <w:tcW w:w="11453" w:type="dxa"/>
          </w:tcPr>
          <w:p w:rsidR="00AC2407" w:rsidRPr="0004633D" w:rsidRDefault="00AC2407" w:rsidP="005506BE">
            <w:pPr>
              <w:rPr>
                <w:lang w:val="ru-RU"/>
              </w:rPr>
            </w:pPr>
            <w:r>
              <w:t xml:space="preserve">Брошюра «Слушайся бога» (2011 WATCH TOWER BIBLE AND TRACT SOCIETY OF PENNSYLVANIA, сделано в Великобритании, издание 2011 года, 32 стр.) </w:t>
            </w:r>
            <w:r w:rsidRPr="0004633D">
              <w:rPr>
                <w:lang w:val="ru-RU"/>
              </w:rPr>
              <w:t>(решение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24.08.2016);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3564.</w:t>
            </w:r>
          </w:p>
        </w:tc>
        <w:tc>
          <w:tcPr>
            <w:tcW w:w="11453" w:type="dxa"/>
          </w:tcPr>
          <w:p w:rsidR="00AC2407" w:rsidRPr="0004633D" w:rsidRDefault="00AC2407" w:rsidP="005506BE">
            <w:pPr>
              <w:rPr>
                <w:lang w:val="ru-RU"/>
              </w:rPr>
            </w:pPr>
            <w:r w:rsidRPr="0004633D">
              <w:rPr>
                <w:lang w:val="ru-RU"/>
              </w:rPr>
              <w:t xml:space="preserve">Информационные видеоматериалы, размещенные в информационно-телекоммуникационной сети «Интернет» на интернет-сайте </w:t>
            </w:r>
            <w:r>
              <w:t>https</w:t>
            </w:r>
            <w:r w:rsidRPr="0004633D">
              <w:rPr>
                <w:lang w:val="ru-RU"/>
              </w:rPr>
              <w:t>://</w:t>
            </w:r>
            <w:r>
              <w:t>youtu</w:t>
            </w:r>
            <w:r w:rsidRPr="0004633D">
              <w:rPr>
                <w:lang w:val="ru-RU"/>
              </w:rPr>
              <w:t>.</w:t>
            </w:r>
            <w:r>
              <w:t>be</w:t>
            </w:r>
            <w:r w:rsidRPr="0004633D">
              <w:rPr>
                <w:lang w:val="ru-RU"/>
              </w:rPr>
              <w:t>/</w:t>
            </w:r>
            <w:r>
              <w:t>CSalxYTf</w:t>
            </w:r>
            <w:r w:rsidRPr="0004633D">
              <w:rPr>
                <w:lang w:val="ru-RU"/>
              </w:rPr>
              <w:t>31</w:t>
            </w:r>
            <w:r>
              <w:t>M</w:t>
            </w:r>
            <w:r w:rsidRPr="0004633D">
              <w:rPr>
                <w:lang w:val="ru-RU"/>
              </w:rPr>
              <w:t xml:space="preserve"> (решение Ноябрьского городского суда Ямало-Ненецкого автономного округа от 04.05.2016);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3565.</w:t>
            </w:r>
          </w:p>
        </w:tc>
        <w:tc>
          <w:tcPr>
            <w:tcW w:w="11453" w:type="dxa"/>
          </w:tcPr>
          <w:p w:rsidR="00AC2407" w:rsidRPr="0004633D" w:rsidRDefault="00AC2407" w:rsidP="005506BE">
            <w:pPr>
              <w:rPr>
                <w:lang w:val="ru-RU"/>
              </w:rPr>
            </w:pPr>
            <w:r>
              <w:t xml:space="preserve">Брошюра «Как появилась жизнь?» (2015 WATCH TOWER BIBLE AND TRACT SOCIETY OF PENNSYLVANIA, сделано в Германии, издание 2014 года, 16 стр.) </w:t>
            </w:r>
            <w:r w:rsidRPr="0004633D">
              <w:rPr>
                <w:lang w:val="ru-RU"/>
              </w:rPr>
              <w:t>(решение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lastRenderedPageBreak/>
              <w:t>3566.</w:t>
            </w:r>
          </w:p>
        </w:tc>
        <w:tc>
          <w:tcPr>
            <w:tcW w:w="11453" w:type="dxa"/>
          </w:tcPr>
          <w:p w:rsidR="00AC2407" w:rsidRPr="0004633D" w:rsidRDefault="00AC2407" w:rsidP="005506BE">
            <w:pPr>
              <w:rPr>
                <w:lang w:val="ru-RU"/>
              </w:rPr>
            </w:pPr>
            <w:r w:rsidRPr="0004633D">
              <w:rPr>
                <w:lang w:val="ru-RU"/>
              </w:rPr>
              <w:t xml:space="preserve">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w:t>
            </w:r>
            <w:r>
              <w:t>vk</w:t>
            </w:r>
            <w:r w:rsidRPr="0004633D">
              <w:rPr>
                <w:lang w:val="ru-RU"/>
              </w:rPr>
              <w:t>.</w:t>
            </w:r>
            <w:r>
              <w:t>com</w:t>
            </w:r>
            <w:r w:rsidRPr="0004633D">
              <w:rPr>
                <w:lang w:val="ru-RU"/>
              </w:rPr>
              <w:t xml:space="preserve"> по электронному адресу: </w:t>
            </w:r>
            <w:r>
              <w:t>https</w:t>
            </w:r>
            <w:r w:rsidRPr="0004633D">
              <w:rPr>
                <w:lang w:val="ru-RU"/>
              </w:rPr>
              <w:t>://</w:t>
            </w:r>
            <w:r>
              <w:t>vk</w:t>
            </w:r>
            <w:r w:rsidRPr="0004633D">
              <w:rPr>
                <w:lang w:val="ru-RU"/>
              </w:rPr>
              <w:t>.</w:t>
            </w:r>
            <w:r>
              <w:t>com</w:t>
            </w:r>
            <w:r w:rsidRPr="0004633D">
              <w:rPr>
                <w:lang w:val="ru-RU"/>
              </w:rPr>
              <w:t>/</w:t>
            </w:r>
            <w:r>
              <w:t>search</w:t>
            </w:r>
            <w:r w:rsidRPr="0004633D">
              <w:rPr>
                <w:lang w:val="ru-RU"/>
              </w:rPr>
              <w:t>?</w:t>
            </w:r>
            <w:r>
              <w:t>c</w:t>
            </w:r>
            <w:r w:rsidRPr="0004633D">
              <w:rPr>
                <w:lang w:val="ru-RU"/>
              </w:rPr>
              <w:t>[</w:t>
            </w:r>
            <w:r>
              <w:t>q</w:t>
            </w:r>
            <w:r w:rsidRPr="0004633D">
              <w:rPr>
                <w:lang w:val="ru-RU"/>
              </w:rPr>
              <w:t>] (решение Кировского районного суда г. Санкт-Петербурга от 04.02.2016);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3567.</w:t>
            </w:r>
          </w:p>
        </w:tc>
        <w:tc>
          <w:tcPr>
            <w:tcW w:w="11453" w:type="dxa"/>
          </w:tcPr>
          <w:p w:rsidR="00AC2407" w:rsidRPr="0004633D" w:rsidRDefault="00AC2407" w:rsidP="005506BE">
            <w:pPr>
              <w:rPr>
                <w:lang w:val="ru-RU"/>
              </w:rPr>
            </w:pPr>
            <w:r w:rsidRPr="0004633D">
              <w:rPr>
                <w:lang w:val="ru-RU"/>
              </w:rPr>
              <w:t xml:space="preserve">Текстовый материал, озаглавленный словами «Чечня - непокоренная держава!», размещенный на интернет странице по адресу: </w:t>
            </w:r>
            <w:r>
              <w:t>https</w:t>
            </w:r>
            <w:r w:rsidRPr="0004633D">
              <w:rPr>
                <w:lang w:val="ru-RU"/>
              </w:rPr>
              <w:t>://</w:t>
            </w:r>
            <w:r>
              <w:t>vk</w:t>
            </w:r>
            <w:r w:rsidRPr="0004633D">
              <w:rPr>
                <w:lang w:val="ru-RU"/>
              </w:rPr>
              <w:t>.</w:t>
            </w:r>
            <w:r>
              <w:t>com</w:t>
            </w:r>
            <w:r w:rsidRPr="0004633D">
              <w:rPr>
                <w:lang w:val="ru-RU"/>
              </w:rPr>
              <w:t>/</w:t>
            </w:r>
            <w:r>
              <w:t>topic</w:t>
            </w:r>
            <w:r w:rsidRPr="0004633D">
              <w:rPr>
                <w:lang w:val="ru-RU"/>
              </w:rPr>
              <w:t>-6043277_11909367 (решение Лермонтовского городского суда Ставропольского края от 21.03.2016);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3568.</w:t>
            </w:r>
          </w:p>
        </w:tc>
        <w:tc>
          <w:tcPr>
            <w:tcW w:w="11453" w:type="dxa"/>
          </w:tcPr>
          <w:p w:rsidR="00AC2407" w:rsidRPr="0004633D" w:rsidRDefault="00AC2407" w:rsidP="005506BE">
            <w:pPr>
              <w:rPr>
                <w:lang w:val="ru-RU"/>
              </w:rPr>
            </w:pPr>
            <w:r w:rsidRPr="0004633D">
              <w:rPr>
                <w:lang w:val="ru-RU"/>
              </w:rPr>
              <w:t xml:space="preserve">Информационный материал - интернет страница по адресу: </w:t>
            </w:r>
            <w:r>
              <w:t>https</w:t>
            </w:r>
            <w:r w:rsidRPr="0004633D">
              <w:rPr>
                <w:lang w:val="ru-RU"/>
              </w:rPr>
              <w:t>://</w:t>
            </w:r>
            <w:r>
              <w:t>vk</w:t>
            </w:r>
            <w:r w:rsidRPr="0004633D">
              <w:rPr>
                <w:lang w:val="ru-RU"/>
              </w:rPr>
              <w:t>.</w:t>
            </w:r>
            <w:r>
              <w:t>com</w:t>
            </w:r>
            <w:r w:rsidRPr="0004633D">
              <w:rPr>
                <w:lang w:val="ru-RU"/>
              </w:rPr>
              <w:t>/</w:t>
            </w:r>
            <w:r>
              <w:t>topic</w:t>
            </w:r>
            <w:r w:rsidRPr="0004633D">
              <w:rPr>
                <w:lang w:val="ru-RU"/>
              </w:rPr>
              <w:t>-6043277_11909367 (решение Лермонтовского городского суда Ставропольского края от 21.03.2016);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3569.</w:t>
            </w:r>
          </w:p>
        </w:tc>
        <w:tc>
          <w:tcPr>
            <w:tcW w:w="11453" w:type="dxa"/>
          </w:tcPr>
          <w:p w:rsidR="00AC2407" w:rsidRPr="0004633D" w:rsidRDefault="00AC2407" w:rsidP="005506BE">
            <w:pPr>
              <w:rPr>
                <w:lang w:val="ru-RU"/>
              </w:rPr>
            </w:pPr>
            <w:r w:rsidRPr="0004633D">
              <w:rPr>
                <w:lang w:val="ru-RU"/>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3570.</w:t>
            </w:r>
          </w:p>
        </w:tc>
        <w:tc>
          <w:tcPr>
            <w:tcW w:w="11453" w:type="dxa"/>
          </w:tcPr>
          <w:p w:rsidR="00AC2407" w:rsidRPr="0004633D" w:rsidRDefault="00AC2407" w:rsidP="005506BE">
            <w:pPr>
              <w:rPr>
                <w:lang w:val="ru-RU"/>
              </w:rPr>
            </w:pPr>
            <w:r w:rsidRPr="0004633D">
              <w:rPr>
                <w:lang w:val="ru-RU"/>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35</w:t>
            </w:r>
            <w:r>
              <w:lastRenderedPageBreak/>
              <w:t>71.</w:t>
            </w:r>
          </w:p>
        </w:tc>
        <w:tc>
          <w:tcPr>
            <w:tcW w:w="11453" w:type="dxa"/>
          </w:tcPr>
          <w:p w:rsidR="00AC2407" w:rsidRDefault="00AC2407" w:rsidP="005506BE">
            <w:r>
              <w:lastRenderedPageBreak/>
              <w:t>Исключён</w:t>
            </w:r>
          </w:p>
        </w:tc>
        <w:tc>
          <w:tcPr>
            <w:tcW w:w="596" w:type="dxa"/>
          </w:tcPr>
          <w:p w:rsidR="00AC2407" w:rsidRDefault="00AC2407" w:rsidP="005506BE"/>
        </w:tc>
      </w:tr>
      <w:tr w:rsidR="00AC2407" w:rsidTr="005506BE">
        <w:tc>
          <w:tcPr>
            <w:tcW w:w="407" w:type="dxa"/>
          </w:tcPr>
          <w:p w:rsidR="00AC2407" w:rsidRDefault="00AC2407" w:rsidP="005506BE">
            <w:r>
              <w:lastRenderedPageBreak/>
              <w:t>3572.</w:t>
            </w:r>
          </w:p>
        </w:tc>
        <w:tc>
          <w:tcPr>
            <w:tcW w:w="11453" w:type="dxa"/>
          </w:tcPr>
          <w:p w:rsidR="00AC2407" w:rsidRDefault="00AC2407" w:rsidP="005506BE">
            <w:r>
              <w:t>Исключён</w:t>
            </w:r>
          </w:p>
        </w:tc>
        <w:tc>
          <w:tcPr>
            <w:tcW w:w="596" w:type="dxa"/>
          </w:tcPr>
          <w:p w:rsidR="00AC2407" w:rsidRDefault="00AC2407" w:rsidP="005506BE"/>
        </w:tc>
      </w:tr>
      <w:tr w:rsidR="00AC2407" w:rsidTr="005506BE">
        <w:tc>
          <w:tcPr>
            <w:tcW w:w="407" w:type="dxa"/>
          </w:tcPr>
          <w:p w:rsidR="00AC2407" w:rsidRDefault="00AC2407" w:rsidP="005506BE">
            <w:r>
              <w:t>3573.</w:t>
            </w:r>
          </w:p>
        </w:tc>
        <w:tc>
          <w:tcPr>
            <w:tcW w:w="11453" w:type="dxa"/>
          </w:tcPr>
          <w:p w:rsidR="00AC2407" w:rsidRDefault="00AC2407" w:rsidP="005506BE">
            <w:r>
              <w:t>Исключён</w:t>
            </w:r>
          </w:p>
        </w:tc>
        <w:tc>
          <w:tcPr>
            <w:tcW w:w="596" w:type="dxa"/>
          </w:tcPr>
          <w:p w:rsidR="00AC2407" w:rsidRDefault="00AC2407" w:rsidP="005506BE"/>
        </w:tc>
      </w:tr>
      <w:tr w:rsidR="00AC2407" w:rsidTr="005506BE">
        <w:tc>
          <w:tcPr>
            <w:tcW w:w="407" w:type="dxa"/>
          </w:tcPr>
          <w:p w:rsidR="00AC2407" w:rsidRDefault="00AC2407" w:rsidP="005506BE">
            <w:r>
              <w:t>3574.</w:t>
            </w:r>
          </w:p>
        </w:tc>
        <w:tc>
          <w:tcPr>
            <w:tcW w:w="11453" w:type="dxa"/>
          </w:tcPr>
          <w:p w:rsidR="00AC2407" w:rsidRDefault="00AC2407" w:rsidP="005506BE">
            <w:r>
              <w:t>Исключён</w:t>
            </w:r>
          </w:p>
        </w:tc>
        <w:tc>
          <w:tcPr>
            <w:tcW w:w="596" w:type="dxa"/>
          </w:tcPr>
          <w:p w:rsidR="00AC2407" w:rsidRDefault="00AC2407" w:rsidP="005506BE"/>
        </w:tc>
      </w:tr>
      <w:tr w:rsidR="00AC2407" w:rsidTr="005506BE">
        <w:tc>
          <w:tcPr>
            <w:tcW w:w="407" w:type="dxa"/>
          </w:tcPr>
          <w:p w:rsidR="00AC2407" w:rsidRDefault="00AC2407" w:rsidP="005506BE">
            <w:r>
              <w:t>3575.</w:t>
            </w:r>
          </w:p>
        </w:tc>
        <w:tc>
          <w:tcPr>
            <w:tcW w:w="11453" w:type="dxa"/>
          </w:tcPr>
          <w:p w:rsidR="00AC2407" w:rsidRDefault="00AC2407" w:rsidP="005506BE">
            <w:r>
              <w:t>Исключён</w:t>
            </w:r>
          </w:p>
        </w:tc>
        <w:tc>
          <w:tcPr>
            <w:tcW w:w="596" w:type="dxa"/>
          </w:tcPr>
          <w:p w:rsidR="00AC2407" w:rsidRDefault="00AC2407" w:rsidP="005506BE"/>
        </w:tc>
      </w:tr>
      <w:tr w:rsidR="00AC2407" w:rsidTr="005506BE">
        <w:tc>
          <w:tcPr>
            <w:tcW w:w="407" w:type="dxa"/>
          </w:tcPr>
          <w:p w:rsidR="00AC2407" w:rsidRDefault="00AC2407" w:rsidP="005506BE">
            <w:r>
              <w:t>3576.</w:t>
            </w:r>
          </w:p>
        </w:tc>
        <w:tc>
          <w:tcPr>
            <w:tcW w:w="11453" w:type="dxa"/>
          </w:tcPr>
          <w:p w:rsidR="00AC2407" w:rsidRDefault="00AC2407" w:rsidP="005506BE">
            <w:r>
              <w:t>Исключён</w:t>
            </w:r>
          </w:p>
        </w:tc>
        <w:tc>
          <w:tcPr>
            <w:tcW w:w="596" w:type="dxa"/>
          </w:tcPr>
          <w:p w:rsidR="00AC2407" w:rsidRDefault="00AC2407" w:rsidP="005506BE"/>
        </w:tc>
      </w:tr>
      <w:tr w:rsidR="00AC2407" w:rsidTr="005506BE">
        <w:tc>
          <w:tcPr>
            <w:tcW w:w="407" w:type="dxa"/>
          </w:tcPr>
          <w:p w:rsidR="00AC2407" w:rsidRDefault="00AC2407" w:rsidP="005506BE">
            <w:r>
              <w:lastRenderedPageBreak/>
              <w:t>3577.</w:t>
            </w:r>
          </w:p>
        </w:tc>
        <w:tc>
          <w:tcPr>
            <w:tcW w:w="11453" w:type="dxa"/>
          </w:tcPr>
          <w:p w:rsidR="00AC2407" w:rsidRDefault="00AC2407" w:rsidP="005506BE">
            <w:r>
              <w:t>Исключён</w:t>
            </w:r>
          </w:p>
        </w:tc>
        <w:tc>
          <w:tcPr>
            <w:tcW w:w="596" w:type="dxa"/>
          </w:tcPr>
          <w:p w:rsidR="00AC2407" w:rsidRDefault="00AC2407" w:rsidP="005506BE"/>
        </w:tc>
      </w:tr>
      <w:tr w:rsidR="00AC2407" w:rsidTr="005506BE">
        <w:tc>
          <w:tcPr>
            <w:tcW w:w="407" w:type="dxa"/>
          </w:tcPr>
          <w:p w:rsidR="00AC2407" w:rsidRDefault="00AC2407" w:rsidP="005506BE">
            <w:r>
              <w:t>3578.</w:t>
            </w:r>
          </w:p>
        </w:tc>
        <w:tc>
          <w:tcPr>
            <w:tcW w:w="11453" w:type="dxa"/>
          </w:tcPr>
          <w:p w:rsidR="00AC2407" w:rsidRDefault="00AC2407" w:rsidP="005506BE">
            <w:r>
              <w:t>Исключён</w:t>
            </w:r>
          </w:p>
        </w:tc>
        <w:tc>
          <w:tcPr>
            <w:tcW w:w="596" w:type="dxa"/>
          </w:tcPr>
          <w:p w:rsidR="00AC2407" w:rsidRDefault="00AC2407" w:rsidP="005506BE"/>
        </w:tc>
      </w:tr>
      <w:tr w:rsidR="00AC2407" w:rsidTr="005506BE">
        <w:tc>
          <w:tcPr>
            <w:tcW w:w="407" w:type="dxa"/>
          </w:tcPr>
          <w:p w:rsidR="00AC2407" w:rsidRDefault="00AC2407" w:rsidP="005506BE">
            <w:r>
              <w:t>3579.</w:t>
            </w:r>
          </w:p>
        </w:tc>
        <w:tc>
          <w:tcPr>
            <w:tcW w:w="11453" w:type="dxa"/>
          </w:tcPr>
          <w:p w:rsidR="00AC2407" w:rsidRDefault="00AC2407" w:rsidP="005506BE">
            <w:r>
              <w:t>Исключён</w:t>
            </w:r>
          </w:p>
        </w:tc>
        <w:tc>
          <w:tcPr>
            <w:tcW w:w="596" w:type="dxa"/>
          </w:tcPr>
          <w:p w:rsidR="00AC2407" w:rsidRDefault="00AC2407" w:rsidP="005506BE"/>
        </w:tc>
      </w:tr>
      <w:tr w:rsidR="00AC2407" w:rsidTr="005506BE">
        <w:tc>
          <w:tcPr>
            <w:tcW w:w="407" w:type="dxa"/>
          </w:tcPr>
          <w:p w:rsidR="00AC2407" w:rsidRDefault="00AC2407" w:rsidP="005506BE">
            <w:r>
              <w:t>3580.</w:t>
            </w:r>
          </w:p>
        </w:tc>
        <w:tc>
          <w:tcPr>
            <w:tcW w:w="11453" w:type="dxa"/>
          </w:tcPr>
          <w:p w:rsidR="00AC2407" w:rsidRDefault="00AC2407" w:rsidP="005506BE">
            <w:r>
              <w:t>Исключён</w:t>
            </w:r>
          </w:p>
        </w:tc>
        <w:tc>
          <w:tcPr>
            <w:tcW w:w="596" w:type="dxa"/>
          </w:tcPr>
          <w:p w:rsidR="00AC2407" w:rsidRDefault="00AC2407" w:rsidP="005506BE"/>
        </w:tc>
      </w:tr>
      <w:tr w:rsidR="00AC2407" w:rsidTr="005506BE">
        <w:tc>
          <w:tcPr>
            <w:tcW w:w="407" w:type="dxa"/>
          </w:tcPr>
          <w:p w:rsidR="00AC2407" w:rsidRDefault="00AC2407" w:rsidP="005506BE">
            <w:r>
              <w:t>3581.</w:t>
            </w:r>
          </w:p>
        </w:tc>
        <w:tc>
          <w:tcPr>
            <w:tcW w:w="11453" w:type="dxa"/>
          </w:tcPr>
          <w:p w:rsidR="00AC2407" w:rsidRDefault="00AC2407" w:rsidP="005506BE">
            <w:r>
              <w:t>Исключён</w:t>
            </w:r>
          </w:p>
        </w:tc>
        <w:tc>
          <w:tcPr>
            <w:tcW w:w="596" w:type="dxa"/>
          </w:tcPr>
          <w:p w:rsidR="00AC2407" w:rsidRDefault="00AC2407" w:rsidP="005506BE"/>
        </w:tc>
      </w:tr>
      <w:tr w:rsidR="00AC2407" w:rsidTr="005506BE">
        <w:tc>
          <w:tcPr>
            <w:tcW w:w="407" w:type="dxa"/>
          </w:tcPr>
          <w:p w:rsidR="00AC2407" w:rsidRDefault="00AC2407" w:rsidP="005506BE">
            <w:r>
              <w:t>35</w:t>
            </w:r>
            <w:r>
              <w:lastRenderedPageBreak/>
              <w:t>82.</w:t>
            </w:r>
          </w:p>
        </w:tc>
        <w:tc>
          <w:tcPr>
            <w:tcW w:w="11453" w:type="dxa"/>
          </w:tcPr>
          <w:p w:rsidR="00AC2407" w:rsidRDefault="00AC2407" w:rsidP="005506BE">
            <w:r>
              <w:lastRenderedPageBreak/>
              <w:t>Исключён</w:t>
            </w:r>
          </w:p>
        </w:tc>
        <w:tc>
          <w:tcPr>
            <w:tcW w:w="596" w:type="dxa"/>
          </w:tcPr>
          <w:p w:rsidR="00AC2407" w:rsidRDefault="00AC2407" w:rsidP="005506BE"/>
        </w:tc>
      </w:tr>
      <w:tr w:rsidR="00AC2407" w:rsidTr="005506BE">
        <w:tc>
          <w:tcPr>
            <w:tcW w:w="407" w:type="dxa"/>
          </w:tcPr>
          <w:p w:rsidR="00AC2407" w:rsidRDefault="00AC2407" w:rsidP="005506BE">
            <w:r>
              <w:lastRenderedPageBreak/>
              <w:t>3583.</w:t>
            </w:r>
          </w:p>
        </w:tc>
        <w:tc>
          <w:tcPr>
            <w:tcW w:w="11453" w:type="dxa"/>
          </w:tcPr>
          <w:p w:rsidR="00AC2407" w:rsidRDefault="00AC2407" w:rsidP="005506BE">
            <w:r>
              <w:t>Исключён</w:t>
            </w:r>
          </w:p>
        </w:tc>
        <w:tc>
          <w:tcPr>
            <w:tcW w:w="596" w:type="dxa"/>
          </w:tcPr>
          <w:p w:rsidR="00AC2407" w:rsidRDefault="00AC2407" w:rsidP="005506BE"/>
        </w:tc>
      </w:tr>
      <w:tr w:rsidR="00AC2407" w:rsidTr="005506BE">
        <w:tc>
          <w:tcPr>
            <w:tcW w:w="407" w:type="dxa"/>
          </w:tcPr>
          <w:p w:rsidR="00AC2407" w:rsidRDefault="00AC2407" w:rsidP="005506BE">
            <w:r>
              <w:t>3584.</w:t>
            </w:r>
          </w:p>
        </w:tc>
        <w:tc>
          <w:tcPr>
            <w:tcW w:w="11453" w:type="dxa"/>
          </w:tcPr>
          <w:p w:rsidR="00AC2407" w:rsidRDefault="00AC2407" w:rsidP="005506BE">
            <w:r>
              <w:t>Исключён</w:t>
            </w:r>
          </w:p>
        </w:tc>
        <w:tc>
          <w:tcPr>
            <w:tcW w:w="596" w:type="dxa"/>
          </w:tcPr>
          <w:p w:rsidR="00AC2407" w:rsidRDefault="00AC2407" w:rsidP="005506BE"/>
        </w:tc>
      </w:tr>
      <w:tr w:rsidR="00AC2407" w:rsidTr="005506BE">
        <w:tc>
          <w:tcPr>
            <w:tcW w:w="407" w:type="dxa"/>
          </w:tcPr>
          <w:p w:rsidR="00AC2407" w:rsidRDefault="00AC2407" w:rsidP="005506BE">
            <w:r>
              <w:t>3585.</w:t>
            </w:r>
          </w:p>
        </w:tc>
        <w:tc>
          <w:tcPr>
            <w:tcW w:w="11453" w:type="dxa"/>
          </w:tcPr>
          <w:p w:rsidR="00AC2407" w:rsidRDefault="00AC2407" w:rsidP="005506BE">
            <w:r>
              <w:t>Исключён</w:t>
            </w:r>
          </w:p>
        </w:tc>
        <w:tc>
          <w:tcPr>
            <w:tcW w:w="596" w:type="dxa"/>
          </w:tcPr>
          <w:p w:rsidR="00AC2407" w:rsidRDefault="00AC2407" w:rsidP="005506BE"/>
        </w:tc>
      </w:tr>
      <w:tr w:rsidR="00AC2407" w:rsidTr="005506BE">
        <w:tc>
          <w:tcPr>
            <w:tcW w:w="407" w:type="dxa"/>
          </w:tcPr>
          <w:p w:rsidR="00AC2407" w:rsidRDefault="00AC2407" w:rsidP="005506BE">
            <w:r>
              <w:t>3586.</w:t>
            </w:r>
          </w:p>
        </w:tc>
        <w:tc>
          <w:tcPr>
            <w:tcW w:w="11453" w:type="dxa"/>
          </w:tcPr>
          <w:p w:rsidR="00AC2407" w:rsidRDefault="00AC2407" w:rsidP="005506BE">
            <w:r>
              <w:t>Исключён</w:t>
            </w:r>
          </w:p>
        </w:tc>
        <w:tc>
          <w:tcPr>
            <w:tcW w:w="596" w:type="dxa"/>
          </w:tcPr>
          <w:p w:rsidR="00AC2407" w:rsidRDefault="00AC2407" w:rsidP="005506BE"/>
        </w:tc>
      </w:tr>
      <w:tr w:rsidR="00AC2407" w:rsidTr="005506BE">
        <w:tc>
          <w:tcPr>
            <w:tcW w:w="407" w:type="dxa"/>
          </w:tcPr>
          <w:p w:rsidR="00AC2407" w:rsidRDefault="00AC2407" w:rsidP="005506BE">
            <w:r>
              <w:t>3587.</w:t>
            </w:r>
          </w:p>
        </w:tc>
        <w:tc>
          <w:tcPr>
            <w:tcW w:w="11453" w:type="dxa"/>
          </w:tcPr>
          <w:p w:rsidR="00AC2407" w:rsidRDefault="00AC2407" w:rsidP="005506BE">
            <w:r>
              <w:t>Исключён</w:t>
            </w:r>
          </w:p>
        </w:tc>
        <w:tc>
          <w:tcPr>
            <w:tcW w:w="596" w:type="dxa"/>
          </w:tcPr>
          <w:p w:rsidR="00AC2407" w:rsidRDefault="00AC2407" w:rsidP="005506BE"/>
        </w:tc>
      </w:tr>
      <w:tr w:rsidR="00AC2407" w:rsidTr="005506BE">
        <w:tc>
          <w:tcPr>
            <w:tcW w:w="407" w:type="dxa"/>
          </w:tcPr>
          <w:p w:rsidR="00AC2407" w:rsidRDefault="00AC2407" w:rsidP="005506BE">
            <w:r>
              <w:lastRenderedPageBreak/>
              <w:t>3588.</w:t>
            </w:r>
          </w:p>
        </w:tc>
        <w:tc>
          <w:tcPr>
            <w:tcW w:w="11453" w:type="dxa"/>
          </w:tcPr>
          <w:p w:rsidR="00AC2407" w:rsidRDefault="00AC2407" w:rsidP="005506BE">
            <w:r>
              <w:t>Исключён</w:t>
            </w:r>
          </w:p>
        </w:tc>
        <w:tc>
          <w:tcPr>
            <w:tcW w:w="596" w:type="dxa"/>
          </w:tcPr>
          <w:p w:rsidR="00AC2407" w:rsidRDefault="00AC2407" w:rsidP="005506BE"/>
        </w:tc>
      </w:tr>
      <w:tr w:rsidR="00AC2407" w:rsidTr="005506BE">
        <w:tc>
          <w:tcPr>
            <w:tcW w:w="407" w:type="dxa"/>
          </w:tcPr>
          <w:p w:rsidR="00AC2407" w:rsidRDefault="00AC2407" w:rsidP="005506BE">
            <w:r>
              <w:t>3589.</w:t>
            </w:r>
          </w:p>
        </w:tc>
        <w:tc>
          <w:tcPr>
            <w:tcW w:w="11453" w:type="dxa"/>
          </w:tcPr>
          <w:p w:rsidR="00AC2407" w:rsidRDefault="00AC2407" w:rsidP="005506BE">
            <w:r>
              <w:t>Исключён</w:t>
            </w:r>
          </w:p>
        </w:tc>
        <w:tc>
          <w:tcPr>
            <w:tcW w:w="596" w:type="dxa"/>
          </w:tcPr>
          <w:p w:rsidR="00AC2407" w:rsidRDefault="00AC2407" w:rsidP="005506BE"/>
        </w:tc>
      </w:tr>
      <w:tr w:rsidR="00AC2407" w:rsidTr="005506BE">
        <w:tc>
          <w:tcPr>
            <w:tcW w:w="407" w:type="dxa"/>
          </w:tcPr>
          <w:p w:rsidR="00AC2407" w:rsidRDefault="00AC2407" w:rsidP="005506BE">
            <w:r>
              <w:t>3590.</w:t>
            </w:r>
          </w:p>
        </w:tc>
        <w:tc>
          <w:tcPr>
            <w:tcW w:w="11453" w:type="dxa"/>
          </w:tcPr>
          <w:p w:rsidR="00AC2407" w:rsidRDefault="00AC2407" w:rsidP="005506BE">
            <w:r>
              <w:t>Исключён</w:t>
            </w:r>
          </w:p>
        </w:tc>
        <w:tc>
          <w:tcPr>
            <w:tcW w:w="596" w:type="dxa"/>
          </w:tcPr>
          <w:p w:rsidR="00AC2407" w:rsidRDefault="00AC2407" w:rsidP="005506BE"/>
        </w:tc>
      </w:tr>
      <w:tr w:rsidR="00AC2407" w:rsidRPr="002E3BEA" w:rsidTr="005506BE">
        <w:tc>
          <w:tcPr>
            <w:tcW w:w="407" w:type="dxa"/>
          </w:tcPr>
          <w:p w:rsidR="00AC2407" w:rsidRDefault="00AC2407" w:rsidP="005506BE">
            <w:r>
              <w:t>3591.</w:t>
            </w:r>
          </w:p>
        </w:tc>
        <w:tc>
          <w:tcPr>
            <w:tcW w:w="11453" w:type="dxa"/>
          </w:tcPr>
          <w:p w:rsidR="00AC2407" w:rsidRPr="0004633D" w:rsidRDefault="00AC2407" w:rsidP="005506BE">
            <w:pPr>
              <w:rPr>
                <w:lang w:val="ru-RU"/>
              </w:rPr>
            </w:pPr>
            <w:r w:rsidRPr="0004633D">
              <w:rPr>
                <w:lang w:val="ru-RU"/>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3592.</w:t>
            </w:r>
          </w:p>
        </w:tc>
        <w:tc>
          <w:tcPr>
            <w:tcW w:w="11453" w:type="dxa"/>
          </w:tcPr>
          <w:p w:rsidR="00AC2407" w:rsidRPr="0004633D" w:rsidRDefault="00AC2407" w:rsidP="005506BE">
            <w:pPr>
              <w:rPr>
                <w:lang w:val="ru-RU"/>
              </w:rPr>
            </w:pPr>
            <w:r w:rsidRPr="0004633D">
              <w:rPr>
                <w:lang w:val="ru-RU"/>
              </w:rPr>
              <w:t xml:space="preserve">Видеоролик «Бей чурок спасай отчизну!» длительностью 06 минут 05 секунд, размещенный по адресу: </w:t>
            </w:r>
            <w:r>
              <w:t>URL</w:t>
            </w:r>
            <w:r w:rsidRPr="0004633D">
              <w:rPr>
                <w:lang w:val="ru-RU"/>
              </w:rPr>
              <w:t xml:space="preserve">: </w:t>
            </w:r>
            <w:r>
              <w:t>https</w:t>
            </w:r>
            <w:r w:rsidRPr="0004633D">
              <w:rPr>
                <w:lang w:val="ru-RU"/>
              </w:rPr>
              <w:t>://</w:t>
            </w:r>
            <w:r>
              <w:t>vk</w:t>
            </w:r>
            <w:r w:rsidRPr="0004633D">
              <w:rPr>
                <w:lang w:val="ru-RU"/>
              </w:rPr>
              <w:t>.</w:t>
            </w:r>
            <w:r>
              <w:t>com</w:t>
            </w:r>
            <w:r w:rsidRPr="0004633D">
              <w:rPr>
                <w:lang w:val="ru-RU"/>
              </w:rPr>
              <w:t>/</w:t>
            </w:r>
            <w:r>
              <w:t>video</w:t>
            </w:r>
            <w:r w:rsidRPr="0004633D">
              <w:rPr>
                <w:lang w:val="ru-RU"/>
              </w:rPr>
              <w:t>56433219_164892169 (решение Партизанского городского суда Приморского края от 10.03.2016);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35</w:t>
            </w:r>
            <w:r>
              <w:lastRenderedPageBreak/>
              <w:t>93.</w:t>
            </w:r>
          </w:p>
        </w:tc>
        <w:tc>
          <w:tcPr>
            <w:tcW w:w="11453" w:type="dxa"/>
          </w:tcPr>
          <w:p w:rsidR="00AC2407" w:rsidRPr="0004633D" w:rsidRDefault="00AC2407" w:rsidP="005506BE">
            <w:pPr>
              <w:rPr>
                <w:lang w:val="ru-RU"/>
              </w:rPr>
            </w:pPr>
            <w:r w:rsidRPr="0004633D">
              <w:rPr>
                <w:lang w:val="ru-RU"/>
              </w:rPr>
              <w:lastRenderedPageBreak/>
              <w:t xml:space="preserve">Информационные видеоматериалы, размещенные в информационно-телекоммуникационной сети «Интернет» на интернет-сайтах: </w:t>
            </w:r>
            <w:r>
              <w:t>https</w:t>
            </w:r>
            <w:r w:rsidRPr="0004633D">
              <w:rPr>
                <w:lang w:val="ru-RU"/>
              </w:rPr>
              <w:t>://</w:t>
            </w:r>
            <w:r>
              <w:t>www</w:t>
            </w:r>
            <w:r w:rsidRPr="0004633D">
              <w:rPr>
                <w:lang w:val="ru-RU"/>
              </w:rPr>
              <w:t>.</w:t>
            </w:r>
            <w:r>
              <w:t>youtube</w:t>
            </w:r>
            <w:r w:rsidRPr="0004633D">
              <w:rPr>
                <w:lang w:val="ru-RU"/>
              </w:rPr>
              <w:t>.</w:t>
            </w:r>
            <w:r>
              <w:t>com</w:t>
            </w:r>
            <w:r w:rsidRPr="0004633D">
              <w:rPr>
                <w:lang w:val="ru-RU"/>
              </w:rPr>
              <w:t>/</w:t>
            </w:r>
            <w:r>
              <w:t>watch</w:t>
            </w:r>
            <w:r w:rsidRPr="0004633D">
              <w:rPr>
                <w:lang w:val="ru-RU"/>
              </w:rPr>
              <w:t>?</w:t>
            </w:r>
            <w:r>
              <w:t>v</w:t>
            </w:r>
            <w:r w:rsidRPr="0004633D">
              <w:rPr>
                <w:lang w:val="ru-RU"/>
              </w:rPr>
              <w:t>=1</w:t>
            </w:r>
            <w:r>
              <w:t>BEOUC</w:t>
            </w:r>
            <w:r w:rsidRPr="0004633D">
              <w:rPr>
                <w:lang w:val="ru-RU"/>
              </w:rPr>
              <w:t>-</w:t>
            </w:r>
            <w:r>
              <w:t>IxdU</w:t>
            </w:r>
            <w:r w:rsidRPr="0004633D">
              <w:rPr>
                <w:lang w:val="ru-RU"/>
              </w:rPr>
              <w:t>&amp;</w:t>
            </w:r>
            <w:r>
              <w:t>feature</w:t>
            </w:r>
            <w:r w:rsidRPr="0004633D">
              <w:rPr>
                <w:lang w:val="ru-RU"/>
              </w:rPr>
              <w:t>=</w:t>
            </w:r>
            <w:r>
              <w:t>youtu</w:t>
            </w:r>
            <w:r w:rsidRPr="0004633D">
              <w:rPr>
                <w:lang w:val="ru-RU"/>
              </w:rPr>
              <w:t>.</w:t>
            </w:r>
            <w:r>
              <w:t>be</w:t>
            </w:r>
            <w:r w:rsidRPr="0004633D">
              <w:rPr>
                <w:lang w:val="ru-RU"/>
              </w:rPr>
              <w:t>&amp;</w:t>
            </w:r>
            <w:r>
              <w:t>bpctr</w:t>
            </w:r>
            <w:r w:rsidRPr="0004633D">
              <w:rPr>
                <w:lang w:val="ru-RU"/>
              </w:rPr>
              <w:t xml:space="preserve">=1455948392 (решение </w:t>
            </w:r>
            <w:r w:rsidRPr="0004633D">
              <w:rPr>
                <w:lang w:val="ru-RU"/>
              </w:rPr>
              <w:lastRenderedPageBreak/>
              <w:t>Ноябрьского городского суда Ямало-Ненецкого автономного округа от 21.03.2016);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lastRenderedPageBreak/>
              <w:t>3594.</w:t>
            </w:r>
          </w:p>
        </w:tc>
        <w:tc>
          <w:tcPr>
            <w:tcW w:w="11453" w:type="dxa"/>
          </w:tcPr>
          <w:p w:rsidR="00AC2407" w:rsidRPr="0004633D" w:rsidRDefault="00AC2407" w:rsidP="005506BE">
            <w:pPr>
              <w:rPr>
                <w:lang w:val="ru-RU"/>
              </w:rPr>
            </w:pPr>
            <w:r w:rsidRPr="0004633D">
              <w:rPr>
                <w:lang w:val="ru-RU"/>
              </w:rPr>
              <w:t xml:space="preserve">Информация, размещенная в информационно-телекоммуникационной сети «Интернет» на странице-сайта: </w:t>
            </w:r>
            <w:r>
              <w:t>http</w:t>
            </w:r>
            <w:r w:rsidRPr="0004633D">
              <w:rPr>
                <w:lang w:val="ru-RU"/>
              </w:rPr>
              <w:t>://</w:t>
            </w:r>
            <w:r>
              <w:t>www</w:t>
            </w:r>
            <w:r w:rsidRPr="0004633D">
              <w:rPr>
                <w:lang w:val="ru-RU"/>
              </w:rPr>
              <w:t>.</w:t>
            </w:r>
            <w:r>
              <w:t>youtube</w:t>
            </w:r>
            <w:r w:rsidRPr="0004633D">
              <w:rPr>
                <w:lang w:val="ru-RU"/>
              </w:rPr>
              <w:t>.</w:t>
            </w:r>
            <w:r>
              <w:t>com</w:t>
            </w:r>
            <w:r w:rsidRPr="0004633D">
              <w:rPr>
                <w:lang w:val="ru-RU"/>
              </w:rPr>
              <w:t>/</w:t>
            </w:r>
            <w:r>
              <w:t>watch</w:t>
            </w:r>
            <w:r w:rsidRPr="0004633D">
              <w:rPr>
                <w:lang w:val="ru-RU"/>
              </w:rPr>
              <w:t>?</w:t>
            </w:r>
            <w:r>
              <w:t>v</w:t>
            </w:r>
            <w:r w:rsidRPr="0004633D">
              <w:rPr>
                <w:lang w:val="ru-RU"/>
              </w:rPr>
              <w:t>=</w:t>
            </w:r>
            <w:r>
              <w:t>G</w:t>
            </w:r>
            <w:r w:rsidRPr="0004633D">
              <w:rPr>
                <w:lang w:val="ru-RU"/>
              </w:rPr>
              <w:t>6</w:t>
            </w:r>
            <w:r>
              <w:t>a</w:t>
            </w:r>
            <w:r w:rsidRPr="0004633D">
              <w:rPr>
                <w:lang w:val="ru-RU"/>
              </w:rPr>
              <w:t>9</w:t>
            </w:r>
            <w:r>
              <w:t>DO</w:t>
            </w:r>
            <w:r w:rsidRPr="0004633D">
              <w:rPr>
                <w:lang w:val="ru-RU"/>
              </w:rPr>
              <w:t>3</w:t>
            </w:r>
            <w:r>
              <w:t>UUGI</w:t>
            </w:r>
            <w:r w:rsidRPr="0004633D">
              <w:rPr>
                <w:lang w:val="ru-RU"/>
              </w:rPr>
              <w:t xml:space="preserve"> (решение Ноябрьского городского суда Ямало-Ненецкого автономного округа от 22.03.2016);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3595.</w:t>
            </w:r>
          </w:p>
        </w:tc>
        <w:tc>
          <w:tcPr>
            <w:tcW w:w="11453" w:type="dxa"/>
          </w:tcPr>
          <w:p w:rsidR="00AC2407" w:rsidRPr="0004633D" w:rsidRDefault="00AC2407" w:rsidP="005506BE">
            <w:pPr>
              <w:rPr>
                <w:lang w:val="ru-RU"/>
              </w:rPr>
            </w:pPr>
            <w:r w:rsidRPr="0004633D">
              <w:rPr>
                <w:lang w:val="ru-RU"/>
              </w:rPr>
              <w:t xml:space="preserve">Информация, размещенная в информационно-телекоммуникационной сети «Интернет» на странице-сайта: </w:t>
            </w:r>
            <w:r>
              <w:t>http</w:t>
            </w:r>
            <w:r w:rsidRPr="0004633D">
              <w:rPr>
                <w:lang w:val="ru-RU"/>
              </w:rPr>
              <w:t>://</w:t>
            </w:r>
            <w:r>
              <w:t>uzhgorod</w:t>
            </w:r>
            <w:r w:rsidRPr="0004633D">
              <w:rPr>
                <w:lang w:val="ru-RU"/>
              </w:rPr>
              <w:t>.</w:t>
            </w:r>
            <w:r>
              <w:t>in</w:t>
            </w:r>
            <w:r w:rsidRPr="0004633D">
              <w:rPr>
                <w:lang w:val="ru-RU"/>
              </w:rPr>
              <w:t>/</w:t>
            </w:r>
            <w:r>
              <w:t>novosti</w:t>
            </w:r>
            <w:r w:rsidRPr="0004633D">
              <w:rPr>
                <w:lang w:val="ru-RU"/>
              </w:rPr>
              <w:t>/2014/</w:t>
            </w:r>
            <w:r>
              <w:t>avgust</w:t>
            </w:r>
            <w:r w:rsidRPr="0004633D">
              <w:rPr>
                <w:lang w:val="ru-RU"/>
              </w:rPr>
              <w:t>/</w:t>
            </w:r>
            <w:r>
              <w:t>pravyi</w:t>
            </w:r>
            <w:r w:rsidRPr="0004633D">
              <w:rPr>
                <w:lang w:val="ru-RU"/>
              </w:rPr>
              <w:t>_</w:t>
            </w:r>
            <w:r>
              <w:t>sektor</w:t>
            </w:r>
            <w:r w:rsidRPr="0004633D">
              <w:rPr>
                <w:lang w:val="ru-RU"/>
              </w:rPr>
              <w:t xml:space="preserve">_ </w:t>
            </w:r>
            <w:r>
              <w:t>priglashaet</w:t>
            </w:r>
            <w:r w:rsidRPr="0004633D">
              <w:rPr>
                <w:lang w:val="ru-RU"/>
              </w:rPr>
              <w:t>_</w:t>
            </w:r>
            <w:r>
              <w:t>v</w:t>
            </w:r>
            <w:r w:rsidRPr="0004633D">
              <w:rPr>
                <w:lang w:val="ru-RU"/>
              </w:rPr>
              <w:t>_</w:t>
            </w:r>
            <w:r>
              <w:t>ryady</w:t>
            </w:r>
            <w:r w:rsidRPr="0004633D">
              <w:rPr>
                <w:lang w:val="ru-RU"/>
              </w:rPr>
              <w:t>_</w:t>
            </w:r>
            <w:r>
              <w:t>dobrovol</w:t>
            </w:r>
            <w:r w:rsidRPr="0004633D">
              <w:rPr>
                <w:lang w:val="ru-RU"/>
              </w:rPr>
              <w:t>_</w:t>
            </w:r>
            <w:r>
              <w:t>cheskogo</w:t>
            </w:r>
            <w:r w:rsidRPr="0004633D">
              <w:rPr>
                <w:lang w:val="ru-RU"/>
              </w:rPr>
              <w:t>_</w:t>
            </w:r>
            <w:r>
              <w:t>ukrainskogo</w:t>
            </w:r>
            <w:r w:rsidRPr="0004633D">
              <w:rPr>
                <w:lang w:val="ru-RU"/>
              </w:rPr>
              <w:t>_</w:t>
            </w:r>
            <w:r>
              <w:t>korpusa</w:t>
            </w:r>
            <w:r w:rsidRPr="0004633D">
              <w:rPr>
                <w:lang w:val="ru-RU"/>
              </w:rPr>
              <w:t xml:space="preserve"> (решение Ноябрьского городского суда Ямало-Ненецкого автономного округа от 22.03.2016;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3596.</w:t>
            </w:r>
          </w:p>
        </w:tc>
        <w:tc>
          <w:tcPr>
            <w:tcW w:w="11453" w:type="dxa"/>
          </w:tcPr>
          <w:p w:rsidR="00AC2407" w:rsidRPr="0004633D" w:rsidRDefault="00AC2407" w:rsidP="005506BE">
            <w:pPr>
              <w:rPr>
                <w:lang w:val="ru-RU"/>
              </w:rPr>
            </w:pPr>
            <w:r w:rsidRPr="0004633D">
              <w:rPr>
                <w:lang w:val="ru-RU"/>
              </w:rPr>
              <w:t>Текстовой материал: «Что такое русский мир?», размещенный в сети Интернет по адресу «</w:t>
            </w:r>
            <w:r>
              <w:t>http</w:t>
            </w:r>
            <w:r w:rsidRPr="0004633D">
              <w:rPr>
                <w:lang w:val="ru-RU"/>
              </w:rPr>
              <w:t>://</w:t>
            </w:r>
            <w:r>
              <w:t>vk</w:t>
            </w:r>
            <w:r w:rsidRPr="0004633D">
              <w:rPr>
                <w:lang w:val="ru-RU"/>
              </w:rPr>
              <w:t>.</w:t>
            </w:r>
            <w:r>
              <w:t>com</w:t>
            </w:r>
            <w:r w:rsidRPr="0004633D">
              <w:rPr>
                <w:lang w:val="ru-RU"/>
              </w:rPr>
              <w:t>//</w:t>
            </w:r>
            <w:r>
              <w:t>id</w:t>
            </w:r>
            <w:r w:rsidRPr="0004633D">
              <w:rPr>
                <w:lang w:val="ru-RU"/>
              </w:rPr>
              <w:t>132001117?</w:t>
            </w:r>
            <w:r>
              <w:t>w</w:t>
            </w:r>
            <w:r w:rsidRPr="0004633D">
              <w:rPr>
                <w:lang w:val="ru-RU"/>
              </w:rPr>
              <w:t xml:space="preserve"> =</w:t>
            </w:r>
            <w:r>
              <w:t>wall</w:t>
            </w:r>
            <w:r w:rsidRPr="0004633D">
              <w:rPr>
                <w:lang w:val="ru-RU"/>
              </w:rPr>
              <w:t>132001117_14726» (решение Октябрьского районного суда г. Новороссийска Краснодарского края от 04.04.2016);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3597.</w:t>
            </w:r>
          </w:p>
        </w:tc>
        <w:tc>
          <w:tcPr>
            <w:tcW w:w="11453" w:type="dxa"/>
          </w:tcPr>
          <w:p w:rsidR="00AC2407" w:rsidRPr="0004633D" w:rsidRDefault="00AC2407" w:rsidP="005506BE">
            <w:pPr>
              <w:rPr>
                <w:lang w:val="ru-RU"/>
              </w:rPr>
            </w:pPr>
            <w:r w:rsidRPr="0004633D">
              <w:rPr>
                <w:lang w:val="ru-RU"/>
              </w:rPr>
              <w:t>Текстовой материал: «Кто хочет….? Давайте в Киев!...», размещенный в сети Интернет по адресу «</w:t>
            </w:r>
            <w:r>
              <w:t>http</w:t>
            </w:r>
            <w:r w:rsidRPr="0004633D">
              <w:rPr>
                <w:lang w:val="ru-RU"/>
              </w:rPr>
              <w:t>://</w:t>
            </w:r>
            <w:r>
              <w:t>vk</w:t>
            </w:r>
            <w:r w:rsidRPr="0004633D">
              <w:rPr>
                <w:lang w:val="ru-RU"/>
              </w:rPr>
              <w:t>.</w:t>
            </w:r>
            <w:r>
              <w:t>com</w:t>
            </w:r>
            <w:r w:rsidRPr="0004633D">
              <w:rPr>
                <w:lang w:val="ru-RU"/>
              </w:rPr>
              <w:t>//</w:t>
            </w:r>
            <w:r>
              <w:t>id</w:t>
            </w:r>
            <w:r w:rsidRPr="0004633D">
              <w:rPr>
                <w:lang w:val="ru-RU"/>
              </w:rPr>
              <w:t>132001117?</w:t>
            </w:r>
            <w:r>
              <w:t>z</w:t>
            </w:r>
            <w:r w:rsidRPr="0004633D">
              <w:rPr>
                <w:lang w:val="ru-RU"/>
              </w:rPr>
              <w:t>=</w:t>
            </w:r>
            <w:r>
              <w:t>photo</w:t>
            </w:r>
            <w:r w:rsidRPr="0004633D">
              <w:rPr>
                <w:lang w:val="ru-RU"/>
              </w:rPr>
              <w:t>132001117_ 349375292%2</w:t>
            </w:r>
            <w:r>
              <w:t>Falbum</w:t>
            </w:r>
            <w:r w:rsidRPr="0004633D">
              <w:rPr>
                <w:lang w:val="ru-RU"/>
              </w:rPr>
              <w:t>_132001117_00%2</w:t>
            </w:r>
            <w:r>
              <w:t>Frev</w:t>
            </w:r>
            <w:r w:rsidRPr="0004633D">
              <w:rPr>
                <w:lang w:val="ru-RU"/>
              </w:rPr>
              <w:t>» (решение Октябрьского районного суда г. Новороссийска Краснодарского края от 04.04.2016);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3598.</w:t>
            </w:r>
          </w:p>
        </w:tc>
        <w:tc>
          <w:tcPr>
            <w:tcW w:w="11453" w:type="dxa"/>
          </w:tcPr>
          <w:p w:rsidR="00AC2407" w:rsidRPr="0004633D" w:rsidRDefault="00AC2407" w:rsidP="005506BE">
            <w:pPr>
              <w:rPr>
                <w:lang w:val="ru-RU"/>
              </w:rPr>
            </w:pPr>
            <w:r w:rsidRPr="0004633D">
              <w:rPr>
                <w:lang w:val="ru-RU"/>
              </w:rPr>
              <w:t>Текстовой материал: «Россия умирает», размещенный в сети Интернет по адресу «</w:t>
            </w:r>
            <w:r>
              <w:t>http</w:t>
            </w:r>
            <w:r w:rsidRPr="0004633D">
              <w:rPr>
                <w:lang w:val="ru-RU"/>
              </w:rPr>
              <w:t>://</w:t>
            </w:r>
            <w:r>
              <w:t>vk</w:t>
            </w:r>
            <w:r w:rsidRPr="0004633D">
              <w:rPr>
                <w:lang w:val="ru-RU"/>
              </w:rPr>
              <w:t>/</w:t>
            </w:r>
            <w:r>
              <w:t>com</w:t>
            </w:r>
            <w:r w:rsidRPr="0004633D">
              <w:rPr>
                <w:lang w:val="ru-RU"/>
              </w:rPr>
              <w:t>//</w:t>
            </w:r>
            <w:r>
              <w:t>id</w:t>
            </w:r>
            <w:r w:rsidRPr="0004633D">
              <w:rPr>
                <w:lang w:val="ru-RU"/>
              </w:rPr>
              <w:t>132001117?</w:t>
            </w:r>
            <w:r>
              <w:t>w</w:t>
            </w:r>
            <w:r w:rsidRPr="0004633D">
              <w:rPr>
                <w:lang w:val="ru-RU"/>
              </w:rPr>
              <w:t>=</w:t>
            </w:r>
            <w:r>
              <w:t>wall</w:t>
            </w:r>
            <w:r w:rsidRPr="0004633D">
              <w:rPr>
                <w:lang w:val="ru-RU"/>
              </w:rPr>
              <w:t xml:space="preserve"> 132001117_14457» (решение Октябрьского районного суда г. Новороссийска Краснодарского края от 04.04.2016);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lastRenderedPageBreak/>
              <w:t>3599.</w:t>
            </w:r>
          </w:p>
        </w:tc>
        <w:tc>
          <w:tcPr>
            <w:tcW w:w="11453" w:type="dxa"/>
          </w:tcPr>
          <w:p w:rsidR="00AC2407" w:rsidRPr="0004633D" w:rsidRDefault="00AC2407" w:rsidP="005506BE">
            <w:pPr>
              <w:rPr>
                <w:lang w:val="ru-RU"/>
              </w:rPr>
            </w:pPr>
            <w:r w:rsidRPr="0004633D">
              <w:rPr>
                <w:lang w:val="ru-RU"/>
              </w:rPr>
              <w:t xml:space="preserve">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w:t>
            </w:r>
            <w:r>
              <w:t>http</w:t>
            </w:r>
            <w:r w:rsidRPr="0004633D">
              <w:rPr>
                <w:lang w:val="ru-RU"/>
              </w:rPr>
              <w:t>://</w:t>
            </w:r>
            <w:r>
              <w:t>thechechenpress</w:t>
            </w:r>
            <w:r w:rsidRPr="0004633D">
              <w:rPr>
                <w:lang w:val="ru-RU"/>
              </w:rPr>
              <w:t>.</w:t>
            </w:r>
            <w:r>
              <w:t>com</w:t>
            </w:r>
            <w:r w:rsidRPr="0004633D">
              <w:rPr>
                <w:lang w:val="ru-RU"/>
              </w:rPr>
              <w:t>/</w:t>
            </w:r>
            <w:r>
              <w:t>photo</w:t>
            </w:r>
            <w:r w:rsidRPr="0004633D">
              <w:rPr>
                <w:lang w:val="ru-RU"/>
              </w:rPr>
              <w:t>/9238/-2015-03-10-10-27-32.</w:t>
            </w:r>
            <w:r>
              <w:t>html</w:t>
            </w:r>
            <w:r w:rsidRPr="0004633D">
              <w:rPr>
                <w:lang w:val="ru-RU"/>
              </w:rPr>
              <w:t xml:space="preserve"> (решение Кировского районного суда г. Астрахани от 15.03.2016);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3600.</w:t>
            </w:r>
          </w:p>
        </w:tc>
        <w:tc>
          <w:tcPr>
            <w:tcW w:w="11453" w:type="dxa"/>
          </w:tcPr>
          <w:p w:rsidR="00AC2407" w:rsidRDefault="00AC2407" w:rsidP="005506BE">
            <w:r w:rsidRPr="0004633D">
              <w:rPr>
                <w:lang w:val="ru-RU"/>
              </w:rPr>
              <w:t xml:space="preserve">Брошюра «На самом ли деле бог заботится о нас?» </w:t>
            </w:r>
            <w:r>
              <w:t>(1992, 2001 WATCH TOWER BIBLE AND TRACT SOCIETY OF PENNSYLVANIA, сделано в Великобритании, издание 2006 года, 32 стр.) (решение Серовского районного суда Свердловской области от 19.02.2016);</w:t>
            </w:r>
          </w:p>
        </w:tc>
        <w:tc>
          <w:tcPr>
            <w:tcW w:w="596" w:type="dxa"/>
          </w:tcPr>
          <w:p w:rsidR="00AC2407" w:rsidRDefault="00AC2407" w:rsidP="005506BE"/>
        </w:tc>
      </w:tr>
      <w:tr w:rsidR="00AC2407" w:rsidRPr="002E3BEA" w:rsidTr="005506BE">
        <w:tc>
          <w:tcPr>
            <w:tcW w:w="407" w:type="dxa"/>
          </w:tcPr>
          <w:p w:rsidR="00AC2407" w:rsidRDefault="00AC2407" w:rsidP="005506BE">
            <w:r>
              <w:t>3601.</w:t>
            </w:r>
          </w:p>
        </w:tc>
        <w:tc>
          <w:tcPr>
            <w:tcW w:w="11453" w:type="dxa"/>
          </w:tcPr>
          <w:p w:rsidR="00AC2407" w:rsidRPr="0004633D" w:rsidRDefault="00AC2407" w:rsidP="005506BE">
            <w:pPr>
              <w:rPr>
                <w:lang w:val="ru-RU"/>
              </w:rPr>
            </w:pPr>
            <w:r w:rsidRPr="0004633D">
              <w:rPr>
                <w:lang w:val="ru-RU"/>
              </w:rPr>
              <w:t xml:space="preserve">Информационные материалы, размещенные по интернет-адресу: </w:t>
            </w:r>
            <w:r>
              <w:t>https</w:t>
            </w:r>
            <w:r w:rsidRPr="0004633D">
              <w:rPr>
                <w:lang w:val="ru-RU"/>
              </w:rPr>
              <w:t>://</w:t>
            </w:r>
            <w:r>
              <w:t>www</w:t>
            </w:r>
            <w:r w:rsidRPr="0004633D">
              <w:rPr>
                <w:lang w:val="ru-RU"/>
              </w:rPr>
              <w:t>.</w:t>
            </w:r>
            <w:r>
              <w:t>youtube</w:t>
            </w:r>
            <w:r w:rsidRPr="0004633D">
              <w:rPr>
                <w:lang w:val="ru-RU"/>
              </w:rPr>
              <w:t>.</w:t>
            </w:r>
            <w:r>
              <w:t>com</w:t>
            </w:r>
            <w:r w:rsidRPr="0004633D">
              <w:rPr>
                <w:lang w:val="ru-RU"/>
              </w:rPr>
              <w:t>/</w:t>
            </w:r>
            <w:r>
              <w:t>watch</w:t>
            </w:r>
            <w:r w:rsidRPr="0004633D">
              <w:rPr>
                <w:lang w:val="ru-RU"/>
              </w:rPr>
              <w:t>?</w:t>
            </w:r>
            <w:r>
              <w:t>v</w:t>
            </w:r>
            <w:r w:rsidRPr="0004633D">
              <w:rPr>
                <w:lang w:val="ru-RU"/>
              </w:rPr>
              <w:t>=</w:t>
            </w:r>
            <w:r>
              <w:t>kHy</w:t>
            </w:r>
            <w:r w:rsidRPr="0004633D">
              <w:rPr>
                <w:lang w:val="ru-RU"/>
              </w:rPr>
              <w:t>8</w:t>
            </w:r>
            <w:r>
              <w:t>CEfeb</w:t>
            </w:r>
            <w:r w:rsidRPr="0004633D">
              <w:rPr>
                <w:lang w:val="ru-RU"/>
              </w:rPr>
              <w:t>70 (решение Надымского городского суда Ямало-Ненецкого автономного округа от 15.04.2016);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3602.</w:t>
            </w:r>
          </w:p>
        </w:tc>
        <w:tc>
          <w:tcPr>
            <w:tcW w:w="11453" w:type="dxa"/>
          </w:tcPr>
          <w:p w:rsidR="00AC2407" w:rsidRPr="0004633D" w:rsidRDefault="00AC2407" w:rsidP="005506BE">
            <w:pPr>
              <w:rPr>
                <w:lang w:val="ru-RU"/>
              </w:rPr>
            </w:pPr>
            <w:r w:rsidRPr="0004633D">
              <w:rPr>
                <w:lang w:val="ru-RU"/>
              </w:rPr>
              <w:t xml:space="preserve">Информационные материалы, размещенные по интернет-адресу: </w:t>
            </w:r>
            <w:r>
              <w:t>https</w:t>
            </w:r>
            <w:r w:rsidRPr="0004633D">
              <w:rPr>
                <w:lang w:val="ru-RU"/>
              </w:rPr>
              <w:t>://</w:t>
            </w:r>
            <w:r>
              <w:t>www</w:t>
            </w:r>
            <w:r w:rsidRPr="0004633D">
              <w:rPr>
                <w:lang w:val="ru-RU"/>
              </w:rPr>
              <w:t>.</w:t>
            </w:r>
            <w:r>
              <w:t>youtube</w:t>
            </w:r>
            <w:r w:rsidRPr="0004633D">
              <w:rPr>
                <w:lang w:val="ru-RU"/>
              </w:rPr>
              <w:t>.</w:t>
            </w:r>
            <w:r>
              <w:t>com</w:t>
            </w:r>
            <w:r w:rsidRPr="0004633D">
              <w:rPr>
                <w:lang w:val="ru-RU"/>
              </w:rPr>
              <w:t>/</w:t>
            </w:r>
            <w:r>
              <w:t>watch</w:t>
            </w:r>
            <w:r w:rsidRPr="0004633D">
              <w:rPr>
                <w:lang w:val="ru-RU"/>
              </w:rPr>
              <w:t>?</w:t>
            </w:r>
            <w:r>
              <w:t>v</w:t>
            </w:r>
            <w:r w:rsidRPr="0004633D">
              <w:rPr>
                <w:lang w:val="ru-RU"/>
              </w:rPr>
              <w:t>=</w:t>
            </w:r>
            <w:r>
              <w:t>yQnS</w:t>
            </w:r>
            <w:r w:rsidRPr="0004633D">
              <w:rPr>
                <w:lang w:val="ru-RU"/>
              </w:rPr>
              <w:t>72</w:t>
            </w:r>
            <w:r>
              <w:t>mx</w:t>
            </w:r>
            <w:r w:rsidRPr="0004633D">
              <w:rPr>
                <w:lang w:val="ru-RU"/>
              </w:rPr>
              <w:t>50</w:t>
            </w:r>
            <w:r>
              <w:t>g</w:t>
            </w:r>
            <w:r w:rsidRPr="0004633D">
              <w:rPr>
                <w:lang w:val="ru-RU"/>
              </w:rPr>
              <w:t xml:space="preserve"> (решение Надымского городского суда Ямало-Ненецкого автономного округа от 15.04.2016);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3603.</w:t>
            </w:r>
          </w:p>
        </w:tc>
        <w:tc>
          <w:tcPr>
            <w:tcW w:w="11453" w:type="dxa"/>
          </w:tcPr>
          <w:p w:rsidR="00AC2407" w:rsidRPr="0004633D" w:rsidRDefault="00AC2407" w:rsidP="005506BE">
            <w:pPr>
              <w:rPr>
                <w:lang w:val="ru-RU"/>
              </w:rPr>
            </w:pPr>
            <w:r w:rsidRPr="0004633D">
              <w:rPr>
                <w:lang w:val="ru-RU"/>
              </w:rPr>
              <w:t xml:space="preserve">Информационные материалы, размещенные по интернет-адресу: </w:t>
            </w:r>
            <w:r>
              <w:t>https</w:t>
            </w:r>
            <w:r w:rsidRPr="0004633D">
              <w:rPr>
                <w:lang w:val="ru-RU"/>
              </w:rPr>
              <w:t>://</w:t>
            </w:r>
            <w:r>
              <w:t>www</w:t>
            </w:r>
            <w:r w:rsidRPr="0004633D">
              <w:rPr>
                <w:lang w:val="ru-RU"/>
              </w:rPr>
              <w:t>.</w:t>
            </w:r>
            <w:r>
              <w:t>youtube</w:t>
            </w:r>
            <w:r w:rsidRPr="0004633D">
              <w:rPr>
                <w:lang w:val="ru-RU"/>
              </w:rPr>
              <w:t>.</w:t>
            </w:r>
            <w:r>
              <w:t>com</w:t>
            </w:r>
            <w:r w:rsidRPr="0004633D">
              <w:rPr>
                <w:lang w:val="ru-RU"/>
              </w:rPr>
              <w:t>/</w:t>
            </w:r>
            <w:r>
              <w:t>watch</w:t>
            </w:r>
            <w:r w:rsidRPr="0004633D">
              <w:rPr>
                <w:lang w:val="ru-RU"/>
              </w:rPr>
              <w:t>?</w:t>
            </w:r>
            <w:r>
              <w:t>v</w:t>
            </w:r>
            <w:r w:rsidRPr="0004633D">
              <w:rPr>
                <w:lang w:val="ru-RU"/>
              </w:rPr>
              <w:t>=</w:t>
            </w:r>
            <w:r>
              <w:t>GpG</w:t>
            </w:r>
            <w:r w:rsidRPr="0004633D">
              <w:rPr>
                <w:lang w:val="ru-RU"/>
              </w:rPr>
              <w:t>3</w:t>
            </w:r>
            <w:r>
              <w:t>siMRLcI</w:t>
            </w:r>
            <w:r w:rsidRPr="0004633D">
              <w:rPr>
                <w:lang w:val="ru-RU"/>
              </w:rPr>
              <w:t xml:space="preserve"> (решение Надымского городского суда Ямало-Ненецкого автономного округа от 15.04.2016);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w:t>
            </w:r>
            <w:r>
              <w:lastRenderedPageBreak/>
              <w:t>04.</w:t>
            </w:r>
          </w:p>
        </w:tc>
        <w:tc>
          <w:tcPr>
            <w:tcW w:w="11453" w:type="dxa"/>
          </w:tcPr>
          <w:p w:rsidR="00AC2407" w:rsidRPr="0004633D" w:rsidRDefault="00AC2407" w:rsidP="005506BE">
            <w:pPr>
              <w:rPr>
                <w:lang w:val="ru-RU"/>
              </w:rPr>
            </w:pPr>
            <w:r w:rsidRPr="0004633D">
              <w:rPr>
                <w:lang w:val="ru-RU"/>
              </w:rPr>
              <w:lastRenderedPageBreak/>
              <w:t xml:space="preserve">Информационные материалы, размещенные по интернет-адресу: </w:t>
            </w:r>
            <w:r>
              <w:t>https</w:t>
            </w:r>
            <w:r w:rsidRPr="0004633D">
              <w:rPr>
                <w:lang w:val="ru-RU"/>
              </w:rPr>
              <w:t>://</w:t>
            </w:r>
            <w:r>
              <w:t>www</w:t>
            </w:r>
            <w:r w:rsidRPr="0004633D">
              <w:rPr>
                <w:lang w:val="ru-RU"/>
              </w:rPr>
              <w:t>.</w:t>
            </w:r>
            <w:r>
              <w:t>youtube</w:t>
            </w:r>
            <w:r w:rsidRPr="0004633D">
              <w:rPr>
                <w:lang w:val="ru-RU"/>
              </w:rPr>
              <w:t>.</w:t>
            </w:r>
            <w:r>
              <w:t>com</w:t>
            </w:r>
            <w:r w:rsidRPr="0004633D">
              <w:rPr>
                <w:lang w:val="ru-RU"/>
              </w:rPr>
              <w:t>/</w:t>
            </w:r>
            <w:r>
              <w:t>watch</w:t>
            </w:r>
            <w:r w:rsidRPr="0004633D">
              <w:rPr>
                <w:lang w:val="ru-RU"/>
              </w:rPr>
              <w:t>?</w:t>
            </w:r>
            <w:r>
              <w:t>v</w:t>
            </w:r>
            <w:r w:rsidRPr="0004633D">
              <w:rPr>
                <w:lang w:val="ru-RU"/>
              </w:rPr>
              <w:t>=6</w:t>
            </w:r>
            <w:r>
              <w:t>MsbT</w:t>
            </w:r>
            <w:r w:rsidRPr="0004633D">
              <w:rPr>
                <w:lang w:val="ru-RU"/>
              </w:rPr>
              <w:t>_</w:t>
            </w:r>
            <w:r>
              <w:t>Ua</w:t>
            </w:r>
            <w:r w:rsidRPr="0004633D">
              <w:rPr>
                <w:lang w:val="ru-RU"/>
              </w:rPr>
              <w:t>-</w:t>
            </w:r>
            <w:r>
              <w:t>po</w:t>
            </w:r>
            <w:r w:rsidRPr="0004633D">
              <w:rPr>
                <w:lang w:val="ru-RU"/>
              </w:rPr>
              <w:t xml:space="preserve"> </w:t>
            </w:r>
            <w:r w:rsidRPr="0004633D">
              <w:rPr>
                <w:lang w:val="ru-RU"/>
              </w:rPr>
              <w:lastRenderedPageBreak/>
              <w:t>(решение Надымского городского суда Ямало-Ненецкого автономного округа от 15.04.2016);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lastRenderedPageBreak/>
              <w:t>3605.</w:t>
            </w:r>
          </w:p>
        </w:tc>
        <w:tc>
          <w:tcPr>
            <w:tcW w:w="11453" w:type="dxa"/>
          </w:tcPr>
          <w:p w:rsidR="00AC2407" w:rsidRPr="0004633D" w:rsidRDefault="00AC2407" w:rsidP="005506BE">
            <w:pPr>
              <w:rPr>
                <w:lang w:val="ru-RU"/>
              </w:rPr>
            </w:pPr>
            <w:r w:rsidRPr="0004633D">
              <w:rPr>
                <w:lang w:val="ru-RU"/>
              </w:rPr>
              <w:t xml:space="preserve">Информационные материалы, размещенные по интернет-адресу: </w:t>
            </w:r>
            <w:r>
              <w:t>https</w:t>
            </w:r>
            <w:r w:rsidRPr="0004633D">
              <w:rPr>
                <w:lang w:val="ru-RU"/>
              </w:rPr>
              <w:t>://</w:t>
            </w:r>
            <w:r>
              <w:t>www</w:t>
            </w:r>
            <w:r w:rsidRPr="0004633D">
              <w:rPr>
                <w:lang w:val="ru-RU"/>
              </w:rPr>
              <w:t>.</w:t>
            </w:r>
            <w:r>
              <w:t>youtube</w:t>
            </w:r>
            <w:r w:rsidRPr="0004633D">
              <w:rPr>
                <w:lang w:val="ru-RU"/>
              </w:rPr>
              <w:t>.</w:t>
            </w:r>
            <w:r>
              <w:t>com</w:t>
            </w:r>
            <w:r w:rsidRPr="0004633D">
              <w:rPr>
                <w:lang w:val="ru-RU"/>
              </w:rPr>
              <w:t>/</w:t>
            </w:r>
            <w:r>
              <w:t>watch</w:t>
            </w:r>
            <w:r w:rsidRPr="0004633D">
              <w:rPr>
                <w:lang w:val="ru-RU"/>
              </w:rPr>
              <w:t>?</w:t>
            </w:r>
            <w:r>
              <w:t>v</w:t>
            </w:r>
            <w:r w:rsidRPr="0004633D">
              <w:rPr>
                <w:lang w:val="ru-RU"/>
              </w:rPr>
              <w:t>=</w:t>
            </w:r>
            <w:r>
              <w:t>nD</w:t>
            </w:r>
            <w:r w:rsidRPr="0004633D">
              <w:rPr>
                <w:lang w:val="ru-RU"/>
              </w:rPr>
              <w:t>65</w:t>
            </w:r>
            <w:r>
              <w:t>tSYjZPM</w:t>
            </w:r>
            <w:r w:rsidRPr="0004633D">
              <w:rPr>
                <w:lang w:val="ru-RU"/>
              </w:rPr>
              <w:t xml:space="preserve"> (решение Надымского городского суда Ямало-Ненецкого автономного округа от 15.04.2016);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3606.</w:t>
            </w:r>
          </w:p>
        </w:tc>
        <w:tc>
          <w:tcPr>
            <w:tcW w:w="11453" w:type="dxa"/>
          </w:tcPr>
          <w:p w:rsidR="00AC2407" w:rsidRPr="0004633D" w:rsidRDefault="00AC2407" w:rsidP="005506BE">
            <w:pPr>
              <w:rPr>
                <w:lang w:val="ru-RU"/>
              </w:rPr>
            </w:pPr>
            <w:r w:rsidRPr="0004633D">
              <w:rPr>
                <w:lang w:val="ru-RU"/>
              </w:rPr>
              <w:t xml:space="preserve">Аудиозапись – фонограмма, размещенная на интернет – странице </w:t>
            </w:r>
            <w:r>
              <w:t>http</w:t>
            </w:r>
            <w:r w:rsidRPr="0004633D">
              <w:rPr>
                <w:lang w:val="ru-RU"/>
              </w:rPr>
              <w:t>://</w:t>
            </w:r>
            <w:r>
              <w:t>muzofon</w:t>
            </w:r>
            <w:r w:rsidRPr="0004633D">
              <w:rPr>
                <w:lang w:val="ru-RU"/>
              </w:rPr>
              <w:t>.</w:t>
            </w:r>
            <w:r>
              <w:t>com</w:t>
            </w:r>
            <w:r w:rsidRPr="0004633D">
              <w:rPr>
                <w:lang w:val="ru-RU"/>
              </w:rPr>
              <w:t>/</w:t>
            </w:r>
            <w:r>
              <w:t>search</w:t>
            </w:r>
            <w:r w:rsidRPr="0004633D">
              <w:rPr>
                <w:lang w:val="ru-RU"/>
              </w:rPr>
              <w:t>/Убийвай%20</w:t>
            </w:r>
            <w:r>
              <w:t>Pycc</w:t>
            </w:r>
            <w:r w:rsidRPr="0004633D">
              <w:rPr>
                <w:lang w:val="ru-RU"/>
              </w:rPr>
              <w:t>ких, продолжительностью 10 минут 54 секунды, под названием «Серонхелия – Убивай Русских», начинающаяся словами на английском языке «</w:t>
            </w:r>
            <w:r>
              <w:t>my</w:t>
            </w:r>
            <w:r w:rsidRPr="0004633D">
              <w:rPr>
                <w:lang w:val="ru-RU"/>
              </w:rPr>
              <w:t xml:space="preserve"> </w:t>
            </w:r>
            <w:r>
              <w:t>American</w:t>
            </w:r>
            <w:r w:rsidRPr="0004633D">
              <w:rPr>
                <w:lang w:val="ru-RU"/>
              </w:rPr>
              <w:t xml:space="preserve"> </w:t>
            </w:r>
            <w:r>
              <w:t>friends</w:t>
            </w:r>
            <w:r w:rsidRPr="0004633D">
              <w:rPr>
                <w:lang w:val="ru-RU"/>
              </w:rPr>
              <w:t>...»,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3607.</w:t>
            </w:r>
          </w:p>
        </w:tc>
        <w:tc>
          <w:tcPr>
            <w:tcW w:w="11453" w:type="dxa"/>
          </w:tcPr>
          <w:p w:rsidR="00AC2407" w:rsidRPr="0004633D" w:rsidRDefault="00AC2407" w:rsidP="005506BE">
            <w:pPr>
              <w:rPr>
                <w:lang w:val="ru-RU"/>
              </w:rPr>
            </w:pPr>
            <w:r w:rsidRPr="0004633D">
              <w:rPr>
                <w:lang w:val="ru-RU"/>
              </w:rPr>
              <w:t xml:space="preserve">Текст музыкальной композиции группы </w:t>
            </w:r>
            <w:r>
              <w:t>CWT</w:t>
            </w:r>
            <w:r w:rsidRPr="0004633D">
              <w:rPr>
                <w:lang w:val="ru-RU"/>
              </w:rPr>
              <w:t xml:space="preserve"> (</w:t>
            </w:r>
            <w:r>
              <w:t>ClockworkTimes</w:t>
            </w:r>
            <w:r w:rsidRPr="0004633D">
              <w:rPr>
                <w:lang w:val="ru-RU"/>
              </w:rPr>
              <w:t>) – «Про таджика», размещенный в социальной сети «ВКонтакте» (решение Хабаровского районного суда Хабаровского края от 29.02.2016);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3608.</w:t>
            </w:r>
          </w:p>
        </w:tc>
        <w:tc>
          <w:tcPr>
            <w:tcW w:w="11453" w:type="dxa"/>
          </w:tcPr>
          <w:p w:rsidR="00AC2407" w:rsidRPr="0004633D" w:rsidRDefault="00AC2407" w:rsidP="005506BE">
            <w:pPr>
              <w:rPr>
                <w:lang w:val="ru-RU"/>
              </w:rPr>
            </w:pPr>
            <w:r w:rsidRPr="0004633D">
              <w:rPr>
                <w:lang w:val="ru-RU"/>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3609.</w:t>
            </w:r>
          </w:p>
        </w:tc>
        <w:tc>
          <w:tcPr>
            <w:tcW w:w="11453" w:type="dxa"/>
          </w:tcPr>
          <w:p w:rsidR="00AC2407" w:rsidRPr="0004633D" w:rsidRDefault="00AC2407" w:rsidP="005506BE">
            <w:pPr>
              <w:rPr>
                <w:lang w:val="ru-RU"/>
              </w:rPr>
            </w:pPr>
            <w:r w:rsidRPr="0004633D">
              <w:rPr>
                <w:lang w:val="ru-RU"/>
              </w:rPr>
              <w:t xml:space="preserve">Текст музыкальной композиции группы «Коловрат» - «Наши </w:t>
            </w:r>
            <w:r>
              <w:t>Ultras</w:t>
            </w:r>
            <w:r w:rsidRPr="0004633D">
              <w:rPr>
                <w:lang w:val="ru-RU"/>
              </w:rPr>
              <w:t>», размещенный в социальной сети «ВКонтакте» (решение Хабаровского районного суда Хабаровского края от 29.02.2016);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lastRenderedPageBreak/>
              <w:t>3610.</w:t>
            </w:r>
          </w:p>
        </w:tc>
        <w:tc>
          <w:tcPr>
            <w:tcW w:w="11453" w:type="dxa"/>
          </w:tcPr>
          <w:p w:rsidR="00AC2407" w:rsidRPr="0004633D" w:rsidRDefault="00AC2407" w:rsidP="005506BE">
            <w:pPr>
              <w:rPr>
                <w:lang w:val="ru-RU"/>
              </w:rPr>
            </w:pPr>
            <w:r w:rsidRPr="0004633D">
              <w:rPr>
                <w:lang w:val="ru-RU"/>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3611.</w:t>
            </w:r>
          </w:p>
        </w:tc>
        <w:tc>
          <w:tcPr>
            <w:tcW w:w="11453" w:type="dxa"/>
          </w:tcPr>
          <w:p w:rsidR="00AC2407" w:rsidRPr="0004633D" w:rsidRDefault="00AC2407" w:rsidP="005506BE">
            <w:pPr>
              <w:rPr>
                <w:lang w:val="ru-RU"/>
              </w:rPr>
            </w:pPr>
            <w:r w:rsidRPr="0004633D">
              <w:rPr>
                <w:lang w:val="ru-RU"/>
              </w:rPr>
              <w:t>Видеоролик «Коловрат - Кровь патриотов (</w:t>
            </w:r>
            <w:r>
              <w:t>Blood</w:t>
            </w:r>
            <w:r w:rsidRPr="0004633D">
              <w:rPr>
                <w:lang w:val="ru-RU"/>
              </w:rPr>
              <w:t xml:space="preserve"> </w:t>
            </w:r>
            <w:r>
              <w:t>of</w:t>
            </w:r>
            <w:r w:rsidRPr="0004633D">
              <w:rPr>
                <w:lang w:val="ru-RU"/>
              </w:rPr>
              <w:t xml:space="preserve"> </w:t>
            </w:r>
            <w:r>
              <w:t>Patriots</w:t>
            </w:r>
            <w:r w:rsidRPr="0004633D">
              <w:rPr>
                <w:lang w:val="ru-RU"/>
              </w:rPr>
              <w:t>)», размещенный в сети «Интернет» (решение Североморского районного суда Мурманской области от 01.04.2016);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3612.</w:t>
            </w:r>
          </w:p>
        </w:tc>
        <w:tc>
          <w:tcPr>
            <w:tcW w:w="11453" w:type="dxa"/>
          </w:tcPr>
          <w:p w:rsidR="00AC2407" w:rsidRPr="0004633D" w:rsidRDefault="00AC2407" w:rsidP="005506BE">
            <w:pPr>
              <w:rPr>
                <w:lang w:val="ru-RU"/>
              </w:rPr>
            </w:pPr>
            <w:r w:rsidRPr="0004633D">
              <w:rPr>
                <w:lang w:val="ru-RU"/>
              </w:rPr>
              <w:t xml:space="preserve">Статья «Поднимайтесь на Джихад против России: Обращение муджахидов к молодежи Чечни», размещенная в сети Интернет на сайте </w:t>
            </w:r>
            <w:r>
              <w:t>http</w:t>
            </w:r>
            <w:r w:rsidRPr="0004633D">
              <w:rPr>
                <w:lang w:val="ru-RU"/>
              </w:rPr>
              <w:t>://</w:t>
            </w:r>
            <w:r>
              <w:t>news</w:t>
            </w:r>
            <w:r w:rsidRPr="0004633D">
              <w:rPr>
                <w:lang w:val="ru-RU"/>
              </w:rPr>
              <w:t>.</w:t>
            </w:r>
            <w:r>
              <w:t>eizvestia</w:t>
            </w:r>
            <w:r w:rsidRPr="0004633D">
              <w:rPr>
                <w:lang w:val="ru-RU"/>
              </w:rPr>
              <w:t>.</w:t>
            </w:r>
            <w:r>
              <w:t>com</w:t>
            </w:r>
            <w:r w:rsidRPr="0004633D">
              <w:rPr>
                <w:lang w:val="ru-RU"/>
              </w:rPr>
              <w:t>/</w:t>
            </w:r>
            <w:r>
              <w:t>news</w:t>
            </w:r>
            <w:r w:rsidRPr="0004633D">
              <w:rPr>
                <w:lang w:val="ru-RU"/>
              </w:rPr>
              <w:t>_</w:t>
            </w:r>
            <w:r>
              <w:t>abroad</w:t>
            </w:r>
            <w:r w:rsidRPr="0004633D">
              <w:rPr>
                <w:lang w:val="ru-RU"/>
              </w:rPr>
              <w:t>/</w:t>
            </w:r>
            <w:r>
              <w:t>full</w:t>
            </w:r>
            <w:r w:rsidRPr="0004633D">
              <w:rPr>
                <w:lang w:val="ru-RU"/>
              </w:rPr>
              <w:t>/423-</w:t>
            </w:r>
            <w:r>
              <w:t>podnimajtes</w:t>
            </w:r>
            <w:r w:rsidRPr="0004633D">
              <w:rPr>
                <w:lang w:val="ru-RU"/>
              </w:rPr>
              <w:t>-</w:t>
            </w:r>
            <w:r>
              <w:t>na</w:t>
            </w:r>
            <w:r w:rsidRPr="0004633D">
              <w:rPr>
                <w:lang w:val="ru-RU"/>
              </w:rPr>
              <w:t>-</w:t>
            </w:r>
            <w:r>
              <w:t>dhihad</w:t>
            </w:r>
            <w:r w:rsidRPr="0004633D">
              <w:rPr>
                <w:lang w:val="ru-RU"/>
              </w:rPr>
              <w:t>-</w:t>
            </w:r>
            <w:r>
              <w:t>protiv</w:t>
            </w:r>
            <w:r w:rsidRPr="0004633D">
              <w:rPr>
                <w:lang w:val="ru-RU"/>
              </w:rPr>
              <w:t>-</w:t>
            </w:r>
            <w:r>
              <w:t>rossii</w:t>
            </w:r>
            <w:r w:rsidRPr="0004633D">
              <w:rPr>
                <w:lang w:val="ru-RU"/>
              </w:rPr>
              <w:t>-</w:t>
            </w:r>
            <w:r>
              <w:t>obrashhenie</w:t>
            </w:r>
            <w:r w:rsidRPr="0004633D">
              <w:rPr>
                <w:lang w:val="ru-RU"/>
              </w:rPr>
              <w:t>-</w:t>
            </w:r>
            <w:r>
              <w:t>mudzhahidov</w:t>
            </w:r>
            <w:r w:rsidRPr="0004633D">
              <w:rPr>
                <w:lang w:val="ru-RU"/>
              </w:rPr>
              <w:t>-</w:t>
            </w:r>
            <w:r>
              <w:t>k</w:t>
            </w:r>
            <w:r w:rsidRPr="0004633D">
              <w:rPr>
                <w:lang w:val="ru-RU"/>
              </w:rPr>
              <w:t>-</w:t>
            </w:r>
            <w:r>
              <w:t>molodezhi</w:t>
            </w:r>
            <w:r w:rsidRPr="0004633D">
              <w:rPr>
                <w:lang w:val="ru-RU"/>
              </w:rPr>
              <w:t>-</w:t>
            </w:r>
            <w:r>
              <w:t>chechni</w:t>
            </w:r>
            <w:r w:rsidRPr="0004633D">
              <w:rPr>
                <w:lang w:val="ru-RU"/>
              </w:rPr>
              <w:t>-</w:t>
            </w:r>
            <w:r>
              <w:t>video</w:t>
            </w:r>
            <w:r w:rsidRPr="0004633D">
              <w:rPr>
                <w:lang w:val="ru-RU"/>
              </w:rPr>
              <w:t xml:space="preserve"> (решения Советского районного суда г. Астрахани от 22.03.2016);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3613.</w:t>
            </w:r>
          </w:p>
        </w:tc>
        <w:tc>
          <w:tcPr>
            <w:tcW w:w="11453" w:type="dxa"/>
          </w:tcPr>
          <w:p w:rsidR="00AC2407" w:rsidRPr="0004633D" w:rsidRDefault="00AC2407" w:rsidP="005506BE">
            <w:pPr>
              <w:rPr>
                <w:lang w:val="ru-RU"/>
              </w:rPr>
            </w:pPr>
            <w:r w:rsidRPr="0004633D">
              <w:rPr>
                <w:lang w:val="ru-RU"/>
              </w:rPr>
              <w:t xml:space="preserve">Видеоматериал: «Обращение Амира Салахуддина Шишани по итогам совещания командного состава моджахедов «Джейш Мухаджирин ва Ансар» (электронный адрес: </w:t>
            </w:r>
            <w:r>
              <w:t>http</w:t>
            </w:r>
            <w:r w:rsidRPr="0004633D">
              <w:rPr>
                <w:lang w:val="ru-RU"/>
              </w:rPr>
              <w:t>://</w:t>
            </w:r>
            <w:r>
              <w:t>vk</w:t>
            </w:r>
            <w:r w:rsidRPr="0004633D">
              <w:rPr>
                <w:lang w:val="ru-RU"/>
              </w:rPr>
              <w:t>.</w:t>
            </w:r>
            <w:r>
              <w:t>com</w:t>
            </w:r>
            <w:r w:rsidRPr="0004633D">
              <w:rPr>
                <w:lang w:val="ru-RU"/>
              </w:rPr>
              <w:t>/</w:t>
            </w:r>
            <w:r>
              <w:t>id</w:t>
            </w:r>
            <w:r w:rsidRPr="0004633D">
              <w:rPr>
                <w:lang w:val="ru-RU"/>
              </w:rPr>
              <w:t xml:space="preserve">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w:t>
            </w:r>
            <w:r>
              <w:t>http</w:t>
            </w:r>
            <w:r w:rsidRPr="0004633D">
              <w:rPr>
                <w:lang w:val="ru-RU"/>
              </w:rPr>
              <w:t>://</w:t>
            </w:r>
            <w:r>
              <w:t>vk</w:t>
            </w:r>
            <w:r w:rsidRPr="0004633D">
              <w:rPr>
                <w:lang w:val="ru-RU"/>
              </w:rPr>
              <w:t>.</w:t>
            </w:r>
            <w:r>
              <w:t>com</w:t>
            </w:r>
            <w:r w:rsidRPr="0004633D">
              <w:rPr>
                <w:lang w:val="ru-RU"/>
              </w:rPr>
              <w:t>/</w:t>
            </w:r>
            <w:r>
              <w:t>id</w:t>
            </w:r>
            <w:r w:rsidRPr="0004633D">
              <w:rPr>
                <w:lang w:val="ru-RU"/>
              </w:rPr>
              <w:t>238858611 ) (решение Кропоткинского городского суда Краснодарского края от 21.04.2016);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3614.</w:t>
            </w:r>
          </w:p>
        </w:tc>
        <w:tc>
          <w:tcPr>
            <w:tcW w:w="11453" w:type="dxa"/>
          </w:tcPr>
          <w:p w:rsidR="00AC2407" w:rsidRPr="0004633D" w:rsidRDefault="00AC2407" w:rsidP="005506BE">
            <w:pPr>
              <w:rPr>
                <w:lang w:val="ru-RU"/>
              </w:rPr>
            </w:pPr>
            <w:r w:rsidRPr="0004633D">
              <w:rPr>
                <w:lang w:val="ru-RU"/>
              </w:rPr>
              <w:t xml:space="preserve">Видеоматериал: «Обращение перед операцией Истишхад в Волгограде» (электронный адрес: </w:t>
            </w:r>
            <w:r>
              <w:t>http</w:t>
            </w:r>
            <w:r w:rsidRPr="0004633D">
              <w:rPr>
                <w:lang w:val="ru-RU"/>
              </w:rPr>
              <w:t>://</w:t>
            </w:r>
            <w:r>
              <w:t>vk</w:t>
            </w:r>
            <w:r w:rsidRPr="0004633D">
              <w:rPr>
                <w:lang w:val="ru-RU"/>
              </w:rPr>
              <w:t>.</w:t>
            </w:r>
            <w:r>
              <w:t>com</w:t>
            </w:r>
            <w:r w:rsidRPr="0004633D">
              <w:rPr>
                <w:lang w:val="ru-RU"/>
              </w:rPr>
              <w:t>/</w:t>
            </w:r>
            <w:r>
              <w:t>id</w:t>
            </w:r>
            <w:r w:rsidRPr="0004633D">
              <w:rPr>
                <w:lang w:val="ru-RU"/>
              </w:rPr>
              <w:t xml:space="preserve">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w:t>
            </w:r>
            <w:r>
              <w:t>http</w:t>
            </w:r>
            <w:r w:rsidRPr="0004633D">
              <w:rPr>
                <w:lang w:val="ru-RU"/>
              </w:rPr>
              <w:t>://</w:t>
            </w:r>
            <w:r>
              <w:t>vk</w:t>
            </w:r>
            <w:r w:rsidRPr="0004633D">
              <w:rPr>
                <w:lang w:val="ru-RU"/>
              </w:rPr>
              <w:t>.</w:t>
            </w:r>
            <w:r>
              <w:t>com</w:t>
            </w:r>
            <w:r w:rsidRPr="0004633D">
              <w:rPr>
                <w:lang w:val="ru-RU"/>
              </w:rPr>
              <w:t>/</w:t>
            </w:r>
            <w:r>
              <w:t>id</w:t>
            </w:r>
            <w:r w:rsidRPr="0004633D">
              <w:rPr>
                <w:lang w:val="ru-RU"/>
              </w:rPr>
              <w:t>238858611 ) (решение Кропоткинского городского суда Краснодарского края от 21.04.2016);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lastRenderedPageBreak/>
              <w:t>3615.</w:t>
            </w:r>
          </w:p>
        </w:tc>
        <w:tc>
          <w:tcPr>
            <w:tcW w:w="11453" w:type="dxa"/>
          </w:tcPr>
          <w:p w:rsidR="00AC2407" w:rsidRPr="0004633D" w:rsidRDefault="00AC2407" w:rsidP="005506BE">
            <w:pPr>
              <w:rPr>
                <w:lang w:val="ru-RU"/>
              </w:rPr>
            </w:pPr>
            <w:r w:rsidRPr="0004633D">
              <w:rPr>
                <w:lang w:val="ru-RU"/>
              </w:rPr>
              <w:t xml:space="preserve">Видеоматериал: «Халид Ясин. Про Муджахедов» (электронный адрес: </w:t>
            </w:r>
            <w:r>
              <w:t>http</w:t>
            </w:r>
            <w:r w:rsidRPr="0004633D">
              <w:rPr>
                <w:lang w:val="ru-RU"/>
              </w:rPr>
              <w:t>://</w:t>
            </w:r>
            <w:r>
              <w:t>vk</w:t>
            </w:r>
            <w:r w:rsidRPr="0004633D">
              <w:rPr>
                <w:lang w:val="ru-RU"/>
              </w:rPr>
              <w:t>.</w:t>
            </w:r>
            <w:r>
              <w:t>com</w:t>
            </w:r>
            <w:r w:rsidRPr="0004633D">
              <w:rPr>
                <w:lang w:val="ru-RU"/>
              </w:rPr>
              <w:t>/</w:t>
            </w:r>
            <w:r>
              <w:t>id</w:t>
            </w:r>
            <w:r w:rsidRPr="0004633D">
              <w:rPr>
                <w:lang w:val="ru-RU"/>
              </w:rPr>
              <w:t xml:space="preserve">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w:t>
            </w:r>
            <w:r>
              <w:t>http</w:t>
            </w:r>
            <w:r w:rsidRPr="0004633D">
              <w:rPr>
                <w:lang w:val="ru-RU"/>
              </w:rPr>
              <w:t>://</w:t>
            </w:r>
            <w:r>
              <w:t>vk</w:t>
            </w:r>
            <w:r w:rsidRPr="0004633D">
              <w:rPr>
                <w:lang w:val="ru-RU"/>
              </w:rPr>
              <w:t>.</w:t>
            </w:r>
            <w:r>
              <w:t>com</w:t>
            </w:r>
            <w:r w:rsidRPr="0004633D">
              <w:rPr>
                <w:lang w:val="ru-RU"/>
              </w:rPr>
              <w:t>/</w:t>
            </w:r>
            <w:r>
              <w:t>id</w:t>
            </w:r>
            <w:r w:rsidRPr="0004633D">
              <w:rPr>
                <w:lang w:val="ru-RU"/>
              </w:rPr>
              <w:t>238858611 ) (решение Кропоткинского городского суда Краснодарского края от 21.04.2016);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3616.</w:t>
            </w:r>
          </w:p>
        </w:tc>
        <w:tc>
          <w:tcPr>
            <w:tcW w:w="11453" w:type="dxa"/>
          </w:tcPr>
          <w:p w:rsidR="00AC2407" w:rsidRPr="0004633D" w:rsidRDefault="00AC2407" w:rsidP="005506BE">
            <w:pPr>
              <w:rPr>
                <w:lang w:val="ru-RU"/>
              </w:rPr>
            </w:pPr>
            <w:r w:rsidRPr="0004633D">
              <w:rPr>
                <w:lang w:val="ru-RU"/>
              </w:rPr>
              <w:t>Видеозапись «Россия» под музыку Коловрат – Слава России!» (решение Октябрьского районного суда г. Владимира от 19.04.2016);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3617.</w:t>
            </w:r>
          </w:p>
        </w:tc>
        <w:tc>
          <w:tcPr>
            <w:tcW w:w="11453" w:type="dxa"/>
          </w:tcPr>
          <w:p w:rsidR="00AC2407" w:rsidRPr="0004633D" w:rsidRDefault="00AC2407" w:rsidP="005506BE">
            <w:pPr>
              <w:rPr>
                <w:lang w:val="ru-RU"/>
              </w:rPr>
            </w:pPr>
            <w:r w:rsidRPr="0004633D">
              <w:rPr>
                <w:lang w:val="ru-RU"/>
              </w:rPr>
              <w:t>Видеообращение на интернет-сервисе, предоставляющим услуги видеохостинга «</w:t>
            </w:r>
            <w:r>
              <w:t>https</w:t>
            </w:r>
            <w:r w:rsidRPr="0004633D">
              <w:rPr>
                <w:lang w:val="ru-RU"/>
              </w:rPr>
              <w:t>://</w:t>
            </w:r>
            <w:r>
              <w:t>www</w:t>
            </w:r>
            <w:r w:rsidRPr="0004633D">
              <w:rPr>
                <w:lang w:val="ru-RU"/>
              </w:rPr>
              <w:t>.</w:t>
            </w:r>
            <w:r>
              <w:t>youtube</w:t>
            </w:r>
            <w:r w:rsidRPr="0004633D">
              <w:rPr>
                <w:lang w:val="ru-RU"/>
              </w:rPr>
              <w:t>.</w:t>
            </w:r>
            <w:r>
              <w:t>com</w:t>
            </w:r>
            <w:r w:rsidRPr="0004633D">
              <w:rPr>
                <w:lang w:val="ru-RU"/>
              </w:rPr>
              <w:t xml:space="preserve">», на котором размещена ссылка </w:t>
            </w:r>
            <w:r>
              <w:t>http</w:t>
            </w:r>
            <w:r w:rsidRPr="0004633D">
              <w:rPr>
                <w:lang w:val="ru-RU"/>
              </w:rPr>
              <w:t>://</w:t>
            </w:r>
            <w:r>
              <w:t>www</w:t>
            </w:r>
            <w:r w:rsidRPr="0004633D">
              <w:rPr>
                <w:lang w:val="ru-RU"/>
              </w:rPr>
              <w:t>.</w:t>
            </w:r>
            <w:r>
              <w:t>youtube</w:t>
            </w:r>
            <w:r w:rsidRPr="0004633D">
              <w:rPr>
                <w:lang w:val="ru-RU"/>
              </w:rPr>
              <w:t>.</w:t>
            </w:r>
            <w:r>
              <w:t>com</w:t>
            </w:r>
            <w:r w:rsidRPr="0004633D">
              <w:rPr>
                <w:lang w:val="ru-RU"/>
              </w:rPr>
              <w:t>/</w:t>
            </w:r>
            <w:r>
              <w:t>watch</w:t>
            </w:r>
            <w:r w:rsidRPr="0004633D">
              <w:rPr>
                <w:lang w:val="ru-RU"/>
              </w:rPr>
              <w:t>?</w:t>
            </w:r>
            <w:r>
              <w:t>v</w:t>
            </w:r>
            <w:r w:rsidRPr="0004633D">
              <w:rPr>
                <w:lang w:val="ru-RU"/>
              </w:rPr>
              <w:t xml:space="preserve">= </w:t>
            </w:r>
            <w:r>
              <w:t>qitAsNDSuCM</w:t>
            </w:r>
            <w:r w:rsidRPr="0004633D">
              <w:rPr>
                <w:lang w:val="ru-RU"/>
              </w:rPr>
              <w:t xml:space="preserve"> видеозапись «Обращение амира Кизляра» (решение Кизлярского районного суда Республики Дагестан от 14.04.2016);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3618.</w:t>
            </w:r>
          </w:p>
        </w:tc>
        <w:tc>
          <w:tcPr>
            <w:tcW w:w="11453" w:type="dxa"/>
          </w:tcPr>
          <w:p w:rsidR="00AC2407" w:rsidRPr="0004633D" w:rsidRDefault="00AC2407" w:rsidP="005506BE">
            <w:pPr>
              <w:rPr>
                <w:lang w:val="ru-RU"/>
              </w:rPr>
            </w:pPr>
            <w:r w:rsidRPr="0004633D">
              <w:rPr>
                <w:lang w:val="ru-RU"/>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3619.</w:t>
            </w:r>
          </w:p>
        </w:tc>
        <w:tc>
          <w:tcPr>
            <w:tcW w:w="11453" w:type="dxa"/>
          </w:tcPr>
          <w:p w:rsidR="00AC2407" w:rsidRPr="0004633D" w:rsidRDefault="00AC2407" w:rsidP="005506BE">
            <w:pPr>
              <w:rPr>
                <w:lang w:val="ru-RU"/>
              </w:rPr>
            </w:pPr>
            <w:r w:rsidRPr="0004633D">
              <w:rPr>
                <w:lang w:val="ru-RU"/>
              </w:rPr>
              <w:t>Информационный материал: «Ты типичный солдат! Слава России!.</w:t>
            </w:r>
            <w:r>
              <w:t>m</w:t>
            </w:r>
            <w:r w:rsidRPr="0004633D">
              <w:rPr>
                <w:lang w:val="ru-RU"/>
              </w:rPr>
              <w:t xml:space="preserve">р4», продолжительностью 05 минут 10 секунд, размером 10,4 Мб, расположенный по адресу: </w:t>
            </w:r>
            <w:r>
              <w:t>http</w:t>
            </w:r>
            <w:r w:rsidRPr="0004633D">
              <w:rPr>
                <w:lang w:val="ru-RU"/>
              </w:rPr>
              <w:t>://</w:t>
            </w:r>
            <w:r>
              <w:t>vk</w:t>
            </w:r>
            <w:r w:rsidRPr="0004633D">
              <w:rPr>
                <w:lang w:val="ru-RU"/>
              </w:rPr>
              <w:t>.</w:t>
            </w:r>
            <w:r>
              <w:t>com</w:t>
            </w:r>
            <w:r w:rsidRPr="0004633D">
              <w:rPr>
                <w:lang w:val="ru-RU"/>
              </w:rPr>
              <w:t>/</w:t>
            </w:r>
            <w:r>
              <w:t>video</w:t>
            </w:r>
            <w:r w:rsidRPr="0004633D">
              <w:rPr>
                <w:lang w:val="ru-RU"/>
              </w:rPr>
              <w:t>18158482_167927923 (решение Октябрьского районного суда г. Мурманска от 15.03.2016);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w:t>
            </w:r>
            <w:r>
              <w:lastRenderedPageBreak/>
              <w:t>20.</w:t>
            </w:r>
          </w:p>
        </w:tc>
        <w:tc>
          <w:tcPr>
            <w:tcW w:w="11453" w:type="dxa"/>
          </w:tcPr>
          <w:p w:rsidR="00AC2407" w:rsidRPr="0004633D" w:rsidRDefault="00AC2407" w:rsidP="005506BE">
            <w:pPr>
              <w:rPr>
                <w:lang w:val="ru-RU"/>
              </w:rPr>
            </w:pPr>
            <w:r w:rsidRPr="0004633D">
              <w:rPr>
                <w:lang w:val="ru-RU"/>
              </w:rPr>
              <w:lastRenderedPageBreak/>
              <w:t>Информационный материал: «Отец наказывает дочь подстилку и чернильницу.</w:t>
            </w:r>
            <w:r>
              <w:t>m</w:t>
            </w:r>
            <w:r w:rsidRPr="0004633D">
              <w:rPr>
                <w:lang w:val="ru-RU"/>
              </w:rPr>
              <w:t xml:space="preserve">р4», продолжительностью 02 минуты 05 секунд, размером 6,12 Мб, расположенный по адресу: </w:t>
            </w:r>
            <w:r>
              <w:t>http</w:t>
            </w:r>
            <w:r w:rsidRPr="0004633D">
              <w:rPr>
                <w:lang w:val="ru-RU"/>
              </w:rPr>
              <w:t>://</w:t>
            </w:r>
            <w:r>
              <w:t>vk</w:t>
            </w:r>
            <w:r w:rsidRPr="0004633D">
              <w:rPr>
                <w:lang w:val="ru-RU"/>
              </w:rPr>
              <w:t>.</w:t>
            </w:r>
            <w:r>
              <w:t>com</w:t>
            </w:r>
            <w:r w:rsidRPr="0004633D">
              <w:rPr>
                <w:lang w:val="ru-RU"/>
              </w:rPr>
              <w:t>/</w:t>
            </w:r>
            <w:r>
              <w:t>video</w:t>
            </w:r>
            <w:r w:rsidRPr="0004633D">
              <w:rPr>
                <w:lang w:val="ru-RU"/>
              </w:rPr>
              <w:t xml:space="preserve">18158482_166858844 (решение </w:t>
            </w:r>
            <w:r w:rsidRPr="0004633D">
              <w:rPr>
                <w:lang w:val="ru-RU"/>
              </w:rPr>
              <w:lastRenderedPageBreak/>
              <w:t>Октябрьского районного суда г. Мурманска от 15.03.2016);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lastRenderedPageBreak/>
              <w:t>3621.</w:t>
            </w:r>
          </w:p>
        </w:tc>
        <w:tc>
          <w:tcPr>
            <w:tcW w:w="11453" w:type="dxa"/>
          </w:tcPr>
          <w:p w:rsidR="00AC2407" w:rsidRPr="0004633D" w:rsidRDefault="00AC2407" w:rsidP="005506BE">
            <w:pPr>
              <w:rPr>
                <w:lang w:val="ru-RU"/>
              </w:rPr>
            </w:pPr>
            <w:r w:rsidRPr="0004633D">
              <w:rPr>
                <w:lang w:val="ru-RU"/>
              </w:rPr>
              <w:t xml:space="preserve">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w:t>
            </w:r>
            <w:r>
              <w:t>cesoru</w:t>
            </w:r>
            <w:r w:rsidRPr="0004633D">
              <w:rPr>
                <w:lang w:val="ru-RU"/>
              </w:rPr>
              <w:t>.</w:t>
            </w:r>
            <w:r>
              <w:t>net</w:t>
            </w:r>
            <w:r w:rsidRPr="0004633D">
              <w:rPr>
                <w:lang w:val="ru-RU"/>
              </w:rPr>
              <w:t>/</w:t>
            </w:r>
            <w:r>
              <w:t>obschestvo</w:t>
            </w:r>
            <w:r w:rsidRPr="0004633D">
              <w:rPr>
                <w:lang w:val="ru-RU"/>
              </w:rPr>
              <w:t>/1022-</w:t>
            </w:r>
            <w:r>
              <w:t>krymchane</w:t>
            </w:r>
            <w:r w:rsidRPr="0004633D">
              <w:rPr>
                <w:lang w:val="ru-RU"/>
              </w:rPr>
              <w:t>-</w:t>
            </w:r>
            <w:r>
              <w:t>znayte</w:t>
            </w:r>
            <w:r w:rsidRPr="0004633D">
              <w:rPr>
                <w:lang w:val="ru-RU"/>
              </w:rPr>
              <w:t>-</w:t>
            </w:r>
            <w:r>
              <w:t>my</w:t>
            </w:r>
            <w:r w:rsidRPr="0004633D">
              <w:rPr>
                <w:lang w:val="ru-RU"/>
              </w:rPr>
              <w:t>-</w:t>
            </w:r>
            <w:r>
              <w:t>rossiyane</w:t>
            </w:r>
            <w:r w:rsidRPr="0004633D">
              <w:rPr>
                <w:lang w:val="ru-RU"/>
              </w:rPr>
              <w:t>-</w:t>
            </w:r>
            <w:r>
              <w:t>vas</w:t>
            </w:r>
            <w:r w:rsidRPr="0004633D">
              <w:rPr>
                <w:lang w:val="ru-RU"/>
              </w:rPr>
              <w:t>-</w:t>
            </w:r>
            <w:r>
              <w:t>nenavidim</w:t>
            </w:r>
            <w:r w:rsidRPr="0004633D">
              <w:rPr>
                <w:lang w:val="ru-RU"/>
              </w:rPr>
              <w:t>.</w:t>
            </w:r>
            <w:r>
              <w:t>html</w:t>
            </w:r>
            <w:r w:rsidRPr="0004633D">
              <w:rPr>
                <w:lang w:val="ru-RU"/>
              </w:rPr>
              <w:t xml:space="preserve"> (решение Октябрьского районного суда г. Краснодара от 23.03.2016 и определение Октябрьского районного суда г. Краснодара от 04.05.2016);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3622.</w:t>
            </w:r>
          </w:p>
        </w:tc>
        <w:tc>
          <w:tcPr>
            <w:tcW w:w="11453" w:type="dxa"/>
          </w:tcPr>
          <w:p w:rsidR="00AC2407" w:rsidRPr="0004633D" w:rsidRDefault="00AC2407" w:rsidP="005506BE">
            <w:pPr>
              <w:rPr>
                <w:lang w:val="ru-RU"/>
              </w:rPr>
            </w:pPr>
            <w:r w:rsidRPr="0004633D">
              <w:rPr>
                <w:lang w:val="ru-RU"/>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w:t>
            </w:r>
            <w:r>
              <w:t>MD</w:t>
            </w:r>
            <w:r w:rsidRPr="0004633D">
              <w:rPr>
                <w:lang w:val="ru-RU"/>
              </w:rPr>
              <w:t xml:space="preserve"> </w:t>
            </w:r>
            <w:r>
              <w:t>Russland</w:t>
            </w:r>
            <w:r w:rsidRPr="0004633D">
              <w:rPr>
                <w:lang w:val="ru-RU"/>
              </w:rPr>
              <w:t xml:space="preserve">» по адресу: </w:t>
            </w:r>
            <w:r>
              <w:t>https</w:t>
            </w:r>
            <w:r w:rsidRPr="0004633D">
              <w:rPr>
                <w:lang w:val="ru-RU"/>
              </w:rPr>
              <w:t>://</w:t>
            </w:r>
            <w:r>
              <w:t>vk</w:t>
            </w:r>
            <w:r w:rsidRPr="0004633D">
              <w:rPr>
                <w:lang w:val="ru-RU"/>
              </w:rPr>
              <w:t>.</w:t>
            </w:r>
            <w:r>
              <w:t>com</w:t>
            </w:r>
            <w:r w:rsidRPr="0004633D">
              <w:rPr>
                <w:lang w:val="ru-RU"/>
              </w:rPr>
              <w:t>/</w:t>
            </w:r>
            <w:r>
              <w:t>topuc</w:t>
            </w:r>
            <w:r w:rsidRPr="0004633D">
              <w:rPr>
                <w:lang w:val="ru-RU"/>
              </w:rPr>
              <w:t xml:space="preserve">-77397223_32832730, а также по адресу </w:t>
            </w:r>
            <w:r>
              <w:t>www</w:t>
            </w:r>
            <w:r w:rsidRPr="0004633D">
              <w:rPr>
                <w:lang w:val="ru-RU"/>
              </w:rPr>
              <w:t>/</w:t>
            </w:r>
            <w:r>
              <w:t>stihi</w:t>
            </w:r>
            <w:r w:rsidRPr="0004633D">
              <w:rPr>
                <w:lang w:val="ru-RU"/>
              </w:rPr>
              <w:t>.</w:t>
            </w:r>
            <w:r>
              <w:t>ru</w:t>
            </w:r>
            <w:r w:rsidRPr="0004633D">
              <w:rPr>
                <w:lang w:val="ru-RU"/>
              </w:rPr>
              <w:t xml:space="preserve"> Меньше слов, больше дела! (Дмитрий Канашкин)/Стихи.ру (решение Октябрьского районного суда г. Мурманска от 22.04.2016);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3623.</w:t>
            </w:r>
          </w:p>
        </w:tc>
        <w:tc>
          <w:tcPr>
            <w:tcW w:w="11453" w:type="dxa"/>
          </w:tcPr>
          <w:p w:rsidR="00AC2407" w:rsidRPr="0004633D" w:rsidRDefault="00AC2407" w:rsidP="005506BE">
            <w:pPr>
              <w:rPr>
                <w:lang w:val="ru-RU"/>
              </w:rPr>
            </w:pPr>
            <w:r w:rsidRPr="0004633D">
              <w:rPr>
                <w:lang w:val="ru-RU"/>
              </w:rPr>
              <w:t>Интернет-сайт «Кавказпресс» (</w:t>
            </w:r>
            <w:r>
              <w:t>http</w:t>
            </w:r>
            <w:r w:rsidRPr="0004633D">
              <w:rPr>
                <w:lang w:val="ru-RU"/>
              </w:rPr>
              <w:t>://</w:t>
            </w:r>
            <w:r>
              <w:t>kavkazpress</w:t>
            </w:r>
            <w:r w:rsidRPr="0004633D">
              <w:rPr>
                <w:lang w:val="ru-RU"/>
              </w:rPr>
              <w:t>.</w:t>
            </w:r>
            <w:r>
              <w:t>ru</w:t>
            </w:r>
            <w:r w:rsidRPr="0004633D">
              <w:rPr>
                <w:lang w:val="ru-RU"/>
              </w:rPr>
              <w:t>) (решение Советского районного суда г. Махачкалы от 13.05.2016);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3624.</w:t>
            </w:r>
          </w:p>
        </w:tc>
        <w:tc>
          <w:tcPr>
            <w:tcW w:w="11453" w:type="dxa"/>
          </w:tcPr>
          <w:p w:rsidR="00AC2407" w:rsidRPr="0004633D" w:rsidRDefault="00AC2407" w:rsidP="005506BE">
            <w:pPr>
              <w:rPr>
                <w:lang w:val="ru-RU"/>
              </w:rPr>
            </w:pPr>
            <w:r w:rsidRPr="0004633D">
              <w:rPr>
                <w:lang w:val="ru-RU"/>
              </w:rPr>
              <w:t>Интернет-сайт «Кавказпресс» в социальных сетях «В контакте» (</w:t>
            </w:r>
            <w:r>
              <w:t>http</w:t>
            </w:r>
            <w:r w:rsidRPr="0004633D">
              <w:rPr>
                <w:lang w:val="ru-RU"/>
              </w:rPr>
              <w:t>://</w:t>
            </w:r>
            <w:r>
              <w:t>vk</w:t>
            </w:r>
            <w:r w:rsidRPr="0004633D">
              <w:rPr>
                <w:lang w:val="ru-RU"/>
              </w:rPr>
              <w:t>.</w:t>
            </w:r>
            <w:r>
              <w:t>com</w:t>
            </w:r>
            <w:r w:rsidRPr="0004633D">
              <w:rPr>
                <w:lang w:val="ru-RU"/>
              </w:rPr>
              <w:t>/.</w:t>
            </w:r>
            <w:r>
              <w:t>kavkazpress</w:t>
            </w:r>
            <w:r w:rsidRPr="0004633D">
              <w:rPr>
                <w:lang w:val="ru-RU"/>
              </w:rPr>
              <w:t>) (решение Советского районного суда г. Махачкалы от 13.05.2016);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3625.</w:t>
            </w:r>
          </w:p>
        </w:tc>
        <w:tc>
          <w:tcPr>
            <w:tcW w:w="11453" w:type="dxa"/>
          </w:tcPr>
          <w:p w:rsidR="00AC2407" w:rsidRPr="0004633D" w:rsidRDefault="00AC2407" w:rsidP="005506BE">
            <w:pPr>
              <w:rPr>
                <w:lang w:val="ru-RU"/>
              </w:rPr>
            </w:pPr>
            <w:r w:rsidRPr="0004633D">
              <w:rPr>
                <w:lang w:val="ru-RU"/>
              </w:rPr>
              <w:t>Интернет-сайт «Кавказпресс» в социальных сетях «Фейсбук» (</w:t>
            </w:r>
            <w:r>
              <w:t>http</w:t>
            </w:r>
            <w:r w:rsidRPr="0004633D">
              <w:rPr>
                <w:lang w:val="ru-RU"/>
              </w:rPr>
              <w:t>://</w:t>
            </w:r>
            <w:r>
              <w:t>www</w:t>
            </w:r>
            <w:r w:rsidRPr="0004633D">
              <w:rPr>
                <w:lang w:val="ru-RU"/>
              </w:rPr>
              <w:t>.</w:t>
            </w:r>
            <w:r>
              <w:t>facebook</w:t>
            </w:r>
            <w:r w:rsidRPr="0004633D">
              <w:rPr>
                <w:lang w:val="ru-RU"/>
              </w:rPr>
              <w:t>.</w:t>
            </w:r>
            <w:r>
              <w:t>com</w:t>
            </w:r>
            <w:r w:rsidRPr="0004633D">
              <w:rPr>
                <w:lang w:val="ru-RU"/>
              </w:rPr>
              <w:t>/</w:t>
            </w:r>
            <w:r>
              <w:t>groups</w:t>
            </w:r>
            <w:r w:rsidRPr="0004633D">
              <w:rPr>
                <w:lang w:val="ru-RU"/>
              </w:rPr>
              <w:t>/</w:t>
            </w:r>
            <w:r>
              <w:t>kavkazpress</w:t>
            </w:r>
            <w:r w:rsidRPr="0004633D">
              <w:rPr>
                <w:lang w:val="ru-RU"/>
              </w:rPr>
              <w:t>.</w:t>
            </w:r>
            <w:r>
              <w:t>ru</w:t>
            </w:r>
            <w:r w:rsidRPr="0004633D">
              <w:rPr>
                <w:lang w:val="ru-RU"/>
              </w:rPr>
              <w:t>) (решение Советского районного суда г. Махачкалы от 13.05.2016);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lastRenderedPageBreak/>
              <w:t>3626.</w:t>
            </w:r>
          </w:p>
        </w:tc>
        <w:tc>
          <w:tcPr>
            <w:tcW w:w="11453" w:type="dxa"/>
          </w:tcPr>
          <w:p w:rsidR="00AC2407" w:rsidRPr="0004633D" w:rsidRDefault="00AC2407" w:rsidP="005506BE">
            <w:pPr>
              <w:rPr>
                <w:lang w:val="ru-RU"/>
              </w:rPr>
            </w:pPr>
            <w:r w:rsidRPr="0004633D">
              <w:rPr>
                <w:lang w:val="ru-RU"/>
              </w:rPr>
              <w:t>Интернет-сайт «Кавказпресс»» в социальных сетях «Твиттер» (</w:t>
            </w:r>
            <w:r>
              <w:t>http</w:t>
            </w:r>
            <w:r w:rsidRPr="0004633D">
              <w:rPr>
                <w:lang w:val="ru-RU"/>
              </w:rPr>
              <w:t>://</w:t>
            </w:r>
            <w:r>
              <w:t>twitter</w:t>
            </w:r>
            <w:r w:rsidRPr="0004633D">
              <w:rPr>
                <w:lang w:val="ru-RU"/>
              </w:rPr>
              <w:t>.</w:t>
            </w:r>
            <w:r>
              <w:t>com</w:t>
            </w:r>
            <w:r w:rsidRPr="0004633D">
              <w:rPr>
                <w:lang w:val="ru-RU"/>
              </w:rPr>
              <w:t>/</w:t>
            </w:r>
            <w:r>
              <w:t>kavkazpress</w:t>
            </w:r>
            <w:r w:rsidRPr="0004633D">
              <w:rPr>
                <w:lang w:val="ru-RU"/>
              </w:rPr>
              <w:t>) (решение Советского районного суда г. Махачкалы от 13.05.2016);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3627.</w:t>
            </w:r>
          </w:p>
        </w:tc>
        <w:tc>
          <w:tcPr>
            <w:tcW w:w="11453" w:type="dxa"/>
          </w:tcPr>
          <w:p w:rsidR="00AC2407" w:rsidRPr="0004633D" w:rsidRDefault="00AC2407" w:rsidP="005506BE">
            <w:pPr>
              <w:rPr>
                <w:lang w:val="ru-RU"/>
              </w:rPr>
            </w:pPr>
            <w:r w:rsidRPr="0004633D">
              <w:rPr>
                <w:lang w:val="ru-RU"/>
              </w:rPr>
              <w:t xml:space="preserve">Текстовой материал, распространенный Соловьевой О.Е. на своей персональной странице в социальной сети «Вконтакте», расположенной по электронному адресу: </w:t>
            </w:r>
            <w:r>
              <w:t>http</w:t>
            </w:r>
            <w:r w:rsidRPr="0004633D">
              <w:rPr>
                <w:lang w:val="ru-RU"/>
              </w:rPr>
              <w:t>://</w:t>
            </w:r>
            <w:r>
              <w:t>vk</w:t>
            </w:r>
            <w:r w:rsidRPr="0004633D">
              <w:rPr>
                <w:lang w:val="ru-RU"/>
              </w:rPr>
              <w:t>.</w:t>
            </w:r>
            <w:r>
              <w:t>com</w:t>
            </w:r>
            <w:r w:rsidRPr="0004633D">
              <w:rPr>
                <w:lang w:val="ru-RU"/>
              </w:rPr>
              <w:t>/</w:t>
            </w:r>
            <w:r>
              <w:t>id</w:t>
            </w:r>
            <w:r w:rsidRPr="0004633D">
              <w:rPr>
                <w:lang w:val="ru-RU"/>
              </w:rPr>
              <w:t>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3628.</w:t>
            </w:r>
          </w:p>
        </w:tc>
        <w:tc>
          <w:tcPr>
            <w:tcW w:w="11453" w:type="dxa"/>
          </w:tcPr>
          <w:p w:rsidR="00AC2407" w:rsidRPr="0004633D" w:rsidRDefault="00AC2407" w:rsidP="005506BE">
            <w:pPr>
              <w:rPr>
                <w:lang w:val="ru-RU"/>
              </w:rPr>
            </w:pPr>
            <w:r w:rsidRPr="0004633D">
              <w:rPr>
                <w:lang w:val="ru-RU"/>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w:t>
            </w:r>
            <w:r>
              <w:t>https</w:t>
            </w:r>
            <w:r w:rsidRPr="0004633D">
              <w:rPr>
                <w:lang w:val="ru-RU"/>
              </w:rPr>
              <w:t>://</w:t>
            </w:r>
            <w:r>
              <w:t>vk</w:t>
            </w:r>
            <w:r w:rsidRPr="0004633D">
              <w:rPr>
                <w:lang w:val="ru-RU"/>
              </w:rPr>
              <w:t>.</w:t>
            </w:r>
            <w:r>
              <w:t>com</w:t>
            </w:r>
            <w:r w:rsidRPr="0004633D">
              <w:rPr>
                <w:lang w:val="ru-RU"/>
              </w:rPr>
              <w:t>/</w:t>
            </w:r>
            <w:r>
              <w:t>audios</w:t>
            </w:r>
            <w:r w:rsidRPr="0004633D">
              <w:rPr>
                <w:lang w:val="ru-RU"/>
              </w:rPr>
              <w:t xml:space="preserve">12992519, </w:t>
            </w:r>
            <w:r>
              <w:t>https</w:t>
            </w:r>
            <w:r w:rsidRPr="0004633D">
              <w:rPr>
                <w:lang w:val="ru-RU"/>
              </w:rPr>
              <w:t>://</w:t>
            </w:r>
            <w:r>
              <w:t>vk</w:t>
            </w:r>
            <w:r w:rsidRPr="0004633D">
              <w:rPr>
                <w:lang w:val="ru-RU"/>
              </w:rPr>
              <w:t>.</w:t>
            </w:r>
            <w:r>
              <w:t>com</w:t>
            </w:r>
            <w:r w:rsidRPr="0004633D">
              <w:rPr>
                <w:lang w:val="ru-RU"/>
              </w:rPr>
              <w:t>/</w:t>
            </w:r>
            <w:r>
              <w:t>search</w:t>
            </w:r>
            <w:r w:rsidRPr="0004633D">
              <w:rPr>
                <w:lang w:val="ru-RU"/>
              </w:rPr>
              <w:t>?</w:t>
            </w:r>
            <w:r>
              <w:t>c</w:t>
            </w:r>
            <w:r w:rsidRPr="0004633D">
              <w:rPr>
                <w:lang w:val="ru-RU"/>
              </w:rPr>
              <w:t>[</w:t>
            </w:r>
            <w:r>
              <w:t>q</w:t>
            </w:r>
            <w:r w:rsidRPr="0004633D">
              <w:rPr>
                <w:lang w:val="ru-RU"/>
              </w:rPr>
              <w:t>]=руки сжаты %2С а в них автомат.&amp;</w:t>
            </w:r>
            <w:r>
              <w:t>c</w:t>
            </w:r>
            <w:r w:rsidRPr="0004633D">
              <w:rPr>
                <w:lang w:val="ru-RU"/>
              </w:rPr>
              <w:t>[</w:t>
            </w:r>
            <w:r>
              <w:t>section</w:t>
            </w:r>
            <w:r w:rsidRPr="0004633D">
              <w:rPr>
                <w:lang w:val="ru-RU"/>
              </w:rPr>
              <w:t>]=</w:t>
            </w:r>
            <w:r>
              <w:t>audio</w:t>
            </w:r>
            <w:r w:rsidRPr="0004633D">
              <w:rPr>
                <w:lang w:val="ru-RU"/>
              </w:rPr>
              <w:t>» (решение Кировского районного суда города Санкт-Петербурга от 04.02.2016);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3629.</w:t>
            </w:r>
          </w:p>
        </w:tc>
        <w:tc>
          <w:tcPr>
            <w:tcW w:w="11453" w:type="dxa"/>
          </w:tcPr>
          <w:p w:rsidR="00AC2407" w:rsidRDefault="00AC2407" w:rsidP="005506BE">
            <w:r>
              <w:t>Исключен;</w:t>
            </w:r>
          </w:p>
        </w:tc>
        <w:tc>
          <w:tcPr>
            <w:tcW w:w="596" w:type="dxa"/>
          </w:tcPr>
          <w:p w:rsidR="00AC2407" w:rsidRDefault="00AC2407" w:rsidP="005506BE"/>
        </w:tc>
      </w:tr>
      <w:tr w:rsidR="00AC2407" w:rsidRPr="002E3BEA" w:rsidTr="005506BE">
        <w:tc>
          <w:tcPr>
            <w:tcW w:w="407" w:type="dxa"/>
          </w:tcPr>
          <w:p w:rsidR="00AC2407" w:rsidRDefault="00AC2407" w:rsidP="005506BE">
            <w:r>
              <w:t>3630.</w:t>
            </w:r>
          </w:p>
        </w:tc>
        <w:tc>
          <w:tcPr>
            <w:tcW w:w="11453" w:type="dxa"/>
          </w:tcPr>
          <w:p w:rsidR="00AC2407" w:rsidRPr="0004633D" w:rsidRDefault="00AC2407" w:rsidP="005506BE">
            <w:pPr>
              <w:rPr>
                <w:lang w:val="ru-RU"/>
              </w:rPr>
            </w:pPr>
            <w:r w:rsidRPr="0004633D">
              <w:rPr>
                <w:lang w:val="ru-RU"/>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w:t>
            </w:r>
            <w:r>
              <w:t>http</w:t>
            </w:r>
            <w:r w:rsidRPr="0004633D">
              <w:rPr>
                <w:lang w:val="ru-RU"/>
              </w:rPr>
              <w:t>://</w:t>
            </w:r>
            <w:r>
              <w:t>vk</w:t>
            </w:r>
            <w:r w:rsidRPr="0004633D">
              <w:rPr>
                <w:lang w:val="ru-RU"/>
              </w:rPr>
              <w:t>.</w:t>
            </w:r>
            <w:r>
              <w:t>com</w:t>
            </w:r>
            <w:r w:rsidRPr="0004633D">
              <w:rPr>
                <w:lang w:val="ru-RU"/>
              </w:rPr>
              <w:t>/</w:t>
            </w:r>
            <w:r>
              <w:t>id</w:t>
            </w:r>
            <w:r w:rsidRPr="0004633D">
              <w:rPr>
                <w:lang w:val="ru-RU"/>
              </w:rPr>
              <w:t>210896188)» (решение Онежского городского суда Архангельской области от 16.03.2016);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lastRenderedPageBreak/>
              <w:t>3631.</w:t>
            </w:r>
          </w:p>
        </w:tc>
        <w:tc>
          <w:tcPr>
            <w:tcW w:w="11453" w:type="dxa"/>
          </w:tcPr>
          <w:p w:rsidR="00AC2407" w:rsidRPr="0004633D" w:rsidRDefault="00AC2407" w:rsidP="005506BE">
            <w:pPr>
              <w:rPr>
                <w:lang w:val="ru-RU"/>
              </w:rPr>
            </w:pPr>
            <w:r w:rsidRPr="0004633D">
              <w:rPr>
                <w:lang w:val="ru-RU"/>
              </w:rPr>
              <w:t>Видеозапись «Скины … шавку в метро», размещенную в информационно – телекоммуникационной сети «Интернет» на сайте «Вконтаке» на странице «Виталий Царук» (</w:t>
            </w:r>
            <w:r>
              <w:t>http</w:t>
            </w:r>
            <w:r w:rsidRPr="0004633D">
              <w:rPr>
                <w:lang w:val="ru-RU"/>
              </w:rPr>
              <w:t>://</w:t>
            </w:r>
            <w:r>
              <w:t>vk</w:t>
            </w:r>
            <w:r w:rsidRPr="0004633D">
              <w:rPr>
                <w:lang w:val="ru-RU"/>
              </w:rPr>
              <w:t>.</w:t>
            </w:r>
            <w:r>
              <w:t>com</w:t>
            </w:r>
            <w:r w:rsidRPr="0004633D">
              <w:rPr>
                <w:lang w:val="ru-RU"/>
              </w:rPr>
              <w:t>/</w:t>
            </w:r>
            <w:r>
              <w:t>id</w:t>
            </w:r>
            <w:r w:rsidRPr="0004633D">
              <w:rPr>
                <w:lang w:val="ru-RU"/>
              </w:rPr>
              <w:t>210896188)» (решение Онежского городского суда Архангельской области от 16.03.2016);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3632.</w:t>
            </w:r>
          </w:p>
        </w:tc>
        <w:tc>
          <w:tcPr>
            <w:tcW w:w="11453" w:type="dxa"/>
          </w:tcPr>
          <w:p w:rsidR="00AC2407" w:rsidRPr="0004633D" w:rsidRDefault="00AC2407" w:rsidP="005506BE">
            <w:pPr>
              <w:rPr>
                <w:lang w:val="ru-RU"/>
              </w:rPr>
            </w:pPr>
            <w:r w:rsidRPr="0004633D">
              <w:rPr>
                <w:lang w:val="ru-RU"/>
              </w:rPr>
              <w:t>Текст аудиозаписи «</w:t>
            </w:r>
            <w:r>
              <w:t>MC</w:t>
            </w:r>
            <w:r w:rsidRPr="0004633D">
              <w:rPr>
                <w:lang w:val="ru-RU"/>
              </w:rPr>
              <w:t xml:space="preserve"> </w:t>
            </w:r>
            <w:r>
              <w:t>Zimnie</w:t>
            </w:r>
            <w:r w:rsidRPr="0004633D">
              <w:rPr>
                <w:lang w:val="ru-RU"/>
              </w:rPr>
              <w:t xml:space="preserve"> </w:t>
            </w:r>
            <w:r>
              <w:t>Ognie</w:t>
            </w:r>
            <w:r w:rsidRPr="0004633D">
              <w:rPr>
                <w:lang w:val="ru-RU"/>
              </w:rPr>
              <w:t xml:space="preserve"> - ***рус**» длительностью 1 минута 20 секунд (начинающейся со слов: «***пацан рус*** за Аллаха За…» и заканчивающейся словами: «…ты ей в этом поясни»), по электронному адресу: </w:t>
            </w:r>
            <w:r>
              <w:t>https</w:t>
            </w:r>
            <w:r w:rsidRPr="0004633D">
              <w:rPr>
                <w:lang w:val="ru-RU"/>
              </w:rPr>
              <w:t>://</w:t>
            </w:r>
            <w:r>
              <w:t>vk</w:t>
            </w:r>
            <w:r w:rsidRPr="0004633D">
              <w:rPr>
                <w:lang w:val="ru-RU"/>
              </w:rPr>
              <w:t>.</w:t>
            </w:r>
            <w:r>
              <w:t>com</w:t>
            </w:r>
            <w:r w:rsidRPr="0004633D">
              <w:rPr>
                <w:lang w:val="ru-RU"/>
              </w:rPr>
              <w:t>/</w:t>
            </w:r>
            <w:r>
              <w:t>search</w:t>
            </w:r>
            <w:r w:rsidRPr="0004633D">
              <w:rPr>
                <w:lang w:val="ru-RU"/>
              </w:rPr>
              <w:t>?</w:t>
            </w:r>
            <w:r>
              <w:t>c</w:t>
            </w:r>
            <w:r w:rsidRPr="0004633D">
              <w:rPr>
                <w:lang w:val="ru-RU"/>
              </w:rPr>
              <w:t>[</w:t>
            </w:r>
            <w:r>
              <w:t>q</w:t>
            </w:r>
            <w:r w:rsidRPr="0004633D">
              <w:rPr>
                <w:lang w:val="ru-RU"/>
              </w:rPr>
              <w:t xml:space="preserve">]= </w:t>
            </w:r>
            <w:r>
              <w:t>MC</w:t>
            </w:r>
            <w:r w:rsidRPr="0004633D">
              <w:rPr>
                <w:lang w:val="ru-RU"/>
              </w:rPr>
              <w:t xml:space="preserve"> </w:t>
            </w:r>
            <w:r>
              <w:t>Zimnie</w:t>
            </w:r>
            <w:r w:rsidRPr="0004633D">
              <w:rPr>
                <w:lang w:val="ru-RU"/>
              </w:rPr>
              <w:t xml:space="preserve"> </w:t>
            </w:r>
            <w:r>
              <w:t>Ognie</w:t>
            </w:r>
            <w:r w:rsidRPr="0004633D">
              <w:rPr>
                <w:lang w:val="ru-RU"/>
              </w:rPr>
              <w:t xml:space="preserve"> Режь русню&amp;</w:t>
            </w:r>
            <w:r>
              <w:t>c</w:t>
            </w:r>
            <w:r w:rsidRPr="0004633D">
              <w:rPr>
                <w:lang w:val="ru-RU"/>
              </w:rPr>
              <w:t>[</w:t>
            </w:r>
            <w:r>
              <w:t>section</w:t>
            </w:r>
            <w:r w:rsidRPr="0004633D">
              <w:rPr>
                <w:lang w:val="ru-RU"/>
              </w:rPr>
              <w:t>]=</w:t>
            </w:r>
            <w:r>
              <w:t>audio</w:t>
            </w:r>
            <w:r w:rsidRPr="0004633D">
              <w:rPr>
                <w:lang w:val="ru-RU"/>
              </w:rPr>
              <w:t xml:space="preserve"> (решение Кировского районного суда г. Санкт-Петербурга от 04.02.2016);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3633.</w:t>
            </w:r>
          </w:p>
        </w:tc>
        <w:tc>
          <w:tcPr>
            <w:tcW w:w="11453" w:type="dxa"/>
          </w:tcPr>
          <w:p w:rsidR="00AC2407" w:rsidRPr="0004633D" w:rsidRDefault="00AC2407" w:rsidP="005506BE">
            <w:pPr>
              <w:rPr>
                <w:lang w:val="ru-RU"/>
              </w:rPr>
            </w:pPr>
            <w:r w:rsidRPr="0004633D">
              <w:rPr>
                <w:lang w:val="ru-RU"/>
              </w:rPr>
              <w:t xml:space="preserve">Информационные материалы, размещенные по интернет-адресу: </w:t>
            </w:r>
            <w:r>
              <w:t>https</w:t>
            </w:r>
            <w:r w:rsidRPr="0004633D">
              <w:rPr>
                <w:lang w:val="ru-RU"/>
              </w:rPr>
              <w:t>://</w:t>
            </w:r>
            <w:r>
              <w:t>vk</w:t>
            </w:r>
            <w:r w:rsidRPr="0004633D">
              <w:rPr>
                <w:lang w:val="ru-RU"/>
              </w:rPr>
              <w:t>.</w:t>
            </w:r>
            <w:r>
              <w:t>com</w:t>
            </w:r>
            <w:r w:rsidRPr="0004633D">
              <w:rPr>
                <w:lang w:val="ru-RU"/>
              </w:rPr>
              <w:t>/</w:t>
            </w:r>
            <w:r>
              <w:t>nsiorg</w:t>
            </w:r>
            <w:r w:rsidRPr="0004633D">
              <w:rPr>
                <w:lang w:val="ru-RU"/>
              </w:rPr>
              <w:t xml:space="preserve"> (решение Надымского городского суда Ямало-Ненецкого автономного округа от 15.04.2016);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3634.</w:t>
            </w:r>
          </w:p>
        </w:tc>
        <w:tc>
          <w:tcPr>
            <w:tcW w:w="11453" w:type="dxa"/>
          </w:tcPr>
          <w:p w:rsidR="00AC2407" w:rsidRPr="0004633D" w:rsidRDefault="00AC2407" w:rsidP="005506BE">
            <w:pPr>
              <w:rPr>
                <w:lang w:val="ru-RU"/>
              </w:rPr>
            </w:pPr>
            <w:r w:rsidRPr="0004633D">
              <w:rPr>
                <w:lang w:val="ru-RU"/>
              </w:rPr>
              <w:t xml:space="preserve">Информационные материалы, размещенные по интернет-адресу: </w:t>
            </w:r>
            <w:r>
              <w:t>http</w:t>
            </w:r>
            <w:r w:rsidRPr="0004633D">
              <w:rPr>
                <w:lang w:val="ru-RU"/>
              </w:rPr>
              <w:t>://</w:t>
            </w:r>
            <w:r>
              <w:t>ns</w:t>
            </w:r>
            <w:r w:rsidRPr="0004633D">
              <w:rPr>
                <w:lang w:val="ru-RU"/>
              </w:rPr>
              <w:t>-</w:t>
            </w:r>
            <w:r>
              <w:t>initiative</w:t>
            </w:r>
            <w:r w:rsidRPr="0004633D">
              <w:rPr>
                <w:lang w:val="ru-RU"/>
              </w:rPr>
              <w:t>.</w:t>
            </w:r>
            <w:r>
              <w:t>livejournal</w:t>
            </w:r>
            <w:r w:rsidRPr="0004633D">
              <w:rPr>
                <w:lang w:val="ru-RU"/>
              </w:rPr>
              <w:t>.</w:t>
            </w:r>
            <w:r>
              <w:t>com</w:t>
            </w:r>
            <w:r w:rsidRPr="0004633D">
              <w:rPr>
                <w:lang w:val="ru-RU"/>
              </w:rPr>
              <w:t>/ (решение Надымского городского суда Ямало-Ненецкого автономного округа от 15.04.2016);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3635.</w:t>
            </w:r>
          </w:p>
        </w:tc>
        <w:tc>
          <w:tcPr>
            <w:tcW w:w="11453" w:type="dxa"/>
          </w:tcPr>
          <w:p w:rsidR="00AC2407" w:rsidRDefault="00AC2407" w:rsidP="005506BE">
            <w: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c>
          <w:tcPr>
            <w:tcW w:w="596" w:type="dxa"/>
          </w:tcPr>
          <w:p w:rsidR="00AC2407" w:rsidRDefault="00AC2407" w:rsidP="005506BE"/>
        </w:tc>
      </w:tr>
      <w:tr w:rsidR="00AC2407" w:rsidRPr="002E3BEA" w:rsidTr="005506BE">
        <w:tc>
          <w:tcPr>
            <w:tcW w:w="407" w:type="dxa"/>
          </w:tcPr>
          <w:p w:rsidR="00AC2407" w:rsidRDefault="00AC2407" w:rsidP="005506BE">
            <w:r>
              <w:lastRenderedPageBreak/>
              <w:t>3636.</w:t>
            </w:r>
          </w:p>
        </w:tc>
        <w:tc>
          <w:tcPr>
            <w:tcW w:w="11453" w:type="dxa"/>
          </w:tcPr>
          <w:p w:rsidR="00AC2407" w:rsidRPr="0004633D" w:rsidRDefault="00AC2407" w:rsidP="005506BE">
            <w:pPr>
              <w:rPr>
                <w:lang w:val="ru-RU"/>
              </w:rPr>
            </w:pPr>
            <w:r w:rsidRPr="0004633D">
              <w:rPr>
                <w:lang w:val="ru-RU"/>
              </w:rPr>
              <w:t xml:space="preserve">Материал, размещенный в информационно-телекоммуникационной сети «Интернет» по адресу: </w:t>
            </w:r>
            <w:r>
              <w:t>http</w:t>
            </w:r>
            <w:r w:rsidRPr="0004633D">
              <w:rPr>
                <w:lang w:val="ru-RU"/>
              </w:rPr>
              <w:t>://</w:t>
            </w:r>
            <w:r>
              <w:t>uapress</w:t>
            </w:r>
            <w:r w:rsidRPr="0004633D">
              <w:rPr>
                <w:lang w:val="ru-RU"/>
              </w:rPr>
              <w:t>.</w:t>
            </w:r>
            <w:r>
              <w:t>info</w:t>
            </w:r>
            <w:r w:rsidRPr="0004633D">
              <w:rPr>
                <w:lang w:val="ru-RU"/>
              </w:rPr>
              <w:t>/</w:t>
            </w:r>
            <w:r>
              <w:t>ru</w:t>
            </w:r>
            <w:r w:rsidRPr="0004633D">
              <w:rPr>
                <w:lang w:val="ru-RU"/>
              </w:rPr>
              <w:t>/</w:t>
            </w:r>
            <w:r>
              <w:t>news</w:t>
            </w:r>
            <w:r w:rsidRPr="0004633D">
              <w:rPr>
                <w:lang w:val="ru-RU"/>
              </w:rPr>
              <w:t>/</w:t>
            </w:r>
            <w:r>
              <w:t>show</w:t>
            </w:r>
            <w:r w:rsidRPr="0004633D">
              <w:rPr>
                <w:lang w:val="ru-RU"/>
              </w:rPr>
              <w:t>/19941 (решение Благовещенского городского суда Амурской области от 28.03.2016);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3637.</w:t>
            </w:r>
          </w:p>
        </w:tc>
        <w:tc>
          <w:tcPr>
            <w:tcW w:w="11453" w:type="dxa"/>
          </w:tcPr>
          <w:p w:rsidR="00AC2407" w:rsidRPr="0004633D" w:rsidRDefault="00AC2407" w:rsidP="005506BE">
            <w:pPr>
              <w:rPr>
                <w:lang w:val="ru-RU"/>
              </w:rPr>
            </w:pPr>
            <w:r w:rsidRPr="0004633D">
              <w:rPr>
                <w:lang w:val="ru-RU"/>
              </w:rPr>
              <w:t xml:space="preserve">Материал, размещенный в информационно-телекоммуникационной сети «Интернет» по адресу: </w:t>
            </w:r>
            <w:r>
              <w:t>http</w:t>
            </w:r>
            <w:r w:rsidRPr="0004633D">
              <w:rPr>
                <w:lang w:val="ru-RU"/>
              </w:rPr>
              <w:t>://</w:t>
            </w:r>
            <w:r>
              <w:t>alexzavodyuk</w:t>
            </w:r>
            <w:r w:rsidRPr="0004633D">
              <w:rPr>
                <w:lang w:val="ru-RU"/>
              </w:rPr>
              <w:t>.</w:t>
            </w:r>
            <w:r>
              <w:t>livejournal</w:t>
            </w:r>
            <w:r w:rsidRPr="0004633D">
              <w:rPr>
                <w:lang w:val="ru-RU"/>
              </w:rPr>
              <w:t>.</w:t>
            </w:r>
            <w:r>
              <w:t>com</w:t>
            </w:r>
            <w:r w:rsidRPr="0004633D">
              <w:rPr>
                <w:lang w:val="ru-RU"/>
              </w:rPr>
              <w:t>/50020.</w:t>
            </w:r>
            <w:r>
              <w:t>html</w:t>
            </w:r>
            <w:r w:rsidRPr="0004633D">
              <w:rPr>
                <w:lang w:val="ru-RU"/>
              </w:rPr>
              <w:t xml:space="preserve"> (решение Благовещенского городского суда Амурской области от 28.03.2016);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3638.</w:t>
            </w:r>
          </w:p>
        </w:tc>
        <w:tc>
          <w:tcPr>
            <w:tcW w:w="11453" w:type="dxa"/>
          </w:tcPr>
          <w:p w:rsidR="00AC2407" w:rsidRPr="0004633D" w:rsidRDefault="00AC2407" w:rsidP="005506BE">
            <w:pPr>
              <w:rPr>
                <w:lang w:val="ru-RU"/>
              </w:rPr>
            </w:pPr>
            <w:r w:rsidRPr="0004633D">
              <w:rPr>
                <w:lang w:val="ru-RU"/>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3639.</w:t>
            </w:r>
          </w:p>
        </w:tc>
        <w:tc>
          <w:tcPr>
            <w:tcW w:w="11453" w:type="dxa"/>
          </w:tcPr>
          <w:p w:rsidR="00AC2407" w:rsidRDefault="00AC2407" w:rsidP="005506BE">
            <w:r w:rsidRPr="0004633D">
              <w:rPr>
                <w:lang w:val="ru-RU"/>
              </w:rPr>
              <w:t xml:space="preserve">Размещенный Ворожцовым А.И. на интернет-странице </w:t>
            </w:r>
            <w:r>
              <w:t>http</w:t>
            </w:r>
            <w:r w:rsidRPr="0004633D">
              <w:rPr>
                <w:lang w:val="ru-RU"/>
              </w:rPr>
              <w:t>://</w:t>
            </w:r>
            <w:r>
              <w:t>vk</w:t>
            </w:r>
            <w:r w:rsidRPr="0004633D">
              <w:rPr>
                <w:lang w:val="ru-RU"/>
              </w:rPr>
              <w:t>.</w:t>
            </w:r>
            <w:r>
              <w:t>com</w:t>
            </w:r>
            <w:r w:rsidRPr="0004633D">
              <w:rPr>
                <w:lang w:val="ru-RU"/>
              </w:rPr>
              <w:t>/</w:t>
            </w:r>
            <w:r>
              <w:t>id</w:t>
            </w:r>
            <w:r w:rsidRPr="0004633D">
              <w:rPr>
                <w:lang w:val="ru-RU"/>
              </w:rPr>
              <w:t xml:space="preserve">186777674 интернет-сайта </w:t>
            </w:r>
            <w:r>
              <w:t>www</w:t>
            </w:r>
            <w:r w:rsidRPr="0004633D">
              <w:rPr>
                <w:lang w:val="ru-RU"/>
              </w:rPr>
              <w:t>.</w:t>
            </w:r>
            <w:r>
              <w:t>vk</w:t>
            </w:r>
            <w:r w:rsidRPr="0004633D">
              <w:rPr>
                <w:lang w:val="ru-RU"/>
              </w:rPr>
              <w:t>.</w:t>
            </w:r>
            <w:r>
              <w:t>com</w:t>
            </w:r>
            <w:r w:rsidRPr="0004633D">
              <w:rPr>
                <w:lang w:val="ru-RU"/>
              </w:rPr>
              <w:t xml:space="preserve">, видеофайл «Русь» под музыку 14&amp;#33;88 - Россия для русских. </w:t>
            </w:r>
            <w:r>
              <w:t>Picrolla» (решение Железнодорожного районного суда г. Орла от 25.04.2016);</w:t>
            </w:r>
          </w:p>
        </w:tc>
        <w:tc>
          <w:tcPr>
            <w:tcW w:w="596" w:type="dxa"/>
          </w:tcPr>
          <w:p w:rsidR="00AC2407" w:rsidRDefault="00AC2407" w:rsidP="005506BE"/>
        </w:tc>
      </w:tr>
      <w:tr w:rsidR="00AC2407" w:rsidRPr="002E3BEA" w:rsidTr="005506BE">
        <w:tc>
          <w:tcPr>
            <w:tcW w:w="407" w:type="dxa"/>
          </w:tcPr>
          <w:p w:rsidR="00AC2407" w:rsidRDefault="00AC2407" w:rsidP="005506BE">
            <w:r>
              <w:t>3640.</w:t>
            </w:r>
          </w:p>
        </w:tc>
        <w:tc>
          <w:tcPr>
            <w:tcW w:w="11453" w:type="dxa"/>
          </w:tcPr>
          <w:p w:rsidR="00AC2407" w:rsidRPr="0004633D" w:rsidRDefault="00AC2407" w:rsidP="005506BE">
            <w:pPr>
              <w:rPr>
                <w:lang w:val="ru-RU"/>
              </w:rPr>
            </w:pPr>
            <w:r w:rsidRPr="0004633D">
              <w:rPr>
                <w:lang w:val="ru-RU"/>
              </w:rPr>
              <w:t>Видеоролик: «</w:t>
            </w:r>
            <w:r>
              <w:t>Russkij</w:t>
            </w:r>
            <w:r w:rsidRPr="0004633D">
              <w:rPr>
                <w:lang w:val="ru-RU"/>
              </w:rPr>
              <w:t xml:space="preserve">, </w:t>
            </w:r>
            <w:r>
              <w:t>ochnis</w:t>
            </w:r>
            <w:r w:rsidRPr="0004633D">
              <w:rPr>
                <w:lang w:val="ru-RU"/>
              </w:rPr>
              <w:t xml:space="preserve">ʼ! </w:t>
            </w:r>
            <w:r>
              <w:t>Protiv</w:t>
            </w:r>
            <w:r w:rsidRPr="0004633D">
              <w:rPr>
                <w:lang w:val="ru-RU"/>
              </w:rPr>
              <w:t xml:space="preserve"> </w:t>
            </w:r>
            <w:r>
              <w:t>tebya</w:t>
            </w:r>
            <w:r w:rsidRPr="0004633D">
              <w:rPr>
                <w:lang w:val="ru-RU"/>
              </w:rPr>
              <w:t xml:space="preserve"> </w:t>
            </w:r>
            <w:r>
              <w:t>idet</w:t>
            </w:r>
            <w:r w:rsidRPr="0004633D">
              <w:rPr>
                <w:lang w:val="ru-RU"/>
              </w:rPr>
              <w:t xml:space="preserve"> </w:t>
            </w:r>
            <w:r>
              <w:t>vojna</w:t>
            </w:r>
            <w:r w:rsidRPr="0004633D">
              <w:rPr>
                <w:lang w:val="ru-RU"/>
              </w:rPr>
              <w:t>!.</w:t>
            </w:r>
            <w:r>
              <w:t>flv</w:t>
            </w:r>
            <w:r w:rsidRPr="0004633D">
              <w:rPr>
                <w:lang w:val="ru-RU"/>
              </w:rPr>
              <w:t xml:space="preserve">», размещенный в социальной сети «Вконтакте» глобальной информационной сети «Интернет» под именем «Денис Медня», электронный адрес: </w:t>
            </w:r>
            <w:r>
              <w:t>https</w:t>
            </w:r>
            <w:r w:rsidRPr="0004633D">
              <w:rPr>
                <w:lang w:val="ru-RU"/>
              </w:rPr>
              <w:t>:/</w:t>
            </w:r>
            <w:r>
              <w:t>m</w:t>
            </w:r>
            <w:r w:rsidRPr="0004633D">
              <w:rPr>
                <w:lang w:val="ru-RU"/>
              </w:rPr>
              <w:t>.</w:t>
            </w:r>
            <w:r>
              <w:t>vk</w:t>
            </w:r>
            <w:r w:rsidRPr="0004633D">
              <w:rPr>
                <w:lang w:val="ru-RU"/>
              </w:rPr>
              <w:t>.</w:t>
            </w:r>
            <w:r>
              <w:t>com</w:t>
            </w:r>
            <w:r w:rsidRPr="0004633D">
              <w:rPr>
                <w:lang w:val="ru-RU"/>
              </w:rPr>
              <w:t>/</w:t>
            </w:r>
            <w:r>
              <w:t>id</w:t>
            </w:r>
            <w:r w:rsidRPr="0004633D">
              <w:rPr>
                <w:lang w:val="ru-RU"/>
              </w:rPr>
              <w:t>21498127 (решение Ужурского районного суда Красноярского края от 30.03.2016).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w:t>
            </w:r>
            <w:r>
              <w:lastRenderedPageBreak/>
              <w:t>41.</w:t>
            </w:r>
          </w:p>
        </w:tc>
        <w:tc>
          <w:tcPr>
            <w:tcW w:w="11453" w:type="dxa"/>
          </w:tcPr>
          <w:p w:rsidR="00AC2407" w:rsidRPr="0004633D" w:rsidRDefault="00AC2407" w:rsidP="005506BE">
            <w:pPr>
              <w:rPr>
                <w:lang w:val="ru-RU"/>
              </w:rPr>
            </w:pPr>
            <w:r w:rsidRPr="0004633D">
              <w:rPr>
                <w:lang w:val="ru-RU"/>
              </w:rPr>
              <w:lastRenderedPageBreak/>
              <w:t xml:space="preserve">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w:t>
            </w:r>
            <w:r w:rsidRPr="0004633D">
              <w:rPr>
                <w:lang w:val="ru-RU"/>
              </w:rPr>
              <w:lastRenderedPageBreak/>
              <w:t xml:space="preserve">**** Янки», размещенной в сети Интернет на сайте «ВКонтакте» по электронному адресу: </w:t>
            </w:r>
            <w:r>
              <w:t>https</w:t>
            </w:r>
            <w:r w:rsidRPr="0004633D">
              <w:rPr>
                <w:lang w:val="ru-RU"/>
              </w:rPr>
              <w:t>://</w:t>
            </w:r>
            <w:r>
              <w:t>vk</w:t>
            </w:r>
            <w:r w:rsidRPr="0004633D">
              <w:rPr>
                <w:lang w:val="ru-RU"/>
              </w:rPr>
              <w:t>.</w:t>
            </w:r>
            <w:r>
              <w:t>com</w:t>
            </w:r>
            <w:r w:rsidRPr="0004633D">
              <w:rPr>
                <w:lang w:val="ru-RU"/>
              </w:rPr>
              <w:t>/</w:t>
            </w:r>
            <w:r>
              <w:t>audios</w:t>
            </w:r>
            <w:r w:rsidRPr="0004633D">
              <w:rPr>
                <w:lang w:val="ru-RU"/>
              </w:rPr>
              <w:t xml:space="preserve">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w:t>
            </w:r>
            <w:r>
              <w:t>https</w:t>
            </w:r>
            <w:r w:rsidRPr="0004633D">
              <w:rPr>
                <w:lang w:val="ru-RU"/>
              </w:rPr>
              <w:t>://</w:t>
            </w:r>
            <w:r>
              <w:t>vk</w:t>
            </w:r>
            <w:r w:rsidRPr="0004633D">
              <w:rPr>
                <w:lang w:val="ru-RU"/>
              </w:rPr>
              <w:t>.</w:t>
            </w:r>
            <w:r>
              <w:t>com</w:t>
            </w:r>
            <w:r w:rsidRPr="0004633D">
              <w:rPr>
                <w:lang w:val="ru-RU"/>
              </w:rPr>
              <w:t>/</w:t>
            </w:r>
            <w:r>
              <w:t>search</w:t>
            </w:r>
            <w:r w:rsidRPr="0004633D">
              <w:rPr>
                <w:lang w:val="ru-RU"/>
              </w:rPr>
              <w:t>?</w:t>
            </w:r>
            <w:r>
              <w:t>c</w:t>
            </w:r>
            <w:r w:rsidRPr="0004633D">
              <w:rPr>
                <w:lang w:val="ru-RU"/>
              </w:rPr>
              <w:t>[</w:t>
            </w:r>
            <w:r>
              <w:t>q</w:t>
            </w:r>
            <w:r w:rsidRPr="0004633D">
              <w:rPr>
                <w:lang w:val="ru-RU"/>
              </w:rPr>
              <w:t>]=Александр Непомнящий и Кранты Убей янки!&amp;</w:t>
            </w:r>
            <w:r>
              <w:t>c</w:t>
            </w:r>
            <w:r w:rsidRPr="0004633D">
              <w:rPr>
                <w:lang w:val="ru-RU"/>
              </w:rPr>
              <w:t>[</w:t>
            </w:r>
            <w:r>
              <w:t>section</w:t>
            </w:r>
            <w:r w:rsidRPr="0004633D">
              <w:rPr>
                <w:lang w:val="ru-RU"/>
              </w:rPr>
              <w:t>] =</w:t>
            </w:r>
            <w:r>
              <w:t>audio</w:t>
            </w:r>
            <w:r w:rsidRPr="0004633D">
              <w:rPr>
                <w:lang w:val="ru-RU"/>
              </w:rPr>
              <w:t xml:space="preserve"> (решение Кировского районного суда г. Санкт-Петербурга от 04.02.2016);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lastRenderedPageBreak/>
              <w:t>3642.</w:t>
            </w:r>
          </w:p>
        </w:tc>
        <w:tc>
          <w:tcPr>
            <w:tcW w:w="11453" w:type="dxa"/>
          </w:tcPr>
          <w:p w:rsidR="00AC2407" w:rsidRDefault="00AC2407" w:rsidP="005506BE">
            <w:r w:rsidRPr="0004633D">
              <w:rPr>
                <w:lang w:val="ru-RU"/>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w:t>
            </w:r>
            <w:r w:rsidRPr="0004633D">
              <w:rPr>
                <w:lang w:val="ru-RU"/>
              </w:rPr>
              <w:lastRenderedPageBreak/>
              <w:t>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w:t>
            </w:r>
            <w:r>
              <w:t>Z</w:t>
            </w:r>
            <w:r w:rsidRPr="0004633D">
              <w:rPr>
                <w:lang w:val="ru-RU"/>
              </w:rPr>
              <w:t>…..», «</w:t>
            </w:r>
            <w:r>
              <w:t>z</w:t>
            </w:r>
            <w:r w:rsidRPr="0004633D">
              <w:rPr>
                <w:lang w:val="ru-RU"/>
              </w:rPr>
              <w:t>…. ….. …..</w:t>
            </w:r>
            <w:r>
              <w:t>t</w:t>
            </w:r>
            <w:r w:rsidRPr="0004633D">
              <w:rPr>
                <w:lang w:val="ru-RU"/>
              </w:rPr>
              <w:t xml:space="preserve">»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w:t>
            </w:r>
            <w:r>
              <w:t>s</w:t>
            </w:r>
            <w:r w:rsidRPr="0004633D">
              <w:rPr>
                <w:lang w:val="ru-RU"/>
              </w:rPr>
              <w:t>… …</w:t>
            </w:r>
            <w:r>
              <w:t>d</w:t>
            </w:r>
            <w:r w:rsidRPr="0004633D">
              <w:rPr>
                <w:lang w:val="ru-RU"/>
              </w:rPr>
              <w:t xml:space="preserve">…»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w:t>
            </w:r>
            <w:r>
              <w:t>они о…….» (решение Ингодинского районного суда г. Читы от 16.03.2016).</w:t>
            </w:r>
          </w:p>
        </w:tc>
        <w:tc>
          <w:tcPr>
            <w:tcW w:w="596" w:type="dxa"/>
          </w:tcPr>
          <w:p w:rsidR="00AC2407" w:rsidRDefault="00AC2407" w:rsidP="005506BE"/>
        </w:tc>
      </w:tr>
      <w:tr w:rsidR="00AC2407" w:rsidRPr="002E3BEA" w:rsidTr="005506BE">
        <w:tc>
          <w:tcPr>
            <w:tcW w:w="407" w:type="dxa"/>
          </w:tcPr>
          <w:p w:rsidR="00AC2407" w:rsidRDefault="00AC2407" w:rsidP="005506BE">
            <w:r>
              <w:lastRenderedPageBreak/>
              <w:t>3643.</w:t>
            </w:r>
          </w:p>
        </w:tc>
        <w:tc>
          <w:tcPr>
            <w:tcW w:w="11453" w:type="dxa"/>
          </w:tcPr>
          <w:p w:rsidR="00AC2407" w:rsidRPr="0004633D" w:rsidRDefault="00AC2407" w:rsidP="005506BE">
            <w:pPr>
              <w:rPr>
                <w:lang w:val="ru-RU"/>
              </w:rPr>
            </w:pPr>
            <w:r w:rsidRPr="0004633D">
              <w:rPr>
                <w:lang w:val="ru-RU"/>
              </w:rPr>
              <w:t>Видеоролик «Скинхед против цыганка» (</w:t>
            </w:r>
            <w:r>
              <w:t>http</w:t>
            </w:r>
            <w:r w:rsidRPr="0004633D">
              <w:rPr>
                <w:lang w:val="ru-RU"/>
              </w:rPr>
              <w:t>://</w:t>
            </w:r>
            <w:r>
              <w:t>vk</w:t>
            </w:r>
            <w:r w:rsidRPr="0004633D">
              <w:rPr>
                <w:lang w:val="ru-RU"/>
              </w:rPr>
              <w:t>.</w:t>
            </w:r>
            <w:r>
              <w:t>com</w:t>
            </w:r>
            <w:r w:rsidRPr="0004633D">
              <w:rPr>
                <w:lang w:val="ru-RU"/>
              </w:rPr>
              <w:t>/</w:t>
            </w:r>
            <w:r>
              <w:t>video</w:t>
            </w:r>
            <w:r w:rsidRPr="0004633D">
              <w:rPr>
                <w:lang w:val="ru-RU"/>
              </w:rPr>
              <w:t>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w:t>
            </w:r>
            <w:r>
              <w:lastRenderedPageBreak/>
              <w:t>44.</w:t>
            </w:r>
          </w:p>
        </w:tc>
        <w:tc>
          <w:tcPr>
            <w:tcW w:w="11453" w:type="dxa"/>
          </w:tcPr>
          <w:p w:rsidR="00AC2407" w:rsidRPr="0004633D" w:rsidRDefault="00AC2407" w:rsidP="005506BE">
            <w:pPr>
              <w:rPr>
                <w:lang w:val="ru-RU"/>
              </w:rPr>
            </w:pPr>
            <w:r w:rsidRPr="0004633D">
              <w:rPr>
                <w:lang w:val="ru-RU"/>
              </w:rPr>
              <w:lastRenderedPageBreak/>
              <w:t>Видеоролик «Те, кто против скинхедов, смотрите!» (</w:t>
            </w:r>
            <w:r>
              <w:t>http</w:t>
            </w:r>
            <w:r w:rsidRPr="0004633D">
              <w:rPr>
                <w:lang w:val="ru-RU"/>
              </w:rPr>
              <w:t>://</w:t>
            </w:r>
            <w:r>
              <w:t>vk</w:t>
            </w:r>
            <w:r w:rsidRPr="0004633D">
              <w:rPr>
                <w:lang w:val="ru-RU"/>
              </w:rPr>
              <w:t>.</w:t>
            </w:r>
            <w:r>
              <w:t>com</w:t>
            </w:r>
            <w:r w:rsidRPr="0004633D">
              <w:rPr>
                <w:lang w:val="ru-RU"/>
              </w:rPr>
              <w:t>/</w:t>
            </w:r>
            <w:r>
              <w:t>video</w:t>
            </w:r>
            <w:r w:rsidRPr="0004633D">
              <w:rPr>
                <w:lang w:val="ru-RU"/>
              </w:rPr>
              <w:t xml:space="preserve">89508789_161594795), продолжительностью 16 мин. 44 сек., демонстрирующий казнь людей (решение Падунского районного суда г. Братска Иркутской области от </w:t>
            </w:r>
            <w:r w:rsidRPr="0004633D">
              <w:rPr>
                <w:lang w:val="ru-RU"/>
              </w:rPr>
              <w:lastRenderedPageBreak/>
              <w:t>19.04.2016);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lastRenderedPageBreak/>
              <w:t>3645.</w:t>
            </w:r>
          </w:p>
        </w:tc>
        <w:tc>
          <w:tcPr>
            <w:tcW w:w="11453" w:type="dxa"/>
          </w:tcPr>
          <w:p w:rsidR="00AC2407" w:rsidRPr="0004633D" w:rsidRDefault="00AC2407" w:rsidP="005506BE">
            <w:pPr>
              <w:rPr>
                <w:lang w:val="ru-RU"/>
              </w:rPr>
            </w:pPr>
            <w:r w:rsidRPr="0004633D">
              <w:rPr>
                <w:lang w:val="ru-RU"/>
              </w:rPr>
              <w:t>Видеоролик «Национал-социалистическая партия Руси» (</w:t>
            </w:r>
            <w:r>
              <w:t>http</w:t>
            </w:r>
            <w:r w:rsidRPr="0004633D">
              <w:rPr>
                <w:lang w:val="ru-RU"/>
              </w:rPr>
              <w:t>://</w:t>
            </w:r>
            <w:r>
              <w:t>vk</w:t>
            </w:r>
            <w:r w:rsidRPr="0004633D">
              <w:rPr>
                <w:lang w:val="ru-RU"/>
              </w:rPr>
              <w:t>.</w:t>
            </w:r>
            <w:r>
              <w:t>com</w:t>
            </w:r>
            <w:r w:rsidRPr="0004633D">
              <w:rPr>
                <w:lang w:val="ru-RU"/>
              </w:rPr>
              <w:t>/</w:t>
            </w:r>
            <w:r>
              <w:t>video</w:t>
            </w:r>
            <w:r w:rsidRPr="0004633D">
              <w:rPr>
                <w:lang w:val="ru-RU"/>
              </w:rPr>
              <w:t xml:space="preserve">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3646.</w:t>
            </w:r>
          </w:p>
        </w:tc>
        <w:tc>
          <w:tcPr>
            <w:tcW w:w="11453" w:type="dxa"/>
          </w:tcPr>
          <w:p w:rsidR="00AC2407" w:rsidRPr="0004633D" w:rsidRDefault="00AC2407" w:rsidP="005506BE">
            <w:pPr>
              <w:rPr>
                <w:lang w:val="ru-RU"/>
              </w:rPr>
            </w:pPr>
            <w:r w:rsidRPr="0004633D">
              <w:rPr>
                <w:lang w:val="ru-RU"/>
              </w:rPr>
              <w:t>Видеоролик «Чмошника бьют» (</w:t>
            </w:r>
            <w:r>
              <w:t>http</w:t>
            </w:r>
            <w:r w:rsidRPr="0004633D">
              <w:rPr>
                <w:lang w:val="ru-RU"/>
              </w:rPr>
              <w:t>://</w:t>
            </w:r>
            <w:r>
              <w:t>vk</w:t>
            </w:r>
            <w:r w:rsidRPr="0004633D">
              <w:rPr>
                <w:lang w:val="ru-RU"/>
              </w:rPr>
              <w:t>.</w:t>
            </w:r>
            <w:r>
              <w:t>com</w:t>
            </w:r>
            <w:r w:rsidRPr="0004633D">
              <w:rPr>
                <w:lang w:val="ru-RU"/>
              </w:rPr>
              <w:t>/</w:t>
            </w:r>
            <w:r>
              <w:t>video</w:t>
            </w:r>
            <w:r w:rsidRPr="0004633D">
              <w:rPr>
                <w:lang w:val="ru-RU"/>
              </w:rPr>
              <w:t>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3647.</w:t>
            </w:r>
          </w:p>
        </w:tc>
        <w:tc>
          <w:tcPr>
            <w:tcW w:w="11453" w:type="dxa"/>
          </w:tcPr>
          <w:p w:rsidR="00AC2407" w:rsidRPr="0004633D" w:rsidRDefault="00AC2407" w:rsidP="005506BE">
            <w:pPr>
              <w:rPr>
                <w:lang w:val="ru-RU"/>
              </w:rPr>
            </w:pPr>
            <w:r w:rsidRPr="0004633D">
              <w:rPr>
                <w:lang w:val="ru-RU"/>
              </w:rPr>
              <w:t>Видеоролик «Скинхеды против дага» (</w:t>
            </w:r>
            <w:r>
              <w:t>http</w:t>
            </w:r>
            <w:r w:rsidRPr="0004633D">
              <w:rPr>
                <w:lang w:val="ru-RU"/>
              </w:rPr>
              <w:t>://</w:t>
            </w:r>
            <w:r>
              <w:t>vk</w:t>
            </w:r>
            <w:r w:rsidRPr="0004633D">
              <w:rPr>
                <w:lang w:val="ru-RU"/>
              </w:rPr>
              <w:t>.</w:t>
            </w:r>
            <w:r>
              <w:t>com</w:t>
            </w:r>
            <w:r w:rsidRPr="0004633D">
              <w:rPr>
                <w:lang w:val="ru-RU"/>
              </w:rPr>
              <w:t>/</w:t>
            </w:r>
            <w:r>
              <w:t>video</w:t>
            </w:r>
            <w:r w:rsidRPr="0004633D">
              <w:rPr>
                <w:lang w:val="ru-RU"/>
              </w:rPr>
              <w:t>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3648.</w:t>
            </w:r>
          </w:p>
        </w:tc>
        <w:tc>
          <w:tcPr>
            <w:tcW w:w="11453" w:type="dxa"/>
          </w:tcPr>
          <w:p w:rsidR="00AC2407" w:rsidRPr="0004633D" w:rsidRDefault="00AC2407" w:rsidP="005506BE">
            <w:pPr>
              <w:rPr>
                <w:lang w:val="ru-RU"/>
              </w:rPr>
            </w:pPr>
            <w:r w:rsidRPr="0004633D">
              <w:rPr>
                <w:lang w:val="ru-RU"/>
              </w:rPr>
              <w:t>Видеоролик «</w:t>
            </w:r>
            <w:r>
              <w:t>Antifa</w:t>
            </w:r>
            <w:r w:rsidRPr="0004633D">
              <w:rPr>
                <w:lang w:val="ru-RU"/>
              </w:rPr>
              <w:t xml:space="preserve"> против Скинов» (</w:t>
            </w:r>
            <w:r>
              <w:t>http</w:t>
            </w:r>
            <w:r w:rsidRPr="0004633D">
              <w:rPr>
                <w:lang w:val="ru-RU"/>
              </w:rPr>
              <w:t>://</w:t>
            </w:r>
            <w:r>
              <w:t>vk</w:t>
            </w:r>
            <w:r w:rsidRPr="0004633D">
              <w:rPr>
                <w:lang w:val="ru-RU"/>
              </w:rPr>
              <w:t>.</w:t>
            </w:r>
            <w:r>
              <w:t>com</w:t>
            </w:r>
            <w:r w:rsidRPr="0004633D">
              <w:rPr>
                <w:lang w:val="ru-RU"/>
              </w:rPr>
              <w:t>/</w:t>
            </w:r>
            <w:r>
              <w:t>video</w:t>
            </w:r>
            <w:r w:rsidRPr="0004633D">
              <w:rPr>
                <w:lang w:val="ru-RU"/>
              </w:rPr>
              <w:t>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3649.</w:t>
            </w:r>
          </w:p>
        </w:tc>
        <w:tc>
          <w:tcPr>
            <w:tcW w:w="11453" w:type="dxa"/>
          </w:tcPr>
          <w:p w:rsidR="00AC2407" w:rsidRPr="0004633D" w:rsidRDefault="00AC2407" w:rsidP="005506BE">
            <w:pPr>
              <w:rPr>
                <w:lang w:val="ru-RU"/>
              </w:rPr>
            </w:pPr>
            <w:r w:rsidRPr="0004633D">
              <w:rPr>
                <w:lang w:val="ru-RU"/>
              </w:rPr>
              <w:t>Видеоролик «Надписи скинхедов» (</w:t>
            </w:r>
            <w:r>
              <w:t>http</w:t>
            </w:r>
            <w:r w:rsidRPr="0004633D">
              <w:rPr>
                <w:lang w:val="ru-RU"/>
              </w:rPr>
              <w:t>://</w:t>
            </w:r>
            <w:r>
              <w:t>vk</w:t>
            </w:r>
            <w:r w:rsidRPr="0004633D">
              <w:rPr>
                <w:lang w:val="ru-RU"/>
              </w:rPr>
              <w:t>.</w:t>
            </w:r>
            <w:r>
              <w:t>com</w:t>
            </w:r>
            <w:r w:rsidRPr="0004633D">
              <w:rPr>
                <w:lang w:val="ru-RU"/>
              </w:rPr>
              <w:t>/</w:t>
            </w:r>
            <w:r>
              <w:t>video</w:t>
            </w:r>
            <w:r w:rsidRPr="0004633D">
              <w:rPr>
                <w:lang w:val="ru-RU"/>
              </w:rPr>
              <w:t>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lastRenderedPageBreak/>
              <w:t>3650.</w:t>
            </w:r>
          </w:p>
        </w:tc>
        <w:tc>
          <w:tcPr>
            <w:tcW w:w="11453" w:type="dxa"/>
          </w:tcPr>
          <w:p w:rsidR="00AC2407" w:rsidRPr="0004633D" w:rsidRDefault="00AC2407" w:rsidP="005506BE">
            <w:pPr>
              <w:rPr>
                <w:lang w:val="ru-RU"/>
              </w:rPr>
            </w:pPr>
            <w:r w:rsidRPr="0004633D">
              <w:rPr>
                <w:lang w:val="ru-RU"/>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3651.</w:t>
            </w:r>
          </w:p>
        </w:tc>
        <w:tc>
          <w:tcPr>
            <w:tcW w:w="11453" w:type="dxa"/>
          </w:tcPr>
          <w:p w:rsidR="00AC2407" w:rsidRPr="0004633D" w:rsidRDefault="00AC2407" w:rsidP="005506BE">
            <w:pPr>
              <w:rPr>
                <w:lang w:val="ru-RU"/>
              </w:rPr>
            </w:pPr>
            <w:r w:rsidRPr="0004633D">
              <w:rPr>
                <w:lang w:val="ru-RU"/>
              </w:rPr>
              <w:t>Рисунок с изображением сжатого кулака и текстом черного цвета на белом фоне «Бей ж....ов» (решение Ингодинского районного суда г. Читы от 23.03.2016);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3652.</w:t>
            </w:r>
          </w:p>
        </w:tc>
        <w:tc>
          <w:tcPr>
            <w:tcW w:w="11453" w:type="dxa"/>
          </w:tcPr>
          <w:p w:rsidR="00AC2407" w:rsidRDefault="00AC2407" w:rsidP="005506BE">
            <w:r w:rsidRPr="0004633D">
              <w:rPr>
                <w:lang w:val="ru-RU"/>
              </w:rPr>
              <w:t xml:space="preserve">Изображение с фотографией толпы мужчин - мусульман, один из которых кричит и указывает на страницу Корана, и белым текстом на черном фоне: «Обезьянам .... </w:t>
            </w:r>
            <w:r>
              <w:t>«Коран»!!!» (решение Ингодинского районного суда г. Читы от 23.03.2016);</w:t>
            </w:r>
          </w:p>
        </w:tc>
        <w:tc>
          <w:tcPr>
            <w:tcW w:w="596" w:type="dxa"/>
          </w:tcPr>
          <w:p w:rsidR="00AC2407" w:rsidRDefault="00AC2407" w:rsidP="005506BE"/>
        </w:tc>
      </w:tr>
      <w:tr w:rsidR="00AC2407" w:rsidTr="005506BE">
        <w:tc>
          <w:tcPr>
            <w:tcW w:w="407" w:type="dxa"/>
          </w:tcPr>
          <w:p w:rsidR="00AC2407" w:rsidRDefault="00AC2407" w:rsidP="005506BE">
            <w:r>
              <w:t>3653.</w:t>
            </w:r>
          </w:p>
        </w:tc>
        <w:tc>
          <w:tcPr>
            <w:tcW w:w="11453" w:type="dxa"/>
          </w:tcPr>
          <w:p w:rsidR="00AC2407" w:rsidRDefault="00AC2407" w:rsidP="005506BE">
            <w:r w:rsidRPr="0004633D">
              <w:rPr>
                <w:lang w:val="ru-RU"/>
              </w:rPr>
              <w:t xml:space="preserve">Рисунок с изображением символики РНЕ, сопровождающийся текстом: «Россия ... п...с!» </w:t>
            </w:r>
            <w:r>
              <w:t>(решение Ингодинского районного суда г. Читы от 23.03.2016);</w:t>
            </w:r>
          </w:p>
        </w:tc>
        <w:tc>
          <w:tcPr>
            <w:tcW w:w="596" w:type="dxa"/>
          </w:tcPr>
          <w:p w:rsidR="00AC2407" w:rsidRDefault="00AC2407" w:rsidP="005506BE"/>
        </w:tc>
      </w:tr>
      <w:tr w:rsidR="00AC2407" w:rsidRPr="002E3BEA" w:rsidTr="005506BE">
        <w:tc>
          <w:tcPr>
            <w:tcW w:w="407" w:type="dxa"/>
          </w:tcPr>
          <w:p w:rsidR="00AC2407" w:rsidRDefault="00AC2407" w:rsidP="005506BE">
            <w:r>
              <w:t>3654.</w:t>
            </w:r>
          </w:p>
        </w:tc>
        <w:tc>
          <w:tcPr>
            <w:tcW w:w="11453" w:type="dxa"/>
          </w:tcPr>
          <w:p w:rsidR="00AC2407" w:rsidRPr="0004633D" w:rsidRDefault="00AC2407" w:rsidP="005506BE">
            <w:pPr>
              <w:rPr>
                <w:lang w:val="ru-RU"/>
              </w:rPr>
            </w:pPr>
            <w:r w:rsidRPr="0004633D">
              <w:rPr>
                <w:lang w:val="ru-RU"/>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w:t>
            </w:r>
            <w:r>
              <w:lastRenderedPageBreak/>
              <w:t>55.</w:t>
            </w:r>
          </w:p>
        </w:tc>
        <w:tc>
          <w:tcPr>
            <w:tcW w:w="11453" w:type="dxa"/>
          </w:tcPr>
          <w:p w:rsidR="00AC2407" w:rsidRPr="0004633D" w:rsidRDefault="00AC2407" w:rsidP="005506BE">
            <w:pPr>
              <w:rPr>
                <w:lang w:val="ru-RU"/>
              </w:rPr>
            </w:pPr>
            <w:r w:rsidRPr="0004633D">
              <w:rPr>
                <w:lang w:val="ru-RU"/>
              </w:rPr>
              <w:lastRenderedPageBreak/>
              <w:t xml:space="preserve">Изображение бритоголового мужчины на фоне красных букв </w:t>
            </w:r>
            <w:r>
              <w:t>SIN</w:t>
            </w:r>
            <w:r w:rsidRPr="0004633D">
              <w:rPr>
                <w:lang w:val="ru-RU"/>
              </w:rPr>
              <w:t xml:space="preserve">, целящегося из автомата в сторону элемента в виде оптического прицела, в котором изображен мужчина-еврей (с кипой на голове), сопровождающееся текстом: </w:t>
            </w:r>
            <w:r w:rsidRPr="0004633D">
              <w:rPr>
                <w:lang w:val="ru-RU"/>
              </w:rPr>
              <w:lastRenderedPageBreak/>
              <w:t>«Поднимись на ….. дорогу» (решение Ингодинского районного суда г. Читы от 23.03.2016);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lastRenderedPageBreak/>
              <w:t>3656.</w:t>
            </w:r>
          </w:p>
        </w:tc>
        <w:tc>
          <w:tcPr>
            <w:tcW w:w="11453" w:type="dxa"/>
          </w:tcPr>
          <w:p w:rsidR="00AC2407" w:rsidRDefault="00AC2407" w:rsidP="005506BE">
            <w:r w:rsidRPr="0004633D">
              <w:rPr>
                <w:lang w:val="ru-RU"/>
              </w:rPr>
              <w:t xml:space="preserve">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w:t>
            </w:r>
            <w:r>
              <w:t>(решение Ингодинского районного суда г. Читы от 23.03.2016);</w:t>
            </w:r>
          </w:p>
        </w:tc>
        <w:tc>
          <w:tcPr>
            <w:tcW w:w="596" w:type="dxa"/>
          </w:tcPr>
          <w:p w:rsidR="00AC2407" w:rsidRDefault="00AC2407" w:rsidP="005506BE"/>
        </w:tc>
      </w:tr>
      <w:tr w:rsidR="00AC2407" w:rsidTr="005506BE">
        <w:tc>
          <w:tcPr>
            <w:tcW w:w="407" w:type="dxa"/>
          </w:tcPr>
          <w:p w:rsidR="00AC2407" w:rsidRDefault="00AC2407" w:rsidP="005506BE">
            <w:r>
              <w:t>3657.</w:t>
            </w:r>
          </w:p>
        </w:tc>
        <w:tc>
          <w:tcPr>
            <w:tcW w:w="11453" w:type="dxa"/>
          </w:tcPr>
          <w:p w:rsidR="00AC2407" w:rsidRDefault="00AC2407" w:rsidP="005506BE">
            <w:r w:rsidRPr="0004633D">
              <w:rPr>
                <w:lang w:val="ru-RU"/>
              </w:rPr>
              <w:t xml:space="preserve">Изображение концентрационного лагеря Освенцим и текстом следующего содержания: «Это Освенцим.... </w:t>
            </w:r>
            <w:r>
              <w:t>евреев» (решение Ингодинского районного суда г. Читы от 23.03.2016);</w:t>
            </w:r>
          </w:p>
        </w:tc>
        <w:tc>
          <w:tcPr>
            <w:tcW w:w="596" w:type="dxa"/>
          </w:tcPr>
          <w:p w:rsidR="00AC2407" w:rsidRDefault="00AC2407" w:rsidP="005506BE"/>
        </w:tc>
      </w:tr>
      <w:tr w:rsidR="00AC2407" w:rsidTr="005506BE">
        <w:tc>
          <w:tcPr>
            <w:tcW w:w="407" w:type="dxa"/>
          </w:tcPr>
          <w:p w:rsidR="00AC2407" w:rsidRDefault="00AC2407" w:rsidP="005506BE">
            <w:r>
              <w:t>3658.</w:t>
            </w:r>
          </w:p>
        </w:tc>
        <w:tc>
          <w:tcPr>
            <w:tcW w:w="11453" w:type="dxa"/>
          </w:tcPr>
          <w:p w:rsidR="00AC2407" w:rsidRDefault="00AC2407" w:rsidP="005506BE">
            <w:r w:rsidRPr="0004633D">
              <w:rPr>
                <w:lang w:val="ru-RU"/>
              </w:rPr>
              <w:t xml:space="preserve">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w:t>
            </w:r>
            <w:r>
              <w:t>(решение Ингодинского районного суда г. Читы от 23.03.2016);</w:t>
            </w:r>
          </w:p>
        </w:tc>
        <w:tc>
          <w:tcPr>
            <w:tcW w:w="596" w:type="dxa"/>
          </w:tcPr>
          <w:p w:rsidR="00AC2407" w:rsidRDefault="00AC2407" w:rsidP="005506BE"/>
        </w:tc>
      </w:tr>
      <w:tr w:rsidR="00AC2407" w:rsidRPr="002E3BEA" w:rsidTr="005506BE">
        <w:tc>
          <w:tcPr>
            <w:tcW w:w="407" w:type="dxa"/>
          </w:tcPr>
          <w:p w:rsidR="00AC2407" w:rsidRDefault="00AC2407" w:rsidP="005506BE">
            <w:r>
              <w:t>3659.</w:t>
            </w:r>
          </w:p>
        </w:tc>
        <w:tc>
          <w:tcPr>
            <w:tcW w:w="11453" w:type="dxa"/>
          </w:tcPr>
          <w:p w:rsidR="00AC2407" w:rsidRPr="0004633D" w:rsidRDefault="00AC2407" w:rsidP="005506BE">
            <w:pPr>
              <w:rPr>
                <w:lang w:val="ru-RU"/>
              </w:rPr>
            </w:pPr>
            <w:r w:rsidRPr="0004633D">
              <w:rPr>
                <w:lang w:val="ru-RU"/>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3660.</w:t>
            </w:r>
          </w:p>
        </w:tc>
        <w:tc>
          <w:tcPr>
            <w:tcW w:w="11453" w:type="dxa"/>
          </w:tcPr>
          <w:p w:rsidR="00AC2407" w:rsidRDefault="00AC2407" w:rsidP="005506BE">
            <w:r w:rsidRPr="0004633D">
              <w:rPr>
                <w:lang w:val="ru-RU"/>
              </w:rPr>
              <w:t xml:space="preserve">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w:t>
            </w:r>
            <w:r>
              <w:t>14/88» (решение Ингодинского районного суда г. Читы от 23.03.2016);</w:t>
            </w:r>
          </w:p>
        </w:tc>
        <w:tc>
          <w:tcPr>
            <w:tcW w:w="596" w:type="dxa"/>
          </w:tcPr>
          <w:p w:rsidR="00AC2407" w:rsidRDefault="00AC2407" w:rsidP="005506BE"/>
        </w:tc>
      </w:tr>
      <w:tr w:rsidR="00AC2407" w:rsidTr="005506BE">
        <w:tc>
          <w:tcPr>
            <w:tcW w:w="407" w:type="dxa"/>
          </w:tcPr>
          <w:p w:rsidR="00AC2407" w:rsidRDefault="00AC2407" w:rsidP="005506BE">
            <w:r>
              <w:lastRenderedPageBreak/>
              <w:t>3661.</w:t>
            </w:r>
          </w:p>
        </w:tc>
        <w:tc>
          <w:tcPr>
            <w:tcW w:w="11453" w:type="dxa"/>
          </w:tcPr>
          <w:p w:rsidR="00AC2407" w:rsidRDefault="00AC2407" w:rsidP="005506BE">
            <w:r w:rsidRPr="0004633D">
              <w:rPr>
                <w:lang w:val="ru-RU"/>
              </w:rPr>
              <w:t xml:space="preserve">Изображение четырех фотографий М. Горбачева, Б. Ельцина, Д. Медведева и В. Путина, сопровождающегося текстом следующего содержания: «Там, где .... </w:t>
            </w:r>
            <w:r>
              <w:t>Русская мудрость» (решение Ингодинского районного суда г. Читы от 23.03.2016);</w:t>
            </w:r>
          </w:p>
        </w:tc>
        <w:tc>
          <w:tcPr>
            <w:tcW w:w="596" w:type="dxa"/>
          </w:tcPr>
          <w:p w:rsidR="00AC2407" w:rsidRDefault="00AC2407" w:rsidP="005506BE"/>
        </w:tc>
      </w:tr>
      <w:tr w:rsidR="00AC2407" w:rsidTr="005506BE">
        <w:tc>
          <w:tcPr>
            <w:tcW w:w="407" w:type="dxa"/>
          </w:tcPr>
          <w:p w:rsidR="00AC2407" w:rsidRDefault="00AC2407" w:rsidP="005506BE">
            <w:r>
              <w:t>3662.</w:t>
            </w:r>
          </w:p>
        </w:tc>
        <w:tc>
          <w:tcPr>
            <w:tcW w:w="11453" w:type="dxa"/>
          </w:tcPr>
          <w:p w:rsidR="00AC2407" w:rsidRDefault="00AC2407" w:rsidP="005506BE">
            <w:r w:rsidRPr="0004633D">
              <w:rPr>
                <w:lang w:val="ru-RU"/>
              </w:rPr>
              <w:t xml:space="preserve">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w:t>
            </w:r>
            <w:r>
              <w:t>(решение Ингодинского районного суда г. Читы от 23.03.2016);</w:t>
            </w:r>
          </w:p>
        </w:tc>
        <w:tc>
          <w:tcPr>
            <w:tcW w:w="596" w:type="dxa"/>
          </w:tcPr>
          <w:p w:rsidR="00AC2407" w:rsidRDefault="00AC2407" w:rsidP="005506BE"/>
        </w:tc>
      </w:tr>
      <w:tr w:rsidR="00AC2407" w:rsidRPr="002E3BEA" w:rsidTr="005506BE">
        <w:tc>
          <w:tcPr>
            <w:tcW w:w="407" w:type="dxa"/>
          </w:tcPr>
          <w:p w:rsidR="00AC2407" w:rsidRDefault="00AC2407" w:rsidP="005506BE">
            <w:r>
              <w:t>3663.</w:t>
            </w:r>
          </w:p>
        </w:tc>
        <w:tc>
          <w:tcPr>
            <w:tcW w:w="11453" w:type="dxa"/>
          </w:tcPr>
          <w:p w:rsidR="00AC2407" w:rsidRPr="0004633D" w:rsidRDefault="00AC2407" w:rsidP="005506BE">
            <w:pPr>
              <w:rPr>
                <w:lang w:val="ru-RU"/>
              </w:rPr>
            </w:pPr>
            <w:r w:rsidRPr="0004633D">
              <w:rPr>
                <w:lang w:val="ru-RU"/>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3664.</w:t>
            </w:r>
          </w:p>
        </w:tc>
        <w:tc>
          <w:tcPr>
            <w:tcW w:w="11453" w:type="dxa"/>
          </w:tcPr>
          <w:p w:rsidR="00AC2407" w:rsidRPr="0004633D" w:rsidRDefault="00AC2407" w:rsidP="005506BE">
            <w:pPr>
              <w:rPr>
                <w:lang w:val="ru-RU"/>
              </w:rPr>
            </w:pPr>
            <w:r w:rsidRPr="0004633D">
              <w:rPr>
                <w:lang w:val="ru-RU"/>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3665.</w:t>
            </w:r>
          </w:p>
        </w:tc>
        <w:tc>
          <w:tcPr>
            <w:tcW w:w="11453" w:type="dxa"/>
          </w:tcPr>
          <w:p w:rsidR="00AC2407" w:rsidRDefault="00AC2407" w:rsidP="005506BE">
            <w:r w:rsidRPr="0004633D">
              <w:rPr>
                <w:lang w:val="ru-RU"/>
              </w:rPr>
              <w:t xml:space="preserve">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w:t>
            </w:r>
            <w:r>
              <w:t>(решение Ингодинского районного суда г. Читы от 23.03.2016);</w:t>
            </w:r>
          </w:p>
        </w:tc>
        <w:tc>
          <w:tcPr>
            <w:tcW w:w="596" w:type="dxa"/>
          </w:tcPr>
          <w:p w:rsidR="00AC2407" w:rsidRDefault="00AC2407" w:rsidP="005506BE"/>
        </w:tc>
      </w:tr>
      <w:tr w:rsidR="00AC2407" w:rsidRPr="002E3BEA" w:rsidTr="005506BE">
        <w:tc>
          <w:tcPr>
            <w:tcW w:w="407" w:type="dxa"/>
          </w:tcPr>
          <w:p w:rsidR="00AC2407" w:rsidRDefault="00AC2407" w:rsidP="005506BE">
            <w:r>
              <w:t>36</w:t>
            </w:r>
            <w:r>
              <w:lastRenderedPageBreak/>
              <w:t>66.</w:t>
            </w:r>
          </w:p>
        </w:tc>
        <w:tc>
          <w:tcPr>
            <w:tcW w:w="11453" w:type="dxa"/>
          </w:tcPr>
          <w:p w:rsidR="00AC2407" w:rsidRPr="0004633D" w:rsidRDefault="00AC2407" w:rsidP="005506BE">
            <w:pPr>
              <w:rPr>
                <w:lang w:val="ru-RU"/>
              </w:rPr>
            </w:pPr>
            <w:r w:rsidRPr="0004633D">
              <w:rPr>
                <w:lang w:val="ru-RU"/>
              </w:rPr>
              <w:lastRenderedPageBreak/>
              <w:t xml:space="preserve">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w:t>
            </w:r>
            <w:r w:rsidRPr="0004633D">
              <w:rPr>
                <w:lang w:val="ru-RU"/>
              </w:rPr>
              <w:lastRenderedPageBreak/>
              <w:t>следующего содержания: «Увидел .... жги» (решение Ингодинского районного суда г. Читы от 23.03.2016);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lastRenderedPageBreak/>
              <w:t>3667.</w:t>
            </w:r>
          </w:p>
        </w:tc>
        <w:tc>
          <w:tcPr>
            <w:tcW w:w="11453" w:type="dxa"/>
          </w:tcPr>
          <w:p w:rsidR="00AC2407" w:rsidRDefault="00AC2407" w:rsidP="005506BE">
            <w:r w:rsidRPr="0004633D">
              <w:rPr>
                <w:lang w:val="ru-RU"/>
              </w:rPr>
              <w:t xml:space="preserve">Рисунок с изображением черепа со скрещенными костями (эмблемы СС) и кельтского креста на фоне черно-желто-белого флага и текстом красного цвета: «Вали х....ей!» </w:t>
            </w:r>
            <w:r>
              <w:t>(решение Ингодинского районного суда г. Читы от 23.03.2016);</w:t>
            </w:r>
          </w:p>
        </w:tc>
        <w:tc>
          <w:tcPr>
            <w:tcW w:w="596" w:type="dxa"/>
          </w:tcPr>
          <w:p w:rsidR="00AC2407" w:rsidRDefault="00AC2407" w:rsidP="005506BE"/>
        </w:tc>
      </w:tr>
      <w:tr w:rsidR="00AC2407" w:rsidTr="005506BE">
        <w:tc>
          <w:tcPr>
            <w:tcW w:w="407" w:type="dxa"/>
          </w:tcPr>
          <w:p w:rsidR="00AC2407" w:rsidRDefault="00AC2407" w:rsidP="005506BE">
            <w:r>
              <w:t>3668.</w:t>
            </w:r>
          </w:p>
        </w:tc>
        <w:tc>
          <w:tcPr>
            <w:tcW w:w="11453" w:type="dxa"/>
          </w:tcPr>
          <w:p w:rsidR="00AC2407" w:rsidRDefault="00AC2407" w:rsidP="005506BE">
            <w:r w:rsidRPr="0004633D">
              <w:rPr>
                <w:lang w:val="ru-RU"/>
              </w:rPr>
              <w:t xml:space="preserve">Изображение в виде схематического рисунка лежащих людей и танков, проезжающих по ним, и текстом: «Танки едут ...чам!» </w:t>
            </w:r>
            <w:r>
              <w:t>(решение Ингодинского районного суда г. Читы от 23.03.2016);</w:t>
            </w:r>
          </w:p>
        </w:tc>
        <w:tc>
          <w:tcPr>
            <w:tcW w:w="596" w:type="dxa"/>
          </w:tcPr>
          <w:p w:rsidR="00AC2407" w:rsidRDefault="00AC2407" w:rsidP="005506BE"/>
        </w:tc>
      </w:tr>
      <w:tr w:rsidR="00AC2407" w:rsidRPr="002E3BEA" w:rsidTr="005506BE">
        <w:tc>
          <w:tcPr>
            <w:tcW w:w="407" w:type="dxa"/>
          </w:tcPr>
          <w:p w:rsidR="00AC2407" w:rsidRDefault="00AC2407" w:rsidP="005506BE">
            <w:r>
              <w:t>3669.</w:t>
            </w:r>
          </w:p>
        </w:tc>
        <w:tc>
          <w:tcPr>
            <w:tcW w:w="11453" w:type="dxa"/>
          </w:tcPr>
          <w:p w:rsidR="00AC2407" w:rsidRPr="0004633D" w:rsidRDefault="00AC2407" w:rsidP="005506BE">
            <w:pPr>
              <w:rPr>
                <w:lang w:val="ru-RU"/>
              </w:rPr>
            </w:pPr>
            <w:r w:rsidRPr="0004633D">
              <w:rPr>
                <w:lang w:val="ru-RU"/>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3670.</w:t>
            </w:r>
          </w:p>
        </w:tc>
        <w:tc>
          <w:tcPr>
            <w:tcW w:w="11453" w:type="dxa"/>
          </w:tcPr>
          <w:p w:rsidR="00AC2407" w:rsidRPr="0004633D" w:rsidRDefault="00AC2407" w:rsidP="005506BE">
            <w:pPr>
              <w:rPr>
                <w:lang w:val="ru-RU"/>
              </w:rPr>
            </w:pPr>
            <w:r w:rsidRPr="0004633D">
              <w:rPr>
                <w:lang w:val="ru-RU"/>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3671.</w:t>
            </w:r>
          </w:p>
        </w:tc>
        <w:tc>
          <w:tcPr>
            <w:tcW w:w="11453" w:type="dxa"/>
          </w:tcPr>
          <w:p w:rsidR="00AC2407" w:rsidRPr="0004633D" w:rsidRDefault="00AC2407" w:rsidP="005506BE">
            <w:pPr>
              <w:rPr>
                <w:lang w:val="ru-RU"/>
              </w:rPr>
            </w:pPr>
            <w:r w:rsidRPr="0004633D">
              <w:rPr>
                <w:lang w:val="ru-RU"/>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lastRenderedPageBreak/>
              <w:t>3672.</w:t>
            </w:r>
          </w:p>
        </w:tc>
        <w:tc>
          <w:tcPr>
            <w:tcW w:w="11453" w:type="dxa"/>
          </w:tcPr>
          <w:p w:rsidR="00AC2407" w:rsidRPr="0004633D" w:rsidRDefault="00AC2407" w:rsidP="005506BE">
            <w:pPr>
              <w:rPr>
                <w:lang w:val="ru-RU"/>
              </w:rPr>
            </w:pPr>
            <w:r w:rsidRPr="0004633D">
              <w:rPr>
                <w:lang w:val="ru-RU"/>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w:t>
            </w:r>
            <w:r>
              <w:t>FBI</w:t>
            </w:r>
            <w:r w:rsidRPr="0004633D">
              <w:rPr>
                <w:lang w:val="ru-RU"/>
              </w:rPr>
              <w:t>», рисунок сопровождается текстом белого цвета по черному круговому контуру: «П...й .... е...ый» (решение Ингодинского районного суда г. Читы от 23.03.2016);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3673.</w:t>
            </w:r>
          </w:p>
        </w:tc>
        <w:tc>
          <w:tcPr>
            <w:tcW w:w="11453" w:type="dxa"/>
          </w:tcPr>
          <w:p w:rsidR="00AC2407" w:rsidRPr="0004633D" w:rsidRDefault="00AC2407" w:rsidP="005506BE">
            <w:pPr>
              <w:rPr>
                <w:lang w:val="ru-RU"/>
              </w:rPr>
            </w:pPr>
            <w:r w:rsidRPr="0004633D">
              <w:rPr>
                <w:lang w:val="ru-RU"/>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3674.</w:t>
            </w:r>
          </w:p>
        </w:tc>
        <w:tc>
          <w:tcPr>
            <w:tcW w:w="11453" w:type="dxa"/>
          </w:tcPr>
          <w:p w:rsidR="00AC2407" w:rsidRDefault="00AC2407" w:rsidP="005506BE">
            <w:r w:rsidRPr="0004633D">
              <w:rPr>
                <w:lang w:val="ru-RU"/>
              </w:rPr>
              <w:t xml:space="preserve">Рисунок с изображением мужчины в футболке с кельтским крестом, с поднятой вверх правой рукой, сопровождающегося текстом следующего содержания: «Долой! ….. </w:t>
            </w:r>
            <w:r>
              <w:t>«HEIL!» (решение Ингодинского районного суда г. Читы от 23.03.2016);</w:t>
            </w:r>
          </w:p>
        </w:tc>
        <w:tc>
          <w:tcPr>
            <w:tcW w:w="596" w:type="dxa"/>
          </w:tcPr>
          <w:p w:rsidR="00AC2407" w:rsidRDefault="00AC2407" w:rsidP="005506BE"/>
        </w:tc>
      </w:tr>
      <w:tr w:rsidR="00AC2407" w:rsidRPr="002E3BEA" w:rsidTr="005506BE">
        <w:tc>
          <w:tcPr>
            <w:tcW w:w="407" w:type="dxa"/>
          </w:tcPr>
          <w:p w:rsidR="00AC2407" w:rsidRDefault="00AC2407" w:rsidP="005506BE">
            <w:r>
              <w:t>3675.</w:t>
            </w:r>
          </w:p>
        </w:tc>
        <w:tc>
          <w:tcPr>
            <w:tcW w:w="11453" w:type="dxa"/>
          </w:tcPr>
          <w:p w:rsidR="00AC2407" w:rsidRPr="0004633D" w:rsidRDefault="00AC2407" w:rsidP="005506BE">
            <w:pPr>
              <w:rPr>
                <w:lang w:val="ru-RU"/>
              </w:rPr>
            </w:pPr>
            <w:r w:rsidRPr="0004633D">
              <w:rPr>
                <w:lang w:val="ru-RU"/>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3676.</w:t>
            </w:r>
          </w:p>
        </w:tc>
        <w:tc>
          <w:tcPr>
            <w:tcW w:w="11453" w:type="dxa"/>
          </w:tcPr>
          <w:p w:rsidR="00AC2407" w:rsidRPr="0004633D" w:rsidRDefault="00AC2407" w:rsidP="005506BE">
            <w:pPr>
              <w:rPr>
                <w:lang w:val="ru-RU"/>
              </w:rPr>
            </w:pPr>
            <w:r w:rsidRPr="0004633D">
              <w:rPr>
                <w:lang w:val="ru-RU"/>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w:t>
            </w:r>
            <w:r>
              <w:lastRenderedPageBreak/>
              <w:t>77.</w:t>
            </w:r>
          </w:p>
        </w:tc>
        <w:tc>
          <w:tcPr>
            <w:tcW w:w="11453" w:type="dxa"/>
          </w:tcPr>
          <w:p w:rsidR="00AC2407" w:rsidRPr="0004633D" w:rsidRDefault="00AC2407" w:rsidP="005506BE">
            <w:pPr>
              <w:rPr>
                <w:lang w:val="ru-RU"/>
              </w:rPr>
            </w:pPr>
            <w:r w:rsidRPr="0004633D">
              <w:rPr>
                <w:lang w:val="ru-RU"/>
              </w:rPr>
              <w:lastRenderedPageBreak/>
              <w:t xml:space="preserve">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w:t>
            </w:r>
            <w:r w:rsidRPr="0004633D">
              <w:rPr>
                <w:lang w:val="ru-RU"/>
              </w:rPr>
              <w:lastRenderedPageBreak/>
              <w:t>цвета на черном фоне: «Подбрось....чурок» (решение Ингодинского районного суда г. Читы от 23.03.2016);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lastRenderedPageBreak/>
              <w:t>3678.</w:t>
            </w:r>
          </w:p>
        </w:tc>
        <w:tc>
          <w:tcPr>
            <w:tcW w:w="11453" w:type="dxa"/>
          </w:tcPr>
          <w:p w:rsidR="00AC2407" w:rsidRPr="0004633D" w:rsidRDefault="00AC2407" w:rsidP="005506BE">
            <w:pPr>
              <w:rPr>
                <w:lang w:val="ru-RU"/>
              </w:rPr>
            </w:pPr>
            <w:r w:rsidRPr="0004633D">
              <w:rPr>
                <w:lang w:val="ru-RU"/>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3679.</w:t>
            </w:r>
          </w:p>
        </w:tc>
        <w:tc>
          <w:tcPr>
            <w:tcW w:w="11453" w:type="dxa"/>
          </w:tcPr>
          <w:p w:rsidR="00AC2407" w:rsidRPr="0004633D" w:rsidRDefault="00AC2407" w:rsidP="005506BE">
            <w:pPr>
              <w:rPr>
                <w:lang w:val="ru-RU"/>
              </w:rPr>
            </w:pPr>
            <w:r w:rsidRPr="0004633D">
              <w:rPr>
                <w:lang w:val="ru-RU"/>
              </w:rPr>
              <w:t>Рисунок с изображением звездного неба и текстом следующего содержания: «С каждым ... хач» (решение Ингодинского районного суда г. Читы от 23.03.2016);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3680.</w:t>
            </w:r>
          </w:p>
        </w:tc>
        <w:tc>
          <w:tcPr>
            <w:tcW w:w="11453" w:type="dxa"/>
          </w:tcPr>
          <w:p w:rsidR="00AC2407" w:rsidRDefault="00AC2407" w:rsidP="005506BE">
            <w:r w:rsidRPr="0004633D">
              <w:rPr>
                <w:lang w:val="ru-RU"/>
              </w:rPr>
              <w:t xml:space="preserve">Текст, начинающийся словами: «Русские, плюньте в телевизор!...» и заканчивающегося словами: «...Обратного пути у нас больше нет …..у...ки.» </w:t>
            </w:r>
            <w:r>
              <w:t>(решение Ингодинского районного суда г. Читы от 23.03.2016);</w:t>
            </w:r>
          </w:p>
        </w:tc>
        <w:tc>
          <w:tcPr>
            <w:tcW w:w="596" w:type="dxa"/>
          </w:tcPr>
          <w:p w:rsidR="00AC2407" w:rsidRDefault="00AC2407" w:rsidP="005506BE"/>
        </w:tc>
      </w:tr>
      <w:tr w:rsidR="00AC2407" w:rsidTr="005506BE">
        <w:tc>
          <w:tcPr>
            <w:tcW w:w="407" w:type="dxa"/>
          </w:tcPr>
          <w:p w:rsidR="00AC2407" w:rsidRDefault="00AC2407" w:rsidP="005506BE">
            <w:r>
              <w:t>3681.</w:t>
            </w:r>
          </w:p>
        </w:tc>
        <w:tc>
          <w:tcPr>
            <w:tcW w:w="11453" w:type="dxa"/>
          </w:tcPr>
          <w:p w:rsidR="00AC2407" w:rsidRDefault="00AC2407" w:rsidP="005506BE">
            <w:r w:rsidRPr="0004633D">
              <w:rPr>
                <w:lang w:val="ru-RU"/>
              </w:rPr>
              <w:t xml:space="preserve">Текса, начинающийся словами: «Мы ведем эту войну... предприниматели...» и заканчивающегося словами: «...Нет и не может быть никаких оснований, ... как раба!» </w:t>
            </w:r>
            <w:r>
              <w:t>(решение Ингодинского районного суда г. Читы от 23.03.2016);</w:t>
            </w:r>
          </w:p>
        </w:tc>
        <w:tc>
          <w:tcPr>
            <w:tcW w:w="596" w:type="dxa"/>
          </w:tcPr>
          <w:p w:rsidR="00AC2407" w:rsidRDefault="00AC2407" w:rsidP="005506BE"/>
        </w:tc>
      </w:tr>
      <w:tr w:rsidR="00AC2407" w:rsidTr="005506BE">
        <w:tc>
          <w:tcPr>
            <w:tcW w:w="407" w:type="dxa"/>
          </w:tcPr>
          <w:p w:rsidR="00AC2407" w:rsidRDefault="00AC2407" w:rsidP="005506BE">
            <w:r>
              <w:t>3682.</w:t>
            </w:r>
          </w:p>
        </w:tc>
        <w:tc>
          <w:tcPr>
            <w:tcW w:w="11453" w:type="dxa"/>
          </w:tcPr>
          <w:p w:rsidR="00AC2407" w:rsidRDefault="00AC2407" w:rsidP="005506BE">
            <w:r w:rsidRPr="0004633D">
              <w:rPr>
                <w:lang w:val="ru-RU"/>
              </w:rPr>
              <w:t xml:space="preserve">Текст, начинающийся словами: «Оружие – вот наш инструмент... заканчивающегося словами: «….. </w:t>
            </w:r>
            <w:r>
              <w:t>Sieg Heil!» (решение Ингодинского районного суда г. Читы от 23.03.2016);</w:t>
            </w:r>
          </w:p>
        </w:tc>
        <w:tc>
          <w:tcPr>
            <w:tcW w:w="596" w:type="dxa"/>
          </w:tcPr>
          <w:p w:rsidR="00AC2407" w:rsidRDefault="00AC2407" w:rsidP="005506BE"/>
        </w:tc>
      </w:tr>
      <w:tr w:rsidR="00AC2407" w:rsidTr="005506BE">
        <w:tc>
          <w:tcPr>
            <w:tcW w:w="407" w:type="dxa"/>
          </w:tcPr>
          <w:p w:rsidR="00AC2407" w:rsidRDefault="00AC2407" w:rsidP="005506BE">
            <w:r>
              <w:lastRenderedPageBreak/>
              <w:t>3683.</w:t>
            </w:r>
          </w:p>
        </w:tc>
        <w:tc>
          <w:tcPr>
            <w:tcW w:w="11453" w:type="dxa"/>
          </w:tcPr>
          <w:p w:rsidR="00AC2407" w:rsidRDefault="00AC2407" w:rsidP="005506BE">
            <w:r w:rsidRPr="0004633D">
              <w:rPr>
                <w:lang w:val="ru-RU"/>
              </w:rPr>
              <w:t xml:space="preserve">Текст, начинающийся словами: «Партизанская война... века...» и заканчивающегося словами: «.... </w:t>
            </w:r>
            <w:r>
              <w:t>Давыдову» (решение Ингодинского районного суда г. Читы от 23.03.2016);</w:t>
            </w:r>
          </w:p>
        </w:tc>
        <w:tc>
          <w:tcPr>
            <w:tcW w:w="596" w:type="dxa"/>
          </w:tcPr>
          <w:p w:rsidR="00AC2407" w:rsidRDefault="00AC2407" w:rsidP="005506BE"/>
        </w:tc>
      </w:tr>
      <w:tr w:rsidR="00AC2407" w:rsidRPr="002E3BEA" w:rsidTr="005506BE">
        <w:tc>
          <w:tcPr>
            <w:tcW w:w="407" w:type="dxa"/>
          </w:tcPr>
          <w:p w:rsidR="00AC2407" w:rsidRDefault="00AC2407" w:rsidP="005506BE">
            <w:r>
              <w:t>3684.</w:t>
            </w:r>
          </w:p>
        </w:tc>
        <w:tc>
          <w:tcPr>
            <w:tcW w:w="11453" w:type="dxa"/>
          </w:tcPr>
          <w:p w:rsidR="00AC2407" w:rsidRPr="0004633D" w:rsidRDefault="00AC2407" w:rsidP="005506BE">
            <w:pPr>
              <w:rPr>
                <w:lang w:val="ru-RU"/>
              </w:rPr>
            </w:pPr>
            <w:r w:rsidRPr="0004633D">
              <w:rPr>
                <w:lang w:val="ru-RU"/>
              </w:rPr>
              <w:t xml:space="preserve">Группа «Дрозд зигует из гнезда!!!Зная что хачам...!!!», созданная в сети «Вконтакте» по адресу </w:t>
            </w:r>
            <w:r>
              <w:t>http</w:t>
            </w:r>
            <w:r w:rsidRPr="0004633D">
              <w:rPr>
                <w:lang w:val="ru-RU"/>
              </w:rPr>
              <w:t>://</w:t>
            </w:r>
            <w:r>
              <w:t>vk</w:t>
            </w:r>
            <w:r w:rsidRPr="0004633D">
              <w:rPr>
                <w:lang w:val="ru-RU"/>
              </w:rPr>
              <w:t>.</w:t>
            </w:r>
            <w:r>
              <w:t>com</w:t>
            </w:r>
            <w:r w:rsidRPr="0004633D">
              <w:rPr>
                <w:lang w:val="ru-RU"/>
              </w:rPr>
              <w:t>/</w:t>
            </w:r>
            <w:r>
              <w:t>club</w:t>
            </w:r>
            <w:r w:rsidRPr="0004633D">
              <w:rPr>
                <w:lang w:val="ru-RU"/>
              </w:rPr>
              <w:t>48711054 (решение Сунженского районного суда Республики Ингушетия от 29.04.2016);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3685.</w:t>
            </w:r>
          </w:p>
        </w:tc>
        <w:tc>
          <w:tcPr>
            <w:tcW w:w="11453" w:type="dxa"/>
          </w:tcPr>
          <w:p w:rsidR="00AC2407" w:rsidRPr="0004633D" w:rsidRDefault="00AC2407" w:rsidP="005506BE">
            <w:pPr>
              <w:rPr>
                <w:lang w:val="ru-RU"/>
              </w:rPr>
            </w:pPr>
            <w:r w:rsidRPr="0004633D">
              <w:rPr>
                <w:lang w:val="ru-RU"/>
              </w:rPr>
              <w:t xml:space="preserve">Информация, размещенная на Интернет - странице </w:t>
            </w:r>
            <w:r>
              <w:t>http</w:t>
            </w:r>
            <w:r w:rsidRPr="0004633D">
              <w:rPr>
                <w:lang w:val="ru-RU"/>
              </w:rPr>
              <w:t>://</w:t>
            </w:r>
            <w:r>
              <w:t>ok</w:t>
            </w:r>
            <w:r w:rsidRPr="0004633D">
              <w:rPr>
                <w:lang w:val="ru-RU"/>
              </w:rPr>
              <w:t>.</w:t>
            </w:r>
            <w:r>
              <w:t>ru</w:t>
            </w:r>
            <w:r w:rsidRPr="0004633D">
              <w:rPr>
                <w:lang w:val="ru-RU"/>
              </w:rPr>
              <w:t>/</w:t>
            </w:r>
            <w:r>
              <w:t>profile</w:t>
            </w:r>
            <w:r w:rsidRPr="0004633D">
              <w:rPr>
                <w:lang w:val="ru-RU"/>
              </w:rPr>
              <w:t>/376483713587 сайта «Одноклассники» (решение Магасского районного суда Республики Ингушетия от 31.03.2016);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3686.</w:t>
            </w:r>
          </w:p>
        </w:tc>
        <w:tc>
          <w:tcPr>
            <w:tcW w:w="11453" w:type="dxa"/>
          </w:tcPr>
          <w:p w:rsidR="00AC2407" w:rsidRPr="0004633D" w:rsidRDefault="00AC2407" w:rsidP="005506BE">
            <w:pPr>
              <w:rPr>
                <w:lang w:val="ru-RU"/>
              </w:rPr>
            </w:pPr>
            <w:r w:rsidRPr="0004633D">
              <w:rPr>
                <w:lang w:val="ru-RU"/>
              </w:rPr>
              <w:t xml:space="preserve">Видеоматериал «ПРАВДА о Гитлере и </w:t>
            </w:r>
            <w:r>
              <w:t>III</w:t>
            </w:r>
            <w:r w:rsidRPr="0004633D">
              <w:rPr>
                <w:lang w:val="ru-RU"/>
              </w:rPr>
              <w:t xml:space="preserve">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368</w:t>
            </w:r>
            <w:r>
              <w:lastRenderedPageBreak/>
              <w:t>7.</w:t>
            </w:r>
          </w:p>
        </w:tc>
        <w:tc>
          <w:tcPr>
            <w:tcW w:w="11453" w:type="dxa"/>
          </w:tcPr>
          <w:p w:rsidR="00AC2407" w:rsidRPr="0004633D" w:rsidRDefault="00AC2407" w:rsidP="005506BE">
            <w:pPr>
              <w:rPr>
                <w:lang w:val="ru-RU"/>
              </w:rPr>
            </w:pPr>
            <w:r w:rsidRPr="0004633D">
              <w:rPr>
                <w:lang w:val="ru-RU"/>
              </w:rPr>
              <w:lastRenderedPageBreak/>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lastRenderedPageBreak/>
              <w:t>3688.</w:t>
            </w:r>
          </w:p>
        </w:tc>
        <w:tc>
          <w:tcPr>
            <w:tcW w:w="11453" w:type="dxa"/>
          </w:tcPr>
          <w:p w:rsidR="00AC2407" w:rsidRPr="0004633D" w:rsidRDefault="00AC2407" w:rsidP="005506BE">
            <w:pPr>
              <w:rPr>
                <w:lang w:val="ru-RU"/>
              </w:rPr>
            </w:pPr>
            <w:r w:rsidRPr="0004633D">
              <w:rPr>
                <w:lang w:val="ru-RU"/>
              </w:rPr>
              <w:t>Видеофайл «</w:t>
            </w:r>
            <w:r>
              <w:t>KA</w:t>
            </w:r>
            <w:r w:rsidRPr="0004633D">
              <w:rPr>
                <w:lang w:val="ru-RU"/>
              </w:rPr>
              <w:t>З</w:t>
            </w:r>
            <w:r>
              <w:t>H</w:t>
            </w:r>
            <w:r w:rsidRPr="0004633D">
              <w:rPr>
                <w:lang w:val="ru-RU"/>
              </w:rPr>
              <w:t>Ь.</w:t>
            </w:r>
            <w:r>
              <w:t>MPEG</w:t>
            </w:r>
            <w:r w:rsidRPr="0004633D">
              <w:rPr>
                <w:lang w:val="ru-RU"/>
              </w:rPr>
              <w:t>-4», размещенный в социальной сети «В контакте» (решение Тейковского районного суда Ивановской области от 25.04.2016);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3689.</w:t>
            </w:r>
          </w:p>
        </w:tc>
        <w:tc>
          <w:tcPr>
            <w:tcW w:w="11453" w:type="dxa"/>
          </w:tcPr>
          <w:p w:rsidR="00AC2407" w:rsidRPr="0004633D" w:rsidRDefault="00AC2407" w:rsidP="005506BE">
            <w:pPr>
              <w:rPr>
                <w:lang w:val="ru-RU"/>
              </w:rPr>
            </w:pPr>
            <w:r>
              <w:t>Видеофайл «Vorony – chernaya sarancha..Plemya satany. Tvari</w:t>
            </w:r>
            <w:r w:rsidRPr="0004633D">
              <w:rPr>
                <w:lang w:val="ru-RU"/>
              </w:rPr>
              <w:t xml:space="preserve"> </w:t>
            </w:r>
            <w:r>
              <w:t>paraziti</w:t>
            </w:r>
            <w:r w:rsidRPr="0004633D">
              <w:rPr>
                <w:lang w:val="ru-RU"/>
              </w:rPr>
              <w:t>_</w:t>
            </w:r>
            <w:r>
              <w:t>zhel</w:t>
            </w:r>
            <w:r w:rsidRPr="0004633D">
              <w:rPr>
                <w:lang w:val="ru-RU"/>
              </w:rPr>
              <w:t>-</w:t>
            </w:r>
            <w:r>
              <w:t>dor</w:t>
            </w:r>
            <w:r w:rsidRPr="0004633D">
              <w:rPr>
                <w:lang w:val="ru-RU"/>
              </w:rPr>
              <w:t xml:space="preserve"> 7520.240 (</w:t>
            </w:r>
            <w:r>
              <w:t>l</w:t>
            </w:r>
            <w:r w:rsidRPr="0004633D">
              <w:rPr>
                <w:lang w:val="ru-RU"/>
              </w:rPr>
              <w:t>).</w:t>
            </w:r>
            <w:r>
              <w:t>MPEG</w:t>
            </w:r>
            <w:r w:rsidRPr="0004633D">
              <w:rPr>
                <w:lang w:val="ru-RU"/>
              </w:rPr>
              <w:t>-4», размещенный в социальной сети «В контакте» (решение Тейковского районного суда Ивановской области от 25.04.2016);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3690.</w:t>
            </w:r>
          </w:p>
        </w:tc>
        <w:tc>
          <w:tcPr>
            <w:tcW w:w="11453" w:type="dxa"/>
          </w:tcPr>
          <w:p w:rsidR="00AC2407" w:rsidRPr="0004633D" w:rsidRDefault="00AC2407" w:rsidP="005506BE">
            <w:pPr>
              <w:rPr>
                <w:lang w:val="ru-RU"/>
              </w:rPr>
            </w:pPr>
            <w:r w:rsidRPr="0004633D">
              <w:rPr>
                <w:lang w:val="ru-RU"/>
              </w:rPr>
              <w:t>Видеофайл «задумайся.</w:t>
            </w:r>
            <w:r>
              <w:t>FLV</w:t>
            </w:r>
            <w:r w:rsidRPr="0004633D">
              <w:rPr>
                <w:lang w:val="ru-RU"/>
              </w:rPr>
              <w:t>», размещенный в социальной сети «В контакте» (решение Тейковского районного суда Ивановской области от 25.04.2016);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3691.</w:t>
            </w:r>
          </w:p>
        </w:tc>
        <w:tc>
          <w:tcPr>
            <w:tcW w:w="11453" w:type="dxa"/>
          </w:tcPr>
          <w:p w:rsidR="00AC2407" w:rsidRPr="0004633D" w:rsidRDefault="00AC2407" w:rsidP="005506BE">
            <w:pPr>
              <w:rPr>
                <w:lang w:val="ru-RU"/>
              </w:rPr>
            </w:pPr>
            <w:r w:rsidRPr="0004633D">
              <w:rPr>
                <w:lang w:val="ru-RU"/>
              </w:rPr>
              <w:t>Аудиозапись «С.П.Р.О.Т. – Расист.</w:t>
            </w:r>
            <w:r>
              <w:t>mp</w:t>
            </w:r>
            <w:r w:rsidRPr="0004633D">
              <w:rPr>
                <w:lang w:val="ru-RU"/>
              </w:rPr>
              <w:t>3», размещенный в социальной сети «В контакте» (решение Тейковского районного суда Ивановской области от 25.04.2016);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3692.</w:t>
            </w:r>
          </w:p>
        </w:tc>
        <w:tc>
          <w:tcPr>
            <w:tcW w:w="11453" w:type="dxa"/>
          </w:tcPr>
          <w:p w:rsidR="00AC2407" w:rsidRPr="0004633D" w:rsidRDefault="00AC2407" w:rsidP="005506BE">
            <w:pPr>
              <w:rPr>
                <w:lang w:val="ru-RU"/>
              </w:rPr>
            </w:pPr>
            <w:r w:rsidRPr="0004633D">
              <w:rPr>
                <w:lang w:val="ru-RU"/>
              </w:rPr>
              <w:t xml:space="preserve">Информационные видеоматериалы, размещенные в информационно-телекоммуникационной сети «Интернет» на интернет-сайте: </w:t>
            </w:r>
            <w:r>
              <w:t>https</w:t>
            </w:r>
            <w:r w:rsidRPr="0004633D">
              <w:rPr>
                <w:lang w:val="ru-RU"/>
              </w:rPr>
              <w:t>://</w:t>
            </w:r>
            <w:r>
              <w:t>youtu</w:t>
            </w:r>
            <w:r w:rsidRPr="0004633D">
              <w:rPr>
                <w:lang w:val="ru-RU"/>
              </w:rPr>
              <w:t>.</w:t>
            </w:r>
            <w:r>
              <w:t>be</w:t>
            </w:r>
            <w:r w:rsidRPr="0004633D">
              <w:rPr>
                <w:lang w:val="ru-RU"/>
              </w:rPr>
              <w:t>/</w:t>
            </w:r>
            <w:r>
              <w:t>CSalxYTf</w:t>
            </w:r>
            <w:r w:rsidRPr="0004633D">
              <w:rPr>
                <w:lang w:val="ru-RU"/>
              </w:rPr>
              <w:t>31</w:t>
            </w:r>
            <w:r>
              <w:t>M</w:t>
            </w:r>
            <w:r w:rsidRPr="0004633D">
              <w:rPr>
                <w:lang w:val="ru-RU"/>
              </w:rPr>
              <w:t xml:space="preserve"> (решение Ноябрьского городского суда Ямало-Ненецкого автономного округа от 04.05.2016);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lastRenderedPageBreak/>
              <w:t>3693.</w:t>
            </w:r>
          </w:p>
        </w:tc>
        <w:tc>
          <w:tcPr>
            <w:tcW w:w="11453" w:type="dxa"/>
          </w:tcPr>
          <w:p w:rsidR="00AC2407" w:rsidRPr="0004633D" w:rsidRDefault="00AC2407" w:rsidP="005506BE">
            <w:pPr>
              <w:rPr>
                <w:lang w:val="ru-RU"/>
              </w:rPr>
            </w:pPr>
            <w:r w:rsidRPr="0004633D">
              <w:rPr>
                <w:lang w:val="ru-RU"/>
              </w:rPr>
              <w:t xml:space="preserve">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w:t>
            </w:r>
            <w:r>
              <w:t>https</w:t>
            </w:r>
            <w:r w:rsidRPr="0004633D">
              <w:rPr>
                <w:lang w:val="ru-RU"/>
              </w:rPr>
              <w:t>://</w:t>
            </w:r>
            <w:r>
              <w:t>vk</w:t>
            </w:r>
            <w:r w:rsidRPr="0004633D">
              <w:rPr>
                <w:lang w:val="ru-RU"/>
              </w:rPr>
              <w:t>.</w:t>
            </w:r>
            <w:r>
              <w:t>com</w:t>
            </w:r>
            <w:r w:rsidRPr="0004633D">
              <w:rPr>
                <w:lang w:val="ru-RU"/>
              </w:rPr>
              <w:t>/</w:t>
            </w:r>
            <w:r>
              <w:t>patriot</w:t>
            </w:r>
            <w:r w:rsidRPr="0004633D">
              <w:rPr>
                <w:lang w:val="ru-RU"/>
              </w:rPr>
              <w:t>_183 (решение Майкопского районного суда Республики Адыгея от 05.02.2016);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3694.</w:t>
            </w:r>
          </w:p>
        </w:tc>
        <w:tc>
          <w:tcPr>
            <w:tcW w:w="11453" w:type="dxa"/>
          </w:tcPr>
          <w:p w:rsidR="00AC2407" w:rsidRPr="0004633D" w:rsidRDefault="00AC2407" w:rsidP="005506BE">
            <w:pPr>
              <w:rPr>
                <w:lang w:val="ru-RU"/>
              </w:rPr>
            </w:pPr>
            <w:r w:rsidRPr="0004633D">
              <w:rPr>
                <w:lang w:val="ru-RU"/>
              </w:rPr>
              <w:t>Материал, размещенный на Интернет-ресурсе по электронному адресу «</w:t>
            </w:r>
            <w:r>
              <w:t>http</w:t>
            </w:r>
            <w:r w:rsidRPr="0004633D">
              <w:rPr>
                <w:lang w:val="ru-RU"/>
              </w:rPr>
              <w:t>://</w:t>
            </w:r>
            <w:r>
              <w:t>www</w:t>
            </w:r>
            <w:r w:rsidRPr="0004633D">
              <w:rPr>
                <w:lang w:val="ru-RU"/>
              </w:rPr>
              <w:t>.</w:t>
            </w:r>
            <w:r>
              <w:t>youtube</w:t>
            </w:r>
            <w:r w:rsidRPr="0004633D">
              <w:rPr>
                <w:lang w:val="ru-RU"/>
              </w:rPr>
              <w:t>.</w:t>
            </w:r>
            <w:r>
              <w:t>com</w:t>
            </w:r>
            <w:r w:rsidRPr="0004633D">
              <w:rPr>
                <w:lang w:val="ru-RU"/>
              </w:rPr>
              <w:t>/</w:t>
            </w:r>
            <w:r>
              <w:t>watch</w:t>
            </w:r>
            <w:r w:rsidRPr="0004633D">
              <w:rPr>
                <w:lang w:val="ru-RU"/>
              </w:rPr>
              <w:t>?</w:t>
            </w:r>
            <w:r>
              <w:t>v</w:t>
            </w:r>
            <w:r w:rsidRPr="0004633D">
              <w:rPr>
                <w:lang w:val="ru-RU"/>
              </w:rPr>
              <w:t>=</w:t>
            </w:r>
            <w:r>
              <w:t>bte</w:t>
            </w:r>
            <w:r w:rsidRPr="0004633D">
              <w:rPr>
                <w:lang w:val="ru-RU"/>
              </w:rPr>
              <w:t>9</w:t>
            </w:r>
            <w:r>
              <w:t>dgohhek</w:t>
            </w:r>
            <w:r w:rsidRPr="0004633D">
              <w:rPr>
                <w:lang w:val="ru-RU"/>
              </w:rPr>
              <w:t>» (решение Московского районного суда г. Казани Республики Татарстан от 29.02.2016);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3695.</w:t>
            </w:r>
          </w:p>
        </w:tc>
        <w:tc>
          <w:tcPr>
            <w:tcW w:w="11453" w:type="dxa"/>
          </w:tcPr>
          <w:p w:rsidR="00AC2407" w:rsidRPr="0004633D" w:rsidRDefault="00AC2407" w:rsidP="005506BE">
            <w:pPr>
              <w:rPr>
                <w:lang w:val="ru-RU"/>
              </w:rPr>
            </w:pPr>
            <w:r w:rsidRPr="0004633D">
              <w:rPr>
                <w:lang w:val="ru-RU"/>
              </w:rPr>
              <w:t xml:space="preserve">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w:t>
            </w:r>
            <w:r>
              <w:t>http</w:t>
            </w:r>
            <w:r w:rsidRPr="0004633D">
              <w:rPr>
                <w:lang w:val="ru-RU"/>
              </w:rPr>
              <w:t>://</w:t>
            </w:r>
            <w:r>
              <w:t>vk</w:t>
            </w:r>
            <w:r w:rsidRPr="0004633D">
              <w:rPr>
                <w:lang w:val="ru-RU"/>
              </w:rPr>
              <w:t>.</w:t>
            </w:r>
            <w:r>
              <w:t>com</w:t>
            </w:r>
            <w:r w:rsidRPr="0004633D">
              <w:rPr>
                <w:lang w:val="ru-RU"/>
              </w:rPr>
              <w:t>/</w:t>
            </w:r>
            <w:r>
              <w:t>id</w:t>
            </w:r>
            <w:r w:rsidRPr="0004633D">
              <w:rPr>
                <w:lang w:val="ru-RU"/>
              </w:rPr>
              <w:t>193099966 (решение Армавирского городского суда Краснодарского края от 19.04.2016);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3696.</w:t>
            </w:r>
          </w:p>
        </w:tc>
        <w:tc>
          <w:tcPr>
            <w:tcW w:w="11453" w:type="dxa"/>
          </w:tcPr>
          <w:p w:rsidR="00AC2407" w:rsidRDefault="00AC2407" w:rsidP="005506BE">
            <w:r>
              <w:t xml:space="preserve">Информационные материалы – аудиофайл «Бей хачей-...бать Кавказ» на сайтах: http://mp3prima.com/mp3poisk/%D0%91%D0%B5%D0%B9%20%D1%85%D0%B0%D1%87%D0%B5%D0%B9 http://mypesnik.ru/mp3/%D0%B1%D0%B5%D0%B9+%D1%85%D0%B0%D1%87%D0%B5%D0%B9 http://muzofon.com/search/white%20power%20%D0%B1%D0%B5%D0%B9%20%D1%85%D0%B0%D1%87%D0%B5%D0%B9 1. http://iplayer.fm/song/43824509/bej_hachej_-_EBAT_KAVKAZ/ 2. http://mp3-pesnja.com/song/%D0%B1%D0%B5%D0%B9+%D1%85%D0% B0%D1%87%D0%B5%D0%B9+%D0%B5%D0%B1%D0%B0%D1%82%D1%8C+%D0%BA%D0%B0%D0%B2%D0%BA%D0%B0%D0%B7 3. http://muzofon.com/search/бей%20хачей%20eбать%20кавказ 4. http://vmusice.net/mp3/%E5%E1%E0%F2%FC+%F5%E0%F7%E5%E9 5. http://mp3-pesni.net/skachat-besplatno/%D0%B1%D0%B5%D0%B9+%D1% 85%D0%B0%D1%87%D0%B5%D0%B9+%D0%B5%D0%B1%D0%B0%D1%82%D1%8C+%D0%BA%D0%B0%D0%B2%D0%BA%D0%B0%D0%B7 6. http://muz-info.org/%D0%95%D0%B1%D0%B0%D1%82%D1%8C%20%D0% 9A%D0%B0%D0%B2%D0%BA%D0%B0%D0%B7%20%D0%95%D0%91%D0%90%D0%A2%D0%AC 7. </w:t>
            </w:r>
            <w:r>
              <w:lastRenderedPageBreak/>
              <w:t>http://mypesnik.ru/mp3/%D0%B1%D0%B5%D0%B9+%D1%85%D0%B0%D1 %87%D0%B5%D0%B9 8. http://mр3-sait.info/%D0%B5%D0%B1%D0%B0%D1%82%D1%8C-%D0% BA%D0%B0%D0%B2%D0%BA%D0%B0%D0%B7 9. http://mozzic.ru/?string=%D0%BE%D0%B1%D1%81%D0%B8%D1%80% D0%B0%D1%8E%D1%82%20%D1%85%D0%B0%D1%87%D1%91%D0%B9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w="596" w:type="dxa"/>
          </w:tcPr>
          <w:p w:rsidR="00AC2407" w:rsidRDefault="00AC2407" w:rsidP="005506BE"/>
        </w:tc>
      </w:tr>
      <w:tr w:rsidR="00AC2407" w:rsidTr="005506BE">
        <w:tc>
          <w:tcPr>
            <w:tcW w:w="407" w:type="dxa"/>
          </w:tcPr>
          <w:p w:rsidR="00AC2407" w:rsidRDefault="00AC2407" w:rsidP="005506BE">
            <w:r>
              <w:lastRenderedPageBreak/>
              <w:t>3697.</w:t>
            </w:r>
          </w:p>
        </w:tc>
        <w:tc>
          <w:tcPr>
            <w:tcW w:w="11453" w:type="dxa"/>
          </w:tcPr>
          <w:p w:rsidR="00AC2407" w:rsidRDefault="00AC2407" w:rsidP="005506BE">
            <w:r>
              <w:t>Аудиофайл Сибирский синдикат – чурки» на сайтах: http://muzofon.com/search/%D0%A1%D0%B8%D0%B1%D0%B8%D1%80%D1%81%D0%BA%D0%B8%D0%B9%20%D0%A1%D0%B8%D0%BD%D0%B4%D0% B8%D0%BA%D0%B0%D1%82%20%D1%87%D1%83%D1%80%D0%BA%D0%B8; 1. http://music.zakon.kz/l16060777-sibirskiy-sindikat-churki.html 2. http://muzofon.com/search/чурки%20синдикат 3. http://vmusice.net/mp3/%F1%E8%E1%E8%F0%F1%EA%E8%E9+%F1%E8% ED%E4%E8%EA%E0%F2+%F7%F3%F0%EA%E8 4. http://vozmimp3.com/?string=%D1%87%D1%83%D1%80%D0%BA%D0%B8 +%D0%A1%D0%B8%D0%BD%D0%B4%D0%B8%D0%BA%D0%B0%D1%82 5. https://musvid.net/muscat/%D1%81%D0%В8%D0%ВD%D0%В4%D0%В8% D0%ВА%D0%В0%D1%82%20%D1%87%D1%83%D1%80%D0%BA%D0%B8 6. http://mozzic.ru/?string=%D1%87%D1%83%D1%80%D0%BA%D0%B8%20% D1%81%D0%B8%D0%BD%D0%B4%D0%B8%D0%BA%D0%B0%D1%82 7. http://smoz.ru/#/?q=%D0%A7%D1%83%D1%80%D0%BA%D0%B8%20% D1%81%D0%B8%D0%BD%D0%B4%D0%В8%D0%BA%D0%B0%D1%82 8. http://pleer.com/search?q=%D1%81%D0%B8%D0%BD%D0%B4%D0%B8% D0%BA%D0%B0%D1%82+%D1%87%D1%83%D1%80%D0%BA%D0%B8 9. http://xmusic.me/q/l_6987TT5cmR_w/page/4/ 10. http://music-pesni.com/mp3-music/%D0%A1%D0%B8%D0%B1%D0%B8% D1%80%D1%81%D0%BA%D0%B8%D0%B9+%D1%81%D0%В8%D0%ВD%D0% B4%D0%B8%D0%BA%D0%B0%D1%82+%D1%87%D1%83%D1%80%D0%BA% D0%B8 11. http://muzbaron.com/dll/Чурки%20синдикат 12. http://vmuse.me/music/чурки%20синдикат 13. http://petamusic.ru/?string=%F7%F3%F0%EA%E8+%F1%E8%ED%E4% E8%EA%E0%F2 14. http://vkontakte.dj/cat/album/29325986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w="596" w:type="dxa"/>
          </w:tcPr>
          <w:p w:rsidR="00AC2407" w:rsidRDefault="00AC2407" w:rsidP="005506BE"/>
        </w:tc>
      </w:tr>
      <w:tr w:rsidR="00AC2407" w:rsidRPr="002E3BEA" w:rsidTr="005506BE">
        <w:tc>
          <w:tcPr>
            <w:tcW w:w="407" w:type="dxa"/>
          </w:tcPr>
          <w:p w:rsidR="00AC2407" w:rsidRDefault="00AC2407" w:rsidP="005506BE">
            <w:r>
              <w:lastRenderedPageBreak/>
              <w:t>3698.</w:t>
            </w:r>
          </w:p>
        </w:tc>
        <w:tc>
          <w:tcPr>
            <w:tcW w:w="11453" w:type="dxa"/>
          </w:tcPr>
          <w:p w:rsidR="00AC2407" w:rsidRPr="0004633D" w:rsidRDefault="00AC2407" w:rsidP="005506BE">
            <w:pPr>
              <w:rPr>
                <w:lang w:val="ru-RU"/>
              </w:rPr>
            </w:pPr>
            <w:r w:rsidRPr="0004633D">
              <w:rPr>
                <w:lang w:val="ru-RU"/>
              </w:rPr>
              <w:t xml:space="preserve">Аудиозапись «Русские чурки» на сайтах: </w:t>
            </w:r>
            <w:r>
              <w:t>http</w:t>
            </w:r>
            <w:r w:rsidRPr="0004633D">
              <w:rPr>
                <w:lang w:val="ru-RU"/>
              </w:rPr>
              <w:t>://</w:t>
            </w:r>
            <w:r>
              <w:t>plus</w:t>
            </w:r>
            <w:r w:rsidRPr="0004633D">
              <w:rPr>
                <w:lang w:val="ru-RU"/>
              </w:rPr>
              <w:t>-</w:t>
            </w:r>
            <w:r>
              <w:t>music</w:t>
            </w:r>
            <w:r w:rsidRPr="0004633D">
              <w:rPr>
                <w:lang w:val="ru-RU"/>
              </w:rPr>
              <w:t>.</w:t>
            </w:r>
            <w:r>
              <w:t>org</w:t>
            </w:r>
            <w:r w:rsidRPr="0004633D">
              <w:rPr>
                <w:lang w:val="ru-RU"/>
              </w:rPr>
              <w:t>/%</w:t>
            </w:r>
            <w:r>
              <w:t>D</w:t>
            </w:r>
            <w:r w:rsidRPr="0004633D">
              <w:rPr>
                <w:lang w:val="ru-RU"/>
              </w:rPr>
              <w:t>1%80%</w:t>
            </w:r>
            <w:r>
              <w:t>D</w:t>
            </w:r>
            <w:r w:rsidRPr="0004633D">
              <w:rPr>
                <w:lang w:val="ru-RU"/>
              </w:rPr>
              <w:t>1%83%</w:t>
            </w:r>
            <w:r>
              <w:t>D</w:t>
            </w:r>
            <w:r w:rsidRPr="0004633D">
              <w:rPr>
                <w:lang w:val="ru-RU"/>
              </w:rPr>
              <w:t>1%81%</w:t>
            </w:r>
            <w:r>
              <w:t>D</w:t>
            </w:r>
            <w:r w:rsidRPr="0004633D">
              <w:rPr>
                <w:lang w:val="ru-RU"/>
              </w:rPr>
              <w:t>1%81%</w:t>
            </w:r>
            <w:r>
              <w:t>D</w:t>
            </w:r>
            <w:r w:rsidRPr="0004633D">
              <w:rPr>
                <w:lang w:val="ru-RU"/>
              </w:rPr>
              <w:t>0%</w:t>
            </w:r>
            <w:r>
              <w:t>BA</w:t>
            </w:r>
            <w:r w:rsidRPr="0004633D">
              <w:rPr>
                <w:lang w:val="ru-RU"/>
              </w:rPr>
              <w:t>%</w:t>
            </w:r>
            <w:r>
              <w:t>D</w:t>
            </w:r>
            <w:r w:rsidRPr="0004633D">
              <w:rPr>
                <w:lang w:val="ru-RU"/>
              </w:rPr>
              <w:t>0%</w:t>
            </w:r>
            <w:r>
              <w:t>B</w:t>
            </w:r>
            <w:r w:rsidRPr="0004633D">
              <w:rPr>
                <w:lang w:val="ru-RU"/>
              </w:rPr>
              <w:t xml:space="preserve">8% </w:t>
            </w:r>
            <w:r>
              <w:t>D</w:t>
            </w:r>
            <w:r w:rsidRPr="0004633D">
              <w:rPr>
                <w:lang w:val="ru-RU"/>
              </w:rPr>
              <w:t>0%</w:t>
            </w:r>
            <w:r>
              <w:t>B</w:t>
            </w:r>
            <w:r w:rsidRPr="0004633D">
              <w:rPr>
                <w:lang w:val="ru-RU"/>
              </w:rPr>
              <w:t>5-%</w:t>
            </w:r>
            <w:r>
              <w:t>D</w:t>
            </w:r>
            <w:r w:rsidRPr="0004633D">
              <w:rPr>
                <w:lang w:val="ru-RU"/>
              </w:rPr>
              <w:t>1%87%</w:t>
            </w:r>
            <w:r>
              <w:t>D</w:t>
            </w:r>
            <w:r w:rsidRPr="0004633D">
              <w:rPr>
                <w:lang w:val="ru-RU"/>
              </w:rPr>
              <w:t>1%83%</w:t>
            </w:r>
            <w:r>
              <w:t>D</w:t>
            </w:r>
            <w:r w:rsidRPr="0004633D">
              <w:rPr>
                <w:lang w:val="ru-RU"/>
              </w:rPr>
              <w:t>1%80%</w:t>
            </w:r>
            <w:r>
              <w:t>D</w:t>
            </w:r>
            <w:r w:rsidRPr="0004633D">
              <w:rPr>
                <w:lang w:val="ru-RU"/>
              </w:rPr>
              <w:t>0%</w:t>
            </w:r>
            <w:r>
              <w:t>BA</w:t>
            </w:r>
            <w:r w:rsidRPr="0004633D">
              <w:rPr>
                <w:lang w:val="ru-RU"/>
              </w:rPr>
              <w:t>%</w:t>
            </w:r>
            <w:r>
              <w:t>D</w:t>
            </w:r>
            <w:r w:rsidRPr="0004633D">
              <w:rPr>
                <w:lang w:val="ru-RU"/>
              </w:rPr>
              <w:t>0%</w:t>
            </w:r>
            <w:r>
              <w:t>B</w:t>
            </w:r>
            <w:r w:rsidRPr="0004633D">
              <w:rPr>
                <w:lang w:val="ru-RU"/>
              </w:rPr>
              <w:t>8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3699.</w:t>
            </w:r>
          </w:p>
        </w:tc>
        <w:tc>
          <w:tcPr>
            <w:tcW w:w="11453" w:type="dxa"/>
          </w:tcPr>
          <w:p w:rsidR="00AC2407" w:rsidRDefault="00AC2407" w:rsidP="005506BE">
            <w:r>
              <w:t xml:space="preserve">Аудиофайл «Около Рэп – русские для русских» на сайтах: http://muzofon.com/search/%D0%BE%D0%BA%D0%BE%D0%BB%D0%BE% D1%80%D1%8D%D0%BF%20%D1%80%D1%83%D1%81%D1%81%D0%BA%D0% B8%D0%B5%20%D0%B4%D0%BB%D1%8F%20%D1%80%D1%83%D1%81%D1% 81%D0%ВА%D0%В8%D1%85 1. http://muzofon.com/search/%D0%BE%D0%BA%D0%BE%D0%BB%D0% BE%D1%80%D0%B5%D0%BF%20%D1%80%D1%83%D1%81%D1%81%D0%BA%D0%B8%D0%B5%20%D0%B4%D0%BB%D1%8F%20%D1%80%D1%83%D1%81%D1%81%D0%BA%D0%B8%D1%85%20%D0%BD%D0%BE%D0%BC%D0%B5%D1%80%20%D0%B2%D0%BE%D1%81%D0%B5%D0%BC%D1%8C 2. http://iplayer.fm/q/%D0%BE%D0%BA%D0%BE%D0%BB%D0%BE%D1% 80%D0%B5%D0%BF+%D1%80%D1%83%D1%81%D1%81%D0%BA%D0%B8%D0%B5+%D0%B4%D0%BB%D1%8F+%D1%80%D1%83%D1%81%D1%81%D0%B A%D0%B8%D1%85+%D0%BD%D0%BE%D0%BC%D0%B5%D1%80+%D0%B2% D0%BE%D1%81%D0%B5%D0%BC/ 3. http://get-tune.net/?a=music&amp;q=%EE%EA%EE%EB%EE%F0%E5%EF+%F0 %F3%F1%F1%EA%E8%E5+%E4%EB%FF+%F0%F3%F1%F1%EA%E8%F5+%ED%EE%EC%E5%F0+%E2%EE%F1%E5%EC%FC 4. http//vmusice.net/mp3/%EE%EA%EE%EB%EE%F0%E5%EF+%F0%F3% F1%F1%EA%E8%E5+%E4%EB%FF+%F0%F3%F1%F1%EA%E8%F5 5. http://plus-music.org/%D1%80%D1%83%D1%81%D1%81%D0%BA%D0% B8%D0%B5+%D0%B4%D0%BB%D1%8F+%D1%80%D1%83%D1%81%D1%81% D0%BA%D0%B8%D1%85+%D0%BE%D0%BA%D0%BE%D0%BB%D0%BE%D1%80%D0%B5%D0%BF 6. http://sneg.audio/show/Околореп%20русские%20для%20русских 7. http://vmuse.me/music/русские%20для%20русских%20околореп 8. http://zv.fm/song/1628947 9. http://vozmimp3.com/?string=%D0%BE%D0%BA%D0%BE%D0%BB%D0% BE%D1%80%D0%B5%D0%ВF+%D1%80%D1%83%D1%81%D1%81%D0%BA%D0%B8%D0%B5+%D0%B4%D0%BB%D1%8F+%D1%80%D1%83%D1%81%D1%81% D0%BA%D0%B8%D1%85 http://www.musezone.ru/music/%CE%EA%EE%EB%EE%F0%E5%EF+%F0%F3%F1%F1%EA%E8%E5+%E4%EB%FF+%F0%F3%F1%F1%EA%E8%F5 (решение Фроловского городского суда Волгоградской области от 20.04.2016 и определение </w:t>
            </w:r>
            <w:r>
              <w:lastRenderedPageBreak/>
              <w:t>Фроловского городского суда Волгоградской области от 15.07.2016)</w:t>
            </w:r>
          </w:p>
        </w:tc>
        <w:tc>
          <w:tcPr>
            <w:tcW w:w="596" w:type="dxa"/>
          </w:tcPr>
          <w:p w:rsidR="00AC2407" w:rsidRDefault="00AC2407" w:rsidP="005506BE"/>
        </w:tc>
      </w:tr>
      <w:tr w:rsidR="00AC2407" w:rsidTr="005506BE">
        <w:tc>
          <w:tcPr>
            <w:tcW w:w="407" w:type="dxa"/>
          </w:tcPr>
          <w:p w:rsidR="00AC2407" w:rsidRDefault="00AC2407" w:rsidP="005506BE">
            <w:r>
              <w:lastRenderedPageBreak/>
              <w:t>3700.</w:t>
            </w:r>
          </w:p>
        </w:tc>
        <w:tc>
          <w:tcPr>
            <w:tcW w:w="11453" w:type="dxa"/>
          </w:tcPr>
          <w:p w:rsidR="00AC2407" w:rsidRDefault="00AC2407" w:rsidP="005506BE">
            <w:r>
              <w:t>Исключен</w:t>
            </w:r>
          </w:p>
        </w:tc>
        <w:tc>
          <w:tcPr>
            <w:tcW w:w="596" w:type="dxa"/>
          </w:tcPr>
          <w:p w:rsidR="00AC2407" w:rsidRDefault="00AC2407" w:rsidP="005506BE"/>
        </w:tc>
      </w:tr>
      <w:tr w:rsidR="00AC2407" w:rsidTr="005506BE">
        <w:tc>
          <w:tcPr>
            <w:tcW w:w="407" w:type="dxa"/>
          </w:tcPr>
          <w:p w:rsidR="00AC2407" w:rsidRDefault="00AC2407" w:rsidP="005506BE">
            <w:r>
              <w:t>3701.</w:t>
            </w:r>
          </w:p>
        </w:tc>
        <w:tc>
          <w:tcPr>
            <w:tcW w:w="11453" w:type="dxa"/>
          </w:tcPr>
          <w:p w:rsidR="00AC2407" w:rsidRDefault="00AC2407" w:rsidP="005506BE">
            <w:r>
              <w:t>Исключен;</w:t>
            </w:r>
          </w:p>
        </w:tc>
        <w:tc>
          <w:tcPr>
            <w:tcW w:w="596" w:type="dxa"/>
          </w:tcPr>
          <w:p w:rsidR="00AC2407" w:rsidRDefault="00AC2407" w:rsidP="005506BE"/>
        </w:tc>
      </w:tr>
      <w:tr w:rsidR="00AC2407" w:rsidTr="005506BE">
        <w:tc>
          <w:tcPr>
            <w:tcW w:w="407" w:type="dxa"/>
          </w:tcPr>
          <w:p w:rsidR="00AC2407" w:rsidRDefault="00AC2407" w:rsidP="005506BE">
            <w:r>
              <w:t>3702.</w:t>
            </w:r>
          </w:p>
        </w:tc>
        <w:tc>
          <w:tcPr>
            <w:tcW w:w="11453" w:type="dxa"/>
          </w:tcPr>
          <w:p w:rsidR="00AC2407" w:rsidRDefault="00AC2407" w:rsidP="005506BE">
            <w:r>
              <w:t>Исключен;</w:t>
            </w:r>
          </w:p>
        </w:tc>
        <w:tc>
          <w:tcPr>
            <w:tcW w:w="596" w:type="dxa"/>
          </w:tcPr>
          <w:p w:rsidR="00AC2407" w:rsidRDefault="00AC2407" w:rsidP="005506BE"/>
        </w:tc>
      </w:tr>
      <w:tr w:rsidR="00AC2407" w:rsidRPr="002E3BEA" w:rsidTr="005506BE">
        <w:tc>
          <w:tcPr>
            <w:tcW w:w="407" w:type="dxa"/>
          </w:tcPr>
          <w:p w:rsidR="00AC2407" w:rsidRDefault="00AC2407" w:rsidP="005506BE">
            <w:r>
              <w:t>3703.</w:t>
            </w:r>
          </w:p>
        </w:tc>
        <w:tc>
          <w:tcPr>
            <w:tcW w:w="11453" w:type="dxa"/>
          </w:tcPr>
          <w:p w:rsidR="00AC2407" w:rsidRPr="0004633D" w:rsidRDefault="00AC2407" w:rsidP="005506BE">
            <w:pPr>
              <w:rPr>
                <w:lang w:val="ru-RU"/>
              </w:rPr>
            </w:pPr>
            <w:r>
              <w:t>http</w:t>
            </w:r>
            <w:r w:rsidRPr="0004633D">
              <w:rPr>
                <w:lang w:val="ru-RU"/>
              </w:rPr>
              <w:t>://</w:t>
            </w:r>
            <w:r>
              <w:t>www</w:t>
            </w:r>
            <w:r w:rsidRPr="0004633D">
              <w:rPr>
                <w:lang w:val="ru-RU"/>
              </w:rPr>
              <w:t>.</w:t>
            </w:r>
            <w:r>
              <w:t>musezone</w:t>
            </w:r>
            <w:r w:rsidRPr="0004633D">
              <w:rPr>
                <w:lang w:val="ru-RU"/>
              </w:rPr>
              <w:t>.</w:t>
            </w:r>
            <w:r>
              <w:t>ru</w:t>
            </w:r>
            <w:r w:rsidRPr="0004633D">
              <w:rPr>
                <w:lang w:val="ru-RU"/>
              </w:rPr>
              <w:t>/</w:t>
            </w:r>
            <w:r>
              <w:t>music</w:t>
            </w:r>
            <w:r w:rsidRPr="0004633D">
              <w:rPr>
                <w:lang w:val="ru-RU"/>
              </w:rPr>
              <w:t>/%</w:t>
            </w:r>
            <w:r>
              <w:t>CE</w:t>
            </w:r>
            <w:r w:rsidRPr="0004633D">
              <w:rPr>
                <w:lang w:val="ru-RU"/>
              </w:rPr>
              <w:t>%</w:t>
            </w:r>
            <w:r>
              <w:t>EA</w:t>
            </w:r>
            <w:r w:rsidRPr="0004633D">
              <w:rPr>
                <w:lang w:val="ru-RU"/>
              </w:rPr>
              <w:t>%</w:t>
            </w:r>
            <w:r>
              <w:t>EE</w:t>
            </w:r>
            <w:r w:rsidRPr="0004633D">
              <w:rPr>
                <w:lang w:val="ru-RU"/>
              </w:rPr>
              <w:t>%</w:t>
            </w:r>
            <w:r>
              <w:t>EB</w:t>
            </w:r>
            <w:r w:rsidRPr="0004633D">
              <w:rPr>
                <w:lang w:val="ru-RU"/>
              </w:rPr>
              <w:t>%</w:t>
            </w:r>
            <w:r>
              <w:t>EE</w:t>
            </w:r>
            <w:r w:rsidRPr="0004633D">
              <w:rPr>
                <w:lang w:val="ru-RU"/>
              </w:rPr>
              <w:t>%</w:t>
            </w:r>
            <w:r>
              <w:t>F</w:t>
            </w:r>
            <w:r w:rsidRPr="0004633D">
              <w:rPr>
                <w:lang w:val="ru-RU"/>
              </w:rPr>
              <w:t>0%</w:t>
            </w:r>
            <w:r>
              <w:t>E</w:t>
            </w:r>
            <w:r w:rsidRPr="0004633D">
              <w:rPr>
                <w:lang w:val="ru-RU"/>
              </w:rPr>
              <w:t>5%</w:t>
            </w:r>
            <w:r>
              <w:t>EF</w:t>
            </w:r>
            <w:r w:rsidRPr="0004633D">
              <w:rPr>
                <w:lang w:val="ru-RU"/>
              </w:rPr>
              <w:t>+%</w:t>
            </w:r>
            <w:r>
              <w:t>F</w:t>
            </w:r>
            <w:r w:rsidRPr="0004633D">
              <w:rPr>
                <w:lang w:val="ru-RU"/>
              </w:rPr>
              <w:t>0%</w:t>
            </w:r>
            <w:r>
              <w:t>F</w:t>
            </w:r>
            <w:r w:rsidRPr="0004633D">
              <w:rPr>
                <w:lang w:val="ru-RU"/>
              </w:rPr>
              <w:t>3%</w:t>
            </w:r>
            <w:r>
              <w:t>F</w:t>
            </w:r>
            <w:r w:rsidRPr="0004633D">
              <w:rPr>
                <w:lang w:val="ru-RU"/>
              </w:rPr>
              <w:t>1%</w:t>
            </w:r>
            <w:r>
              <w:t>F</w:t>
            </w:r>
            <w:r w:rsidRPr="0004633D">
              <w:rPr>
                <w:lang w:val="ru-RU"/>
              </w:rPr>
              <w:t>1%</w:t>
            </w:r>
            <w:r>
              <w:t>EA</w:t>
            </w:r>
            <w:r w:rsidRPr="0004633D">
              <w:rPr>
                <w:lang w:val="ru-RU"/>
              </w:rPr>
              <w:t>%</w:t>
            </w:r>
            <w:r>
              <w:t>E</w:t>
            </w:r>
            <w:r w:rsidRPr="0004633D">
              <w:rPr>
                <w:lang w:val="ru-RU"/>
              </w:rPr>
              <w:t>8%</w:t>
            </w:r>
            <w:r>
              <w:t>E</w:t>
            </w:r>
            <w:r w:rsidRPr="0004633D">
              <w:rPr>
                <w:lang w:val="ru-RU"/>
              </w:rPr>
              <w:t>5+%</w:t>
            </w:r>
            <w:r>
              <w:t>E</w:t>
            </w:r>
            <w:r w:rsidRPr="0004633D">
              <w:rPr>
                <w:lang w:val="ru-RU"/>
              </w:rPr>
              <w:t>4%</w:t>
            </w:r>
            <w:r>
              <w:t>EB</w:t>
            </w:r>
            <w:r w:rsidRPr="0004633D">
              <w:rPr>
                <w:lang w:val="ru-RU"/>
              </w:rPr>
              <w:t>%</w:t>
            </w:r>
            <w:r>
              <w:t>FF</w:t>
            </w:r>
            <w:r w:rsidRPr="0004633D">
              <w:rPr>
                <w:lang w:val="ru-RU"/>
              </w:rPr>
              <w:t>+%</w:t>
            </w:r>
            <w:r>
              <w:t>F</w:t>
            </w:r>
            <w:r w:rsidRPr="0004633D">
              <w:rPr>
                <w:lang w:val="ru-RU"/>
              </w:rPr>
              <w:t>0%</w:t>
            </w:r>
            <w:r>
              <w:t>F</w:t>
            </w:r>
            <w:r w:rsidRPr="0004633D">
              <w:rPr>
                <w:lang w:val="ru-RU"/>
              </w:rPr>
              <w:t>3%</w:t>
            </w:r>
            <w:r>
              <w:t>F</w:t>
            </w:r>
            <w:r w:rsidRPr="0004633D">
              <w:rPr>
                <w:lang w:val="ru-RU"/>
              </w:rPr>
              <w:t>1%</w:t>
            </w:r>
            <w:r>
              <w:t>F</w:t>
            </w:r>
            <w:r w:rsidRPr="0004633D">
              <w:rPr>
                <w:lang w:val="ru-RU"/>
              </w:rPr>
              <w:t>1%</w:t>
            </w:r>
            <w:r>
              <w:t>EA</w:t>
            </w:r>
            <w:r w:rsidRPr="0004633D">
              <w:rPr>
                <w:lang w:val="ru-RU"/>
              </w:rPr>
              <w:t>%</w:t>
            </w:r>
            <w:r>
              <w:t>E</w:t>
            </w:r>
            <w:r w:rsidRPr="0004633D">
              <w:rPr>
                <w:lang w:val="ru-RU"/>
              </w:rPr>
              <w:t>8%</w:t>
            </w:r>
            <w:r>
              <w:t>F</w:t>
            </w:r>
            <w:r w:rsidRPr="0004633D">
              <w:rPr>
                <w:lang w:val="ru-RU"/>
              </w:rPr>
              <w:t>5 (решение Фроловского городского суда Волгоградской области от 20.04.2016);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3704.</w:t>
            </w:r>
          </w:p>
        </w:tc>
        <w:tc>
          <w:tcPr>
            <w:tcW w:w="11453" w:type="dxa"/>
          </w:tcPr>
          <w:p w:rsidR="00AC2407" w:rsidRPr="0004633D" w:rsidRDefault="00AC2407" w:rsidP="005506BE">
            <w:pPr>
              <w:rPr>
                <w:lang w:val="ru-RU"/>
              </w:rPr>
            </w:pPr>
            <w:r w:rsidRPr="0004633D">
              <w:rPr>
                <w:lang w:val="ru-RU"/>
              </w:rPr>
              <w:t xml:space="preserve">Изображение четырех лиц с надписью «Чурки вон из России», размещенном в сети Интернет для свободного доступа неопределенного круга лиц на сайте: </w:t>
            </w:r>
            <w:r>
              <w:t>http</w:t>
            </w:r>
            <w:r w:rsidRPr="0004633D">
              <w:rPr>
                <w:lang w:val="ru-RU"/>
              </w:rPr>
              <w:t>://</w:t>
            </w:r>
            <w:r>
              <w:t>i</w:t>
            </w:r>
            <w:r w:rsidRPr="0004633D">
              <w:rPr>
                <w:lang w:val="ru-RU"/>
              </w:rPr>
              <w:t>037.</w:t>
            </w:r>
            <w:r>
              <w:t>radikal</w:t>
            </w:r>
            <w:r w:rsidRPr="0004633D">
              <w:rPr>
                <w:lang w:val="ru-RU"/>
              </w:rPr>
              <w:t>.</w:t>
            </w:r>
            <w:r>
              <w:t>ru</w:t>
            </w:r>
            <w:r w:rsidRPr="0004633D">
              <w:rPr>
                <w:lang w:val="ru-RU"/>
              </w:rPr>
              <w:t>/1003/79/2</w:t>
            </w:r>
            <w:r>
              <w:t>c</w:t>
            </w:r>
            <w:r w:rsidRPr="0004633D">
              <w:rPr>
                <w:lang w:val="ru-RU"/>
              </w:rPr>
              <w:t>0</w:t>
            </w:r>
            <w:r>
              <w:t>fa</w:t>
            </w:r>
            <w:r w:rsidRPr="0004633D">
              <w:rPr>
                <w:lang w:val="ru-RU"/>
              </w:rPr>
              <w:t>7</w:t>
            </w:r>
            <w:r>
              <w:t>a</w:t>
            </w:r>
            <w:r w:rsidRPr="0004633D">
              <w:rPr>
                <w:lang w:val="ru-RU"/>
              </w:rPr>
              <w:t>0</w:t>
            </w:r>
            <w:r>
              <w:t>cdcf</w:t>
            </w:r>
            <w:r w:rsidRPr="0004633D">
              <w:rPr>
                <w:lang w:val="ru-RU"/>
              </w:rPr>
              <w:t>.</w:t>
            </w:r>
            <w:r>
              <w:t>jpg</w:t>
            </w:r>
            <w:r w:rsidRPr="0004633D">
              <w:rPr>
                <w:lang w:val="ru-RU"/>
              </w:rPr>
              <w:t xml:space="preserve"> (решение Ахтубинского районного суда Астраханской области от 13.05.2016);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lastRenderedPageBreak/>
              <w:t>3705.</w:t>
            </w:r>
          </w:p>
        </w:tc>
        <w:tc>
          <w:tcPr>
            <w:tcW w:w="11453" w:type="dxa"/>
          </w:tcPr>
          <w:p w:rsidR="00AC2407" w:rsidRPr="0004633D" w:rsidRDefault="00AC2407" w:rsidP="005506BE">
            <w:pPr>
              <w:rPr>
                <w:lang w:val="ru-RU"/>
              </w:rPr>
            </w:pPr>
            <w:r w:rsidRPr="0004633D">
              <w:rPr>
                <w:lang w:val="ru-RU"/>
              </w:rPr>
              <w:t>Видеоролик «ЕВРЕЙСКИЙ НАЦИЗМ В РОССИИ» (решение Заводского районного суда г. Орла от 04.05.2016);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3706.</w:t>
            </w:r>
          </w:p>
        </w:tc>
        <w:tc>
          <w:tcPr>
            <w:tcW w:w="11453" w:type="dxa"/>
          </w:tcPr>
          <w:p w:rsidR="00AC2407" w:rsidRPr="0004633D" w:rsidRDefault="00AC2407" w:rsidP="005506BE">
            <w:pPr>
              <w:rPr>
                <w:lang w:val="ru-RU"/>
              </w:rPr>
            </w:pPr>
            <w:r w:rsidRPr="0004633D">
              <w:rPr>
                <w:lang w:val="ru-RU"/>
              </w:rPr>
              <w:t xml:space="preserve">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w:t>
            </w:r>
            <w:r>
              <w:t>https</w:t>
            </w:r>
            <w:r w:rsidRPr="0004633D">
              <w:rPr>
                <w:lang w:val="ru-RU"/>
              </w:rPr>
              <w:t>://</w:t>
            </w:r>
            <w:r>
              <w:t>vk</w:t>
            </w:r>
            <w:r w:rsidRPr="0004633D">
              <w:rPr>
                <w:lang w:val="ru-RU"/>
              </w:rPr>
              <w:t>/</w:t>
            </w:r>
            <w:r>
              <w:t>com</w:t>
            </w:r>
            <w:r w:rsidRPr="0004633D">
              <w:rPr>
                <w:lang w:val="ru-RU"/>
              </w:rPr>
              <w:t>/</w:t>
            </w:r>
            <w:r>
              <w:t>reigning</w:t>
            </w:r>
            <w:r w:rsidRPr="0004633D">
              <w:rPr>
                <w:lang w:val="ru-RU"/>
              </w:rPr>
              <w:t>_</w:t>
            </w:r>
            <w:r>
              <w:t>in</w:t>
            </w:r>
            <w:r w:rsidRPr="0004633D">
              <w:rPr>
                <w:lang w:val="ru-RU"/>
              </w:rPr>
              <w:t>_</w:t>
            </w:r>
            <w:r>
              <w:t>hell</w:t>
            </w:r>
            <w:r w:rsidRPr="0004633D">
              <w:rPr>
                <w:lang w:val="ru-RU"/>
              </w:rPr>
              <w:t xml:space="preserve"> (решение Петроградского районного суда города Санкт-Петербурга от 13.04.2015).</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3707.</w:t>
            </w:r>
          </w:p>
        </w:tc>
        <w:tc>
          <w:tcPr>
            <w:tcW w:w="11453" w:type="dxa"/>
          </w:tcPr>
          <w:p w:rsidR="00AC2407" w:rsidRPr="0004633D" w:rsidRDefault="00AC2407" w:rsidP="005506BE">
            <w:pPr>
              <w:rPr>
                <w:lang w:val="ru-RU"/>
              </w:rPr>
            </w:pPr>
            <w:r w:rsidRPr="0004633D">
              <w:rPr>
                <w:lang w:val="ru-RU"/>
              </w:rPr>
              <w:t xml:space="preserve">Информационный материал: «Чувашия будет Белой, или безлюдной» - текст интервью с лидером Чувашских национал-социалистов, размещенный пользователем с ником </w:t>
            </w:r>
            <w:r>
              <w:t>vitalik</w:t>
            </w:r>
            <w:r w:rsidRPr="0004633D">
              <w:rPr>
                <w:lang w:val="ru-RU"/>
              </w:rPr>
              <w:t xml:space="preserve">12007 в 01ч.21 мин 10.12.2014 по адресу </w:t>
            </w:r>
            <w:r>
              <w:t>www</w:t>
            </w:r>
            <w:r w:rsidRPr="0004633D">
              <w:rPr>
                <w:lang w:val="ru-RU"/>
              </w:rPr>
              <w:t>.</w:t>
            </w:r>
            <w:r>
              <w:t>stroidom</w:t>
            </w:r>
            <w:r w:rsidRPr="0004633D">
              <w:rPr>
                <w:lang w:val="ru-RU"/>
              </w:rPr>
              <w:t>.</w:t>
            </w:r>
            <w:r>
              <w:t>com</w:t>
            </w:r>
            <w:r w:rsidRPr="0004633D">
              <w:rPr>
                <w:lang w:val="ru-RU"/>
              </w:rPr>
              <w:t>.</w:t>
            </w:r>
            <w:r>
              <w:t>ua</w:t>
            </w:r>
            <w:r w:rsidRPr="0004633D">
              <w:rPr>
                <w:lang w:val="ru-RU"/>
              </w:rPr>
              <w:t xml:space="preserve">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3708.</w:t>
            </w:r>
          </w:p>
        </w:tc>
        <w:tc>
          <w:tcPr>
            <w:tcW w:w="11453" w:type="dxa"/>
          </w:tcPr>
          <w:p w:rsidR="00AC2407" w:rsidRPr="0004633D" w:rsidRDefault="00AC2407" w:rsidP="005506BE">
            <w:pPr>
              <w:rPr>
                <w:lang w:val="ru-RU"/>
              </w:rPr>
            </w:pPr>
            <w:r w:rsidRPr="0004633D">
              <w:rPr>
                <w:lang w:val="ru-RU"/>
              </w:rPr>
              <w:t>Публикация под названием «88 заповедей Дэвида Лэйна», размещенная в социальной сети «Вконтакте» (</w:t>
            </w:r>
            <w:r>
              <w:t>http</w:t>
            </w:r>
            <w:r w:rsidRPr="0004633D">
              <w:rPr>
                <w:lang w:val="ru-RU"/>
              </w:rPr>
              <w:t>://</w:t>
            </w:r>
            <w:r>
              <w:t>vk</w:t>
            </w:r>
            <w:r w:rsidRPr="0004633D">
              <w:rPr>
                <w:lang w:val="ru-RU"/>
              </w:rPr>
              <w:t>.</w:t>
            </w:r>
            <w:r>
              <w:t>com</w:t>
            </w:r>
            <w:r w:rsidRPr="0004633D">
              <w:rPr>
                <w:lang w:val="ru-RU"/>
              </w:rPr>
              <w:t>/) информационно-телекоммуникационной сети Интернет на странице группы «</w:t>
            </w:r>
            <w:r>
              <w:t>RaHoWa</w:t>
            </w:r>
            <w:r w:rsidRPr="0004633D">
              <w:rPr>
                <w:lang w:val="ru-RU"/>
              </w:rPr>
              <w:t>» по адресу: «</w:t>
            </w:r>
            <w:r>
              <w:t>https</w:t>
            </w:r>
            <w:r w:rsidRPr="0004633D">
              <w:rPr>
                <w:lang w:val="ru-RU"/>
              </w:rPr>
              <w:t>://</w:t>
            </w:r>
            <w:r>
              <w:t>vk</w:t>
            </w:r>
            <w:r w:rsidRPr="0004633D">
              <w:rPr>
                <w:lang w:val="ru-RU"/>
              </w:rPr>
              <w:t>.</w:t>
            </w:r>
            <w:r>
              <w:t>com</w:t>
            </w:r>
            <w:r w:rsidRPr="0004633D">
              <w:rPr>
                <w:lang w:val="ru-RU"/>
              </w:rPr>
              <w:t>./</w:t>
            </w:r>
            <w:r>
              <w:t>racialholywar</w:t>
            </w:r>
            <w:r w:rsidRPr="0004633D">
              <w:rPr>
                <w:lang w:val="ru-RU"/>
              </w:rPr>
              <w:t>88» (решение Октябрьского районного суда города Мурманска от 19.04.2016);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3709.</w:t>
            </w:r>
          </w:p>
        </w:tc>
        <w:tc>
          <w:tcPr>
            <w:tcW w:w="11453" w:type="dxa"/>
          </w:tcPr>
          <w:p w:rsidR="00AC2407" w:rsidRPr="0004633D" w:rsidRDefault="00AC2407" w:rsidP="005506BE">
            <w:pPr>
              <w:rPr>
                <w:lang w:val="ru-RU"/>
              </w:rPr>
            </w:pPr>
            <w:r w:rsidRPr="0004633D">
              <w:rPr>
                <w:lang w:val="ru-RU"/>
              </w:rPr>
              <w:t xml:space="preserve">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w:t>
            </w:r>
            <w:r>
              <w:t>https</w:t>
            </w:r>
            <w:r w:rsidRPr="0004633D">
              <w:rPr>
                <w:lang w:val="ru-RU"/>
              </w:rPr>
              <w:t>://</w:t>
            </w:r>
            <w:r>
              <w:t>via</w:t>
            </w:r>
            <w:r w:rsidRPr="0004633D">
              <w:rPr>
                <w:lang w:val="ru-RU"/>
              </w:rPr>
              <w:t>-</w:t>
            </w:r>
            <w:r>
              <w:t>midgard</w:t>
            </w:r>
            <w:r w:rsidRPr="0004633D">
              <w:rPr>
                <w:lang w:val="ru-RU"/>
              </w:rPr>
              <w:t>.</w:t>
            </w:r>
            <w:r>
              <w:t>info</w:t>
            </w:r>
            <w:r w:rsidRPr="0004633D">
              <w:rPr>
                <w:lang w:val="ru-RU"/>
              </w:rPr>
              <w:t>/</w:t>
            </w:r>
            <w:r>
              <w:t>news</w:t>
            </w:r>
            <w:r w:rsidRPr="0004633D">
              <w:rPr>
                <w:lang w:val="ru-RU"/>
              </w:rPr>
              <w:t>/</w:t>
            </w:r>
            <w:r>
              <w:t>analitika</w:t>
            </w:r>
            <w:r w:rsidRPr="0004633D">
              <w:rPr>
                <w:lang w:val="ru-RU"/>
              </w:rPr>
              <w:t>/</w:t>
            </w:r>
            <w:r>
              <w:t>kak</w:t>
            </w:r>
            <w:r w:rsidRPr="0004633D">
              <w:rPr>
                <w:lang w:val="ru-RU"/>
              </w:rPr>
              <w:t>-</w:t>
            </w:r>
            <w:r>
              <w:t>vychislit</w:t>
            </w:r>
            <w:r w:rsidRPr="0004633D">
              <w:rPr>
                <w:lang w:val="ru-RU"/>
              </w:rPr>
              <w:t>-</w:t>
            </w:r>
            <w:r>
              <w:t>evreya</w:t>
            </w:r>
            <w:r w:rsidRPr="0004633D">
              <w:rPr>
                <w:lang w:val="ru-RU"/>
              </w:rPr>
              <w:t>-</w:t>
            </w:r>
            <w:r>
              <w:t>zida</w:t>
            </w:r>
            <w:r w:rsidRPr="0004633D">
              <w:rPr>
                <w:lang w:val="ru-RU"/>
              </w:rPr>
              <w:t>-</w:t>
            </w:r>
            <w:r>
              <w:t>kurs</w:t>
            </w:r>
            <w:r w:rsidRPr="0004633D">
              <w:rPr>
                <w:lang w:val="ru-RU"/>
              </w:rPr>
              <w:t>-</w:t>
            </w:r>
            <w:r>
              <w:t>molodogo</w:t>
            </w:r>
            <w:r w:rsidRPr="0004633D">
              <w:rPr>
                <w:lang w:val="ru-RU"/>
              </w:rPr>
              <w:t>.</w:t>
            </w:r>
            <w:r>
              <w:t>htm</w:t>
            </w:r>
            <w:r w:rsidRPr="0004633D">
              <w:rPr>
                <w:lang w:val="ru-RU"/>
              </w:rPr>
              <w:t xml:space="preserve"> (решение Петроградского районного суда города Санкт-Петербурга от 14.09.2015);</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lastRenderedPageBreak/>
              <w:t>3710.</w:t>
            </w:r>
          </w:p>
        </w:tc>
        <w:tc>
          <w:tcPr>
            <w:tcW w:w="11453" w:type="dxa"/>
          </w:tcPr>
          <w:p w:rsidR="00AC2407" w:rsidRPr="0004633D" w:rsidRDefault="00AC2407" w:rsidP="005506BE">
            <w:pPr>
              <w:rPr>
                <w:lang w:val="ru-RU"/>
              </w:rPr>
            </w:pPr>
            <w:r w:rsidRPr="0004633D">
              <w:rPr>
                <w:lang w:val="ru-RU"/>
              </w:rPr>
              <w:t xml:space="preserve">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w:t>
            </w:r>
            <w:r>
              <w:t>http</w:t>
            </w:r>
            <w:r w:rsidRPr="0004633D">
              <w:rPr>
                <w:lang w:val="ru-RU"/>
              </w:rPr>
              <w:t>://</w:t>
            </w:r>
            <w:r>
              <w:t>kobakbogoder</w:t>
            </w:r>
            <w:r w:rsidRPr="0004633D">
              <w:rPr>
                <w:lang w:val="ru-RU"/>
              </w:rPr>
              <w:t>.</w:t>
            </w:r>
            <w:r>
              <w:t>blogspot</w:t>
            </w:r>
            <w:r w:rsidRPr="0004633D">
              <w:rPr>
                <w:lang w:val="ru-RU"/>
              </w:rPr>
              <w:t>.</w:t>
            </w:r>
            <w:r>
              <w:t>ru</w:t>
            </w:r>
            <w:r w:rsidRPr="0004633D">
              <w:rPr>
                <w:lang w:val="ru-RU"/>
              </w:rPr>
              <w:t xml:space="preserve"> (решение Прикубанского районного суда города Краснодара от 17.03.2016);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3711.</w:t>
            </w:r>
          </w:p>
        </w:tc>
        <w:tc>
          <w:tcPr>
            <w:tcW w:w="11453" w:type="dxa"/>
          </w:tcPr>
          <w:p w:rsidR="00AC2407" w:rsidRPr="0004633D" w:rsidRDefault="00AC2407" w:rsidP="005506BE">
            <w:pPr>
              <w:rPr>
                <w:lang w:val="ru-RU"/>
              </w:rPr>
            </w:pPr>
            <w:r w:rsidRPr="0004633D">
              <w:rPr>
                <w:lang w:val="ru-RU"/>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3712.</w:t>
            </w:r>
          </w:p>
        </w:tc>
        <w:tc>
          <w:tcPr>
            <w:tcW w:w="11453" w:type="dxa"/>
          </w:tcPr>
          <w:p w:rsidR="00AC2407" w:rsidRDefault="00AC2407" w:rsidP="005506BE">
            <w:r>
              <w:t>Исключен;</w:t>
            </w:r>
          </w:p>
        </w:tc>
        <w:tc>
          <w:tcPr>
            <w:tcW w:w="596" w:type="dxa"/>
          </w:tcPr>
          <w:p w:rsidR="00AC2407" w:rsidRDefault="00AC2407" w:rsidP="005506BE"/>
        </w:tc>
      </w:tr>
      <w:tr w:rsidR="00AC2407" w:rsidTr="005506BE">
        <w:tc>
          <w:tcPr>
            <w:tcW w:w="407" w:type="dxa"/>
          </w:tcPr>
          <w:p w:rsidR="00AC2407" w:rsidRDefault="00AC2407" w:rsidP="005506BE">
            <w:r>
              <w:t>3713.</w:t>
            </w:r>
          </w:p>
        </w:tc>
        <w:tc>
          <w:tcPr>
            <w:tcW w:w="11453" w:type="dxa"/>
          </w:tcPr>
          <w:p w:rsidR="00AC2407" w:rsidRDefault="00AC2407" w:rsidP="005506BE">
            <w:r>
              <w:t>Исключен;</w:t>
            </w:r>
          </w:p>
        </w:tc>
        <w:tc>
          <w:tcPr>
            <w:tcW w:w="596" w:type="dxa"/>
          </w:tcPr>
          <w:p w:rsidR="00AC2407" w:rsidRDefault="00AC2407" w:rsidP="005506BE"/>
        </w:tc>
      </w:tr>
      <w:tr w:rsidR="00AC2407" w:rsidTr="005506BE">
        <w:tc>
          <w:tcPr>
            <w:tcW w:w="407" w:type="dxa"/>
          </w:tcPr>
          <w:p w:rsidR="00AC2407" w:rsidRDefault="00AC2407" w:rsidP="005506BE">
            <w:r>
              <w:t>3714.</w:t>
            </w:r>
          </w:p>
        </w:tc>
        <w:tc>
          <w:tcPr>
            <w:tcW w:w="11453" w:type="dxa"/>
          </w:tcPr>
          <w:p w:rsidR="00AC2407" w:rsidRDefault="00AC2407" w:rsidP="005506BE">
            <w:r>
              <w:t>Исключен;</w:t>
            </w:r>
          </w:p>
        </w:tc>
        <w:tc>
          <w:tcPr>
            <w:tcW w:w="596" w:type="dxa"/>
          </w:tcPr>
          <w:p w:rsidR="00AC2407" w:rsidRDefault="00AC2407" w:rsidP="005506BE"/>
        </w:tc>
      </w:tr>
      <w:tr w:rsidR="00AC2407" w:rsidRPr="002E3BEA" w:rsidTr="005506BE">
        <w:tc>
          <w:tcPr>
            <w:tcW w:w="407" w:type="dxa"/>
          </w:tcPr>
          <w:p w:rsidR="00AC2407" w:rsidRDefault="00AC2407" w:rsidP="005506BE">
            <w:r>
              <w:t>37</w:t>
            </w:r>
            <w:r>
              <w:lastRenderedPageBreak/>
              <w:t>15.</w:t>
            </w:r>
          </w:p>
        </w:tc>
        <w:tc>
          <w:tcPr>
            <w:tcW w:w="11453" w:type="dxa"/>
          </w:tcPr>
          <w:p w:rsidR="00AC2407" w:rsidRPr="0004633D" w:rsidRDefault="00AC2407" w:rsidP="005506BE">
            <w:pPr>
              <w:rPr>
                <w:lang w:val="ru-RU"/>
              </w:rPr>
            </w:pPr>
            <w:r w:rsidRPr="0004633D">
              <w:rPr>
                <w:lang w:val="ru-RU"/>
              </w:rPr>
              <w:lastRenderedPageBreak/>
              <w:t xml:space="preserve">Размещенный Сенькиной В.С. в сети «Интернет» на сайте </w:t>
            </w:r>
            <w:r>
              <w:t>www</w:t>
            </w:r>
            <w:r w:rsidRPr="0004633D">
              <w:rPr>
                <w:lang w:val="ru-RU"/>
              </w:rPr>
              <w:t>.</w:t>
            </w:r>
            <w:r>
              <w:t>vkontakte</w:t>
            </w:r>
            <w:r w:rsidRPr="0004633D">
              <w:rPr>
                <w:lang w:val="ru-RU"/>
              </w:rPr>
              <w:t>.</w:t>
            </w:r>
            <w:r>
              <w:t>ru</w:t>
            </w:r>
            <w:r w:rsidRPr="0004633D">
              <w:rPr>
                <w:lang w:val="ru-RU"/>
              </w:rPr>
              <w:t xml:space="preserve"> материал - аудиозапись «Русский стяг-</w:t>
            </w:r>
            <w:r w:rsidRPr="0004633D">
              <w:rPr>
                <w:lang w:val="ru-RU"/>
              </w:rPr>
              <w:lastRenderedPageBreak/>
              <w:t>РОА» (решение Псковского городского суда Псковской области от 05.05.2016);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lastRenderedPageBreak/>
              <w:t>3716.</w:t>
            </w:r>
          </w:p>
        </w:tc>
        <w:tc>
          <w:tcPr>
            <w:tcW w:w="11453" w:type="dxa"/>
          </w:tcPr>
          <w:p w:rsidR="00AC2407" w:rsidRDefault="00AC2407" w:rsidP="005506BE">
            <w:r w:rsidRPr="0004633D">
              <w:rPr>
                <w:lang w:val="ru-RU"/>
              </w:rPr>
              <w:t xml:space="preserve">Размещенный Сенькиной В.С. в сети «Интернет» на сайте </w:t>
            </w:r>
            <w:r>
              <w:t>www</w:t>
            </w:r>
            <w:r w:rsidRPr="0004633D">
              <w:rPr>
                <w:lang w:val="ru-RU"/>
              </w:rPr>
              <w:t>.</w:t>
            </w:r>
            <w:r>
              <w:t>vkontakte</w:t>
            </w:r>
            <w:r w:rsidRPr="0004633D">
              <w:rPr>
                <w:lang w:val="ru-RU"/>
              </w:rPr>
              <w:t>.</w:t>
            </w:r>
            <w:r>
              <w:t>ru</w:t>
            </w:r>
            <w:r w:rsidRPr="0004633D">
              <w:rPr>
                <w:lang w:val="ru-RU"/>
              </w:rPr>
              <w:t xml:space="preserve"> материал - видеозапись «96-летний фронтовик: Русский, очисти Родину от нечисти!» </w:t>
            </w:r>
            <w:r>
              <w:t>(решение Псковского городского суда Псковской области от 05.05.2016);</w:t>
            </w:r>
          </w:p>
        </w:tc>
        <w:tc>
          <w:tcPr>
            <w:tcW w:w="596" w:type="dxa"/>
          </w:tcPr>
          <w:p w:rsidR="00AC2407" w:rsidRDefault="00AC2407" w:rsidP="005506BE"/>
        </w:tc>
      </w:tr>
      <w:tr w:rsidR="00AC2407" w:rsidRPr="002E3BEA" w:rsidTr="005506BE">
        <w:tc>
          <w:tcPr>
            <w:tcW w:w="407" w:type="dxa"/>
          </w:tcPr>
          <w:p w:rsidR="00AC2407" w:rsidRDefault="00AC2407" w:rsidP="005506BE">
            <w:r>
              <w:t>3717.</w:t>
            </w:r>
          </w:p>
        </w:tc>
        <w:tc>
          <w:tcPr>
            <w:tcW w:w="11453" w:type="dxa"/>
          </w:tcPr>
          <w:p w:rsidR="00AC2407" w:rsidRPr="0004633D" w:rsidRDefault="00AC2407" w:rsidP="005506BE">
            <w:pPr>
              <w:rPr>
                <w:lang w:val="ru-RU"/>
              </w:rPr>
            </w:pPr>
            <w:r w:rsidRPr="0004633D">
              <w:rPr>
                <w:lang w:val="ru-RU"/>
              </w:rPr>
              <w:t>Видеоролик «Слава России. Вандал – Судьба моей расы!!!», размещенный в социальной сети «В Контакте» (</w:t>
            </w:r>
            <w:r>
              <w:t>http</w:t>
            </w:r>
            <w:r w:rsidRPr="0004633D">
              <w:rPr>
                <w:lang w:val="ru-RU"/>
              </w:rPr>
              <w:t>://</w:t>
            </w:r>
            <w:r>
              <w:t>vk</w:t>
            </w:r>
            <w:r w:rsidRPr="0004633D">
              <w:rPr>
                <w:lang w:val="ru-RU"/>
              </w:rPr>
              <w:t>.</w:t>
            </w:r>
            <w:r>
              <w:t>com</w:t>
            </w:r>
            <w:r w:rsidRPr="0004633D">
              <w:rPr>
                <w:lang w:val="ru-RU"/>
              </w:rPr>
              <w:t>/</w:t>
            </w:r>
            <w:r>
              <w:t>videos</w:t>
            </w:r>
            <w:r w:rsidRPr="0004633D">
              <w:rPr>
                <w:lang w:val="ru-RU"/>
              </w:rPr>
              <w:t>235059886?</w:t>
            </w:r>
            <w:r>
              <w:t>section</w:t>
            </w:r>
            <w:r w:rsidRPr="0004633D">
              <w:rPr>
                <w:lang w:val="ru-RU"/>
              </w:rPr>
              <w:t>=</w:t>
            </w:r>
            <w:r>
              <w:t>all</w:t>
            </w:r>
            <w:r w:rsidRPr="0004633D">
              <w:rPr>
                <w:lang w:val="ru-RU"/>
              </w:rPr>
              <w:t>&amp;</w:t>
            </w:r>
            <w:r>
              <w:t>z</w:t>
            </w:r>
            <w:r w:rsidRPr="0004633D">
              <w:rPr>
                <w:lang w:val="ru-RU"/>
              </w:rPr>
              <w:t xml:space="preserve">= </w:t>
            </w:r>
            <w:r>
              <w:t>video</w:t>
            </w:r>
            <w:r w:rsidRPr="0004633D">
              <w:rPr>
                <w:lang w:val="ru-RU"/>
              </w:rPr>
              <w:t>235059886_166855385%2</w:t>
            </w:r>
            <w:r>
              <w:t>Falbum</w:t>
            </w:r>
            <w:r w:rsidRPr="0004633D">
              <w:rPr>
                <w:lang w:val="ru-RU"/>
              </w:rPr>
              <w:t>235059886%2</w:t>
            </w:r>
            <w:r>
              <w:t>Fpl</w:t>
            </w:r>
            <w:r w:rsidRPr="0004633D">
              <w:rPr>
                <w:lang w:val="ru-RU"/>
              </w:rPr>
              <w:t>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3718.</w:t>
            </w:r>
          </w:p>
        </w:tc>
        <w:tc>
          <w:tcPr>
            <w:tcW w:w="11453" w:type="dxa"/>
          </w:tcPr>
          <w:p w:rsidR="00AC2407" w:rsidRPr="0004633D" w:rsidRDefault="00AC2407" w:rsidP="005506BE">
            <w:pPr>
              <w:rPr>
                <w:lang w:val="ru-RU"/>
              </w:rPr>
            </w:pPr>
            <w:r w:rsidRPr="0004633D">
              <w:rPr>
                <w:lang w:val="ru-RU"/>
              </w:rPr>
              <w:t xml:space="preserve">Информационный ресурс – сайт в сети «Интернет», имеющий электронный адрес </w:t>
            </w:r>
            <w:r>
              <w:t>http</w:t>
            </w:r>
            <w:r w:rsidRPr="0004633D">
              <w:rPr>
                <w:lang w:val="ru-RU"/>
              </w:rPr>
              <w:t>://</w:t>
            </w:r>
            <w:r>
              <w:t>www</w:t>
            </w:r>
            <w:r w:rsidRPr="0004633D">
              <w:rPr>
                <w:lang w:val="ru-RU"/>
              </w:rPr>
              <w:t>.</w:t>
            </w:r>
            <w:r>
              <w:t>wol</w:t>
            </w:r>
            <w:r w:rsidRPr="0004633D">
              <w:rPr>
                <w:lang w:val="ru-RU"/>
              </w:rPr>
              <w:t>.</w:t>
            </w:r>
            <w:r>
              <w:t>ps</w:t>
            </w:r>
            <w:r w:rsidRPr="0004633D">
              <w:rPr>
                <w:lang w:val="ru-RU"/>
              </w:rPr>
              <w:t>8318.</w:t>
            </w:r>
            <w:r>
              <w:t>com</w:t>
            </w:r>
            <w:r w:rsidRPr="0004633D">
              <w:rPr>
                <w:lang w:val="ru-RU"/>
              </w:rPr>
              <w:t xml:space="preserve"> (решение Фрунзенского районного суда г. Иваново от 31.05.2016).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3719.</w:t>
            </w:r>
          </w:p>
        </w:tc>
        <w:tc>
          <w:tcPr>
            <w:tcW w:w="11453" w:type="dxa"/>
          </w:tcPr>
          <w:p w:rsidR="00AC2407" w:rsidRDefault="00AC2407" w:rsidP="005506BE">
            <w:r>
              <w:t>Исключен</w:t>
            </w:r>
          </w:p>
        </w:tc>
        <w:tc>
          <w:tcPr>
            <w:tcW w:w="596" w:type="dxa"/>
          </w:tcPr>
          <w:p w:rsidR="00AC2407" w:rsidRDefault="00AC2407" w:rsidP="005506BE"/>
        </w:tc>
      </w:tr>
      <w:tr w:rsidR="00AC2407" w:rsidRPr="002E3BEA" w:rsidTr="005506BE">
        <w:tc>
          <w:tcPr>
            <w:tcW w:w="407" w:type="dxa"/>
          </w:tcPr>
          <w:p w:rsidR="00AC2407" w:rsidRDefault="00AC2407" w:rsidP="005506BE">
            <w:r>
              <w:t>3720.</w:t>
            </w:r>
          </w:p>
        </w:tc>
        <w:tc>
          <w:tcPr>
            <w:tcW w:w="11453" w:type="dxa"/>
          </w:tcPr>
          <w:p w:rsidR="00AC2407" w:rsidRPr="0004633D" w:rsidRDefault="00AC2407" w:rsidP="005506BE">
            <w:pPr>
              <w:rPr>
                <w:lang w:val="ru-RU"/>
              </w:rPr>
            </w:pPr>
            <w:r w:rsidRPr="0004633D">
              <w:rPr>
                <w:lang w:val="ru-RU"/>
              </w:rPr>
              <w:t xml:space="preserve">Информационный материал: «Твой выбор», размещенный в социальной сети «ВКонтакте» по адресу: </w:t>
            </w:r>
            <w:r>
              <w:t>vk</w:t>
            </w:r>
            <w:r w:rsidRPr="0004633D">
              <w:rPr>
                <w:lang w:val="ru-RU"/>
              </w:rPr>
              <w:t>.</w:t>
            </w:r>
            <w:r>
              <w:t>com</w:t>
            </w:r>
            <w:r w:rsidRPr="0004633D">
              <w:rPr>
                <w:lang w:val="ru-RU"/>
              </w:rPr>
              <w:t>/</w:t>
            </w:r>
            <w:r>
              <w:t>wall</w:t>
            </w:r>
            <w:r w:rsidRPr="0004633D">
              <w:rPr>
                <w:lang w:val="ru-RU"/>
              </w:rPr>
              <w:t>-70221596?</w:t>
            </w:r>
            <w:r>
              <w:t>offset</w:t>
            </w:r>
            <w:r w:rsidRPr="0004633D">
              <w:rPr>
                <w:lang w:val="ru-RU"/>
              </w:rPr>
              <w:t xml:space="preserve">=140, а также по адресу: </w:t>
            </w:r>
            <w:r>
              <w:t>mybiblioteka</w:t>
            </w:r>
            <w:r w:rsidRPr="0004633D">
              <w:rPr>
                <w:lang w:val="ru-RU"/>
              </w:rPr>
              <w:t>.</w:t>
            </w:r>
            <w:r>
              <w:t>su</w:t>
            </w:r>
            <w:r w:rsidRPr="0004633D">
              <w:rPr>
                <w:lang w:val="ru-RU"/>
              </w:rPr>
              <w:t xml:space="preserve"> (решение Октябрьского районного суда города Мурманска от 22.04.2016);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lastRenderedPageBreak/>
              <w:t>3721.</w:t>
            </w:r>
          </w:p>
        </w:tc>
        <w:tc>
          <w:tcPr>
            <w:tcW w:w="11453" w:type="dxa"/>
          </w:tcPr>
          <w:p w:rsidR="00AC2407" w:rsidRPr="0004633D" w:rsidRDefault="00AC2407" w:rsidP="005506BE">
            <w:pPr>
              <w:rPr>
                <w:lang w:val="ru-RU"/>
              </w:rPr>
            </w:pPr>
            <w:r w:rsidRPr="0004633D">
              <w:rPr>
                <w:lang w:val="ru-RU"/>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3722.</w:t>
            </w:r>
          </w:p>
        </w:tc>
        <w:tc>
          <w:tcPr>
            <w:tcW w:w="11453" w:type="dxa"/>
          </w:tcPr>
          <w:p w:rsidR="00AC2407" w:rsidRDefault="00AC2407" w:rsidP="005506BE">
            <w:r>
              <w:t>Исключен</w:t>
            </w:r>
          </w:p>
        </w:tc>
        <w:tc>
          <w:tcPr>
            <w:tcW w:w="596" w:type="dxa"/>
          </w:tcPr>
          <w:p w:rsidR="00AC2407" w:rsidRDefault="00AC2407" w:rsidP="005506BE"/>
        </w:tc>
      </w:tr>
      <w:tr w:rsidR="00AC2407" w:rsidTr="005506BE">
        <w:tc>
          <w:tcPr>
            <w:tcW w:w="407" w:type="dxa"/>
          </w:tcPr>
          <w:p w:rsidR="00AC2407" w:rsidRDefault="00AC2407" w:rsidP="005506BE">
            <w:r>
              <w:t>3723.</w:t>
            </w:r>
          </w:p>
        </w:tc>
        <w:tc>
          <w:tcPr>
            <w:tcW w:w="11453" w:type="dxa"/>
          </w:tcPr>
          <w:p w:rsidR="00AC2407" w:rsidRDefault="00AC2407" w:rsidP="005506BE">
            <w:r>
              <w:t>Исключен</w:t>
            </w:r>
          </w:p>
        </w:tc>
        <w:tc>
          <w:tcPr>
            <w:tcW w:w="596" w:type="dxa"/>
          </w:tcPr>
          <w:p w:rsidR="00AC2407" w:rsidRDefault="00AC2407" w:rsidP="005506BE"/>
        </w:tc>
      </w:tr>
      <w:tr w:rsidR="00AC2407" w:rsidRPr="002E3BEA" w:rsidTr="005506BE">
        <w:tc>
          <w:tcPr>
            <w:tcW w:w="407" w:type="dxa"/>
          </w:tcPr>
          <w:p w:rsidR="00AC2407" w:rsidRDefault="00AC2407" w:rsidP="005506BE">
            <w:r>
              <w:t>3724.</w:t>
            </w:r>
          </w:p>
        </w:tc>
        <w:tc>
          <w:tcPr>
            <w:tcW w:w="11453" w:type="dxa"/>
          </w:tcPr>
          <w:p w:rsidR="00AC2407" w:rsidRPr="0004633D" w:rsidRDefault="00AC2407" w:rsidP="005506BE">
            <w:pPr>
              <w:rPr>
                <w:lang w:val="ru-RU"/>
              </w:rPr>
            </w:pPr>
            <w:r w:rsidRPr="0004633D">
              <w:rPr>
                <w:lang w:val="ru-RU"/>
              </w:rPr>
              <w:t xml:space="preserve">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 </w:t>
            </w:r>
            <w:r>
              <w:t>http</w:t>
            </w:r>
            <w:r w:rsidRPr="0004633D">
              <w:rPr>
                <w:lang w:val="ru-RU"/>
              </w:rPr>
              <w:t>://</w:t>
            </w:r>
            <w:r>
              <w:t>vk</w:t>
            </w:r>
            <w:r w:rsidRPr="0004633D">
              <w:rPr>
                <w:lang w:val="ru-RU"/>
              </w:rPr>
              <w:t>.</w:t>
            </w:r>
            <w:r>
              <w:t>com</w:t>
            </w:r>
            <w:r w:rsidRPr="0004633D">
              <w:rPr>
                <w:lang w:val="ru-RU"/>
              </w:rPr>
              <w:t>/</w:t>
            </w:r>
            <w:r>
              <w:t>club</w:t>
            </w:r>
            <w:r w:rsidRPr="0004633D">
              <w:rPr>
                <w:lang w:val="ru-RU"/>
              </w:rPr>
              <w:t>93110911?</w:t>
            </w:r>
            <w:r>
              <w:t>z</w:t>
            </w:r>
            <w:r w:rsidRPr="0004633D">
              <w:rPr>
                <w:lang w:val="ru-RU"/>
              </w:rPr>
              <w:t>=</w:t>
            </w:r>
            <w:r>
              <w:t>photo</w:t>
            </w:r>
            <w:r w:rsidRPr="0004633D">
              <w:rPr>
                <w:lang w:val="ru-RU"/>
              </w:rPr>
              <w:t>-93110911_364686308%2</w:t>
            </w:r>
            <w:r>
              <w:t>Falbum</w:t>
            </w:r>
            <w:r w:rsidRPr="0004633D">
              <w:rPr>
                <w:lang w:val="ru-RU"/>
              </w:rPr>
              <w:t>-93110911_ 0%2</w:t>
            </w:r>
            <w:r>
              <w:t>Frev</w:t>
            </w:r>
            <w:r w:rsidRPr="0004633D">
              <w:rPr>
                <w:lang w:val="ru-RU"/>
              </w:rPr>
              <w:t xml:space="preserve">; </w:t>
            </w:r>
            <w:r>
              <w:t>http</w:t>
            </w:r>
            <w:r w:rsidRPr="0004633D">
              <w:rPr>
                <w:lang w:val="ru-RU"/>
              </w:rPr>
              <w:t>://</w:t>
            </w:r>
            <w:r>
              <w:t>vk</w:t>
            </w:r>
            <w:r w:rsidRPr="0004633D">
              <w:rPr>
                <w:lang w:val="ru-RU"/>
              </w:rPr>
              <w:t>.</w:t>
            </w:r>
            <w:r>
              <w:t>com</w:t>
            </w:r>
            <w:r w:rsidRPr="0004633D">
              <w:rPr>
                <w:lang w:val="ru-RU"/>
              </w:rPr>
              <w:t>/</w:t>
            </w:r>
            <w:r>
              <w:t>club</w:t>
            </w:r>
            <w:r w:rsidRPr="0004633D">
              <w:rPr>
                <w:lang w:val="ru-RU"/>
              </w:rPr>
              <w:t>93110911?</w:t>
            </w:r>
            <w:r>
              <w:t>z</w:t>
            </w:r>
            <w:r w:rsidRPr="0004633D">
              <w:rPr>
                <w:lang w:val="ru-RU"/>
              </w:rPr>
              <w:t>=</w:t>
            </w:r>
            <w:r>
              <w:t>photo</w:t>
            </w:r>
            <w:r w:rsidRPr="0004633D">
              <w:rPr>
                <w:lang w:val="ru-RU"/>
              </w:rPr>
              <w:t>-93110911_364572646%2</w:t>
            </w:r>
            <w:r>
              <w:t>Falbum</w:t>
            </w:r>
            <w:r w:rsidRPr="0004633D">
              <w:rPr>
                <w:lang w:val="ru-RU"/>
              </w:rPr>
              <w:t>-93110911_ 0%2</w:t>
            </w:r>
            <w:r>
              <w:t>Frev</w:t>
            </w:r>
            <w:r w:rsidRPr="0004633D">
              <w:rPr>
                <w:lang w:val="ru-RU"/>
              </w:rPr>
              <w:t xml:space="preserve"> </w:t>
            </w:r>
            <w:r>
              <w:t>http</w:t>
            </w:r>
            <w:r w:rsidRPr="0004633D">
              <w:rPr>
                <w:lang w:val="ru-RU"/>
              </w:rPr>
              <w:t>://</w:t>
            </w:r>
            <w:r>
              <w:t>vk</w:t>
            </w:r>
            <w:r w:rsidRPr="0004633D">
              <w:rPr>
                <w:lang w:val="ru-RU"/>
              </w:rPr>
              <w:t>.</w:t>
            </w:r>
            <w:r>
              <w:t>com</w:t>
            </w:r>
            <w:r w:rsidRPr="0004633D">
              <w:rPr>
                <w:lang w:val="ru-RU"/>
              </w:rPr>
              <w:t>/</w:t>
            </w:r>
            <w:r>
              <w:t>club</w:t>
            </w:r>
            <w:r w:rsidRPr="0004633D">
              <w:rPr>
                <w:lang w:val="ru-RU"/>
              </w:rPr>
              <w:t>93110911?</w:t>
            </w:r>
            <w:r>
              <w:t>z</w:t>
            </w:r>
            <w:r w:rsidRPr="0004633D">
              <w:rPr>
                <w:lang w:val="ru-RU"/>
              </w:rPr>
              <w:t>=</w:t>
            </w:r>
            <w:r>
              <w:t>photo</w:t>
            </w:r>
            <w:r w:rsidRPr="0004633D">
              <w:rPr>
                <w:lang w:val="ru-RU"/>
              </w:rPr>
              <w:t>-93110911_364572486%2</w:t>
            </w:r>
            <w:r>
              <w:t>Falbum</w:t>
            </w:r>
            <w:r w:rsidRPr="0004633D">
              <w:rPr>
                <w:lang w:val="ru-RU"/>
              </w:rPr>
              <w:t>-93110911_ 0%2</w:t>
            </w:r>
            <w:r>
              <w:t>Frev</w:t>
            </w:r>
            <w:r w:rsidRPr="0004633D">
              <w:rPr>
                <w:lang w:val="ru-RU"/>
              </w:rPr>
              <w:t xml:space="preserve"> (решение Советского районного суда г. Брянска от 23.05.2016);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3725.</w:t>
            </w:r>
          </w:p>
        </w:tc>
        <w:tc>
          <w:tcPr>
            <w:tcW w:w="11453" w:type="dxa"/>
          </w:tcPr>
          <w:p w:rsidR="00AC2407" w:rsidRPr="0004633D" w:rsidRDefault="00AC2407" w:rsidP="005506BE">
            <w:pPr>
              <w:rPr>
                <w:lang w:val="ru-RU"/>
              </w:rPr>
            </w:pPr>
            <w:r w:rsidRPr="0004633D">
              <w:rPr>
                <w:lang w:val="ru-RU"/>
              </w:rPr>
              <w:t>Размещенный в сети «Интернет» в социальной сети «Вконтакте» на странице общества «партия РОДноверов» (</w:t>
            </w:r>
            <w:r>
              <w:t>http</w:t>
            </w:r>
            <w:r w:rsidRPr="0004633D">
              <w:rPr>
                <w:lang w:val="ru-RU"/>
              </w:rPr>
              <w:t>://</w:t>
            </w:r>
            <w:r>
              <w:t>vk</w:t>
            </w:r>
            <w:r w:rsidRPr="0004633D">
              <w:rPr>
                <w:lang w:val="ru-RU"/>
              </w:rPr>
              <w:t>.</w:t>
            </w:r>
            <w:r>
              <w:t>com</w:t>
            </w:r>
            <w:r w:rsidRPr="0004633D">
              <w:rPr>
                <w:lang w:val="ru-RU"/>
              </w:rPr>
              <w:t>/</w:t>
            </w:r>
            <w:r>
              <w:t>club</w:t>
            </w:r>
            <w:r w:rsidRPr="0004633D">
              <w:rPr>
                <w:lang w:val="ru-RU"/>
              </w:rPr>
              <w:t>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lastRenderedPageBreak/>
              <w:t>3726.</w:t>
            </w:r>
          </w:p>
        </w:tc>
        <w:tc>
          <w:tcPr>
            <w:tcW w:w="11453" w:type="dxa"/>
          </w:tcPr>
          <w:p w:rsidR="00AC2407" w:rsidRDefault="00AC2407" w:rsidP="005506BE">
            <w:r w:rsidRPr="0004633D">
              <w:rPr>
                <w:lang w:val="ru-RU"/>
              </w:rPr>
              <w:t>Размещенное в сети «Интернет» в социальной сети «Вконтакте» на странице общества «партия РОДноверов» (</w:t>
            </w:r>
            <w:r>
              <w:t>http</w:t>
            </w:r>
            <w:r w:rsidRPr="0004633D">
              <w:rPr>
                <w:lang w:val="ru-RU"/>
              </w:rPr>
              <w:t>://</w:t>
            </w:r>
            <w:r>
              <w:t>vk</w:t>
            </w:r>
            <w:r w:rsidRPr="0004633D">
              <w:rPr>
                <w:lang w:val="ru-RU"/>
              </w:rPr>
              <w:t>.</w:t>
            </w:r>
            <w:r>
              <w:t>com</w:t>
            </w:r>
            <w:r w:rsidRPr="0004633D">
              <w:rPr>
                <w:lang w:val="ru-RU"/>
              </w:rPr>
              <w:t>/</w:t>
            </w:r>
            <w:r>
              <w:t>club</w:t>
            </w:r>
            <w:r w:rsidRPr="0004633D">
              <w:rPr>
                <w:lang w:val="ru-RU"/>
              </w:rPr>
              <w:t xml:space="preserve">60288920) изображение, представляющее собой запрещающий знак, в который заключен символ «полумесяц со звездой» и надписью </w:t>
            </w:r>
            <w:r>
              <w:t>«NO ISLAM» (решение Устиновского районного суда г. Ижевска от 26.04.2016);</w:t>
            </w:r>
          </w:p>
        </w:tc>
        <w:tc>
          <w:tcPr>
            <w:tcW w:w="596" w:type="dxa"/>
          </w:tcPr>
          <w:p w:rsidR="00AC2407" w:rsidRDefault="00AC2407" w:rsidP="005506BE"/>
        </w:tc>
      </w:tr>
      <w:tr w:rsidR="00AC2407" w:rsidRPr="002E3BEA" w:rsidTr="005506BE">
        <w:tc>
          <w:tcPr>
            <w:tcW w:w="407" w:type="dxa"/>
          </w:tcPr>
          <w:p w:rsidR="00AC2407" w:rsidRDefault="00AC2407" w:rsidP="005506BE">
            <w:r>
              <w:t>3727.</w:t>
            </w:r>
          </w:p>
        </w:tc>
        <w:tc>
          <w:tcPr>
            <w:tcW w:w="11453" w:type="dxa"/>
          </w:tcPr>
          <w:p w:rsidR="00AC2407" w:rsidRPr="0004633D" w:rsidRDefault="00AC2407" w:rsidP="005506BE">
            <w:pPr>
              <w:rPr>
                <w:lang w:val="ru-RU"/>
              </w:rPr>
            </w:pPr>
            <w:r w:rsidRPr="0004633D">
              <w:rPr>
                <w:lang w:val="ru-RU"/>
              </w:rPr>
              <w:t>Размещенное в сети «Интернет» в социальной сети «Вконтакте» на странице общества «партия РОДноверов» (</w:t>
            </w:r>
            <w:r>
              <w:t>http</w:t>
            </w:r>
            <w:r w:rsidRPr="0004633D">
              <w:rPr>
                <w:lang w:val="ru-RU"/>
              </w:rPr>
              <w:t>://</w:t>
            </w:r>
            <w:r>
              <w:t>vk</w:t>
            </w:r>
            <w:r w:rsidRPr="0004633D">
              <w:rPr>
                <w:lang w:val="ru-RU"/>
              </w:rPr>
              <w:t>.</w:t>
            </w:r>
            <w:r>
              <w:t>com</w:t>
            </w:r>
            <w:r w:rsidRPr="0004633D">
              <w:rPr>
                <w:lang w:val="ru-RU"/>
              </w:rPr>
              <w:t>/</w:t>
            </w:r>
            <w:r>
              <w:t>club</w:t>
            </w:r>
            <w:r w:rsidRPr="0004633D">
              <w:rPr>
                <w:lang w:val="ru-RU"/>
              </w:rPr>
              <w:t>60288920) изображение обезьяны с надписью «Огонь в глазах В душе Аллах» (решение Устиновского районного суда г. Ижевска от 26.04.2016);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3728.</w:t>
            </w:r>
          </w:p>
        </w:tc>
        <w:tc>
          <w:tcPr>
            <w:tcW w:w="11453" w:type="dxa"/>
          </w:tcPr>
          <w:p w:rsidR="00AC2407" w:rsidRPr="0004633D" w:rsidRDefault="00AC2407" w:rsidP="005506BE">
            <w:pPr>
              <w:rPr>
                <w:lang w:val="ru-RU"/>
              </w:rPr>
            </w:pPr>
            <w:r w:rsidRPr="0004633D">
              <w:rPr>
                <w:lang w:val="ru-RU"/>
              </w:rPr>
              <w:t>Размещенный в сети «Интернет» в социальной сети «Вконтакте» на странице общества «партия РОДноверов» (</w:t>
            </w:r>
            <w:r>
              <w:t>http</w:t>
            </w:r>
            <w:r w:rsidRPr="0004633D">
              <w:rPr>
                <w:lang w:val="ru-RU"/>
              </w:rPr>
              <w:t>://</w:t>
            </w:r>
            <w:r>
              <w:t>vk</w:t>
            </w:r>
            <w:r w:rsidRPr="0004633D">
              <w:rPr>
                <w:lang w:val="ru-RU"/>
              </w:rPr>
              <w:t>.</w:t>
            </w:r>
            <w:r>
              <w:t>com</w:t>
            </w:r>
            <w:r w:rsidRPr="0004633D">
              <w:rPr>
                <w:lang w:val="ru-RU"/>
              </w:rPr>
              <w:t>/</w:t>
            </w:r>
            <w:r>
              <w:t>club</w:t>
            </w:r>
            <w:r w:rsidRPr="0004633D">
              <w:rPr>
                <w:lang w:val="ru-RU"/>
              </w:rPr>
              <w:t>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3729.</w:t>
            </w:r>
          </w:p>
        </w:tc>
        <w:tc>
          <w:tcPr>
            <w:tcW w:w="11453" w:type="dxa"/>
          </w:tcPr>
          <w:p w:rsidR="00AC2407" w:rsidRDefault="00AC2407" w:rsidP="005506BE">
            <w:r w:rsidRPr="0004633D">
              <w:rPr>
                <w:lang w:val="ru-RU"/>
              </w:rPr>
              <w:t>Размещенный в сети «Интернет» в социальной сети «Вконтакте» на странице общества «партия РОДноверов» (</w:t>
            </w:r>
            <w:r>
              <w:t>http</w:t>
            </w:r>
            <w:r w:rsidRPr="0004633D">
              <w:rPr>
                <w:lang w:val="ru-RU"/>
              </w:rPr>
              <w:t>://</w:t>
            </w:r>
            <w:r>
              <w:t>vk</w:t>
            </w:r>
            <w:r w:rsidRPr="0004633D">
              <w:rPr>
                <w:lang w:val="ru-RU"/>
              </w:rPr>
              <w:t>.</w:t>
            </w:r>
            <w:r>
              <w:t>com</w:t>
            </w:r>
            <w:r w:rsidRPr="0004633D">
              <w:rPr>
                <w:lang w:val="ru-RU"/>
              </w:rPr>
              <w:t>/</w:t>
            </w:r>
            <w:r>
              <w:t>club</w:t>
            </w:r>
            <w:r w:rsidRPr="0004633D">
              <w:rPr>
                <w:lang w:val="ru-RU"/>
              </w:rPr>
              <w:t xml:space="preserve">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w:t>
            </w:r>
            <w:r>
              <w:t>(решение Устиновского районного суда г. Ижевска от 26.04.2016);</w:t>
            </w:r>
          </w:p>
        </w:tc>
        <w:tc>
          <w:tcPr>
            <w:tcW w:w="596" w:type="dxa"/>
          </w:tcPr>
          <w:p w:rsidR="00AC2407" w:rsidRDefault="00AC2407" w:rsidP="005506BE"/>
        </w:tc>
      </w:tr>
      <w:tr w:rsidR="00AC2407" w:rsidRPr="002E3BEA" w:rsidTr="005506BE">
        <w:tc>
          <w:tcPr>
            <w:tcW w:w="407" w:type="dxa"/>
          </w:tcPr>
          <w:p w:rsidR="00AC2407" w:rsidRDefault="00AC2407" w:rsidP="005506BE">
            <w:r>
              <w:t>3730.</w:t>
            </w:r>
          </w:p>
        </w:tc>
        <w:tc>
          <w:tcPr>
            <w:tcW w:w="11453" w:type="dxa"/>
          </w:tcPr>
          <w:p w:rsidR="00AC2407" w:rsidRPr="0004633D" w:rsidRDefault="00AC2407" w:rsidP="005506BE">
            <w:pPr>
              <w:rPr>
                <w:lang w:val="ru-RU"/>
              </w:rPr>
            </w:pPr>
            <w:r w:rsidRPr="0004633D">
              <w:rPr>
                <w:lang w:val="ru-RU"/>
              </w:rPr>
              <w:t>Размещенное в сети «Интернет» в социальной сети «Вконтакте» на странице общества «партия РОДноверов» (</w:t>
            </w:r>
            <w:r>
              <w:t>http</w:t>
            </w:r>
            <w:r w:rsidRPr="0004633D">
              <w:rPr>
                <w:lang w:val="ru-RU"/>
              </w:rPr>
              <w:t>://</w:t>
            </w:r>
            <w:r>
              <w:t>vk</w:t>
            </w:r>
            <w:r w:rsidRPr="0004633D">
              <w:rPr>
                <w:lang w:val="ru-RU"/>
              </w:rPr>
              <w:t>.</w:t>
            </w:r>
            <w:r>
              <w:t>com</w:t>
            </w:r>
            <w:r w:rsidRPr="0004633D">
              <w:rPr>
                <w:lang w:val="ru-RU"/>
              </w:rPr>
              <w:t>/</w:t>
            </w:r>
            <w:r>
              <w:t>club</w:t>
            </w:r>
            <w:r w:rsidRPr="0004633D">
              <w:rPr>
                <w:lang w:val="ru-RU"/>
              </w:rPr>
              <w:t>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w:t>
            </w:r>
            <w:r>
              <w:lastRenderedPageBreak/>
              <w:t>31.</w:t>
            </w:r>
          </w:p>
        </w:tc>
        <w:tc>
          <w:tcPr>
            <w:tcW w:w="11453" w:type="dxa"/>
          </w:tcPr>
          <w:p w:rsidR="00AC2407" w:rsidRPr="0004633D" w:rsidRDefault="00AC2407" w:rsidP="005506BE">
            <w:pPr>
              <w:rPr>
                <w:lang w:val="ru-RU"/>
              </w:rPr>
            </w:pPr>
            <w:r w:rsidRPr="0004633D">
              <w:rPr>
                <w:lang w:val="ru-RU"/>
              </w:rPr>
              <w:lastRenderedPageBreak/>
              <w:t>Размещенный в сети «Интернет» в социальной сети «Вконтакте» на странице общества «партия РОДноверов» (</w:t>
            </w:r>
            <w:r>
              <w:t>http</w:t>
            </w:r>
            <w:r w:rsidRPr="0004633D">
              <w:rPr>
                <w:lang w:val="ru-RU"/>
              </w:rPr>
              <w:t>://</w:t>
            </w:r>
            <w:r>
              <w:t>vk</w:t>
            </w:r>
            <w:r w:rsidRPr="0004633D">
              <w:rPr>
                <w:lang w:val="ru-RU"/>
              </w:rPr>
              <w:t>.</w:t>
            </w:r>
            <w:r>
              <w:t>com</w:t>
            </w:r>
            <w:r w:rsidRPr="0004633D">
              <w:rPr>
                <w:lang w:val="ru-RU"/>
              </w:rPr>
              <w:t>/</w:t>
            </w:r>
            <w:r>
              <w:t>club</w:t>
            </w:r>
            <w:r w:rsidRPr="0004633D">
              <w:rPr>
                <w:lang w:val="ru-RU"/>
              </w:rPr>
              <w:t xml:space="preserve">60288920) демотиватор, содержащий изображение человека с лицом, обмотанным шарфом, </w:t>
            </w:r>
            <w:r w:rsidRPr="0004633D">
              <w:rPr>
                <w:lang w:val="ru-RU"/>
              </w:rPr>
              <w:lastRenderedPageBreak/>
              <w:t>держащего в руках Коран и нож, с подписью «ИСЛАМ религия мира» (решение Устиновского районного суда г. Ижевска от 26.04.2016);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lastRenderedPageBreak/>
              <w:t>3732.</w:t>
            </w:r>
          </w:p>
        </w:tc>
        <w:tc>
          <w:tcPr>
            <w:tcW w:w="11453" w:type="dxa"/>
          </w:tcPr>
          <w:p w:rsidR="00AC2407" w:rsidRPr="0004633D" w:rsidRDefault="00AC2407" w:rsidP="005506BE">
            <w:pPr>
              <w:rPr>
                <w:lang w:val="ru-RU"/>
              </w:rPr>
            </w:pPr>
            <w:r w:rsidRPr="0004633D">
              <w:rPr>
                <w:lang w:val="ru-RU"/>
              </w:rPr>
              <w:t>Размещенный в сети «Интернет» в социальной сети «Вконтакте» на странице общества «партия РОДноверов» (</w:t>
            </w:r>
            <w:r>
              <w:t>http</w:t>
            </w:r>
            <w:r w:rsidRPr="0004633D">
              <w:rPr>
                <w:lang w:val="ru-RU"/>
              </w:rPr>
              <w:t>://</w:t>
            </w:r>
            <w:r>
              <w:t>vk</w:t>
            </w:r>
            <w:r w:rsidRPr="0004633D">
              <w:rPr>
                <w:lang w:val="ru-RU"/>
              </w:rPr>
              <w:t>.</w:t>
            </w:r>
            <w:r>
              <w:t>com</w:t>
            </w:r>
            <w:r w:rsidRPr="0004633D">
              <w:rPr>
                <w:lang w:val="ru-RU"/>
              </w:rPr>
              <w:t>/</w:t>
            </w:r>
            <w:r>
              <w:t>club</w:t>
            </w:r>
            <w:r w:rsidRPr="0004633D">
              <w:rPr>
                <w:lang w:val="ru-RU"/>
              </w:rPr>
              <w:t>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3733.</w:t>
            </w:r>
          </w:p>
        </w:tc>
        <w:tc>
          <w:tcPr>
            <w:tcW w:w="11453" w:type="dxa"/>
          </w:tcPr>
          <w:p w:rsidR="00AC2407" w:rsidRPr="0004633D" w:rsidRDefault="00AC2407" w:rsidP="005506BE">
            <w:pPr>
              <w:rPr>
                <w:lang w:val="ru-RU"/>
              </w:rPr>
            </w:pPr>
            <w:r w:rsidRPr="0004633D">
              <w:rPr>
                <w:lang w:val="ru-RU"/>
              </w:rPr>
              <w:t>Размещенный в сети «Интернет» в социальной сети «Вконтакте» на странице общества «партия РОДноверов» (</w:t>
            </w:r>
            <w:r>
              <w:t>http</w:t>
            </w:r>
            <w:r w:rsidRPr="0004633D">
              <w:rPr>
                <w:lang w:val="ru-RU"/>
              </w:rPr>
              <w:t>://</w:t>
            </w:r>
            <w:r>
              <w:t>vk</w:t>
            </w:r>
            <w:r w:rsidRPr="0004633D">
              <w:rPr>
                <w:lang w:val="ru-RU"/>
              </w:rPr>
              <w:t>.</w:t>
            </w:r>
            <w:r>
              <w:t>com</w:t>
            </w:r>
            <w:r w:rsidRPr="0004633D">
              <w:rPr>
                <w:lang w:val="ru-RU"/>
              </w:rPr>
              <w:t>/</w:t>
            </w:r>
            <w:r>
              <w:t>club</w:t>
            </w:r>
            <w:r w:rsidRPr="0004633D">
              <w:rPr>
                <w:lang w:val="ru-RU"/>
              </w:rPr>
              <w:t>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3734.</w:t>
            </w:r>
          </w:p>
        </w:tc>
        <w:tc>
          <w:tcPr>
            <w:tcW w:w="11453" w:type="dxa"/>
          </w:tcPr>
          <w:p w:rsidR="00AC2407" w:rsidRPr="0004633D" w:rsidRDefault="00AC2407" w:rsidP="005506BE">
            <w:pPr>
              <w:rPr>
                <w:lang w:val="ru-RU"/>
              </w:rPr>
            </w:pPr>
            <w:r w:rsidRPr="0004633D">
              <w:rPr>
                <w:lang w:val="ru-RU"/>
              </w:rPr>
              <w:t>Размещенный в сети «Интернет» в социальной сети «Вконтакте» на странице общества «партия РОДноверов» (</w:t>
            </w:r>
            <w:r>
              <w:t>http</w:t>
            </w:r>
            <w:r w:rsidRPr="0004633D">
              <w:rPr>
                <w:lang w:val="ru-RU"/>
              </w:rPr>
              <w:t>://</w:t>
            </w:r>
            <w:r>
              <w:t>vk</w:t>
            </w:r>
            <w:r w:rsidRPr="0004633D">
              <w:rPr>
                <w:lang w:val="ru-RU"/>
              </w:rPr>
              <w:t>.</w:t>
            </w:r>
            <w:r>
              <w:t>com</w:t>
            </w:r>
            <w:r w:rsidRPr="0004633D">
              <w:rPr>
                <w:lang w:val="ru-RU"/>
              </w:rPr>
              <w:t>/</w:t>
            </w:r>
            <w:r>
              <w:t>club</w:t>
            </w:r>
            <w:r w:rsidRPr="0004633D">
              <w:rPr>
                <w:lang w:val="ru-RU"/>
              </w:rPr>
              <w:t>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3735.</w:t>
            </w:r>
          </w:p>
        </w:tc>
        <w:tc>
          <w:tcPr>
            <w:tcW w:w="11453" w:type="dxa"/>
          </w:tcPr>
          <w:p w:rsidR="00AC2407" w:rsidRPr="0004633D" w:rsidRDefault="00AC2407" w:rsidP="005506BE">
            <w:pPr>
              <w:rPr>
                <w:lang w:val="ru-RU"/>
              </w:rPr>
            </w:pPr>
            <w:r w:rsidRPr="0004633D">
              <w:rPr>
                <w:lang w:val="ru-RU"/>
              </w:rPr>
              <w:t>Размещенный в сети «Интернет» в социальной сети «Вконтакте» на странице общества «партия РОДноверов» (</w:t>
            </w:r>
            <w:r>
              <w:t>http</w:t>
            </w:r>
            <w:r w:rsidRPr="0004633D">
              <w:rPr>
                <w:lang w:val="ru-RU"/>
              </w:rPr>
              <w:t>://</w:t>
            </w:r>
            <w:r>
              <w:t>vk</w:t>
            </w:r>
            <w:r w:rsidRPr="0004633D">
              <w:rPr>
                <w:lang w:val="ru-RU"/>
              </w:rPr>
              <w:t>.</w:t>
            </w:r>
            <w:r>
              <w:t>com</w:t>
            </w:r>
            <w:r w:rsidRPr="0004633D">
              <w:rPr>
                <w:lang w:val="ru-RU"/>
              </w:rPr>
              <w:t>/</w:t>
            </w:r>
            <w:r>
              <w:t>club</w:t>
            </w:r>
            <w:r w:rsidRPr="0004633D">
              <w:rPr>
                <w:lang w:val="ru-RU"/>
              </w:rPr>
              <w:t>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3736.</w:t>
            </w:r>
          </w:p>
        </w:tc>
        <w:tc>
          <w:tcPr>
            <w:tcW w:w="11453" w:type="dxa"/>
          </w:tcPr>
          <w:p w:rsidR="00AC2407" w:rsidRPr="0004633D" w:rsidRDefault="00AC2407" w:rsidP="005506BE">
            <w:pPr>
              <w:rPr>
                <w:lang w:val="ru-RU"/>
              </w:rPr>
            </w:pPr>
            <w:r w:rsidRPr="0004633D">
              <w:rPr>
                <w:lang w:val="ru-RU"/>
              </w:rPr>
              <w:t>Размещенные в сети «Интернет» в социальной сети «Вконтакте» на странице общества «партия РОДноверов» (</w:t>
            </w:r>
            <w:r>
              <w:t>http</w:t>
            </w:r>
            <w:r w:rsidRPr="0004633D">
              <w:rPr>
                <w:lang w:val="ru-RU"/>
              </w:rPr>
              <w:t>://</w:t>
            </w:r>
            <w:r>
              <w:t>vk</w:t>
            </w:r>
            <w:r w:rsidRPr="0004633D">
              <w:rPr>
                <w:lang w:val="ru-RU"/>
              </w:rPr>
              <w:t>.</w:t>
            </w:r>
            <w:r>
              <w:t>com</w:t>
            </w:r>
            <w:r w:rsidRPr="0004633D">
              <w:rPr>
                <w:lang w:val="ru-RU"/>
              </w:rPr>
              <w:t>/</w:t>
            </w:r>
            <w:r>
              <w:t>club</w:t>
            </w:r>
            <w:r w:rsidRPr="0004633D">
              <w:rPr>
                <w:lang w:val="ru-RU"/>
              </w:rPr>
              <w:t>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lastRenderedPageBreak/>
              <w:t>3737.</w:t>
            </w:r>
          </w:p>
        </w:tc>
        <w:tc>
          <w:tcPr>
            <w:tcW w:w="11453" w:type="dxa"/>
          </w:tcPr>
          <w:p w:rsidR="00AC2407" w:rsidRPr="0004633D" w:rsidRDefault="00AC2407" w:rsidP="005506BE">
            <w:pPr>
              <w:rPr>
                <w:lang w:val="ru-RU"/>
              </w:rPr>
            </w:pPr>
            <w:r w:rsidRPr="0004633D">
              <w:rPr>
                <w:lang w:val="ru-RU"/>
              </w:rPr>
              <w:t>Размещенное в сети «Интернет» в социальной сети «Вконтакте» на странице общества «партия РОДноверов» (</w:t>
            </w:r>
            <w:r>
              <w:t>http</w:t>
            </w:r>
            <w:r w:rsidRPr="0004633D">
              <w:rPr>
                <w:lang w:val="ru-RU"/>
              </w:rPr>
              <w:t>://</w:t>
            </w:r>
            <w:r>
              <w:t>vk</w:t>
            </w:r>
            <w:r w:rsidRPr="0004633D">
              <w:rPr>
                <w:lang w:val="ru-RU"/>
              </w:rPr>
              <w:t>.</w:t>
            </w:r>
            <w:r>
              <w:t>com</w:t>
            </w:r>
            <w:r w:rsidRPr="0004633D">
              <w:rPr>
                <w:lang w:val="ru-RU"/>
              </w:rPr>
              <w:t>/</w:t>
            </w:r>
            <w:r>
              <w:t>club</w:t>
            </w:r>
            <w:r w:rsidRPr="0004633D">
              <w:rPr>
                <w:lang w:val="ru-RU"/>
              </w:rPr>
              <w:t xml:space="preserve">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w:t>
            </w:r>
            <w:r>
              <w:t>ocTaHOBHM</w:t>
            </w:r>
            <w:r w:rsidRPr="0004633D">
              <w:rPr>
                <w:lang w:val="ru-RU"/>
              </w:rPr>
              <w:t>.</w:t>
            </w:r>
            <w:r>
              <w:t>www</w:t>
            </w:r>
            <w:r w:rsidRPr="0004633D">
              <w:rPr>
                <w:lang w:val="ru-RU"/>
              </w:rPr>
              <w:t>.</w:t>
            </w:r>
            <w:r>
              <w:t>nso</w:t>
            </w:r>
            <w:r w:rsidRPr="0004633D">
              <w:rPr>
                <w:lang w:val="ru-RU"/>
              </w:rPr>
              <w:t>-</w:t>
            </w:r>
            <w:r>
              <w:t>korpus</w:t>
            </w:r>
            <w:r w:rsidRPr="0004633D">
              <w:rPr>
                <w:lang w:val="ru-RU"/>
              </w:rPr>
              <w:t>.</w:t>
            </w:r>
            <w:r>
              <w:t>info</w:t>
            </w:r>
            <w:r w:rsidRPr="0004633D">
              <w:rPr>
                <w:lang w:val="ru-RU"/>
              </w:rPr>
              <w:t xml:space="preserve"> </w:t>
            </w:r>
            <w:r>
              <w:t>www</w:t>
            </w:r>
            <w:r w:rsidRPr="0004633D">
              <w:rPr>
                <w:lang w:val="ru-RU"/>
              </w:rPr>
              <w:t>.</w:t>
            </w:r>
            <w:r>
              <w:t>ari</w:t>
            </w:r>
            <w:r w:rsidRPr="0004633D">
              <w:rPr>
                <w:lang w:val="ru-RU"/>
              </w:rPr>
              <w:t>.</w:t>
            </w:r>
            <w:r>
              <w:t>ru</w:t>
            </w:r>
            <w:r w:rsidRPr="0004633D">
              <w:rPr>
                <w:lang w:val="ru-RU"/>
              </w:rPr>
              <w:t>» (решение Устиновского районного суда г. Ижевска от 26.04.2016);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3738.</w:t>
            </w:r>
          </w:p>
        </w:tc>
        <w:tc>
          <w:tcPr>
            <w:tcW w:w="11453" w:type="dxa"/>
          </w:tcPr>
          <w:p w:rsidR="00AC2407" w:rsidRDefault="00AC2407" w:rsidP="005506BE">
            <w:r w:rsidRPr="0004633D">
              <w:rPr>
                <w:lang w:val="ru-RU"/>
              </w:rPr>
              <w:t>Размещенный в сети «Интернет» в социальной сети «Вконтакте» на странице общества «партия РОДноверов» (</w:t>
            </w:r>
            <w:r>
              <w:t>http</w:t>
            </w:r>
            <w:r w:rsidRPr="0004633D">
              <w:rPr>
                <w:lang w:val="ru-RU"/>
              </w:rPr>
              <w:t>://</w:t>
            </w:r>
            <w:r>
              <w:t>vk</w:t>
            </w:r>
            <w:r w:rsidRPr="0004633D">
              <w:rPr>
                <w:lang w:val="ru-RU"/>
              </w:rPr>
              <w:t>.</w:t>
            </w:r>
            <w:r>
              <w:t>com</w:t>
            </w:r>
            <w:r w:rsidRPr="0004633D">
              <w:rPr>
                <w:lang w:val="ru-RU"/>
              </w:rPr>
              <w:t>/</w:t>
            </w:r>
            <w:r>
              <w:t>club</w:t>
            </w:r>
            <w:r w:rsidRPr="0004633D">
              <w:rPr>
                <w:lang w:val="ru-RU"/>
              </w:rPr>
              <w:t xml:space="preserve">60288920) текст «Иммигранты, убирайтесь вон из нашей страны!» </w:t>
            </w:r>
            <w:r>
              <w:t>(решение Устиновского районного суда г. Ижевска от 26.04.2016);</w:t>
            </w:r>
          </w:p>
        </w:tc>
        <w:tc>
          <w:tcPr>
            <w:tcW w:w="596" w:type="dxa"/>
          </w:tcPr>
          <w:p w:rsidR="00AC2407" w:rsidRDefault="00AC2407" w:rsidP="005506BE"/>
        </w:tc>
      </w:tr>
      <w:tr w:rsidR="00AC2407" w:rsidRPr="002E3BEA" w:rsidTr="005506BE">
        <w:tc>
          <w:tcPr>
            <w:tcW w:w="407" w:type="dxa"/>
          </w:tcPr>
          <w:p w:rsidR="00AC2407" w:rsidRDefault="00AC2407" w:rsidP="005506BE">
            <w:r>
              <w:t>3739.</w:t>
            </w:r>
          </w:p>
        </w:tc>
        <w:tc>
          <w:tcPr>
            <w:tcW w:w="11453" w:type="dxa"/>
          </w:tcPr>
          <w:p w:rsidR="00AC2407" w:rsidRPr="0004633D" w:rsidRDefault="00AC2407" w:rsidP="005506BE">
            <w:pPr>
              <w:rPr>
                <w:lang w:val="ru-RU"/>
              </w:rPr>
            </w:pPr>
            <w:r w:rsidRPr="0004633D">
              <w:rPr>
                <w:lang w:val="ru-RU"/>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3740.</w:t>
            </w:r>
          </w:p>
        </w:tc>
        <w:tc>
          <w:tcPr>
            <w:tcW w:w="11453" w:type="dxa"/>
          </w:tcPr>
          <w:p w:rsidR="00AC2407" w:rsidRPr="0004633D" w:rsidRDefault="00AC2407" w:rsidP="005506BE">
            <w:pPr>
              <w:rPr>
                <w:lang w:val="ru-RU"/>
              </w:rPr>
            </w:pPr>
            <w:r w:rsidRPr="0004633D">
              <w:rPr>
                <w:lang w:val="ru-RU"/>
              </w:rPr>
              <w:t>Аудиофайл «Русский стяг – РОА» (решение Ленинского районного суда г. Екатеринбурга Свердловской области от 22.03.2016);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3741.</w:t>
            </w:r>
          </w:p>
        </w:tc>
        <w:tc>
          <w:tcPr>
            <w:tcW w:w="11453" w:type="dxa"/>
          </w:tcPr>
          <w:p w:rsidR="00AC2407" w:rsidRPr="0004633D" w:rsidRDefault="00AC2407" w:rsidP="005506BE">
            <w:pPr>
              <w:rPr>
                <w:lang w:val="ru-RU"/>
              </w:rPr>
            </w:pPr>
            <w:r w:rsidRPr="0004633D">
              <w:rPr>
                <w:lang w:val="ru-RU"/>
              </w:rPr>
              <w:t>Текстовый документ «Дмитрий Честный – Огонь!.</w:t>
            </w:r>
            <w:r>
              <w:t>doc</w:t>
            </w:r>
            <w:r w:rsidRPr="0004633D">
              <w:rPr>
                <w:lang w:val="ru-RU"/>
              </w:rPr>
              <w:t>» (решение Ленинского районного суда г. Екатеринбурга Свердловской области от 22.03.2016);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lastRenderedPageBreak/>
              <w:t>3742.</w:t>
            </w:r>
          </w:p>
        </w:tc>
        <w:tc>
          <w:tcPr>
            <w:tcW w:w="11453" w:type="dxa"/>
          </w:tcPr>
          <w:p w:rsidR="00AC2407" w:rsidRPr="0004633D" w:rsidRDefault="00AC2407" w:rsidP="005506BE">
            <w:pPr>
              <w:rPr>
                <w:lang w:val="ru-RU"/>
              </w:rPr>
            </w:pPr>
            <w:r w:rsidRPr="0004633D">
              <w:rPr>
                <w:lang w:val="ru-RU"/>
              </w:rPr>
              <w:t>Текстовый документ «Дмитрий Честный – Становление.</w:t>
            </w:r>
            <w:r>
              <w:t>doc</w:t>
            </w:r>
            <w:r w:rsidRPr="0004633D">
              <w:rPr>
                <w:lang w:val="ru-RU"/>
              </w:rPr>
              <w:t>» (решение Ленинского районного суда г. Екатеринбурга Свердловской области от 22.03.2016);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3743.</w:t>
            </w:r>
          </w:p>
        </w:tc>
        <w:tc>
          <w:tcPr>
            <w:tcW w:w="11453" w:type="dxa"/>
          </w:tcPr>
          <w:p w:rsidR="00AC2407" w:rsidRPr="0004633D" w:rsidRDefault="00AC2407" w:rsidP="005506BE">
            <w:pPr>
              <w:rPr>
                <w:lang w:val="ru-RU"/>
              </w:rPr>
            </w:pPr>
            <w:r w:rsidRPr="0004633D">
              <w:rPr>
                <w:lang w:val="ru-RU"/>
              </w:rPr>
              <w:t xml:space="preserve">Текстовый документ «Дмитрий Честный – </w:t>
            </w:r>
            <w:r>
              <w:t>RussianWill</w:t>
            </w:r>
            <w:r w:rsidRPr="0004633D">
              <w:rPr>
                <w:lang w:val="ru-RU"/>
              </w:rPr>
              <w:t>.</w:t>
            </w:r>
            <w:r>
              <w:t>doc</w:t>
            </w:r>
            <w:r w:rsidRPr="0004633D">
              <w:rPr>
                <w:lang w:val="ru-RU"/>
              </w:rPr>
              <w:t>» (решение Ленинского районного суда г. Екатеринбурга Свердловской области от 22.03.2016);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3744.</w:t>
            </w:r>
          </w:p>
        </w:tc>
        <w:tc>
          <w:tcPr>
            <w:tcW w:w="11453" w:type="dxa"/>
          </w:tcPr>
          <w:p w:rsidR="00AC2407" w:rsidRPr="0004633D" w:rsidRDefault="00AC2407" w:rsidP="005506BE">
            <w:pPr>
              <w:rPr>
                <w:lang w:val="ru-RU"/>
              </w:rPr>
            </w:pPr>
            <w:r w:rsidRPr="0004633D">
              <w:rPr>
                <w:lang w:val="ru-RU"/>
              </w:rPr>
              <w:t xml:space="preserve">Текстовый документ «Скинхеды – Интервью. </w:t>
            </w:r>
            <w:r>
              <w:t>doc</w:t>
            </w:r>
            <w:r w:rsidRPr="0004633D">
              <w:rPr>
                <w:lang w:val="ru-RU"/>
              </w:rPr>
              <w:t>», (решение Ленинского районного суда г. Екатеринбурга Свердловской области от 22.03.2016);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3745.</w:t>
            </w:r>
          </w:p>
        </w:tc>
        <w:tc>
          <w:tcPr>
            <w:tcW w:w="11453" w:type="dxa"/>
          </w:tcPr>
          <w:p w:rsidR="00AC2407" w:rsidRPr="0004633D" w:rsidRDefault="00AC2407" w:rsidP="005506BE">
            <w:pPr>
              <w:rPr>
                <w:lang w:val="ru-RU"/>
              </w:rPr>
            </w:pPr>
            <w:r w:rsidRPr="0004633D">
              <w:rPr>
                <w:lang w:val="ru-RU"/>
              </w:rPr>
              <w:t>Текстовый документ «Памятка пропагандиста.</w:t>
            </w:r>
            <w:r>
              <w:t>doc</w:t>
            </w:r>
            <w:r w:rsidRPr="0004633D">
              <w:rPr>
                <w:lang w:val="ru-RU"/>
              </w:rPr>
              <w:t>» (решение Ленинского районного суда г. Екатеринбурга Свердловской области от 22.03.2016);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3746.</w:t>
            </w:r>
          </w:p>
        </w:tc>
        <w:tc>
          <w:tcPr>
            <w:tcW w:w="11453" w:type="dxa"/>
          </w:tcPr>
          <w:p w:rsidR="00AC2407" w:rsidRPr="0004633D" w:rsidRDefault="00AC2407" w:rsidP="005506BE">
            <w:pPr>
              <w:rPr>
                <w:lang w:val="ru-RU"/>
              </w:rPr>
            </w:pPr>
            <w:r w:rsidRPr="0004633D">
              <w:rPr>
                <w:lang w:val="ru-RU"/>
              </w:rPr>
              <w:t>Роман Дмитрия Нестерова «Скины: Русь пробуждается» (решение Ленинского районного суда г. Екатеринбурга Свердловской области от 22.03.2016);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37</w:t>
            </w:r>
            <w:r>
              <w:lastRenderedPageBreak/>
              <w:t>47.</w:t>
            </w:r>
          </w:p>
        </w:tc>
        <w:tc>
          <w:tcPr>
            <w:tcW w:w="11453" w:type="dxa"/>
          </w:tcPr>
          <w:p w:rsidR="00AC2407" w:rsidRDefault="00AC2407" w:rsidP="005506BE">
            <w:r w:rsidRPr="0004633D">
              <w:rPr>
                <w:lang w:val="ru-RU"/>
              </w:rPr>
              <w:lastRenderedPageBreak/>
              <w:t xml:space="preserve">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w:t>
            </w:r>
            <w:r w:rsidRPr="0004633D">
              <w:rPr>
                <w:lang w:val="ru-RU"/>
              </w:rPr>
              <w:lastRenderedPageBreak/>
              <w:t xml:space="preserve">заслужить в битвах за Расы и Нацию!» </w:t>
            </w:r>
            <w:r>
              <w:t>(решение Ленинского районного суда г. Екатеринбурга Свердловской области от 22.03.2016);</w:t>
            </w:r>
          </w:p>
        </w:tc>
        <w:tc>
          <w:tcPr>
            <w:tcW w:w="596" w:type="dxa"/>
          </w:tcPr>
          <w:p w:rsidR="00AC2407" w:rsidRDefault="00AC2407" w:rsidP="005506BE"/>
        </w:tc>
      </w:tr>
      <w:tr w:rsidR="00AC2407" w:rsidRPr="002E3BEA" w:rsidTr="005506BE">
        <w:tc>
          <w:tcPr>
            <w:tcW w:w="407" w:type="dxa"/>
          </w:tcPr>
          <w:p w:rsidR="00AC2407" w:rsidRDefault="00AC2407" w:rsidP="005506BE">
            <w:r>
              <w:lastRenderedPageBreak/>
              <w:t>3748.</w:t>
            </w:r>
          </w:p>
        </w:tc>
        <w:tc>
          <w:tcPr>
            <w:tcW w:w="11453" w:type="dxa"/>
          </w:tcPr>
          <w:p w:rsidR="00AC2407" w:rsidRPr="0004633D" w:rsidRDefault="00AC2407" w:rsidP="005506BE">
            <w:pPr>
              <w:rPr>
                <w:lang w:val="ru-RU"/>
              </w:rPr>
            </w:pPr>
            <w:r w:rsidRPr="0004633D">
              <w:rPr>
                <w:lang w:val="ru-RU"/>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3749.</w:t>
            </w:r>
          </w:p>
        </w:tc>
        <w:tc>
          <w:tcPr>
            <w:tcW w:w="11453" w:type="dxa"/>
          </w:tcPr>
          <w:p w:rsidR="00AC2407" w:rsidRDefault="00AC2407" w:rsidP="005506BE">
            <w:r w:rsidRPr="0004633D">
              <w:rPr>
                <w:lang w:val="ru-RU"/>
              </w:rPr>
              <w:t>3 аудиозаписи: «Железный порядок – Белые Шнурки», «</w:t>
            </w:r>
            <w:r>
              <w:t>F</w:t>
            </w:r>
            <w:r w:rsidRPr="0004633D">
              <w:rPr>
                <w:lang w:val="ru-RU"/>
              </w:rPr>
              <w:t>.</w:t>
            </w:r>
            <w:r>
              <w:t>P</w:t>
            </w:r>
            <w:r w:rsidRPr="0004633D">
              <w:rPr>
                <w:lang w:val="ru-RU"/>
              </w:rPr>
              <w:t>.</w:t>
            </w:r>
            <w:r>
              <w:t>G</w:t>
            </w:r>
            <w:r w:rsidRPr="0004633D">
              <w:rPr>
                <w:lang w:val="ru-RU"/>
              </w:rPr>
              <w:t xml:space="preserve">. – Ботинки», «Коловрат – Гордость За Расу И Нацию» </w:t>
            </w:r>
            <w:r>
              <w:t>(решение Ленинского районного суда г. Екатеринбурга Свердловской области от 22.03.2016);</w:t>
            </w:r>
          </w:p>
        </w:tc>
        <w:tc>
          <w:tcPr>
            <w:tcW w:w="596" w:type="dxa"/>
          </w:tcPr>
          <w:p w:rsidR="00AC2407" w:rsidRDefault="00AC2407" w:rsidP="005506BE"/>
        </w:tc>
      </w:tr>
      <w:tr w:rsidR="00AC2407" w:rsidRPr="002E3BEA" w:rsidTr="005506BE">
        <w:tc>
          <w:tcPr>
            <w:tcW w:w="407" w:type="dxa"/>
          </w:tcPr>
          <w:p w:rsidR="00AC2407" w:rsidRDefault="00AC2407" w:rsidP="005506BE">
            <w:r>
              <w:t>3750.</w:t>
            </w:r>
          </w:p>
        </w:tc>
        <w:tc>
          <w:tcPr>
            <w:tcW w:w="11453" w:type="dxa"/>
          </w:tcPr>
          <w:p w:rsidR="00AC2407" w:rsidRPr="0004633D" w:rsidRDefault="00AC2407" w:rsidP="005506BE">
            <w:pPr>
              <w:rPr>
                <w:lang w:val="ru-RU"/>
              </w:rPr>
            </w:pPr>
            <w:r w:rsidRPr="0004633D">
              <w:rPr>
                <w:lang w:val="ru-RU"/>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3751.</w:t>
            </w:r>
          </w:p>
        </w:tc>
        <w:tc>
          <w:tcPr>
            <w:tcW w:w="11453" w:type="dxa"/>
          </w:tcPr>
          <w:p w:rsidR="00AC2407" w:rsidRPr="0004633D" w:rsidRDefault="00AC2407" w:rsidP="005506BE">
            <w:pPr>
              <w:rPr>
                <w:lang w:val="ru-RU"/>
              </w:rPr>
            </w:pPr>
            <w:r w:rsidRPr="0004633D">
              <w:rPr>
                <w:lang w:val="ru-RU"/>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375</w:t>
            </w:r>
            <w:r>
              <w:lastRenderedPageBreak/>
              <w:t>2.</w:t>
            </w:r>
          </w:p>
        </w:tc>
        <w:tc>
          <w:tcPr>
            <w:tcW w:w="11453" w:type="dxa"/>
          </w:tcPr>
          <w:p w:rsidR="00AC2407" w:rsidRPr="0004633D" w:rsidRDefault="00AC2407" w:rsidP="005506BE">
            <w:pPr>
              <w:rPr>
                <w:lang w:val="ru-RU"/>
              </w:rPr>
            </w:pPr>
            <w:r w:rsidRPr="0004633D">
              <w:rPr>
                <w:lang w:val="ru-RU"/>
              </w:rPr>
              <w:lastRenderedPageBreak/>
              <w:t>Аудиозапись «Бритоголовые Идут – ДИВ – «Давай На Рынок» (решение Ленинского районного суда г. Екатеринбурга Свердловской области от 22.03.2016);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lastRenderedPageBreak/>
              <w:t>3753.</w:t>
            </w:r>
          </w:p>
        </w:tc>
        <w:tc>
          <w:tcPr>
            <w:tcW w:w="11453" w:type="dxa"/>
          </w:tcPr>
          <w:p w:rsidR="00AC2407" w:rsidRPr="0004633D" w:rsidRDefault="00AC2407" w:rsidP="005506BE">
            <w:pPr>
              <w:rPr>
                <w:lang w:val="ru-RU"/>
              </w:rPr>
            </w:pPr>
            <w:r w:rsidRPr="0004633D">
              <w:rPr>
                <w:lang w:val="ru-RU"/>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3754.</w:t>
            </w:r>
          </w:p>
        </w:tc>
        <w:tc>
          <w:tcPr>
            <w:tcW w:w="11453" w:type="dxa"/>
          </w:tcPr>
          <w:p w:rsidR="00AC2407" w:rsidRPr="0004633D" w:rsidRDefault="00AC2407" w:rsidP="005506BE">
            <w:pPr>
              <w:rPr>
                <w:lang w:val="ru-RU"/>
              </w:rPr>
            </w:pPr>
            <w:r w:rsidRPr="0004633D">
              <w:rPr>
                <w:lang w:val="ru-RU"/>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w:t>
            </w:r>
            <w:r>
              <w:t>POCC</w:t>
            </w:r>
            <w:r w:rsidRPr="0004633D">
              <w:rPr>
                <w:lang w:val="ru-RU"/>
              </w:rPr>
              <w:t>ИЮ - УБЕЙ ХАЧА» (решение Советского районного суда г. Тулы от 29.02.2016);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3755.</w:t>
            </w:r>
          </w:p>
        </w:tc>
        <w:tc>
          <w:tcPr>
            <w:tcW w:w="11453" w:type="dxa"/>
          </w:tcPr>
          <w:p w:rsidR="00AC2407" w:rsidRPr="0004633D" w:rsidRDefault="00AC2407" w:rsidP="005506BE">
            <w:pPr>
              <w:rPr>
                <w:lang w:val="ru-RU"/>
              </w:rPr>
            </w:pPr>
            <w:r w:rsidRPr="0004633D">
              <w:rPr>
                <w:lang w:val="ru-RU"/>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3756.</w:t>
            </w:r>
          </w:p>
        </w:tc>
        <w:tc>
          <w:tcPr>
            <w:tcW w:w="11453" w:type="dxa"/>
          </w:tcPr>
          <w:p w:rsidR="00AC2407" w:rsidRPr="0004633D" w:rsidRDefault="00AC2407" w:rsidP="005506BE">
            <w:pPr>
              <w:rPr>
                <w:lang w:val="ru-RU"/>
              </w:rPr>
            </w:pPr>
            <w:r w:rsidRPr="0004633D">
              <w:rPr>
                <w:lang w:val="ru-RU"/>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3757.</w:t>
            </w:r>
          </w:p>
        </w:tc>
        <w:tc>
          <w:tcPr>
            <w:tcW w:w="11453" w:type="dxa"/>
          </w:tcPr>
          <w:p w:rsidR="00AC2407" w:rsidRPr="0004633D" w:rsidRDefault="00AC2407" w:rsidP="005506BE">
            <w:pPr>
              <w:rPr>
                <w:lang w:val="ru-RU"/>
              </w:rPr>
            </w:pPr>
            <w:r w:rsidRPr="0004633D">
              <w:rPr>
                <w:lang w:val="ru-RU"/>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lastRenderedPageBreak/>
              <w:t>3758.</w:t>
            </w:r>
          </w:p>
        </w:tc>
        <w:tc>
          <w:tcPr>
            <w:tcW w:w="11453" w:type="dxa"/>
          </w:tcPr>
          <w:p w:rsidR="00AC2407" w:rsidRPr="0004633D" w:rsidRDefault="00AC2407" w:rsidP="005506BE">
            <w:pPr>
              <w:rPr>
                <w:lang w:val="ru-RU"/>
              </w:rPr>
            </w:pPr>
            <w:r w:rsidRPr="0004633D">
              <w:rPr>
                <w:lang w:val="ru-RU"/>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3759.</w:t>
            </w:r>
          </w:p>
        </w:tc>
        <w:tc>
          <w:tcPr>
            <w:tcW w:w="11453" w:type="dxa"/>
          </w:tcPr>
          <w:p w:rsidR="00AC2407" w:rsidRPr="0004633D" w:rsidRDefault="00AC2407" w:rsidP="005506BE">
            <w:pPr>
              <w:rPr>
                <w:lang w:val="ru-RU"/>
              </w:rPr>
            </w:pPr>
            <w:r w:rsidRPr="0004633D">
              <w:rPr>
                <w:lang w:val="ru-RU"/>
              </w:rPr>
              <w:t>Текст организационного документа общественного объединения «Реванш»: «Цели реванша», начинающегося со слов «</w:t>
            </w:r>
            <w:r>
              <w:t>I</w:t>
            </w:r>
            <w:r w:rsidRPr="0004633D">
              <w:rPr>
                <w:lang w:val="ru-RU"/>
              </w:rPr>
              <w:t xml:space="preserve"> этап ...» и заканчивающегося словами «... Исполнение приказов Центра» (решение Первомайского районного суда г. Владивостока от 07.04.2016);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3760.</w:t>
            </w:r>
          </w:p>
        </w:tc>
        <w:tc>
          <w:tcPr>
            <w:tcW w:w="11453" w:type="dxa"/>
          </w:tcPr>
          <w:p w:rsidR="00AC2407" w:rsidRPr="0004633D" w:rsidRDefault="00AC2407" w:rsidP="005506BE">
            <w:pPr>
              <w:rPr>
                <w:lang w:val="ru-RU"/>
              </w:rPr>
            </w:pPr>
            <w:r w:rsidRPr="0004633D">
              <w:rPr>
                <w:lang w:val="ru-RU"/>
              </w:rPr>
              <w:t xml:space="preserve">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w:t>
            </w:r>
            <w:r>
              <w:t>song</w:t>
            </w:r>
            <w:r w:rsidRPr="0004633D">
              <w:rPr>
                <w:lang w:val="ru-RU"/>
              </w:rPr>
              <w:t>5.</w:t>
            </w:r>
            <w:r>
              <w:t>ru</w:t>
            </w:r>
            <w:r w:rsidRPr="0004633D">
              <w:rPr>
                <w:lang w:val="ru-RU"/>
              </w:rPr>
              <w:t xml:space="preserve"> по электронному адресу: </w:t>
            </w:r>
            <w:r>
              <w:t>http</w:t>
            </w:r>
            <w:r w:rsidRPr="0004633D">
              <w:rPr>
                <w:lang w:val="ru-RU"/>
              </w:rPr>
              <w:t>:</w:t>
            </w:r>
            <w:r>
              <w:t>song</w:t>
            </w:r>
            <w:r w:rsidRPr="0004633D">
              <w:rPr>
                <w:lang w:val="ru-RU"/>
              </w:rPr>
              <w:t>5.</w:t>
            </w:r>
            <w:r>
              <w:t>ru</w:t>
            </w:r>
            <w:r w:rsidRPr="0004633D">
              <w:rPr>
                <w:lang w:val="ru-RU"/>
              </w:rPr>
              <w:t>/</w:t>
            </w:r>
            <w:r>
              <w:t>text</w:t>
            </w:r>
            <w:r w:rsidRPr="0004633D">
              <w:rPr>
                <w:lang w:val="ru-RU"/>
              </w:rPr>
              <w:t xml:space="preserve"> /коловрат-белая-власть (решение Калининского районного суда города Санкт-Петербурга от 25.02.2016);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3761.</w:t>
            </w:r>
          </w:p>
        </w:tc>
        <w:tc>
          <w:tcPr>
            <w:tcW w:w="11453" w:type="dxa"/>
          </w:tcPr>
          <w:p w:rsidR="00AC2407" w:rsidRPr="0004633D" w:rsidRDefault="00AC2407" w:rsidP="005506BE">
            <w:pPr>
              <w:rPr>
                <w:lang w:val="ru-RU"/>
              </w:rPr>
            </w:pPr>
            <w:r w:rsidRPr="0004633D">
              <w:rPr>
                <w:lang w:val="ru-RU"/>
              </w:rPr>
              <w:t xml:space="preserve">Размещенные Кирилловым А.П. в сети Интернет на странице по адресу: </w:t>
            </w:r>
            <w:r>
              <w:t>http</w:t>
            </w:r>
            <w:r w:rsidRPr="0004633D">
              <w:rPr>
                <w:lang w:val="ru-RU"/>
              </w:rPr>
              <w:t>://</w:t>
            </w:r>
            <w:r>
              <w:t>vk</w:t>
            </w:r>
            <w:r w:rsidRPr="0004633D">
              <w:rPr>
                <w:lang w:val="ru-RU"/>
              </w:rPr>
              <w:t>.</w:t>
            </w:r>
            <w:r>
              <w:t>com</w:t>
            </w:r>
            <w:r w:rsidRPr="0004633D">
              <w:rPr>
                <w:lang w:val="ru-RU"/>
              </w:rPr>
              <w:t>/</w:t>
            </w:r>
            <w:r>
              <w:t>id</w:t>
            </w:r>
            <w:r w:rsidRPr="0004633D">
              <w:rPr>
                <w:lang w:val="ru-RU"/>
              </w:rPr>
              <w:t>139785654 видеозапись «Цитаты из Талмуда» (заочное решение Новочебоксарского городского суда Чувашской Республики – Чувашии от 29.04.2016);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3762.</w:t>
            </w:r>
          </w:p>
        </w:tc>
        <w:tc>
          <w:tcPr>
            <w:tcW w:w="11453" w:type="dxa"/>
          </w:tcPr>
          <w:p w:rsidR="00AC2407" w:rsidRPr="0004633D" w:rsidRDefault="00AC2407" w:rsidP="005506BE">
            <w:pPr>
              <w:rPr>
                <w:lang w:val="ru-RU"/>
              </w:rPr>
            </w:pPr>
            <w:r w:rsidRPr="0004633D">
              <w:rPr>
                <w:lang w:val="ru-RU"/>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w:t>
            </w:r>
            <w:r>
              <w:lastRenderedPageBreak/>
              <w:t>63.</w:t>
            </w:r>
          </w:p>
        </w:tc>
        <w:tc>
          <w:tcPr>
            <w:tcW w:w="11453" w:type="dxa"/>
          </w:tcPr>
          <w:p w:rsidR="00AC2407" w:rsidRPr="0004633D" w:rsidRDefault="00AC2407" w:rsidP="005506BE">
            <w:pPr>
              <w:rPr>
                <w:lang w:val="ru-RU"/>
              </w:rPr>
            </w:pPr>
            <w:r w:rsidRPr="0004633D">
              <w:rPr>
                <w:lang w:val="ru-RU"/>
              </w:rPr>
              <w:lastRenderedPageBreak/>
              <w:t>Видео-файл: «</w:t>
            </w:r>
            <w:r>
              <w:t>NSWP</w:t>
            </w:r>
            <w:r w:rsidRPr="0004633D">
              <w:rPr>
                <w:lang w:val="ru-RU"/>
              </w:rPr>
              <w:t>_</w:t>
            </w:r>
            <w:r>
              <w:t>NEWYEAR</w:t>
            </w:r>
            <w:r w:rsidRPr="0004633D">
              <w:rPr>
                <w:lang w:val="ru-RU"/>
              </w:rPr>
              <w:t>_</w:t>
            </w:r>
            <w:r>
              <w:t>LOW</w:t>
            </w:r>
            <w:r w:rsidRPr="0004633D">
              <w:rPr>
                <w:lang w:val="ru-RU"/>
              </w:rPr>
              <w:t xml:space="preserve">» продолжительностью 01 минута 45 секунд (решение Пушкинского районного </w:t>
            </w:r>
            <w:r w:rsidRPr="0004633D">
              <w:rPr>
                <w:lang w:val="ru-RU"/>
              </w:rPr>
              <w:lastRenderedPageBreak/>
              <w:t>суда города Санкт-Петербурга от 17.05.2016);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lastRenderedPageBreak/>
              <w:t>3764.</w:t>
            </w:r>
          </w:p>
        </w:tc>
        <w:tc>
          <w:tcPr>
            <w:tcW w:w="11453" w:type="dxa"/>
          </w:tcPr>
          <w:p w:rsidR="00AC2407" w:rsidRPr="0004633D" w:rsidRDefault="00AC2407" w:rsidP="005506BE">
            <w:pPr>
              <w:rPr>
                <w:lang w:val="ru-RU"/>
              </w:rPr>
            </w:pPr>
            <w:r w:rsidRPr="0004633D">
              <w:rPr>
                <w:lang w:val="ru-RU"/>
              </w:rPr>
              <w:t xml:space="preserve">Материалы, размещенные на странице </w:t>
            </w:r>
            <w:r>
              <w:t>http</w:t>
            </w:r>
            <w:r w:rsidRPr="0004633D">
              <w:rPr>
                <w:lang w:val="ru-RU"/>
              </w:rPr>
              <w:t>://</w:t>
            </w:r>
            <w:r>
              <w:t>vk</w:t>
            </w:r>
            <w:r w:rsidRPr="0004633D">
              <w:rPr>
                <w:lang w:val="ru-RU"/>
              </w:rPr>
              <w:t>/</w:t>
            </w:r>
            <w:r>
              <w:t>com</w:t>
            </w:r>
            <w:r w:rsidRPr="0004633D">
              <w:rPr>
                <w:lang w:val="ru-RU"/>
              </w:rPr>
              <w:t>/</w:t>
            </w:r>
            <w:r>
              <w:t>id</w:t>
            </w:r>
            <w:r w:rsidRPr="0004633D">
              <w:rPr>
                <w:lang w:val="ru-RU"/>
              </w:rPr>
              <w:t xml:space="preserve">2796924 социальной сети «ВКонтакте» сети Интернет: изображение под названием </w:t>
            </w:r>
            <w:r>
              <w:t>vk</w:t>
            </w:r>
            <w:r w:rsidRPr="0004633D">
              <w:rPr>
                <w:lang w:val="ru-RU"/>
              </w:rPr>
              <w:t>.</w:t>
            </w:r>
            <w:r>
              <w:t>com</w:t>
            </w:r>
            <w:r w:rsidRPr="0004633D">
              <w:rPr>
                <w:lang w:val="ru-RU"/>
              </w:rPr>
              <w:t>/</w:t>
            </w:r>
            <w:r>
              <w:t>photo</w:t>
            </w:r>
            <w:r w:rsidRPr="0004633D">
              <w:rPr>
                <w:lang w:val="ru-RU"/>
              </w:rPr>
              <w:t>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3765.</w:t>
            </w:r>
          </w:p>
        </w:tc>
        <w:tc>
          <w:tcPr>
            <w:tcW w:w="11453" w:type="dxa"/>
          </w:tcPr>
          <w:p w:rsidR="00AC2407" w:rsidRDefault="00AC2407" w:rsidP="005506BE">
            <w:r w:rsidRPr="0004633D">
              <w:rPr>
                <w:lang w:val="ru-RU"/>
              </w:rPr>
              <w:t xml:space="preserve">Материалы, размещенные на странице </w:t>
            </w:r>
            <w:r>
              <w:t>http</w:t>
            </w:r>
            <w:r w:rsidRPr="0004633D">
              <w:rPr>
                <w:lang w:val="ru-RU"/>
              </w:rPr>
              <w:t>://</w:t>
            </w:r>
            <w:r>
              <w:t>vk</w:t>
            </w:r>
            <w:r w:rsidRPr="0004633D">
              <w:rPr>
                <w:lang w:val="ru-RU"/>
              </w:rPr>
              <w:t>/</w:t>
            </w:r>
            <w:r>
              <w:t>com</w:t>
            </w:r>
            <w:r w:rsidRPr="0004633D">
              <w:rPr>
                <w:lang w:val="ru-RU"/>
              </w:rPr>
              <w:t>/</w:t>
            </w:r>
            <w:r>
              <w:t>id</w:t>
            </w:r>
            <w:r w:rsidRPr="0004633D">
              <w:rPr>
                <w:lang w:val="ru-RU"/>
              </w:rPr>
              <w:t xml:space="preserve">2796924 социальной сети «ВКонтакте» сети Интернет: изображение под названием </w:t>
            </w:r>
            <w:r>
              <w:t>vk</w:t>
            </w:r>
            <w:r w:rsidRPr="0004633D">
              <w:rPr>
                <w:lang w:val="ru-RU"/>
              </w:rPr>
              <w:t>.</w:t>
            </w:r>
            <w:r>
              <w:t>com</w:t>
            </w:r>
            <w:r w:rsidRPr="0004633D">
              <w:rPr>
                <w:lang w:val="ru-RU"/>
              </w:rPr>
              <w:t>/</w:t>
            </w:r>
            <w:r>
              <w:t>photo</w:t>
            </w:r>
            <w:r w:rsidRPr="0004633D">
              <w:rPr>
                <w:lang w:val="ru-RU"/>
              </w:rPr>
              <w:t xml:space="preserve">2796924_34131948 с текстом, начинающимся словами «Украинские шлюхи хоронят...» </w:t>
            </w:r>
            <w:r>
              <w:t>(решение Сыктывкарского городского суда Республики Коми от 14.06.2016);</w:t>
            </w:r>
          </w:p>
        </w:tc>
        <w:tc>
          <w:tcPr>
            <w:tcW w:w="596" w:type="dxa"/>
          </w:tcPr>
          <w:p w:rsidR="00AC2407" w:rsidRDefault="00AC2407" w:rsidP="005506BE"/>
        </w:tc>
      </w:tr>
      <w:tr w:rsidR="00AC2407" w:rsidRPr="002E3BEA" w:rsidTr="005506BE">
        <w:tc>
          <w:tcPr>
            <w:tcW w:w="407" w:type="dxa"/>
          </w:tcPr>
          <w:p w:rsidR="00AC2407" w:rsidRDefault="00AC2407" w:rsidP="005506BE">
            <w:r>
              <w:t>3766.</w:t>
            </w:r>
          </w:p>
        </w:tc>
        <w:tc>
          <w:tcPr>
            <w:tcW w:w="11453" w:type="dxa"/>
          </w:tcPr>
          <w:p w:rsidR="00AC2407" w:rsidRPr="0004633D" w:rsidRDefault="00AC2407" w:rsidP="005506BE">
            <w:pPr>
              <w:rPr>
                <w:lang w:val="ru-RU"/>
              </w:rPr>
            </w:pPr>
            <w:r w:rsidRPr="0004633D">
              <w:rPr>
                <w:lang w:val="ru-RU"/>
              </w:rPr>
              <w:t xml:space="preserve">Материалы, размещенные на странице </w:t>
            </w:r>
            <w:r>
              <w:t>http</w:t>
            </w:r>
            <w:r w:rsidRPr="0004633D">
              <w:rPr>
                <w:lang w:val="ru-RU"/>
              </w:rPr>
              <w:t>://</w:t>
            </w:r>
            <w:r>
              <w:t>vk</w:t>
            </w:r>
            <w:r w:rsidRPr="0004633D">
              <w:rPr>
                <w:lang w:val="ru-RU"/>
              </w:rPr>
              <w:t>/</w:t>
            </w:r>
            <w:r>
              <w:t>com</w:t>
            </w:r>
            <w:r w:rsidRPr="0004633D">
              <w:rPr>
                <w:lang w:val="ru-RU"/>
              </w:rPr>
              <w:t>/</w:t>
            </w:r>
            <w:r>
              <w:t>id</w:t>
            </w:r>
            <w:r w:rsidRPr="0004633D">
              <w:rPr>
                <w:lang w:val="ru-RU"/>
              </w:rPr>
              <w:t xml:space="preserve">2796924 социальной сети «ВКонтакте» сети Интернет: изображение под названием </w:t>
            </w:r>
            <w:r>
              <w:t>vk</w:t>
            </w:r>
            <w:r w:rsidRPr="0004633D">
              <w:rPr>
                <w:lang w:val="ru-RU"/>
              </w:rPr>
              <w:t>.</w:t>
            </w:r>
            <w:r>
              <w:t>com</w:t>
            </w:r>
            <w:r w:rsidRPr="0004633D">
              <w:rPr>
                <w:lang w:val="ru-RU"/>
              </w:rPr>
              <w:t>/</w:t>
            </w:r>
            <w:r>
              <w:t>photo</w:t>
            </w:r>
            <w:r w:rsidRPr="0004633D">
              <w:rPr>
                <w:lang w:val="ru-RU"/>
              </w:rPr>
              <w:t>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3767.</w:t>
            </w:r>
          </w:p>
        </w:tc>
        <w:tc>
          <w:tcPr>
            <w:tcW w:w="11453" w:type="dxa"/>
          </w:tcPr>
          <w:p w:rsidR="00AC2407" w:rsidRDefault="00AC2407" w:rsidP="005506BE">
            <w:r w:rsidRPr="0004633D">
              <w:rPr>
                <w:lang w:val="ru-RU"/>
              </w:rPr>
              <w:t xml:space="preserve">Материалы, размещенные на странице </w:t>
            </w:r>
            <w:r>
              <w:t>http</w:t>
            </w:r>
            <w:r w:rsidRPr="0004633D">
              <w:rPr>
                <w:lang w:val="ru-RU"/>
              </w:rPr>
              <w:t>://</w:t>
            </w:r>
            <w:r>
              <w:t>vk</w:t>
            </w:r>
            <w:r w:rsidRPr="0004633D">
              <w:rPr>
                <w:lang w:val="ru-RU"/>
              </w:rPr>
              <w:t>/</w:t>
            </w:r>
            <w:r>
              <w:t>com</w:t>
            </w:r>
            <w:r w:rsidRPr="0004633D">
              <w:rPr>
                <w:lang w:val="ru-RU"/>
              </w:rPr>
              <w:t>/</w:t>
            </w:r>
            <w:r>
              <w:t>id</w:t>
            </w:r>
            <w:r w:rsidRPr="0004633D">
              <w:rPr>
                <w:lang w:val="ru-RU"/>
              </w:rPr>
              <w:t xml:space="preserve">2796924 социальной сети «ВКонтакте» сети Интернет: изображение под названием </w:t>
            </w:r>
            <w:r>
              <w:t>vk</w:t>
            </w:r>
            <w:r w:rsidRPr="0004633D">
              <w:rPr>
                <w:lang w:val="ru-RU"/>
              </w:rPr>
              <w:t>.</w:t>
            </w:r>
            <w:r>
              <w:t>com</w:t>
            </w:r>
            <w:r w:rsidRPr="0004633D">
              <w:rPr>
                <w:lang w:val="ru-RU"/>
              </w:rPr>
              <w:t>/</w:t>
            </w:r>
            <w:r>
              <w:t>photo</w:t>
            </w:r>
            <w:r w:rsidRPr="0004633D">
              <w:rPr>
                <w:lang w:val="ru-RU"/>
              </w:rPr>
              <w:t xml:space="preserve">2796924_341667296 с текстом, начинающимся словами «Господи, спасибо, что родился...» </w:t>
            </w:r>
            <w:r>
              <w:t>(решение Сыктывкарского городского суда Республики Коми от 14.06.2016);</w:t>
            </w:r>
          </w:p>
        </w:tc>
        <w:tc>
          <w:tcPr>
            <w:tcW w:w="596" w:type="dxa"/>
          </w:tcPr>
          <w:p w:rsidR="00AC2407" w:rsidRDefault="00AC2407" w:rsidP="005506BE"/>
        </w:tc>
      </w:tr>
      <w:tr w:rsidR="00AC2407" w:rsidRPr="002E3BEA" w:rsidTr="005506BE">
        <w:tc>
          <w:tcPr>
            <w:tcW w:w="407" w:type="dxa"/>
          </w:tcPr>
          <w:p w:rsidR="00AC2407" w:rsidRDefault="00AC2407" w:rsidP="005506BE">
            <w:r>
              <w:t>3768.</w:t>
            </w:r>
          </w:p>
        </w:tc>
        <w:tc>
          <w:tcPr>
            <w:tcW w:w="11453" w:type="dxa"/>
          </w:tcPr>
          <w:p w:rsidR="00AC2407" w:rsidRPr="0004633D" w:rsidRDefault="00AC2407" w:rsidP="005506BE">
            <w:pPr>
              <w:rPr>
                <w:lang w:val="ru-RU"/>
              </w:rPr>
            </w:pPr>
            <w:r w:rsidRPr="0004633D">
              <w:rPr>
                <w:lang w:val="ru-RU"/>
              </w:rPr>
              <w:t xml:space="preserve">Материалы, размещенные в сети Интернет на странице </w:t>
            </w:r>
            <w:r>
              <w:t>www</w:t>
            </w:r>
            <w:r w:rsidRPr="0004633D">
              <w:rPr>
                <w:lang w:val="ru-RU"/>
              </w:rPr>
              <w:t>.</w:t>
            </w:r>
            <w:r>
              <w:t>bnkomi</w:t>
            </w:r>
            <w:r w:rsidRPr="0004633D">
              <w:rPr>
                <w:lang w:val="ru-RU"/>
              </w:rPr>
              <w:t>.</w:t>
            </w:r>
            <w:r>
              <w:t>ru</w:t>
            </w:r>
            <w:r w:rsidRPr="0004633D">
              <w:rPr>
                <w:lang w:val="ru-RU"/>
              </w:rPr>
              <w:t>/</w:t>
            </w:r>
            <w:r>
              <w:t>data</w:t>
            </w:r>
            <w:r w:rsidRPr="0004633D">
              <w:rPr>
                <w:lang w:val="ru-RU"/>
              </w:rPr>
              <w:t>/</w:t>
            </w:r>
            <w:r>
              <w:t>news</w:t>
            </w:r>
            <w:r w:rsidRPr="0004633D">
              <w:rPr>
                <w:lang w:val="ru-RU"/>
              </w:rPr>
              <w:t>/32145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lastRenderedPageBreak/>
              <w:t>3769.</w:t>
            </w:r>
          </w:p>
        </w:tc>
        <w:tc>
          <w:tcPr>
            <w:tcW w:w="11453" w:type="dxa"/>
          </w:tcPr>
          <w:p w:rsidR="00AC2407" w:rsidRPr="0004633D" w:rsidRDefault="00AC2407" w:rsidP="005506BE">
            <w:pPr>
              <w:rPr>
                <w:lang w:val="ru-RU"/>
              </w:rPr>
            </w:pPr>
            <w:r w:rsidRPr="0004633D">
              <w:rPr>
                <w:lang w:val="ru-RU"/>
              </w:rPr>
              <w:t xml:space="preserve">Материалы, размещенные в сети Интернет на странице </w:t>
            </w:r>
            <w:r>
              <w:t>www</w:t>
            </w:r>
            <w:r w:rsidRPr="0004633D">
              <w:rPr>
                <w:lang w:val="ru-RU"/>
              </w:rPr>
              <w:t>.</w:t>
            </w:r>
            <w:r>
              <w:t>bnkomi</w:t>
            </w:r>
            <w:r w:rsidRPr="0004633D">
              <w:rPr>
                <w:lang w:val="ru-RU"/>
              </w:rPr>
              <w:t>.</w:t>
            </w:r>
            <w:r>
              <w:t>ru</w:t>
            </w:r>
            <w:r w:rsidRPr="0004633D">
              <w:rPr>
                <w:lang w:val="ru-RU"/>
              </w:rPr>
              <w:t>/</w:t>
            </w:r>
            <w:r>
              <w:t>data</w:t>
            </w:r>
            <w:r w:rsidRPr="0004633D">
              <w:rPr>
                <w:lang w:val="ru-RU"/>
              </w:rPr>
              <w:t>/</w:t>
            </w:r>
            <w:r>
              <w:t>news</w:t>
            </w:r>
            <w:r w:rsidRPr="0004633D">
              <w:rPr>
                <w:lang w:val="ru-RU"/>
              </w:rPr>
              <w:t>/32145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3770.</w:t>
            </w:r>
          </w:p>
        </w:tc>
        <w:tc>
          <w:tcPr>
            <w:tcW w:w="11453" w:type="dxa"/>
          </w:tcPr>
          <w:p w:rsidR="00AC2407" w:rsidRPr="0004633D" w:rsidRDefault="00AC2407" w:rsidP="005506BE">
            <w:pPr>
              <w:rPr>
                <w:lang w:val="ru-RU"/>
              </w:rPr>
            </w:pPr>
            <w:r w:rsidRPr="0004633D">
              <w:rPr>
                <w:lang w:val="ru-RU"/>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3771.</w:t>
            </w:r>
          </w:p>
        </w:tc>
        <w:tc>
          <w:tcPr>
            <w:tcW w:w="11453" w:type="dxa"/>
          </w:tcPr>
          <w:p w:rsidR="00AC2407" w:rsidRDefault="00AC2407" w:rsidP="005506BE">
            <w:r w:rsidRPr="0004633D">
              <w:rPr>
                <w:lang w:val="ru-RU"/>
              </w:rPr>
              <w:t>Файл «Скинхед щемит мусора» с расширением .</w:t>
            </w:r>
            <w:r>
              <w:t>m</w:t>
            </w:r>
            <w:r w:rsidRPr="0004633D">
              <w:rPr>
                <w:lang w:val="ru-RU"/>
              </w:rPr>
              <w:t xml:space="preserve">р4 размером 2,63 МБ продолжительностью </w:t>
            </w:r>
            <w:r>
              <w:t>00,41 мин. (решение Моршанского районного суда Тамбовской области от 23.05.2016);</w:t>
            </w:r>
          </w:p>
        </w:tc>
        <w:tc>
          <w:tcPr>
            <w:tcW w:w="596" w:type="dxa"/>
          </w:tcPr>
          <w:p w:rsidR="00AC2407" w:rsidRDefault="00AC2407" w:rsidP="005506BE"/>
        </w:tc>
      </w:tr>
      <w:tr w:rsidR="00AC2407" w:rsidRPr="002E3BEA" w:rsidTr="005506BE">
        <w:tc>
          <w:tcPr>
            <w:tcW w:w="407" w:type="dxa"/>
          </w:tcPr>
          <w:p w:rsidR="00AC2407" w:rsidRDefault="00AC2407" w:rsidP="005506BE">
            <w:r>
              <w:t>3772.</w:t>
            </w:r>
          </w:p>
        </w:tc>
        <w:tc>
          <w:tcPr>
            <w:tcW w:w="11453" w:type="dxa"/>
          </w:tcPr>
          <w:p w:rsidR="00AC2407" w:rsidRPr="0004633D" w:rsidRDefault="00AC2407" w:rsidP="005506BE">
            <w:pPr>
              <w:rPr>
                <w:lang w:val="ru-RU"/>
              </w:rPr>
            </w:pPr>
            <w:r w:rsidRPr="0004633D">
              <w:rPr>
                <w:lang w:val="ru-RU"/>
              </w:rPr>
              <w:t xml:space="preserve">Информационный материал – интернет-страница </w:t>
            </w:r>
            <w:r>
              <w:t>http</w:t>
            </w:r>
            <w:r w:rsidRPr="0004633D">
              <w:rPr>
                <w:lang w:val="ru-RU"/>
              </w:rPr>
              <w:t>:/</w:t>
            </w:r>
            <w:r>
              <w:t>vk</w:t>
            </w:r>
            <w:r w:rsidRPr="0004633D">
              <w:rPr>
                <w:lang w:val="ru-RU"/>
              </w:rPr>
              <w:t>.</w:t>
            </w:r>
            <w:r>
              <w:t>com</w:t>
            </w:r>
            <w:r w:rsidRPr="0004633D">
              <w:rPr>
                <w:lang w:val="ru-RU"/>
              </w:rPr>
              <w:t>/</w:t>
            </w:r>
            <w:r>
              <w:t>id</w:t>
            </w:r>
            <w:r w:rsidRPr="0004633D">
              <w:rPr>
                <w:lang w:val="ru-RU"/>
              </w:rPr>
              <w:t>245620010 с находящимися на ней фотоизображениями (решение Моршанского районного суда Тамбовской области от 23.05.2016);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3773.</w:t>
            </w:r>
          </w:p>
        </w:tc>
        <w:tc>
          <w:tcPr>
            <w:tcW w:w="11453" w:type="dxa"/>
          </w:tcPr>
          <w:p w:rsidR="00AC2407" w:rsidRPr="0004633D" w:rsidRDefault="00AC2407" w:rsidP="005506BE">
            <w:pPr>
              <w:rPr>
                <w:lang w:val="ru-RU"/>
              </w:rPr>
            </w:pPr>
            <w:r w:rsidRPr="0004633D">
              <w:rPr>
                <w:lang w:val="ru-RU"/>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w:t>
            </w:r>
            <w:r>
              <w:t>vk</w:t>
            </w:r>
            <w:r w:rsidRPr="0004633D">
              <w:rPr>
                <w:lang w:val="ru-RU"/>
              </w:rPr>
              <w:t>.</w:t>
            </w:r>
            <w:r>
              <w:t>com</w:t>
            </w:r>
            <w:r w:rsidRPr="0004633D">
              <w:rPr>
                <w:lang w:val="ru-RU"/>
              </w:rPr>
              <w:t>» (решение Благовещенского городского суда от 24.05.2016);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w:t>
            </w:r>
            <w:r>
              <w:lastRenderedPageBreak/>
              <w:t>74.</w:t>
            </w:r>
          </w:p>
        </w:tc>
        <w:tc>
          <w:tcPr>
            <w:tcW w:w="11453" w:type="dxa"/>
          </w:tcPr>
          <w:p w:rsidR="00AC2407" w:rsidRPr="0004633D" w:rsidRDefault="00AC2407" w:rsidP="005506BE">
            <w:pPr>
              <w:rPr>
                <w:lang w:val="ru-RU"/>
              </w:rPr>
            </w:pPr>
            <w:r w:rsidRPr="0004633D">
              <w:rPr>
                <w:lang w:val="ru-RU"/>
              </w:rPr>
              <w:lastRenderedPageBreak/>
              <w:t xml:space="preserve">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w:t>
            </w:r>
            <w:r w:rsidRPr="0004633D">
              <w:rPr>
                <w:lang w:val="ru-RU"/>
              </w:rPr>
              <w:lastRenderedPageBreak/>
              <w:t>древняя моя!», размещенный пользователем «Максим Шевчук» на официальном Интернет-сайте на веб сервисе сайта «</w:t>
            </w:r>
            <w:r>
              <w:t>vk</w:t>
            </w:r>
            <w:r w:rsidRPr="0004633D">
              <w:rPr>
                <w:lang w:val="ru-RU"/>
              </w:rPr>
              <w:t>.</w:t>
            </w:r>
            <w:r>
              <w:t>com</w:t>
            </w:r>
            <w:r w:rsidRPr="0004633D">
              <w:rPr>
                <w:lang w:val="ru-RU"/>
              </w:rPr>
              <w:t>» (решение Благовещенского городского суда от 24.05.2016);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lastRenderedPageBreak/>
              <w:t>3775.</w:t>
            </w:r>
          </w:p>
        </w:tc>
        <w:tc>
          <w:tcPr>
            <w:tcW w:w="11453" w:type="dxa"/>
          </w:tcPr>
          <w:p w:rsidR="00AC2407" w:rsidRPr="0004633D" w:rsidRDefault="00AC2407" w:rsidP="005506BE">
            <w:pPr>
              <w:rPr>
                <w:lang w:val="ru-RU"/>
              </w:rPr>
            </w:pPr>
            <w:r w:rsidRPr="0004633D">
              <w:rPr>
                <w:lang w:val="ru-RU"/>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w:t>
            </w:r>
            <w:r>
              <w:t>vk</w:t>
            </w:r>
            <w:r w:rsidRPr="0004633D">
              <w:rPr>
                <w:lang w:val="ru-RU"/>
              </w:rPr>
              <w:t>.</w:t>
            </w:r>
            <w:r>
              <w:t>com</w:t>
            </w:r>
            <w:r w:rsidRPr="0004633D">
              <w:rPr>
                <w:lang w:val="ru-RU"/>
              </w:rPr>
              <w:t>» (решение Благовещенского городского суда от 24.05.2016);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3776.</w:t>
            </w:r>
          </w:p>
        </w:tc>
        <w:tc>
          <w:tcPr>
            <w:tcW w:w="11453" w:type="dxa"/>
          </w:tcPr>
          <w:p w:rsidR="00AC2407" w:rsidRPr="0004633D" w:rsidRDefault="00AC2407" w:rsidP="005506BE">
            <w:pPr>
              <w:rPr>
                <w:lang w:val="ru-RU"/>
              </w:rPr>
            </w:pPr>
            <w:r w:rsidRPr="0004633D">
              <w:rPr>
                <w:lang w:val="ru-RU"/>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w:t>
            </w:r>
            <w:r>
              <w:t>vk</w:t>
            </w:r>
            <w:r w:rsidRPr="0004633D">
              <w:rPr>
                <w:lang w:val="ru-RU"/>
              </w:rPr>
              <w:t>.</w:t>
            </w:r>
            <w:r>
              <w:t>com</w:t>
            </w:r>
            <w:r w:rsidRPr="0004633D">
              <w:rPr>
                <w:lang w:val="ru-RU"/>
              </w:rPr>
              <w:t>» (решение Благовещенского городского суда от 24.05.2016);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3777.</w:t>
            </w:r>
          </w:p>
        </w:tc>
        <w:tc>
          <w:tcPr>
            <w:tcW w:w="11453" w:type="dxa"/>
          </w:tcPr>
          <w:p w:rsidR="00AC2407" w:rsidRPr="0004633D" w:rsidRDefault="00AC2407" w:rsidP="005506BE">
            <w:pPr>
              <w:rPr>
                <w:lang w:val="ru-RU"/>
              </w:rPr>
            </w:pPr>
            <w:r w:rsidRPr="0004633D">
              <w:rPr>
                <w:lang w:val="ru-RU"/>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w:t>
            </w:r>
            <w:r>
              <w:t>vk</w:t>
            </w:r>
            <w:r w:rsidRPr="0004633D">
              <w:rPr>
                <w:lang w:val="ru-RU"/>
              </w:rPr>
              <w:t>.</w:t>
            </w:r>
            <w:r>
              <w:t>com</w:t>
            </w:r>
            <w:r w:rsidRPr="0004633D">
              <w:rPr>
                <w:lang w:val="ru-RU"/>
              </w:rPr>
              <w:t>» (решение Благовещенского городского суда от 24.05.2016);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3778.</w:t>
            </w:r>
          </w:p>
        </w:tc>
        <w:tc>
          <w:tcPr>
            <w:tcW w:w="11453" w:type="dxa"/>
          </w:tcPr>
          <w:p w:rsidR="00AC2407" w:rsidRPr="0004633D" w:rsidRDefault="00AC2407" w:rsidP="005506BE">
            <w:pPr>
              <w:rPr>
                <w:lang w:val="ru-RU"/>
              </w:rPr>
            </w:pPr>
            <w:r w:rsidRPr="0004633D">
              <w:rPr>
                <w:lang w:val="ru-RU"/>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w:t>
            </w:r>
            <w:r>
              <w:t>vk</w:t>
            </w:r>
            <w:r w:rsidRPr="0004633D">
              <w:rPr>
                <w:lang w:val="ru-RU"/>
              </w:rPr>
              <w:t>.</w:t>
            </w:r>
            <w:r>
              <w:t>com</w:t>
            </w:r>
            <w:r w:rsidRPr="0004633D">
              <w:rPr>
                <w:lang w:val="ru-RU"/>
              </w:rPr>
              <w:t>» (решение Благовещенского городского суда от 24.05.2016);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3779.</w:t>
            </w:r>
          </w:p>
        </w:tc>
        <w:tc>
          <w:tcPr>
            <w:tcW w:w="11453" w:type="dxa"/>
          </w:tcPr>
          <w:p w:rsidR="00AC2407" w:rsidRPr="0004633D" w:rsidRDefault="00AC2407" w:rsidP="005506BE">
            <w:pPr>
              <w:rPr>
                <w:lang w:val="ru-RU"/>
              </w:rPr>
            </w:pPr>
            <w:r w:rsidRPr="0004633D">
              <w:rPr>
                <w:lang w:val="ru-RU"/>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w:t>
            </w:r>
            <w:r>
              <w:t>vk</w:t>
            </w:r>
            <w:r w:rsidRPr="0004633D">
              <w:rPr>
                <w:lang w:val="ru-RU"/>
              </w:rPr>
              <w:t>.</w:t>
            </w:r>
            <w:r>
              <w:t>com</w:t>
            </w:r>
            <w:r w:rsidRPr="0004633D">
              <w:rPr>
                <w:lang w:val="ru-RU"/>
              </w:rPr>
              <w:t>» (решение Благовещенского городского суда от 24.05.2016);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lastRenderedPageBreak/>
              <w:t>3780.</w:t>
            </w:r>
          </w:p>
        </w:tc>
        <w:tc>
          <w:tcPr>
            <w:tcW w:w="11453" w:type="dxa"/>
          </w:tcPr>
          <w:p w:rsidR="00AC2407" w:rsidRPr="0004633D" w:rsidRDefault="00AC2407" w:rsidP="005506BE">
            <w:pPr>
              <w:rPr>
                <w:lang w:val="ru-RU"/>
              </w:rPr>
            </w:pPr>
            <w:r w:rsidRPr="0004633D">
              <w:rPr>
                <w:lang w:val="ru-RU"/>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w:t>
            </w:r>
            <w:r>
              <w:t>vk</w:t>
            </w:r>
            <w:r w:rsidRPr="0004633D">
              <w:rPr>
                <w:lang w:val="ru-RU"/>
              </w:rPr>
              <w:t>.</w:t>
            </w:r>
            <w:r>
              <w:t>com</w:t>
            </w:r>
            <w:r w:rsidRPr="0004633D">
              <w:rPr>
                <w:lang w:val="ru-RU"/>
              </w:rPr>
              <w:t>» (решение Благовещенского городского суда от 24.05.2016);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3781.</w:t>
            </w:r>
          </w:p>
        </w:tc>
        <w:tc>
          <w:tcPr>
            <w:tcW w:w="11453" w:type="dxa"/>
          </w:tcPr>
          <w:p w:rsidR="00AC2407" w:rsidRPr="0004633D" w:rsidRDefault="00AC2407" w:rsidP="005506BE">
            <w:pPr>
              <w:rPr>
                <w:lang w:val="ru-RU"/>
              </w:rPr>
            </w:pPr>
            <w:r w:rsidRPr="0004633D">
              <w:rPr>
                <w:lang w:val="ru-RU"/>
              </w:rPr>
              <w:t>Аудиоматериал «</w:t>
            </w:r>
            <w:r>
              <w:t>P</w:t>
            </w:r>
            <w:r w:rsidRPr="0004633D">
              <w:rPr>
                <w:lang w:val="ru-RU"/>
              </w:rPr>
              <w:t>.</w:t>
            </w:r>
            <w:r>
              <w:t>S</w:t>
            </w:r>
            <w:r w:rsidRPr="0004633D">
              <w:rPr>
                <w:lang w:val="ru-RU"/>
              </w:rPr>
              <w:t>.7.62 -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w:t>
            </w:r>
            <w:r>
              <w:t>vk</w:t>
            </w:r>
            <w:r w:rsidRPr="0004633D">
              <w:rPr>
                <w:lang w:val="ru-RU"/>
              </w:rPr>
              <w:t>.</w:t>
            </w:r>
            <w:r>
              <w:t>com</w:t>
            </w:r>
            <w:r w:rsidRPr="0004633D">
              <w:rPr>
                <w:lang w:val="ru-RU"/>
              </w:rPr>
              <w:t>» (решение Благовещенского городского суда от 24.05.2016);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3782.</w:t>
            </w:r>
          </w:p>
        </w:tc>
        <w:tc>
          <w:tcPr>
            <w:tcW w:w="11453" w:type="dxa"/>
          </w:tcPr>
          <w:p w:rsidR="00AC2407" w:rsidRPr="0004633D" w:rsidRDefault="00AC2407" w:rsidP="005506BE">
            <w:pPr>
              <w:rPr>
                <w:lang w:val="ru-RU"/>
              </w:rPr>
            </w:pPr>
            <w:r w:rsidRPr="0004633D">
              <w:rPr>
                <w:lang w:val="ru-RU"/>
              </w:rPr>
              <w:t>Аудиоматериал «</w:t>
            </w:r>
            <w:r>
              <w:t>P</w:t>
            </w:r>
            <w:r w:rsidRPr="0004633D">
              <w:rPr>
                <w:lang w:val="ru-RU"/>
              </w:rPr>
              <w:t>.</w:t>
            </w:r>
            <w:r>
              <w:t>S</w:t>
            </w:r>
            <w:r w:rsidRPr="0004633D">
              <w:rPr>
                <w:lang w:val="ru-RU"/>
              </w:rPr>
              <w:t>.7.62 -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w:t>
            </w:r>
            <w:r>
              <w:t>vk</w:t>
            </w:r>
            <w:r w:rsidRPr="0004633D">
              <w:rPr>
                <w:lang w:val="ru-RU"/>
              </w:rPr>
              <w:t>.</w:t>
            </w:r>
            <w:r>
              <w:t>com</w:t>
            </w:r>
            <w:r w:rsidRPr="0004633D">
              <w:rPr>
                <w:lang w:val="ru-RU"/>
              </w:rPr>
              <w:t>» (решение Благовещенского городского суда от 24.05.2016);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3783.</w:t>
            </w:r>
          </w:p>
        </w:tc>
        <w:tc>
          <w:tcPr>
            <w:tcW w:w="11453" w:type="dxa"/>
          </w:tcPr>
          <w:p w:rsidR="00AC2407" w:rsidRPr="0004633D" w:rsidRDefault="00AC2407" w:rsidP="005506BE">
            <w:pPr>
              <w:rPr>
                <w:lang w:val="ru-RU"/>
              </w:rPr>
            </w:pPr>
            <w:r w:rsidRPr="0004633D">
              <w:rPr>
                <w:lang w:val="ru-RU"/>
              </w:rPr>
              <w:t>Аудиоматериал «Р.</w:t>
            </w:r>
            <w:r>
              <w:t>S</w:t>
            </w:r>
            <w:r w:rsidRPr="0004633D">
              <w:rPr>
                <w:lang w:val="ru-RU"/>
              </w:rPr>
              <w:t>.7.62 -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w:t>
            </w:r>
            <w:r>
              <w:t>vk</w:t>
            </w:r>
            <w:r w:rsidRPr="0004633D">
              <w:rPr>
                <w:lang w:val="ru-RU"/>
              </w:rPr>
              <w:t>.</w:t>
            </w:r>
            <w:r>
              <w:t>com</w:t>
            </w:r>
            <w:r w:rsidRPr="0004633D">
              <w:rPr>
                <w:lang w:val="ru-RU"/>
              </w:rPr>
              <w:t>» (решение Благовещенского городского суда от 24.05.2016);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3784.</w:t>
            </w:r>
          </w:p>
        </w:tc>
        <w:tc>
          <w:tcPr>
            <w:tcW w:w="11453" w:type="dxa"/>
          </w:tcPr>
          <w:p w:rsidR="00AC2407" w:rsidRPr="0004633D" w:rsidRDefault="00AC2407" w:rsidP="005506BE">
            <w:pPr>
              <w:rPr>
                <w:lang w:val="ru-RU"/>
              </w:rPr>
            </w:pPr>
            <w:r w:rsidRPr="0004633D">
              <w:rPr>
                <w:lang w:val="ru-RU"/>
              </w:rPr>
              <w:t>Аудиоматериал «</w:t>
            </w:r>
            <w:r>
              <w:t>P</w:t>
            </w:r>
            <w:r w:rsidRPr="0004633D">
              <w:rPr>
                <w:lang w:val="ru-RU"/>
              </w:rPr>
              <w:t>.</w:t>
            </w:r>
            <w:r>
              <w:t>S</w:t>
            </w:r>
            <w:r w:rsidRPr="0004633D">
              <w:rPr>
                <w:lang w:val="ru-RU"/>
              </w:rPr>
              <w:t>.7.62 -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w:t>
            </w:r>
            <w:r>
              <w:t>vk</w:t>
            </w:r>
            <w:r w:rsidRPr="0004633D">
              <w:rPr>
                <w:lang w:val="ru-RU"/>
              </w:rPr>
              <w:t>.</w:t>
            </w:r>
            <w:r>
              <w:t>com</w:t>
            </w:r>
            <w:r w:rsidRPr="0004633D">
              <w:rPr>
                <w:lang w:val="ru-RU"/>
              </w:rPr>
              <w:t>» (решение Благовещенского городского суда от 24.05.2016);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w:t>
            </w:r>
            <w:r>
              <w:lastRenderedPageBreak/>
              <w:t>85.</w:t>
            </w:r>
          </w:p>
        </w:tc>
        <w:tc>
          <w:tcPr>
            <w:tcW w:w="11453" w:type="dxa"/>
          </w:tcPr>
          <w:p w:rsidR="00AC2407" w:rsidRPr="0004633D" w:rsidRDefault="00AC2407" w:rsidP="005506BE">
            <w:pPr>
              <w:rPr>
                <w:lang w:val="ru-RU"/>
              </w:rPr>
            </w:pPr>
            <w:r w:rsidRPr="0004633D">
              <w:rPr>
                <w:lang w:val="ru-RU"/>
              </w:rPr>
              <w:lastRenderedPageBreak/>
              <w:t>Аудиоматериал «</w:t>
            </w:r>
            <w:r>
              <w:t>P</w:t>
            </w:r>
            <w:r w:rsidRPr="0004633D">
              <w:rPr>
                <w:lang w:val="ru-RU"/>
              </w:rPr>
              <w:t>.</w:t>
            </w:r>
            <w:r>
              <w:t>S</w:t>
            </w:r>
            <w:r w:rsidRPr="0004633D">
              <w:rPr>
                <w:lang w:val="ru-RU"/>
              </w:rPr>
              <w:t xml:space="preserve">.7.62 -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w:t>
            </w:r>
            <w:r w:rsidRPr="0004633D">
              <w:rPr>
                <w:lang w:val="ru-RU"/>
              </w:rPr>
              <w:lastRenderedPageBreak/>
              <w:t>пользователем «Николай Левков» на Интернет-сайте на веб сервисе сайта «</w:t>
            </w:r>
            <w:r>
              <w:t>vk</w:t>
            </w:r>
            <w:r w:rsidRPr="0004633D">
              <w:rPr>
                <w:lang w:val="ru-RU"/>
              </w:rPr>
              <w:t>.</w:t>
            </w:r>
            <w:r>
              <w:t>com</w:t>
            </w:r>
            <w:r w:rsidRPr="0004633D">
              <w:rPr>
                <w:lang w:val="ru-RU"/>
              </w:rPr>
              <w:t>» (решение Благовещенского городского суда от 24.05.2016);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lastRenderedPageBreak/>
              <w:t>3786.</w:t>
            </w:r>
          </w:p>
        </w:tc>
        <w:tc>
          <w:tcPr>
            <w:tcW w:w="11453" w:type="dxa"/>
          </w:tcPr>
          <w:p w:rsidR="00AC2407" w:rsidRPr="0004633D" w:rsidRDefault="00AC2407" w:rsidP="005506BE">
            <w:pPr>
              <w:rPr>
                <w:lang w:val="ru-RU"/>
              </w:rPr>
            </w:pPr>
            <w:r w:rsidRPr="0004633D">
              <w:rPr>
                <w:lang w:val="ru-RU"/>
              </w:rPr>
              <w:t>Аудиоматериал «</w:t>
            </w:r>
            <w:r>
              <w:t>P</w:t>
            </w:r>
            <w:r w:rsidRPr="0004633D">
              <w:rPr>
                <w:lang w:val="ru-RU"/>
              </w:rPr>
              <w:t>.</w:t>
            </w:r>
            <w:r>
              <w:t>S</w:t>
            </w:r>
            <w:r w:rsidRPr="0004633D">
              <w:rPr>
                <w:lang w:val="ru-RU"/>
              </w:rPr>
              <w:t>.7.62 -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w:t>
            </w:r>
            <w:r>
              <w:t>vk</w:t>
            </w:r>
            <w:r w:rsidRPr="0004633D">
              <w:rPr>
                <w:lang w:val="ru-RU"/>
              </w:rPr>
              <w:t>.</w:t>
            </w:r>
            <w:r>
              <w:t>com</w:t>
            </w:r>
            <w:r w:rsidRPr="0004633D">
              <w:rPr>
                <w:lang w:val="ru-RU"/>
              </w:rPr>
              <w:t>» (решение Благовещенского городского суда от 24.05.2016);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3787.</w:t>
            </w:r>
          </w:p>
        </w:tc>
        <w:tc>
          <w:tcPr>
            <w:tcW w:w="11453" w:type="dxa"/>
          </w:tcPr>
          <w:p w:rsidR="00AC2407" w:rsidRPr="0004633D" w:rsidRDefault="00AC2407" w:rsidP="005506BE">
            <w:pPr>
              <w:rPr>
                <w:lang w:val="ru-RU"/>
              </w:rPr>
            </w:pPr>
            <w:r w:rsidRPr="0004633D">
              <w:rPr>
                <w:lang w:val="ru-RU"/>
              </w:rPr>
              <w:t>Аудиоматериал «</w:t>
            </w:r>
            <w:r>
              <w:t>P</w:t>
            </w:r>
            <w:r w:rsidRPr="0004633D">
              <w:rPr>
                <w:lang w:val="ru-RU"/>
              </w:rPr>
              <w:t>.</w:t>
            </w:r>
            <w:r>
              <w:t>S</w:t>
            </w:r>
            <w:r w:rsidRPr="0004633D">
              <w:rPr>
                <w:lang w:val="ru-RU"/>
              </w:rPr>
              <w:t>.7.62 -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w:t>
            </w:r>
            <w:r>
              <w:t>vk</w:t>
            </w:r>
            <w:r w:rsidRPr="0004633D">
              <w:rPr>
                <w:lang w:val="ru-RU"/>
              </w:rPr>
              <w:t>.</w:t>
            </w:r>
            <w:r>
              <w:t>com</w:t>
            </w:r>
            <w:r w:rsidRPr="0004633D">
              <w:rPr>
                <w:lang w:val="ru-RU"/>
              </w:rPr>
              <w:t>» (решение Благовещенского городского суда от 24.05.2016);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3788.</w:t>
            </w:r>
          </w:p>
        </w:tc>
        <w:tc>
          <w:tcPr>
            <w:tcW w:w="11453" w:type="dxa"/>
          </w:tcPr>
          <w:p w:rsidR="00AC2407" w:rsidRPr="0004633D" w:rsidRDefault="00AC2407" w:rsidP="005506BE">
            <w:pPr>
              <w:rPr>
                <w:lang w:val="ru-RU"/>
              </w:rPr>
            </w:pPr>
            <w:r w:rsidRPr="0004633D">
              <w:rPr>
                <w:lang w:val="ru-RU"/>
              </w:rPr>
              <w:t>Аудиоматериал «</w:t>
            </w:r>
            <w:r>
              <w:t>W</w:t>
            </w:r>
            <w:r w:rsidRPr="0004633D">
              <w:rPr>
                <w:lang w:val="ru-RU"/>
              </w:rPr>
              <w:t>.</w:t>
            </w:r>
            <w:r>
              <w:t>C</w:t>
            </w:r>
            <w:r w:rsidRPr="0004633D">
              <w:rPr>
                <w:lang w:val="ru-RU"/>
              </w:rPr>
              <w:t>.</w:t>
            </w:r>
            <w:r>
              <w:t>D</w:t>
            </w:r>
            <w:r w:rsidRPr="0004633D">
              <w:rPr>
                <w:lang w:val="ru-RU"/>
              </w:rPr>
              <w:t>.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w:t>
            </w:r>
            <w:r>
              <w:t>vk</w:t>
            </w:r>
            <w:r w:rsidRPr="0004633D">
              <w:rPr>
                <w:lang w:val="ru-RU"/>
              </w:rPr>
              <w:t>.</w:t>
            </w:r>
            <w:r>
              <w:t>com</w:t>
            </w:r>
            <w:r w:rsidRPr="0004633D">
              <w:rPr>
                <w:lang w:val="ru-RU"/>
              </w:rPr>
              <w:t xml:space="preserve">» и расположенный по адресу </w:t>
            </w:r>
            <w:r>
              <w:t>http</w:t>
            </w:r>
            <w:r w:rsidRPr="0004633D">
              <w:rPr>
                <w:lang w:val="ru-RU"/>
              </w:rPr>
              <w:t>://</w:t>
            </w:r>
            <w:r>
              <w:t>cs</w:t>
            </w:r>
            <w:r w:rsidRPr="0004633D">
              <w:rPr>
                <w:lang w:val="ru-RU"/>
              </w:rPr>
              <w:t>5-2</w:t>
            </w:r>
            <w:r>
              <w:t>v</w:t>
            </w:r>
            <w:r w:rsidRPr="0004633D">
              <w:rPr>
                <w:lang w:val="ru-RU"/>
              </w:rPr>
              <w:t>4.</w:t>
            </w:r>
            <w:r>
              <w:t>vk</w:t>
            </w:r>
            <w:r w:rsidRPr="0004633D">
              <w:rPr>
                <w:lang w:val="ru-RU"/>
              </w:rPr>
              <w:t>.</w:t>
            </w:r>
            <w:r>
              <w:t>me</w:t>
            </w:r>
            <w:r w:rsidRPr="0004633D">
              <w:rPr>
                <w:lang w:val="ru-RU"/>
              </w:rPr>
              <w:t>/</w:t>
            </w:r>
            <w:r>
              <w:t>p</w:t>
            </w:r>
            <w:r w:rsidRPr="0004633D">
              <w:rPr>
                <w:lang w:val="ru-RU"/>
              </w:rPr>
              <w:t>26/4</w:t>
            </w:r>
            <w:r>
              <w:t>ca</w:t>
            </w:r>
            <w:r w:rsidRPr="0004633D">
              <w:rPr>
                <w:lang w:val="ru-RU"/>
              </w:rPr>
              <w:t>776</w:t>
            </w:r>
            <w:r>
              <w:t>f</w:t>
            </w:r>
            <w:r w:rsidRPr="0004633D">
              <w:rPr>
                <w:lang w:val="ru-RU"/>
              </w:rPr>
              <w:t>25</w:t>
            </w:r>
            <w:r>
              <w:t>d</w:t>
            </w:r>
            <w:r w:rsidRPr="0004633D">
              <w:rPr>
                <w:lang w:val="ru-RU"/>
              </w:rPr>
              <w:t>0</w:t>
            </w:r>
            <w:r>
              <w:t>d</w:t>
            </w:r>
            <w:r w:rsidRPr="0004633D">
              <w:rPr>
                <w:lang w:val="ru-RU"/>
              </w:rPr>
              <w:t>93.</w:t>
            </w:r>
            <w:r>
              <w:t>mp</w:t>
            </w:r>
            <w:r w:rsidRPr="0004633D">
              <w:rPr>
                <w:lang w:val="ru-RU"/>
              </w:rPr>
              <w:t>3 (решение Благовещенского городского суда от 24.05.2016);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3789.</w:t>
            </w:r>
          </w:p>
        </w:tc>
        <w:tc>
          <w:tcPr>
            <w:tcW w:w="11453" w:type="dxa"/>
          </w:tcPr>
          <w:p w:rsidR="00AC2407" w:rsidRPr="0004633D" w:rsidRDefault="00AC2407" w:rsidP="005506BE">
            <w:pPr>
              <w:rPr>
                <w:lang w:val="ru-RU"/>
              </w:rPr>
            </w:pPr>
            <w:r w:rsidRPr="0004633D">
              <w:rPr>
                <w:lang w:val="ru-RU"/>
              </w:rPr>
              <w:t xml:space="preserve">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w:t>
            </w:r>
            <w:r>
              <w:t>https</w:t>
            </w:r>
            <w:r w:rsidRPr="0004633D">
              <w:rPr>
                <w:lang w:val="ru-RU"/>
              </w:rPr>
              <w:t>://</w:t>
            </w:r>
            <w:r>
              <w:t>m</w:t>
            </w:r>
            <w:r w:rsidRPr="0004633D">
              <w:rPr>
                <w:lang w:val="ru-RU"/>
              </w:rPr>
              <w:t>.</w:t>
            </w:r>
            <w:r>
              <w:t>vk</w:t>
            </w:r>
            <w:r w:rsidRPr="0004633D">
              <w:rPr>
                <w:lang w:val="ru-RU"/>
              </w:rPr>
              <w:t>.</w:t>
            </w:r>
            <w:r>
              <w:t>com</w:t>
            </w:r>
            <w:r w:rsidRPr="0004633D">
              <w:rPr>
                <w:lang w:val="ru-RU"/>
              </w:rPr>
              <w:t>/</w:t>
            </w:r>
            <w:r>
              <w:t>rusnazi</w:t>
            </w:r>
            <w:r w:rsidRPr="0004633D">
              <w:rPr>
                <w:lang w:val="ru-RU"/>
              </w:rPr>
              <w:t xml:space="preserve"> (решение Чамзинского районного суда Республики Мордовия от 20.06.2016).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3790.</w:t>
            </w:r>
          </w:p>
        </w:tc>
        <w:tc>
          <w:tcPr>
            <w:tcW w:w="11453" w:type="dxa"/>
          </w:tcPr>
          <w:p w:rsidR="00AC2407" w:rsidRDefault="00AC2407" w:rsidP="005506BE">
            <w:r w:rsidRPr="0004633D">
              <w:rPr>
                <w:lang w:val="ru-RU"/>
              </w:rPr>
              <w:t xml:space="preserve">Книга «Комментарии к трем основам» М. С. аль-Усаймин; перевод с арабского, под редакцией А.У.С. аль-Газзи, второе русское издание Свет-Ислама; Каир, 2014, 227 стр. </w:t>
            </w:r>
            <w:r>
              <w:t>(решение Альметьевского городского суда Республики Татарстан от 19.05.2016);</w:t>
            </w:r>
          </w:p>
        </w:tc>
        <w:tc>
          <w:tcPr>
            <w:tcW w:w="596" w:type="dxa"/>
          </w:tcPr>
          <w:p w:rsidR="00AC2407" w:rsidRDefault="00AC2407" w:rsidP="005506BE"/>
        </w:tc>
      </w:tr>
      <w:tr w:rsidR="00AC2407" w:rsidRPr="002E3BEA" w:rsidTr="005506BE">
        <w:tc>
          <w:tcPr>
            <w:tcW w:w="407" w:type="dxa"/>
          </w:tcPr>
          <w:p w:rsidR="00AC2407" w:rsidRDefault="00AC2407" w:rsidP="005506BE">
            <w:r>
              <w:lastRenderedPageBreak/>
              <w:t>3791.</w:t>
            </w:r>
          </w:p>
        </w:tc>
        <w:tc>
          <w:tcPr>
            <w:tcW w:w="11453" w:type="dxa"/>
          </w:tcPr>
          <w:p w:rsidR="00AC2407" w:rsidRPr="0004633D" w:rsidRDefault="00AC2407" w:rsidP="005506BE">
            <w:pPr>
              <w:rPr>
                <w:lang w:val="ru-RU"/>
              </w:rPr>
            </w:pPr>
            <w:r w:rsidRPr="0004633D">
              <w:rPr>
                <w:lang w:val="ru-RU"/>
              </w:rPr>
              <w:t xml:space="preserve">Материалы, расположенные по ссылке </w:t>
            </w:r>
            <w:r>
              <w:t>https</w:t>
            </w:r>
            <w:r w:rsidRPr="0004633D">
              <w:rPr>
                <w:lang w:val="ru-RU"/>
              </w:rPr>
              <w:t>://</w:t>
            </w:r>
            <w:r>
              <w:t>vk</w:t>
            </w:r>
            <w:r w:rsidRPr="0004633D">
              <w:rPr>
                <w:lang w:val="ru-RU"/>
              </w:rPr>
              <w:t>.</w:t>
            </w:r>
            <w:r>
              <w:t>com</w:t>
            </w:r>
            <w:r w:rsidRPr="0004633D">
              <w:rPr>
                <w:lang w:val="ru-RU"/>
              </w:rPr>
              <w:t>/</w:t>
            </w:r>
            <w:r>
              <w:t>club</w:t>
            </w:r>
            <w:r w:rsidRPr="0004633D">
              <w:rPr>
                <w:lang w:val="ru-RU"/>
              </w:rPr>
              <w:t>69588938?</w:t>
            </w:r>
            <w:r>
              <w:t>w</w:t>
            </w:r>
            <w:r w:rsidRPr="0004633D">
              <w:rPr>
                <w:lang w:val="ru-RU"/>
              </w:rPr>
              <w:t>=</w:t>
            </w:r>
            <w:r>
              <w:t>wall</w:t>
            </w:r>
            <w:r w:rsidRPr="0004633D">
              <w:rPr>
                <w:lang w:val="ru-RU"/>
              </w:rPr>
              <w:t>-69588938_148%2</w:t>
            </w:r>
            <w:r>
              <w:t>Fall</w:t>
            </w:r>
            <w:r w:rsidRPr="0004633D">
              <w:rPr>
                <w:lang w:val="ru-RU"/>
              </w:rPr>
              <w:t xml:space="preserve"> (решение Советского районного суда г. Брянска от 30.05.2016);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3792.</w:t>
            </w:r>
          </w:p>
        </w:tc>
        <w:tc>
          <w:tcPr>
            <w:tcW w:w="11453" w:type="dxa"/>
          </w:tcPr>
          <w:p w:rsidR="00AC2407" w:rsidRPr="0004633D" w:rsidRDefault="00AC2407" w:rsidP="005506BE">
            <w:pPr>
              <w:rPr>
                <w:lang w:val="ru-RU"/>
              </w:rPr>
            </w:pPr>
            <w:r w:rsidRPr="0004633D">
              <w:rPr>
                <w:lang w:val="ru-RU"/>
              </w:rPr>
              <w:t xml:space="preserve">Материалы, расположенные по ссылке </w:t>
            </w:r>
            <w:r>
              <w:t>https</w:t>
            </w:r>
            <w:r w:rsidRPr="0004633D">
              <w:rPr>
                <w:lang w:val="ru-RU"/>
              </w:rPr>
              <w:t>://</w:t>
            </w:r>
            <w:r>
              <w:t>vk</w:t>
            </w:r>
            <w:r w:rsidRPr="0004633D">
              <w:rPr>
                <w:lang w:val="ru-RU"/>
              </w:rPr>
              <w:t>.</w:t>
            </w:r>
            <w:r>
              <w:t>com</w:t>
            </w:r>
            <w:r w:rsidRPr="0004633D">
              <w:rPr>
                <w:lang w:val="ru-RU"/>
              </w:rPr>
              <w:t>/</w:t>
            </w:r>
            <w:r>
              <w:t>club</w:t>
            </w:r>
            <w:r w:rsidRPr="0004633D">
              <w:rPr>
                <w:lang w:val="ru-RU"/>
              </w:rPr>
              <w:t>69588938?</w:t>
            </w:r>
            <w:r>
              <w:t>w</w:t>
            </w:r>
            <w:r w:rsidRPr="0004633D">
              <w:rPr>
                <w:lang w:val="ru-RU"/>
              </w:rPr>
              <w:t>=</w:t>
            </w:r>
            <w:r>
              <w:t>wall</w:t>
            </w:r>
            <w:r w:rsidRPr="0004633D">
              <w:rPr>
                <w:lang w:val="ru-RU"/>
              </w:rPr>
              <w:t>-69588938_151%2</w:t>
            </w:r>
            <w:r>
              <w:t>Fall</w:t>
            </w:r>
            <w:r w:rsidRPr="0004633D">
              <w:rPr>
                <w:lang w:val="ru-RU"/>
              </w:rPr>
              <w:t xml:space="preserve"> (решение Советского районного суда г. Брянска от 30.05.2016);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3793.</w:t>
            </w:r>
          </w:p>
        </w:tc>
        <w:tc>
          <w:tcPr>
            <w:tcW w:w="11453" w:type="dxa"/>
          </w:tcPr>
          <w:p w:rsidR="00AC2407" w:rsidRPr="0004633D" w:rsidRDefault="00AC2407" w:rsidP="005506BE">
            <w:pPr>
              <w:rPr>
                <w:lang w:val="ru-RU"/>
              </w:rPr>
            </w:pPr>
            <w:r w:rsidRPr="0004633D">
              <w:rPr>
                <w:lang w:val="ru-RU"/>
              </w:rPr>
              <w:t xml:space="preserve">Видеозапись «Правда о скинхедах – ВСЕМ кто сомневается смотреть!», продолжительностью 07 мин.42 сек., размещенная на странице </w:t>
            </w:r>
            <w:r>
              <w:t>http</w:t>
            </w:r>
            <w:r w:rsidRPr="0004633D">
              <w:rPr>
                <w:lang w:val="ru-RU"/>
              </w:rPr>
              <w:t>://</w:t>
            </w:r>
            <w:r>
              <w:t>vk</w:t>
            </w:r>
            <w:r w:rsidRPr="0004633D">
              <w:rPr>
                <w:lang w:val="ru-RU"/>
              </w:rPr>
              <w:t>/</w:t>
            </w:r>
            <w:r>
              <w:t>com</w:t>
            </w:r>
            <w:r w:rsidRPr="0004633D">
              <w:rPr>
                <w:lang w:val="ru-RU"/>
              </w:rPr>
              <w:t>/</w:t>
            </w:r>
            <w:r>
              <w:t>jd</w:t>
            </w:r>
            <w:r w:rsidRPr="0004633D">
              <w:rPr>
                <w:lang w:val="ru-RU"/>
              </w:rPr>
              <w:t>31189746 социальной сети «ВКонтакте» сети интернет (решение Воркутинского городского суда Республики Коми от 14.04.2016);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3794.</w:t>
            </w:r>
          </w:p>
        </w:tc>
        <w:tc>
          <w:tcPr>
            <w:tcW w:w="11453" w:type="dxa"/>
          </w:tcPr>
          <w:p w:rsidR="00AC2407" w:rsidRPr="0004633D" w:rsidRDefault="00AC2407" w:rsidP="005506BE">
            <w:pPr>
              <w:rPr>
                <w:lang w:val="ru-RU"/>
              </w:rPr>
            </w:pPr>
            <w:r w:rsidRPr="0004633D">
              <w:rPr>
                <w:lang w:val="ru-RU"/>
              </w:rPr>
              <w:t>Видеоролик «Акыда Исламского Государства со слов Абу Умара аль-Багдадий-</w:t>
            </w:r>
            <w:r>
              <w:t>Mp</w:t>
            </w:r>
            <w:r w:rsidRPr="0004633D">
              <w:rPr>
                <w:lang w:val="ru-RU"/>
              </w:rPr>
              <w:t>4-360</w:t>
            </w:r>
            <w:r>
              <w:t>p</w:t>
            </w:r>
            <w:r w:rsidRPr="0004633D">
              <w:rPr>
                <w:lang w:val="ru-RU"/>
              </w:rPr>
              <w:t>», размещенный в сети Интернет в социальной сети «ВКонтакте» на Интернет-странице по электронному адресу:.</w:t>
            </w:r>
            <w:r>
              <w:t>www</w:t>
            </w:r>
            <w:r w:rsidRPr="0004633D">
              <w:rPr>
                <w:lang w:val="ru-RU"/>
              </w:rPr>
              <w:t>.</w:t>
            </w:r>
            <w:r>
              <w:t>vk</w:t>
            </w:r>
            <w:r w:rsidRPr="0004633D">
              <w:rPr>
                <w:lang w:val="ru-RU"/>
              </w:rPr>
              <w:t>.</w:t>
            </w:r>
            <w:r>
              <w:t>com</w:t>
            </w:r>
            <w:r w:rsidRPr="0004633D">
              <w:rPr>
                <w:lang w:val="ru-RU"/>
              </w:rPr>
              <w:t>/319062955 (решение Центрального районного суда г. Тюмени от 21.03.2016);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3795.</w:t>
            </w:r>
          </w:p>
        </w:tc>
        <w:tc>
          <w:tcPr>
            <w:tcW w:w="11453" w:type="dxa"/>
          </w:tcPr>
          <w:p w:rsidR="00AC2407" w:rsidRDefault="00AC2407" w:rsidP="005506BE">
            <w:r>
              <w:t>Исключён</w:t>
            </w:r>
          </w:p>
        </w:tc>
        <w:tc>
          <w:tcPr>
            <w:tcW w:w="596" w:type="dxa"/>
          </w:tcPr>
          <w:p w:rsidR="00AC2407" w:rsidRDefault="00AC2407" w:rsidP="005506BE"/>
        </w:tc>
      </w:tr>
      <w:tr w:rsidR="00AC2407" w:rsidTr="005506BE">
        <w:tc>
          <w:tcPr>
            <w:tcW w:w="407" w:type="dxa"/>
          </w:tcPr>
          <w:p w:rsidR="00AC2407" w:rsidRDefault="00AC2407" w:rsidP="005506BE">
            <w:r>
              <w:t>37</w:t>
            </w:r>
            <w:r>
              <w:lastRenderedPageBreak/>
              <w:t>96.</w:t>
            </w:r>
          </w:p>
        </w:tc>
        <w:tc>
          <w:tcPr>
            <w:tcW w:w="11453" w:type="dxa"/>
          </w:tcPr>
          <w:p w:rsidR="00AC2407" w:rsidRDefault="00AC2407" w:rsidP="005506BE">
            <w:r>
              <w:lastRenderedPageBreak/>
              <w:t>Исключён</w:t>
            </w:r>
          </w:p>
        </w:tc>
        <w:tc>
          <w:tcPr>
            <w:tcW w:w="596" w:type="dxa"/>
          </w:tcPr>
          <w:p w:rsidR="00AC2407" w:rsidRDefault="00AC2407" w:rsidP="005506BE"/>
        </w:tc>
      </w:tr>
      <w:tr w:rsidR="00AC2407" w:rsidTr="005506BE">
        <w:tc>
          <w:tcPr>
            <w:tcW w:w="407" w:type="dxa"/>
          </w:tcPr>
          <w:p w:rsidR="00AC2407" w:rsidRDefault="00AC2407" w:rsidP="005506BE">
            <w:r>
              <w:lastRenderedPageBreak/>
              <w:t>3797.</w:t>
            </w:r>
          </w:p>
        </w:tc>
        <w:tc>
          <w:tcPr>
            <w:tcW w:w="11453" w:type="dxa"/>
          </w:tcPr>
          <w:p w:rsidR="00AC2407" w:rsidRDefault="00AC2407" w:rsidP="005506BE">
            <w:r>
              <w:t>Исключён</w:t>
            </w:r>
          </w:p>
        </w:tc>
        <w:tc>
          <w:tcPr>
            <w:tcW w:w="596" w:type="dxa"/>
          </w:tcPr>
          <w:p w:rsidR="00AC2407" w:rsidRDefault="00AC2407" w:rsidP="005506BE"/>
        </w:tc>
      </w:tr>
      <w:tr w:rsidR="00AC2407" w:rsidTr="005506BE">
        <w:tc>
          <w:tcPr>
            <w:tcW w:w="407" w:type="dxa"/>
          </w:tcPr>
          <w:p w:rsidR="00AC2407" w:rsidRDefault="00AC2407" w:rsidP="005506BE">
            <w:r>
              <w:t>3798.</w:t>
            </w:r>
          </w:p>
        </w:tc>
        <w:tc>
          <w:tcPr>
            <w:tcW w:w="11453" w:type="dxa"/>
          </w:tcPr>
          <w:p w:rsidR="00AC2407" w:rsidRDefault="00AC2407" w:rsidP="005506BE">
            <w:r>
              <w:t>Исключён</w:t>
            </w:r>
          </w:p>
        </w:tc>
        <w:tc>
          <w:tcPr>
            <w:tcW w:w="596" w:type="dxa"/>
          </w:tcPr>
          <w:p w:rsidR="00AC2407" w:rsidRDefault="00AC2407" w:rsidP="005506BE"/>
        </w:tc>
      </w:tr>
      <w:tr w:rsidR="00AC2407" w:rsidTr="005506BE">
        <w:tc>
          <w:tcPr>
            <w:tcW w:w="407" w:type="dxa"/>
          </w:tcPr>
          <w:p w:rsidR="00AC2407" w:rsidRDefault="00AC2407" w:rsidP="005506BE">
            <w:r>
              <w:t>3799.</w:t>
            </w:r>
          </w:p>
        </w:tc>
        <w:tc>
          <w:tcPr>
            <w:tcW w:w="11453" w:type="dxa"/>
          </w:tcPr>
          <w:p w:rsidR="00AC2407" w:rsidRDefault="00AC2407" w:rsidP="005506BE">
            <w:r>
              <w:t>Исключён</w:t>
            </w:r>
          </w:p>
        </w:tc>
        <w:tc>
          <w:tcPr>
            <w:tcW w:w="596" w:type="dxa"/>
          </w:tcPr>
          <w:p w:rsidR="00AC2407" w:rsidRDefault="00AC2407" w:rsidP="005506BE"/>
        </w:tc>
      </w:tr>
      <w:tr w:rsidR="00AC2407" w:rsidTr="005506BE">
        <w:tc>
          <w:tcPr>
            <w:tcW w:w="407" w:type="dxa"/>
          </w:tcPr>
          <w:p w:rsidR="00AC2407" w:rsidRDefault="00AC2407" w:rsidP="005506BE">
            <w:r>
              <w:t>3800.</w:t>
            </w:r>
          </w:p>
        </w:tc>
        <w:tc>
          <w:tcPr>
            <w:tcW w:w="11453" w:type="dxa"/>
          </w:tcPr>
          <w:p w:rsidR="00AC2407" w:rsidRDefault="00AC2407" w:rsidP="005506BE">
            <w:r>
              <w:t>Исключён</w:t>
            </w:r>
          </w:p>
        </w:tc>
        <w:tc>
          <w:tcPr>
            <w:tcW w:w="596" w:type="dxa"/>
          </w:tcPr>
          <w:p w:rsidR="00AC2407" w:rsidRDefault="00AC2407" w:rsidP="005506BE"/>
        </w:tc>
      </w:tr>
      <w:tr w:rsidR="00AC2407" w:rsidTr="005506BE">
        <w:tc>
          <w:tcPr>
            <w:tcW w:w="407" w:type="dxa"/>
          </w:tcPr>
          <w:p w:rsidR="00AC2407" w:rsidRDefault="00AC2407" w:rsidP="005506BE">
            <w:r>
              <w:t>3801.</w:t>
            </w:r>
          </w:p>
        </w:tc>
        <w:tc>
          <w:tcPr>
            <w:tcW w:w="11453" w:type="dxa"/>
          </w:tcPr>
          <w:p w:rsidR="00AC2407" w:rsidRDefault="00AC2407" w:rsidP="005506BE">
            <w:r>
              <w:t>Исключён</w:t>
            </w:r>
          </w:p>
        </w:tc>
        <w:tc>
          <w:tcPr>
            <w:tcW w:w="596" w:type="dxa"/>
          </w:tcPr>
          <w:p w:rsidR="00AC2407" w:rsidRDefault="00AC2407" w:rsidP="005506BE"/>
        </w:tc>
      </w:tr>
      <w:tr w:rsidR="00AC2407" w:rsidTr="005506BE">
        <w:tc>
          <w:tcPr>
            <w:tcW w:w="407" w:type="dxa"/>
          </w:tcPr>
          <w:p w:rsidR="00AC2407" w:rsidRDefault="00AC2407" w:rsidP="005506BE">
            <w:r>
              <w:lastRenderedPageBreak/>
              <w:t>3802.</w:t>
            </w:r>
          </w:p>
        </w:tc>
        <w:tc>
          <w:tcPr>
            <w:tcW w:w="11453" w:type="dxa"/>
          </w:tcPr>
          <w:p w:rsidR="00AC2407" w:rsidRDefault="00AC2407" w:rsidP="005506BE">
            <w:r>
              <w:t>Исключён</w:t>
            </w:r>
          </w:p>
        </w:tc>
        <w:tc>
          <w:tcPr>
            <w:tcW w:w="596" w:type="dxa"/>
          </w:tcPr>
          <w:p w:rsidR="00AC2407" w:rsidRDefault="00AC2407" w:rsidP="005506BE"/>
        </w:tc>
      </w:tr>
      <w:tr w:rsidR="00AC2407" w:rsidTr="005506BE">
        <w:tc>
          <w:tcPr>
            <w:tcW w:w="407" w:type="dxa"/>
          </w:tcPr>
          <w:p w:rsidR="00AC2407" w:rsidRDefault="00AC2407" w:rsidP="005506BE">
            <w:r>
              <w:t>3803.</w:t>
            </w:r>
          </w:p>
        </w:tc>
        <w:tc>
          <w:tcPr>
            <w:tcW w:w="11453" w:type="dxa"/>
          </w:tcPr>
          <w:p w:rsidR="00AC2407" w:rsidRDefault="00AC2407" w:rsidP="005506BE">
            <w:r>
              <w:t>Исключён</w:t>
            </w:r>
          </w:p>
        </w:tc>
        <w:tc>
          <w:tcPr>
            <w:tcW w:w="596" w:type="dxa"/>
          </w:tcPr>
          <w:p w:rsidR="00AC2407" w:rsidRDefault="00AC2407" w:rsidP="005506BE"/>
        </w:tc>
      </w:tr>
      <w:tr w:rsidR="00AC2407" w:rsidTr="005506BE">
        <w:tc>
          <w:tcPr>
            <w:tcW w:w="407" w:type="dxa"/>
          </w:tcPr>
          <w:p w:rsidR="00AC2407" w:rsidRDefault="00AC2407" w:rsidP="005506BE">
            <w:r>
              <w:t>3804.</w:t>
            </w:r>
          </w:p>
        </w:tc>
        <w:tc>
          <w:tcPr>
            <w:tcW w:w="11453" w:type="dxa"/>
          </w:tcPr>
          <w:p w:rsidR="00AC2407" w:rsidRDefault="00AC2407" w:rsidP="005506BE">
            <w:r>
              <w:t>Исключён</w:t>
            </w:r>
          </w:p>
        </w:tc>
        <w:tc>
          <w:tcPr>
            <w:tcW w:w="596" w:type="dxa"/>
          </w:tcPr>
          <w:p w:rsidR="00AC2407" w:rsidRDefault="00AC2407" w:rsidP="005506BE"/>
        </w:tc>
      </w:tr>
      <w:tr w:rsidR="00AC2407" w:rsidTr="005506BE">
        <w:tc>
          <w:tcPr>
            <w:tcW w:w="407" w:type="dxa"/>
          </w:tcPr>
          <w:p w:rsidR="00AC2407" w:rsidRDefault="00AC2407" w:rsidP="005506BE">
            <w:r>
              <w:t>3805.</w:t>
            </w:r>
          </w:p>
        </w:tc>
        <w:tc>
          <w:tcPr>
            <w:tcW w:w="11453" w:type="dxa"/>
          </w:tcPr>
          <w:p w:rsidR="00AC2407" w:rsidRDefault="00AC2407" w:rsidP="005506BE">
            <w:r>
              <w:t>Исключён</w:t>
            </w:r>
          </w:p>
        </w:tc>
        <w:tc>
          <w:tcPr>
            <w:tcW w:w="596" w:type="dxa"/>
          </w:tcPr>
          <w:p w:rsidR="00AC2407" w:rsidRDefault="00AC2407" w:rsidP="005506BE"/>
        </w:tc>
      </w:tr>
      <w:tr w:rsidR="00AC2407" w:rsidTr="005506BE">
        <w:tc>
          <w:tcPr>
            <w:tcW w:w="407" w:type="dxa"/>
          </w:tcPr>
          <w:p w:rsidR="00AC2407" w:rsidRDefault="00AC2407" w:rsidP="005506BE">
            <w:r>
              <w:t>3806.</w:t>
            </w:r>
          </w:p>
        </w:tc>
        <w:tc>
          <w:tcPr>
            <w:tcW w:w="11453" w:type="dxa"/>
          </w:tcPr>
          <w:p w:rsidR="00AC2407" w:rsidRDefault="00AC2407" w:rsidP="005506BE">
            <w:r>
              <w:t>Исключён</w:t>
            </w:r>
          </w:p>
        </w:tc>
        <w:tc>
          <w:tcPr>
            <w:tcW w:w="596" w:type="dxa"/>
          </w:tcPr>
          <w:p w:rsidR="00AC2407" w:rsidRDefault="00AC2407" w:rsidP="005506BE"/>
        </w:tc>
      </w:tr>
      <w:tr w:rsidR="00AC2407" w:rsidTr="005506BE">
        <w:tc>
          <w:tcPr>
            <w:tcW w:w="407" w:type="dxa"/>
          </w:tcPr>
          <w:p w:rsidR="00AC2407" w:rsidRDefault="00AC2407" w:rsidP="005506BE">
            <w:r>
              <w:t>38</w:t>
            </w:r>
            <w:r>
              <w:lastRenderedPageBreak/>
              <w:t>07.</w:t>
            </w:r>
          </w:p>
        </w:tc>
        <w:tc>
          <w:tcPr>
            <w:tcW w:w="11453" w:type="dxa"/>
          </w:tcPr>
          <w:p w:rsidR="00AC2407" w:rsidRDefault="00AC2407" w:rsidP="005506BE">
            <w:r>
              <w:lastRenderedPageBreak/>
              <w:t>Исключён</w:t>
            </w:r>
          </w:p>
        </w:tc>
        <w:tc>
          <w:tcPr>
            <w:tcW w:w="596" w:type="dxa"/>
          </w:tcPr>
          <w:p w:rsidR="00AC2407" w:rsidRDefault="00AC2407" w:rsidP="005506BE"/>
        </w:tc>
      </w:tr>
      <w:tr w:rsidR="00AC2407" w:rsidTr="005506BE">
        <w:tc>
          <w:tcPr>
            <w:tcW w:w="407" w:type="dxa"/>
          </w:tcPr>
          <w:p w:rsidR="00AC2407" w:rsidRDefault="00AC2407" w:rsidP="005506BE">
            <w:r>
              <w:lastRenderedPageBreak/>
              <w:t>3808.</w:t>
            </w:r>
          </w:p>
        </w:tc>
        <w:tc>
          <w:tcPr>
            <w:tcW w:w="11453" w:type="dxa"/>
          </w:tcPr>
          <w:p w:rsidR="00AC2407" w:rsidRDefault="00AC2407" w:rsidP="005506BE">
            <w:r>
              <w:t>Исключён</w:t>
            </w:r>
          </w:p>
        </w:tc>
        <w:tc>
          <w:tcPr>
            <w:tcW w:w="596" w:type="dxa"/>
          </w:tcPr>
          <w:p w:rsidR="00AC2407" w:rsidRDefault="00AC2407" w:rsidP="005506BE"/>
        </w:tc>
      </w:tr>
      <w:tr w:rsidR="00AC2407" w:rsidTr="005506BE">
        <w:tc>
          <w:tcPr>
            <w:tcW w:w="407" w:type="dxa"/>
          </w:tcPr>
          <w:p w:rsidR="00AC2407" w:rsidRDefault="00AC2407" w:rsidP="005506BE">
            <w:r>
              <w:t>3809.</w:t>
            </w:r>
          </w:p>
        </w:tc>
        <w:tc>
          <w:tcPr>
            <w:tcW w:w="11453" w:type="dxa"/>
          </w:tcPr>
          <w:p w:rsidR="00AC2407" w:rsidRDefault="00AC2407" w:rsidP="005506BE">
            <w:r>
              <w:t>Исключён</w:t>
            </w:r>
          </w:p>
        </w:tc>
        <w:tc>
          <w:tcPr>
            <w:tcW w:w="596" w:type="dxa"/>
          </w:tcPr>
          <w:p w:rsidR="00AC2407" w:rsidRDefault="00AC2407" w:rsidP="005506BE"/>
        </w:tc>
      </w:tr>
      <w:tr w:rsidR="00AC2407" w:rsidTr="005506BE">
        <w:tc>
          <w:tcPr>
            <w:tcW w:w="407" w:type="dxa"/>
          </w:tcPr>
          <w:p w:rsidR="00AC2407" w:rsidRDefault="00AC2407" w:rsidP="005506BE">
            <w:r>
              <w:t>3810.</w:t>
            </w:r>
          </w:p>
        </w:tc>
        <w:tc>
          <w:tcPr>
            <w:tcW w:w="11453" w:type="dxa"/>
          </w:tcPr>
          <w:p w:rsidR="00AC2407" w:rsidRDefault="00AC2407" w:rsidP="005506BE">
            <w:r>
              <w:t>Исключён</w:t>
            </w:r>
          </w:p>
        </w:tc>
        <w:tc>
          <w:tcPr>
            <w:tcW w:w="596" w:type="dxa"/>
          </w:tcPr>
          <w:p w:rsidR="00AC2407" w:rsidRDefault="00AC2407" w:rsidP="005506BE"/>
        </w:tc>
      </w:tr>
      <w:tr w:rsidR="00AC2407" w:rsidTr="005506BE">
        <w:tc>
          <w:tcPr>
            <w:tcW w:w="407" w:type="dxa"/>
          </w:tcPr>
          <w:p w:rsidR="00AC2407" w:rsidRDefault="00AC2407" w:rsidP="005506BE">
            <w:r>
              <w:t>3811.</w:t>
            </w:r>
          </w:p>
        </w:tc>
        <w:tc>
          <w:tcPr>
            <w:tcW w:w="11453" w:type="dxa"/>
          </w:tcPr>
          <w:p w:rsidR="00AC2407" w:rsidRDefault="00AC2407" w:rsidP="005506BE">
            <w:r>
              <w:t>Исключён</w:t>
            </w:r>
          </w:p>
        </w:tc>
        <w:tc>
          <w:tcPr>
            <w:tcW w:w="596" w:type="dxa"/>
          </w:tcPr>
          <w:p w:rsidR="00AC2407" w:rsidRDefault="00AC2407" w:rsidP="005506BE"/>
        </w:tc>
      </w:tr>
      <w:tr w:rsidR="00AC2407" w:rsidTr="005506BE">
        <w:tc>
          <w:tcPr>
            <w:tcW w:w="407" w:type="dxa"/>
          </w:tcPr>
          <w:p w:rsidR="00AC2407" w:rsidRDefault="00AC2407" w:rsidP="005506BE">
            <w:r>
              <w:t>3812.</w:t>
            </w:r>
          </w:p>
        </w:tc>
        <w:tc>
          <w:tcPr>
            <w:tcW w:w="11453" w:type="dxa"/>
          </w:tcPr>
          <w:p w:rsidR="00AC2407" w:rsidRDefault="00AC2407" w:rsidP="005506BE">
            <w:r>
              <w:t>Исключён</w:t>
            </w:r>
          </w:p>
        </w:tc>
        <w:tc>
          <w:tcPr>
            <w:tcW w:w="596" w:type="dxa"/>
          </w:tcPr>
          <w:p w:rsidR="00AC2407" w:rsidRDefault="00AC2407" w:rsidP="005506BE"/>
        </w:tc>
      </w:tr>
      <w:tr w:rsidR="00AC2407" w:rsidTr="005506BE">
        <w:tc>
          <w:tcPr>
            <w:tcW w:w="407" w:type="dxa"/>
          </w:tcPr>
          <w:p w:rsidR="00AC2407" w:rsidRDefault="00AC2407" w:rsidP="005506BE">
            <w:r>
              <w:lastRenderedPageBreak/>
              <w:t>3813.</w:t>
            </w:r>
          </w:p>
        </w:tc>
        <w:tc>
          <w:tcPr>
            <w:tcW w:w="11453" w:type="dxa"/>
          </w:tcPr>
          <w:p w:rsidR="00AC2407" w:rsidRDefault="00AC2407" w:rsidP="005506BE">
            <w:r>
              <w:t>Исключён</w:t>
            </w:r>
          </w:p>
        </w:tc>
        <w:tc>
          <w:tcPr>
            <w:tcW w:w="596" w:type="dxa"/>
          </w:tcPr>
          <w:p w:rsidR="00AC2407" w:rsidRDefault="00AC2407" w:rsidP="005506BE"/>
        </w:tc>
      </w:tr>
      <w:tr w:rsidR="00AC2407" w:rsidTr="005506BE">
        <w:tc>
          <w:tcPr>
            <w:tcW w:w="407" w:type="dxa"/>
          </w:tcPr>
          <w:p w:rsidR="00AC2407" w:rsidRDefault="00AC2407" w:rsidP="005506BE">
            <w:r>
              <w:t>3814.</w:t>
            </w:r>
          </w:p>
        </w:tc>
        <w:tc>
          <w:tcPr>
            <w:tcW w:w="11453" w:type="dxa"/>
          </w:tcPr>
          <w:p w:rsidR="00AC2407" w:rsidRDefault="00AC2407" w:rsidP="005506BE">
            <w:r>
              <w:t>Исключён</w:t>
            </w:r>
          </w:p>
        </w:tc>
        <w:tc>
          <w:tcPr>
            <w:tcW w:w="596" w:type="dxa"/>
          </w:tcPr>
          <w:p w:rsidR="00AC2407" w:rsidRDefault="00AC2407" w:rsidP="005506BE"/>
        </w:tc>
      </w:tr>
      <w:tr w:rsidR="00AC2407" w:rsidRPr="002E3BEA" w:rsidTr="005506BE">
        <w:tc>
          <w:tcPr>
            <w:tcW w:w="407" w:type="dxa"/>
          </w:tcPr>
          <w:p w:rsidR="00AC2407" w:rsidRDefault="00AC2407" w:rsidP="005506BE">
            <w:r>
              <w:t>3815.</w:t>
            </w:r>
          </w:p>
        </w:tc>
        <w:tc>
          <w:tcPr>
            <w:tcW w:w="11453" w:type="dxa"/>
          </w:tcPr>
          <w:p w:rsidR="00AC2407" w:rsidRPr="0004633D" w:rsidRDefault="00AC2407" w:rsidP="005506BE">
            <w:pPr>
              <w:rPr>
                <w:lang w:val="ru-RU"/>
              </w:rPr>
            </w:pPr>
            <w:r w:rsidRPr="0004633D">
              <w:rPr>
                <w:lang w:val="ru-RU"/>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w:t>
            </w:r>
            <w:r>
              <w:t>URL</w:t>
            </w:r>
            <w:r w:rsidRPr="0004633D">
              <w:rPr>
                <w:lang w:val="ru-RU"/>
              </w:rPr>
              <w:t xml:space="preserve">-адресу: видеозапись: </w:t>
            </w:r>
            <w:r>
              <w:t>https</w:t>
            </w:r>
            <w:r w:rsidRPr="0004633D">
              <w:rPr>
                <w:lang w:val="ru-RU"/>
              </w:rPr>
              <w:t>://</w:t>
            </w:r>
            <w:r>
              <w:t>vk</w:t>
            </w:r>
            <w:r w:rsidRPr="0004633D">
              <w:rPr>
                <w:lang w:val="ru-RU"/>
              </w:rPr>
              <w:t>.</w:t>
            </w:r>
            <w:r>
              <w:t>com</w:t>
            </w:r>
            <w:r w:rsidRPr="0004633D">
              <w:rPr>
                <w:lang w:val="ru-RU"/>
              </w:rPr>
              <w:t>/</w:t>
            </w:r>
            <w:r>
              <w:t>video</w:t>
            </w:r>
            <w:r w:rsidRPr="0004633D">
              <w:rPr>
                <w:lang w:val="ru-RU"/>
              </w:rPr>
              <w:t>260059_170761832;</w:t>
            </w:r>
            <w:r>
              <w:t>https</w:t>
            </w:r>
            <w:r w:rsidRPr="0004633D">
              <w:rPr>
                <w:lang w:val="ru-RU"/>
              </w:rPr>
              <w:t>://</w:t>
            </w:r>
            <w:r>
              <w:t>vk</w:t>
            </w:r>
            <w:r w:rsidRPr="0004633D">
              <w:rPr>
                <w:lang w:val="ru-RU"/>
              </w:rPr>
              <w:t>.</w:t>
            </w:r>
            <w:r>
              <w:t>com</w:t>
            </w:r>
            <w:r w:rsidRPr="0004633D">
              <w:rPr>
                <w:lang w:val="ru-RU"/>
              </w:rPr>
              <w:t>/</w:t>
            </w:r>
            <w:r>
              <w:t>search</w:t>
            </w:r>
            <w:r w:rsidRPr="0004633D">
              <w:rPr>
                <w:lang w:val="ru-RU"/>
              </w:rPr>
              <w:t>?</w:t>
            </w:r>
            <w:r>
              <w:t>c</w:t>
            </w:r>
            <w:r w:rsidRPr="0004633D">
              <w:rPr>
                <w:lang w:val="ru-RU"/>
              </w:rPr>
              <w:t>%5</w:t>
            </w:r>
            <w:r>
              <w:t>Bq</w:t>
            </w:r>
            <w:r w:rsidRPr="0004633D">
              <w:rPr>
                <w:lang w:val="ru-RU"/>
              </w:rPr>
              <w:t>%5</w:t>
            </w:r>
            <w:r>
              <w:t>D</w:t>
            </w:r>
            <w:r w:rsidRPr="0004633D">
              <w:rPr>
                <w:lang w:val="ru-RU"/>
              </w:rPr>
              <w:t>=%</w:t>
            </w:r>
            <w:r>
              <w:t>D</w:t>
            </w:r>
            <w:r w:rsidRPr="0004633D">
              <w:rPr>
                <w:lang w:val="ru-RU"/>
              </w:rPr>
              <w:t>1%80%</w:t>
            </w:r>
            <w:r>
              <w:t>D</w:t>
            </w:r>
            <w:r w:rsidRPr="0004633D">
              <w:rPr>
                <w:lang w:val="ru-RU"/>
              </w:rPr>
              <w:t>0%</w:t>
            </w:r>
            <w:r>
              <w:t>B</w:t>
            </w:r>
            <w:r w:rsidRPr="0004633D">
              <w:rPr>
                <w:lang w:val="ru-RU"/>
              </w:rPr>
              <w:t>5%</w:t>
            </w:r>
            <w:r>
              <w:t>D</w:t>
            </w:r>
            <w:r w:rsidRPr="0004633D">
              <w:rPr>
                <w:lang w:val="ru-RU"/>
              </w:rPr>
              <w:t>1%87%</w:t>
            </w:r>
            <w:r>
              <w:t>D</w:t>
            </w:r>
            <w:r w:rsidRPr="0004633D">
              <w:rPr>
                <w:lang w:val="ru-RU"/>
              </w:rPr>
              <w:t>1%8</w:t>
            </w:r>
            <w:r>
              <w:t>C</w:t>
            </w:r>
            <w:r w:rsidRPr="0004633D">
              <w:rPr>
                <w:lang w:val="ru-RU"/>
              </w:rPr>
              <w:t>%20%</w:t>
            </w:r>
            <w:r>
              <w:t>D</w:t>
            </w:r>
            <w:r w:rsidRPr="0004633D">
              <w:rPr>
                <w:lang w:val="ru-RU"/>
              </w:rPr>
              <w:t>0%</w:t>
            </w:r>
            <w:r>
              <w:t>BC</w:t>
            </w:r>
            <w:r w:rsidRPr="0004633D">
              <w:rPr>
                <w:lang w:val="ru-RU"/>
              </w:rPr>
              <w:t>%</w:t>
            </w:r>
            <w:r>
              <w:t>D</w:t>
            </w:r>
            <w:r w:rsidRPr="0004633D">
              <w:rPr>
                <w:lang w:val="ru-RU"/>
              </w:rPr>
              <w:t>0%</w:t>
            </w:r>
            <w:r>
              <w:t>B</w:t>
            </w:r>
            <w:r w:rsidRPr="0004633D">
              <w:rPr>
                <w:lang w:val="ru-RU"/>
              </w:rPr>
              <w:t>0%</w:t>
            </w:r>
            <w:r>
              <w:t>D</w:t>
            </w:r>
            <w:r w:rsidRPr="0004633D">
              <w:rPr>
                <w:lang w:val="ru-RU"/>
              </w:rPr>
              <w:t>0%</w:t>
            </w:r>
            <w:r>
              <w:t>BA</w:t>
            </w:r>
            <w:r w:rsidRPr="0004633D">
              <w:rPr>
                <w:lang w:val="ru-RU"/>
              </w:rPr>
              <w:t>%</w:t>
            </w:r>
            <w:r>
              <w:t>D</w:t>
            </w:r>
            <w:r w:rsidRPr="0004633D">
              <w:rPr>
                <w:lang w:val="ru-RU"/>
              </w:rPr>
              <w:t>1%81%</w:t>
            </w:r>
            <w:r>
              <w:t>D</w:t>
            </w:r>
            <w:r w:rsidRPr="0004633D">
              <w:rPr>
                <w:lang w:val="ru-RU"/>
              </w:rPr>
              <w:t>0%</w:t>
            </w:r>
            <w:r>
              <w:t>B</w:t>
            </w:r>
            <w:r w:rsidRPr="0004633D">
              <w:rPr>
                <w:lang w:val="ru-RU"/>
              </w:rPr>
              <w:t>8%</w:t>
            </w:r>
            <w:r>
              <w:t>D</w:t>
            </w:r>
            <w:r w:rsidRPr="0004633D">
              <w:rPr>
                <w:lang w:val="ru-RU"/>
              </w:rPr>
              <w:t>0%</w:t>
            </w:r>
            <w:r>
              <w:t>BC</w:t>
            </w:r>
            <w:r w:rsidRPr="0004633D">
              <w:rPr>
                <w:lang w:val="ru-RU"/>
              </w:rPr>
              <w:t>%</w:t>
            </w:r>
            <w:r>
              <w:t>D</w:t>
            </w:r>
            <w:r w:rsidRPr="0004633D">
              <w:rPr>
                <w:lang w:val="ru-RU"/>
              </w:rPr>
              <w:t>0%</w:t>
            </w:r>
            <w:r>
              <w:t>B</w:t>
            </w:r>
            <w:r w:rsidRPr="0004633D">
              <w:rPr>
                <w:lang w:val="ru-RU"/>
              </w:rPr>
              <w:t>0%20%</w:t>
            </w:r>
            <w:r>
              <w:t>D</w:t>
            </w:r>
            <w:r w:rsidRPr="0004633D">
              <w:rPr>
                <w:lang w:val="ru-RU"/>
              </w:rPr>
              <w:t>0%</w:t>
            </w:r>
            <w:r>
              <w:t>B</w:t>
            </w:r>
            <w:r w:rsidRPr="0004633D">
              <w:rPr>
                <w:lang w:val="ru-RU"/>
              </w:rPr>
              <w:t>1%</w:t>
            </w:r>
            <w:r>
              <w:t>D</w:t>
            </w:r>
            <w:r w:rsidRPr="0004633D">
              <w:rPr>
                <w:lang w:val="ru-RU"/>
              </w:rPr>
              <w:t>0%</w:t>
            </w:r>
            <w:r>
              <w:t>B</w:t>
            </w:r>
            <w:r w:rsidRPr="0004633D">
              <w:rPr>
                <w:lang w:val="ru-RU"/>
              </w:rPr>
              <w:t>0%</w:t>
            </w:r>
            <w:r>
              <w:t>D</w:t>
            </w:r>
            <w:r w:rsidRPr="0004633D">
              <w:rPr>
                <w:lang w:val="ru-RU"/>
              </w:rPr>
              <w:t>0%</w:t>
            </w:r>
            <w:r>
              <w:t>B</w:t>
            </w:r>
            <w:r w:rsidRPr="0004633D">
              <w:rPr>
                <w:lang w:val="ru-RU"/>
              </w:rPr>
              <w:t>7%</w:t>
            </w:r>
            <w:r>
              <w:t>D</w:t>
            </w:r>
            <w:r w:rsidRPr="0004633D">
              <w:rPr>
                <w:lang w:val="ru-RU"/>
              </w:rPr>
              <w:t>1%8</w:t>
            </w:r>
            <w:r>
              <w:t>B</w:t>
            </w:r>
            <w:r w:rsidRPr="0004633D">
              <w:rPr>
                <w:lang w:val="ru-RU"/>
              </w:rPr>
              <w:t>%</w:t>
            </w:r>
            <w:r>
              <w:t>D</w:t>
            </w:r>
            <w:r w:rsidRPr="0004633D">
              <w:rPr>
                <w:lang w:val="ru-RU"/>
              </w:rPr>
              <w:t>0%</w:t>
            </w:r>
            <w:r>
              <w:t>BB</w:t>
            </w:r>
            <w:r w:rsidRPr="0004633D">
              <w:rPr>
                <w:lang w:val="ru-RU"/>
              </w:rPr>
              <w:t>%</w:t>
            </w:r>
            <w:r>
              <w:t>D</w:t>
            </w:r>
            <w:r w:rsidRPr="0004633D">
              <w:rPr>
                <w:lang w:val="ru-RU"/>
              </w:rPr>
              <w:t>0%</w:t>
            </w:r>
            <w:r>
              <w:t>B</w:t>
            </w:r>
            <w:r w:rsidRPr="0004633D">
              <w:rPr>
                <w:lang w:val="ru-RU"/>
              </w:rPr>
              <w:t>5%</w:t>
            </w:r>
            <w:r>
              <w:t>D</w:t>
            </w:r>
            <w:r w:rsidRPr="0004633D">
              <w:rPr>
                <w:lang w:val="ru-RU"/>
              </w:rPr>
              <w:t xml:space="preserve">0% </w:t>
            </w:r>
            <w:r>
              <w:t>B</w:t>
            </w:r>
            <w:r w:rsidRPr="0004633D">
              <w:rPr>
                <w:lang w:val="ru-RU"/>
              </w:rPr>
              <w:t>2%</w:t>
            </w:r>
            <w:r>
              <w:t>D</w:t>
            </w:r>
            <w:r w:rsidRPr="0004633D">
              <w:rPr>
                <w:lang w:val="ru-RU"/>
              </w:rPr>
              <w:t>0%</w:t>
            </w:r>
            <w:r>
              <w:t>B</w:t>
            </w:r>
            <w:r w:rsidRPr="0004633D">
              <w:rPr>
                <w:lang w:val="ru-RU"/>
              </w:rPr>
              <w:t>0&amp;</w:t>
            </w:r>
            <w:r>
              <w:t>c</w:t>
            </w:r>
            <w:r w:rsidRPr="0004633D">
              <w:rPr>
                <w:lang w:val="ru-RU"/>
              </w:rPr>
              <w:t>%5</w:t>
            </w:r>
            <w:r>
              <w:t>Bsection</w:t>
            </w:r>
            <w:r w:rsidRPr="0004633D">
              <w:rPr>
                <w:lang w:val="ru-RU"/>
              </w:rPr>
              <w:t>%5</w:t>
            </w:r>
            <w:r>
              <w:t>D</w:t>
            </w:r>
            <w:r w:rsidRPr="0004633D">
              <w:rPr>
                <w:lang w:val="ru-RU"/>
              </w:rPr>
              <w:t>=</w:t>
            </w:r>
            <w:r>
              <w:t>video</w:t>
            </w:r>
            <w:r w:rsidRPr="0004633D">
              <w:rPr>
                <w:lang w:val="ru-RU"/>
              </w:rPr>
              <w:t>&amp;</w:t>
            </w:r>
            <w:r>
              <w:t>z</w:t>
            </w:r>
            <w:r w:rsidRPr="0004633D">
              <w:rPr>
                <w:lang w:val="ru-RU"/>
              </w:rPr>
              <w:t>=</w:t>
            </w:r>
            <w:r>
              <w:t>videol</w:t>
            </w:r>
            <w:r w:rsidRPr="0004633D">
              <w:rPr>
                <w:lang w:val="ru-RU"/>
              </w:rPr>
              <w:t xml:space="preserve">52613099_170999633; </w:t>
            </w:r>
            <w:r>
              <w:t>https</w:t>
            </w:r>
            <w:r w:rsidRPr="0004633D">
              <w:rPr>
                <w:lang w:val="ru-RU"/>
              </w:rPr>
              <w:t>://</w:t>
            </w:r>
            <w:r>
              <w:t>www</w:t>
            </w:r>
            <w:r w:rsidRPr="0004633D">
              <w:rPr>
                <w:lang w:val="ru-RU"/>
              </w:rPr>
              <w:t>.</w:t>
            </w:r>
            <w:r>
              <w:t>youtube</w:t>
            </w:r>
            <w:r w:rsidRPr="0004633D">
              <w:rPr>
                <w:lang w:val="ru-RU"/>
              </w:rPr>
              <w:t>.</w:t>
            </w:r>
            <w:r>
              <w:t>com</w:t>
            </w:r>
            <w:r w:rsidRPr="0004633D">
              <w:rPr>
                <w:lang w:val="ru-RU"/>
              </w:rPr>
              <w:t>/</w:t>
            </w:r>
            <w:r>
              <w:t>watch</w:t>
            </w:r>
            <w:r w:rsidRPr="0004633D">
              <w:rPr>
                <w:lang w:val="ru-RU"/>
              </w:rPr>
              <w:t>?</w:t>
            </w:r>
            <w:r>
              <w:t>v</w:t>
            </w:r>
            <w:r w:rsidRPr="0004633D">
              <w:rPr>
                <w:lang w:val="ru-RU"/>
              </w:rPr>
              <w:t>=7</w:t>
            </w:r>
            <w:r>
              <w:t>ArrcwsS</w:t>
            </w:r>
            <w:r w:rsidRPr="0004633D">
              <w:rPr>
                <w:lang w:val="ru-RU"/>
              </w:rPr>
              <w:t>8</w:t>
            </w:r>
            <w:r>
              <w:t>p</w:t>
            </w:r>
            <w:r w:rsidRPr="0004633D">
              <w:rPr>
                <w:lang w:val="ru-RU"/>
              </w:rPr>
              <w:t>4 (решение Ворошиловского районного суда г. Волгограда от 27.06.2016);</w:t>
            </w:r>
          </w:p>
        </w:tc>
        <w:tc>
          <w:tcPr>
            <w:tcW w:w="596" w:type="dxa"/>
          </w:tcPr>
          <w:p w:rsidR="00AC2407" w:rsidRPr="0004633D" w:rsidRDefault="00AC2407" w:rsidP="005506BE">
            <w:pPr>
              <w:rPr>
                <w:lang w:val="ru-RU"/>
              </w:rPr>
            </w:pPr>
          </w:p>
        </w:tc>
      </w:tr>
      <w:tr w:rsidR="00AC2407" w:rsidTr="005506BE">
        <w:tc>
          <w:tcPr>
            <w:tcW w:w="407" w:type="dxa"/>
          </w:tcPr>
          <w:p w:rsidR="00AC2407" w:rsidRDefault="00AC2407" w:rsidP="005506BE">
            <w:r>
              <w:t>3816.</w:t>
            </w:r>
          </w:p>
        </w:tc>
        <w:tc>
          <w:tcPr>
            <w:tcW w:w="11453" w:type="dxa"/>
          </w:tcPr>
          <w:p w:rsidR="00AC2407" w:rsidRDefault="00AC2407" w:rsidP="005506BE">
            <w:r>
              <w:t xml:space="preserve">Аудиозапись: http://muzofon.com/search/%D0%A0%D0%B5%D1%87%D1%8C%20%D0%9C%D0%B0%D0%BA%D1%81%D0%B8%D0%BC%D0%B0%20%D0%91%D0%B0%D0%B7%D1%8B%D0%BB%D0%B5%D0%B2%D0%B0;http://stop- 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w:t>
            </w:r>
            <w:r>
              <w:lastRenderedPageBreak/>
              <w:t>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c>
          <w:tcPr>
            <w:tcW w:w="596" w:type="dxa"/>
          </w:tcPr>
          <w:p w:rsidR="00AC2407" w:rsidRDefault="00AC2407" w:rsidP="005506BE"/>
        </w:tc>
      </w:tr>
      <w:tr w:rsidR="00AC2407" w:rsidRPr="002E3BEA" w:rsidTr="005506BE">
        <w:tc>
          <w:tcPr>
            <w:tcW w:w="407" w:type="dxa"/>
          </w:tcPr>
          <w:p w:rsidR="00AC2407" w:rsidRDefault="00AC2407" w:rsidP="005506BE">
            <w:r>
              <w:lastRenderedPageBreak/>
              <w:t>3817.</w:t>
            </w:r>
          </w:p>
        </w:tc>
        <w:tc>
          <w:tcPr>
            <w:tcW w:w="11453" w:type="dxa"/>
          </w:tcPr>
          <w:p w:rsidR="00AC2407" w:rsidRPr="0004633D" w:rsidRDefault="00AC2407" w:rsidP="005506BE">
            <w:pPr>
              <w:rPr>
                <w:lang w:val="ru-RU"/>
              </w:rPr>
            </w:pPr>
            <w:r w:rsidRPr="0004633D">
              <w:rPr>
                <w:lang w:val="ru-RU"/>
              </w:rPr>
              <w:t xml:space="preserve">Видеофайл «Максим Базылев – Скромный герой» размещенный в сети Интернет по следующим электронным адресам: </w:t>
            </w:r>
            <w:r>
              <w:t>https</w:t>
            </w:r>
            <w:r w:rsidRPr="0004633D">
              <w:rPr>
                <w:lang w:val="ru-RU"/>
              </w:rPr>
              <w:t>://</w:t>
            </w:r>
            <w:r>
              <w:t>www</w:t>
            </w:r>
            <w:r w:rsidRPr="0004633D">
              <w:rPr>
                <w:lang w:val="ru-RU"/>
              </w:rPr>
              <w:t>.</w:t>
            </w:r>
            <w:r>
              <w:t>youtube</w:t>
            </w:r>
            <w:r w:rsidRPr="0004633D">
              <w:rPr>
                <w:lang w:val="ru-RU"/>
              </w:rPr>
              <w:t>.</w:t>
            </w:r>
            <w:r>
              <w:t>com</w:t>
            </w:r>
            <w:r w:rsidRPr="0004633D">
              <w:rPr>
                <w:lang w:val="ru-RU"/>
              </w:rPr>
              <w:t>/</w:t>
            </w:r>
            <w:r>
              <w:t>watch</w:t>
            </w:r>
            <w:r w:rsidRPr="0004633D">
              <w:rPr>
                <w:lang w:val="ru-RU"/>
              </w:rPr>
              <w:t>?</w:t>
            </w:r>
            <w:r>
              <w:t>v</w:t>
            </w:r>
            <w:r w:rsidRPr="0004633D">
              <w:rPr>
                <w:lang w:val="ru-RU"/>
              </w:rPr>
              <w:t>=</w:t>
            </w:r>
            <w:r>
              <w:t>fSqq</w:t>
            </w:r>
            <w:r w:rsidRPr="0004633D">
              <w:rPr>
                <w:lang w:val="ru-RU"/>
              </w:rPr>
              <w:t>5</w:t>
            </w:r>
            <w:r>
              <w:t>UMgVTc</w:t>
            </w:r>
            <w:r w:rsidRPr="0004633D">
              <w:rPr>
                <w:lang w:val="ru-RU"/>
              </w:rPr>
              <w:t xml:space="preserve">; </w:t>
            </w:r>
            <w:r>
              <w:t>https</w:t>
            </w:r>
            <w:r w:rsidRPr="0004633D">
              <w:rPr>
                <w:lang w:val="ru-RU"/>
              </w:rPr>
              <w:t>://</w:t>
            </w:r>
            <w:r>
              <w:t>www</w:t>
            </w:r>
            <w:r w:rsidRPr="0004633D">
              <w:rPr>
                <w:lang w:val="ru-RU"/>
              </w:rPr>
              <w:t>.</w:t>
            </w:r>
            <w:r>
              <w:t>youtube</w:t>
            </w:r>
            <w:r w:rsidRPr="0004633D">
              <w:rPr>
                <w:lang w:val="ru-RU"/>
              </w:rPr>
              <w:t>.</w:t>
            </w:r>
            <w:r>
              <w:t>com</w:t>
            </w:r>
            <w:r w:rsidRPr="0004633D">
              <w:rPr>
                <w:lang w:val="ru-RU"/>
              </w:rPr>
              <w:t>/</w:t>
            </w:r>
            <w:r>
              <w:t>watch</w:t>
            </w:r>
            <w:r w:rsidRPr="0004633D">
              <w:rPr>
                <w:lang w:val="ru-RU"/>
              </w:rPr>
              <w:t>?</w:t>
            </w:r>
            <w:r>
              <w:t>v</w:t>
            </w:r>
            <w:r w:rsidRPr="0004633D">
              <w:rPr>
                <w:lang w:val="ru-RU"/>
              </w:rPr>
              <w:t>=_</w:t>
            </w:r>
            <w:r>
              <w:t>noUA</w:t>
            </w:r>
            <w:r w:rsidRPr="0004633D">
              <w:rPr>
                <w:lang w:val="ru-RU"/>
              </w:rPr>
              <w:t>6</w:t>
            </w:r>
            <w:r>
              <w:t>Y</w:t>
            </w:r>
            <w:r w:rsidRPr="0004633D">
              <w:rPr>
                <w:lang w:val="ru-RU"/>
              </w:rPr>
              <w:t>52</w:t>
            </w:r>
            <w:r>
              <w:t>Fk</w:t>
            </w:r>
            <w:r w:rsidRPr="0004633D">
              <w:rPr>
                <w:lang w:val="ru-RU"/>
              </w:rPr>
              <w:t xml:space="preserve">; </w:t>
            </w:r>
            <w:r>
              <w:t>http</w:t>
            </w:r>
            <w:r w:rsidRPr="0004633D">
              <w:rPr>
                <w:lang w:val="ru-RU"/>
              </w:rPr>
              <w:t>://</w:t>
            </w:r>
            <w:r>
              <w:t>fans</w:t>
            </w:r>
            <w:r w:rsidRPr="0004633D">
              <w:rPr>
                <w:lang w:val="ru-RU"/>
              </w:rPr>
              <w:t>-</w:t>
            </w:r>
            <w:r>
              <w:t>edge</w:t>
            </w:r>
            <w:r w:rsidRPr="0004633D">
              <w:rPr>
                <w:lang w:val="ru-RU"/>
              </w:rPr>
              <w:t>.</w:t>
            </w:r>
            <w:r>
              <w:t>info</w:t>
            </w:r>
            <w:r w:rsidRPr="0004633D">
              <w:rPr>
                <w:lang w:val="ru-RU"/>
              </w:rPr>
              <w:t>/</w:t>
            </w:r>
            <w:r>
              <w:t>dokumentalnyj</w:t>
            </w:r>
            <w:r w:rsidRPr="0004633D">
              <w:rPr>
                <w:lang w:val="ru-RU"/>
              </w:rPr>
              <w:t>-</w:t>
            </w:r>
            <w:r>
              <w:t>film</w:t>
            </w:r>
            <w:r w:rsidRPr="0004633D">
              <w:rPr>
                <w:lang w:val="ru-RU"/>
              </w:rPr>
              <w:t>-</w:t>
            </w:r>
            <w:r>
              <w:t>maksim</w:t>
            </w:r>
            <w:r w:rsidRPr="0004633D">
              <w:rPr>
                <w:lang w:val="ru-RU"/>
              </w:rPr>
              <w:t>-</w:t>
            </w:r>
            <w:r>
              <w:t>bazylev</w:t>
            </w:r>
            <w:r w:rsidRPr="0004633D">
              <w:rPr>
                <w:lang w:val="ru-RU"/>
              </w:rPr>
              <w:t>-</w:t>
            </w:r>
            <w:r>
              <w:t>skromnyj</w:t>
            </w:r>
            <w:r w:rsidRPr="0004633D">
              <w:rPr>
                <w:lang w:val="ru-RU"/>
              </w:rPr>
              <w:t>-</w:t>
            </w:r>
            <w:r>
              <w:t>geroj</w:t>
            </w:r>
            <w:r w:rsidRPr="0004633D">
              <w:rPr>
                <w:lang w:val="ru-RU"/>
              </w:rPr>
              <w:t xml:space="preserve">/; </w:t>
            </w:r>
            <w:r>
              <w:t>http</w:t>
            </w:r>
            <w:r w:rsidRPr="0004633D">
              <w:rPr>
                <w:lang w:val="ru-RU"/>
              </w:rPr>
              <w:t>://</w:t>
            </w:r>
            <w:r>
              <w:t>penza</w:t>
            </w:r>
            <w:r w:rsidRPr="0004633D">
              <w:rPr>
                <w:lang w:val="ru-RU"/>
              </w:rPr>
              <w:t>-</w:t>
            </w:r>
            <w:r>
              <w:t>city</w:t>
            </w:r>
            <w:r w:rsidRPr="0004633D">
              <w:rPr>
                <w:lang w:val="ru-RU"/>
              </w:rPr>
              <w:t>-</w:t>
            </w:r>
            <w:r>
              <w:t>com</w:t>
            </w:r>
            <w:r w:rsidRPr="0004633D">
              <w:rPr>
                <w:lang w:val="ru-RU"/>
              </w:rPr>
              <w:t>.</w:t>
            </w:r>
            <w:r>
              <w:t>livejournal</w:t>
            </w:r>
            <w:r w:rsidRPr="0004633D">
              <w:rPr>
                <w:lang w:val="ru-RU"/>
              </w:rPr>
              <w:t>.</w:t>
            </w:r>
            <w:r>
              <w:t>com</w:t>
            </w:r>
            <w:r w:rsidRPr="0004633D">
              <w:rPr>
                <w:lang w:val="ru-RU"/>
              </w:rPr>
              <w:t>/510042.</w:t>
            </w:r>
            <w:r>
              <w:t>html</w:t>
            </w:r>
            <w:r w:rsidRPr="0004633D">
              <w:rPr>
                <w:lang w:val="ru-RU"/>
              </w:rPr>
              <w:t xml:space="preserve"> (решение Ворошиловского районного суда г. Волгограда от 27.06.2016);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3818.</w:t>
            </w:r>
          </w:p>
        </w:tc>
        <w:tc>
          <w:tcPr>
            <w:tcW w:w="11453" w:type="dxa"/>
          </w:tcPr>
          <w:p w:rsidR="00AC2407" w:rsidRPr="0004633D" w:rsidRDefault="00AC2407" w:rsidP="005506BE">
            <w:pPr>
              <w:rPr>
                <w:lang w:val="ru-RU"/>
              </w:rPr>
            </w:pPr>
            <w:r w:rsidRPr="0004633D">
              <w:rPr>
                <w:lang w:val="ru-RU"/>
              </w:rPr>
              <w:t xml:space="preserve">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w:t>
            </w:r>
            <w:r>
              <w:t>http</w:t>
            </w:r>
            <w:r w:rsidRPr="0004633D">
              <w:rPr>
                <w:lang w:val="ru-RU"/>
              </w:rPr>
              <w:t>://</w:t>
            </w:r>
            <w:r>
              <w:t>www</w:t>
            </w:r>
            <w:r w:rsidRPr="0004633D">
              <w:rPr>
                <w:lang w:val="ru-RU"/>
              </w:rPr>
              <w:t>.</w:t>
            </w:r>
            <w:r>
              <w:t>odnoklassniki</w:t>
            </w:r>
            <w:r w:rsidRPr="0004633D">
              <w:rPr>
                <w:lang w:val="ru-RU"/>
              </w:rPr>
              <w:t>.</w:t>
            </w:r>
            <w:r>
              <w:t>ru</w:t>
            </w:r>
            <w:r w:rsidRPr="0004633D">
              <w:rPr>
                <w:lang w:val="ru-RU"/>
              </w:rPr>
              <w:t>/</w:t>
            </w:r>
            <w:r>
              <w:t>profile</w:t>
            </w:r>
            <w:r w:rsidRPr="0004633D">
              <w:rPr>
                <w:lang w:val="ru-RU"/>
              </w:rPr>
              <w:t>/560911816303, зарегистрированной под названием (ником) «по законам шариата» (решение Лазаревского районного суда г. Сочи от 20.04.2016);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3819.</w:t>
            </w:r>
          </w:p>
        </w:tc>
        <w:tc>
          <w:tcPr>
            <w:tcW w:w="11453" w:type="dxa"/>
          </w:tcPr>
          <w:p w:rsidR="00AC2407" w:rsidRPr="0004633D" w:rsidRDefault="00AC2407" w:rsidP="005506BE">
            <w:pPr>
              <w:rPr>
                <w:lang w:val="ru-RU"/>
              </w:rPr>
            </w:pPr>
            <w:r w:rsidRPr="0004633D">
              <w:rPr>
                <w:lang w:val="ru-RU"/>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lastRenderedPageBreak/>
              <w:t>3820.</w:t>
            </w:r>
          </w:p>
        </w:tc>
        <w:tc>
          <w:tcPr>
            <w:tcW w:w="11453" w:type="dxa"/>
          </w:tcPr>
          <w:p w:rsidR="00AC2407" w:rsidRPr="0004633D" w:rsidRDefault="00AC2407" w:rsidP="005506BE">
            <w:pPr>
              <w:rPr>
                <w:lang w:val="ru-RU"/>
              </w:rPr>
            </w:pPr>
            <w:r w:rsidRPr="0004633D">
              <w:rPr>
                <w:lang w:val="ru-RU"/>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3821.</w:t>
            </w:r>
          </w:p>
        </w:tc>
        <w:tc>
          <w:tcPr>
            <w:tcW w:w="11453" w:type="dxa"/>
          </w:tcPr>
          <w:p w:rsidR="00AC2407" w:rsidRPr="0004633D" w:rsidRDefault="00AC2407" w:rsidP="005506BE">
            <w:pPr>
              <w:rPr>
                <w:lang w:val="ru-RU"/>
              </w:rPr>
            </w:pPr>
            <w:r w:rsidRPr="0004633D">
              <w:rPr>
                <w:lang w:val="ru-RU"/>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3822.</w:t>
            </w:r>
          </w:p>
        </w:tc>
        <w:tc>
          <w:tcPr>
            <w:tcW w:w="11453" w:type="dxa"/>
          </w:tcPr>
          <w:p w:rsidR="00AC2407" w:rsidRPr="0004633D" w:rsidRDefault="00AC2407" w:rsidP="005506BE">
            <w:pPr>
              <w:rPr>
                <w:lang w:val="ru-RU"/>
              </w:rPr>
            </w:pPr>
            <w:r w:rsidRPr="0004633D">
              <w:rPr>
                <w:lang w:val="ru-RU"/>
              </w:rPr>
              <w:t>Материал (книга) «Система Ислама», автор Такийю-д-дин-Набханий (решение Киевского районного суда города Симферополя Республики Крым от 09.02.2016);</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3823.</w:t>
            </w:r>
          </w:p>
        </w:tc>
        <w:tc>
          <w:tcPr>
            <w:tcW w:w="11453" w:type="dxa"/>
          </w:tcPr>
          <w:p w:rsidR="00AC2407" w:rsidRPr="0004633D" w:rsidRDefault="00AC2407" w:rsidP="005506BE">
            <w:pPr>
              <w:rPr>
                <w:lang w:val="ru-RU"/>
              </w:rPr>
            </w:pPr>
            <w:r w:rsidRPr="0004633D">
              <w:rPr>
                <w:lang w:val="ru-RU"/>
              </w:rPr>
              <w:t xml:space="preserve">Видеоролик «Революция 1917», размещенный на интернет-странице </w:t>
            </w:r>
            <w:r>
              <w:t>id</w:t>
            </w:r>
            <w:r w:rsidRPr="0004633D">
              <w:rPr>
                <w:lang w:val="ru-RU"/>
              </w:rPr>
              <w:t xml:space="preserve">70272149 интернет-сайта </w:t>
            </w:r>
            <w:r>
              <w:t>www</w:t>
            </w:r>
            <w:r w:rsidRPr="0004633D">
              <w:rPr>
                <w:lang w:val="ru-RU"/>
              </w:rPr>
              <w:t>.</w:t>
            </w:r>
            <w:r>
              <w:t>vkontakte</w:t>
            </w:r>
            <w:r w:rsidRPr="0004633D">
              <w:rPr>
                <w:lang w:val="ru-RU"/>
              </w:rPr>
              <w:t>.</w:t>
            </w:r>
            <w:r>
              <w:t>ru</w:t>
            </w:r>
            <w:r w:rsidRPr="0004633D">
              <w:rPr>
                <w:lang w:val="ru-RU"/>
              </w:rPr>
              <w:t xml:space="preserve"> (решение Заводского районного суда г. Орла от 08.10.2012);</w:t>
            </w:r>
          </w:p>
        </w:tc>
        <w:tc>
          <w:tcPr>
            <w:tcW w:w="596" w:type="dxa"/>
          </w:tcPr>
          <w:p w:rsidR="00AC2407" w:rsidRPr="0004633D" w:rsidRDefault="00AC2407" w:rsidP="005506BE">
            <w:pPr>
              <w:rPr>
                <w:lang w:val="ru-RU"/>
              </w:rPr>
            </w:pPr>
          </w:p>
        </w:tc>
      </w:tr>
      <w:tr w:rsidR="00AC2407" w:rsidRPr="002E3BEA" w:rsidTr="005506BE">
        <w:tc>
          <w:tcPr>
            <w:tcW w:w="407" w:type="dxa"/>
          </w:tcPr>
          <w:p w:rsidR="00AC2407" w:rsidRDefault="00AC2407" w:rsidP="005506BE">
            <w:r>
              <w:t>3824.</w:t>
            </w:r>
          </w:p>
        </w:tc>
        <w:tc>
          <w:tcPr>
            <w:tcW w:w="11453" w:type="dxa"/>
          </w:tcPr>
          <w:p w:rsidR="00AC2407" w:rsidRPr="00B713EC" w:rsidRDefault="00AC2407" w:rsidP="005506BE">
            <w:pPr>
              <w:rPr>
                <w:lang w:val="ru-RU"/>
              </w:rPr>
            </w:pPr>
            <w:r w:rsidRPr="00B713EC">
              <w:rPr>
                <w:lang w:val="ru-RU"/>
              </w:rPr>
              <w:t xml:space="preserve">Видеоролик «Слава России! Или страшные Русские Скинхеды!», размещенный на интернет-странице </w:t>
            </w:r>
            <w:r>
              <w:t>id</w:t>
            </w:r>
            <w:r w:rsidRPr="00B713EC">
              <w:rPr>
                <w:lang w:val="ru-RU"/>
              </w:rPr>
              <w:t xml:space="preserve">96615872 интернет-сайта </w:t>
            </w:r>
            <w:r>
              <w:t>www</w:t>
            </w:r>
            <w:r w:rsidRPr="00B713EC">
              <w:rPr>
                <w:lang w:val="ru-RU"/>
              </w:rPr>
              <w:t>.</w:t>
            </w:r>
            <w:r>
              <w:t>vkontakte</w:t>
            </w:r>
            <w:r w:rsidRPr="00B713EC">
              <w:rPr>
                <w:lang w:val="ru-RU"/>
              </w:rPr>
              <w:t>.</w:t>
            </w:r>
            <w:r>
              <w:t>ru</w:t>
            </w:r>
            <w:r w:rsidRPr="00B713EC">
              <w:rPr>
                <w:lang w:val="ru-RU"/>
              </w:rPr>
              <w:t xml:space="preserve"> (решение Заводского районного суда г. Орла от 08.10.2012);</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w:t>
            </w:r>
            <w:r>
              <w:lastRenderedPageBreak/>
              <w:t>25.</w:t>
            </w:r>
          </w:p>
        </w:tc>
        <w:tc>
          <w:tcPr>
            <w:tcW w:w="11453" w:type="dxa"/>
          </w:tcPr>
          <w:p w:rsidR="00AC2407" w:rsidRPr="00B713EC" w:rsidRDefault="00AC2407" w:rsidP="005506BE">
            <w:pPr>
              <w:rPr>
                <w:lang w:val="ru-RU"/>
              </w:rPr>
            </w:pPr>
            <w:r w:rsidRPr="00B713EC">
              <w:rPr>
                <w:lang w:val="ru-RU"/>
              </w:rPr>
              <w:lastRenderedPageBreak/>
              <w:t xml:space="preserve">Видеоролик под названием «Единство муджахидов Кавказа», расположенный в глобальной телекоммуникационной сети «Интернет» по электронному адресу </w:t>
            </w:r>
            <w:r>
              <w:t>http</w:t>
            </w:r>
            <w:r w:rsidRPr="00B713EC">
              <w:rPr>
                <w:lang w:val="ru-RU"/>
              </w:rPr>
              <w:t>://</w:t>
            </w:r>
            <w:r>
              <w:t>vk</w:t>
            </w:r>
            <w:r w:rsidRPr="00B713EC">
              <w:rPr>
                <w:lang w:val="ru-RU"/>
              </w:rPr>
              <w:t>.</w:t>
            </w:r>
            <w:r>
              <w:t>com</w:t>
            </w:r>
            <w:r w:rsidRPr="00B713EC">
              <w:rPr>
                <w:lang w:val="ru-RU"/>
              </w:rPr>
              <w:t>/</w:t>
            </w:r>
            <w:r>
              <w:t>zurav</w:t>
            </w:r>
            <w:r w:rsidRPr="00B713EC">
              <w:rPr>
                <w:lang w:val="ru-RU"/>
              </w:rPr>
              <w:t>?</w:t>
            </w:r>
            <w:r>
              <w:t>z</w:t>
            </w:r>
            <w:r w:rsidRPr="00B713EC">
              <w:rPr>
                <w:lang w:val="ru-RU"/>
              </w:rPr>
              <w:t>=</w:t>
            </w:r>
            <w:r>
              <w:t>video</w:t>
            </w:r>
            <w:r w:rsidRPr="00B713EC">
              <w:rPr>
                <w:lang w:val="ru-RU"/>
              </w:rPr>
              <w:t>296575480 1711947336%2</w:t>
            </w:r>
            <w:r>
              <w:t>Fvideos</w:t>
            </w:r>
            <w:r w:rsidRPr="00B713EC">
              <w:rPr>
                <w:lang w:val="ru-RU"/>
              </w:rPr>
              <w:t xml:space="preserve"> 296575480 в </w:t>
            </w:r>
            <w:r w:rsidRPr="00B713EC">
              <w:rPr>
                <w:lang w:val="ru-RU"/>
              </w:rPr>
              <w:lastRenderedPageBreak/>
              <w:t>социальной сети «В контакте» (решение Черкесского городского суда Карачаево-Черкесской Республики от 29.04.2016).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lastRenderedPageBreak/>
              <w:t>3826.</w:t>
            </w:r>
          </w:p>
        </w:tc>
        <w:tc>
          <w:tcPr>
            <w:tcW w:w="11453" w:type="dxa"/>
          </w:tcPr>
          <w:p w:rsidR="00AC2407" w:rsidRPr="00B713EC" w:rsidRDefault="00AC2407" w:rsidP="005506BE">
            <w:pPr>
              <w:rPr>
                <w:lang w:val="ru-RU"/>
              </w:rPr>
            </w:pPr>
            <w:r w:rsidRPr="00B713EC">
              <w:rPr>
                <w:lang w:val="ru-RU"/>
              </w:rPr>
              <w:t xml:space="preserve">Видео «Нашид-Зов к Исламской Умме» (видео </w:t>
            </w:r>
            <w:r>
              <w:t>vk</w:t>
            </w:r>
            <w:r w:rsidRPr="00B713EC">
              <w:rPr>
                <w:lang w:val="ru-RU"/>
              </w:rPr>
              <w:t>.</w:t>
            </w:r>
            <w:r>
              <w:t>com</w:t>
            </w:r>
            <w:r w:rsidRPr="00B713EC">
              <w:rPr>
                <w:lang w:val="ru-RU"/>
              </w:rPr>
              <w:t>/</w:t>
            </w:r>
            <w:r>
              <w:t>video</w:t>
            </w:r>
            <w:r w:rsidRPr="00B713EC">
              <w:rPr>
                <w:lang w:val="ru-RU"/>
              </w:rPr>
              <w:t>305749532_171687871) (решение Белогорского городского суда Амурской области от 17.06.2016);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3827.</w:t>
            </w:r>
          </w:p>
        </w:tc>
        <w:tc>
          <w:tcPr>
            <w:tcW w:w="11453" w:type="dxa"/>
          </w:tcPr>
          <w:p w:rsidR="00AC2407" w:rsidRPr="00B713EC" w:rsidRDefault="00AC2407" w:rsidP="005506BE">
            <w:pPr>
              <w:rPr>
                <w:lang w:val="ru-RU"/>
              </w:rPr>
            </w:pPr>
            <w:r w:rsidRPr="00B713EC">
              <w:rPr>
                <w:lang w:val="ru-RU"/>
              </w:rPr>
              <w:t xml:space="preserve">Материал, размещенный в сети «Интернет» на сайте социальной сети «ВКонтакте» на странице под псевдонимом «Екатерина Вологженинова» (адрес </w:t>
            </w:r>
            <w:r>
              <w:t>http</w:t>
            </w:r>
            <w:r w:rsidRPr="00B713EC">
              <w:rPr>
                <w:lang w:val="ru-RU"/>
              </w:rPr>
              <w:t>://</w:t>
            </w:r>
            <w:r>
              <w:t>vk</w:t>
            </w:r>
            <w:r w:rsidRPr="00B713EC">
              <w:rPr>
                <w:lang w:val="ru-RU"/>
              </w:rPr>
              <w:t>.</w:t>
            </w:r>
            <w:r>
              <w:t>com</w:t>
            </w:r>
            <w:r w:rsidRPr="00B713EC">
              <w:rPr>
                <w:lang w:val="ru-RU"/>
              </w:rPr>
              <w:t>/</w:t>
            </w:r>
            <w:r>
              <w:t>id</w:t>
            </w:r>
            <w:r w:rsidRPr="00B713EC">
              <w:rPr>
                <w:lang w:val="ru-RU"/>
              </w:rPr>
              <w:t>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3828.</w:t>
            </w:r>
          </w:p>
        </w:tc>
        <w:tc>
          <w:tcPr>
            <w:tcW w:w="11453" w:type="dxa"/>
          </w:tcPr>
          <w:p w:rsidR="00AC2407" w:rsidRPr="00B713EC" w:rsidRDefault="00AC2407" w:rsidP="005506BE">
            <w:pPr>
              <w:rPr>
                <w:lang w:val="ru-RU"/>
              </w:rPr>
            </w:pPr>
            <w:r w:rsidRPr="00B713EC">
              <w:rPr>
                <w:lang w:val="ru-RU"/>
              </w:rPr>
              <w:t xml:space="preserve">Материал, размещенный в сети «Интернет» на сайте социальной сети «ВКонтакте» на странице под псевдонимом «Екатерина Вологженинова» адрес </w:t>
            </w:r>
            <w:r>
              <w:t>http</w:t>
            </w:r>
            <w:r w:rsidRPr="00B713EC">
              <w:rPr>
                <w:lang w:val="ru-RU"/>
              </w:rPr>
              <w:t>://</w:t>
            </w:r>
            <w:r>
              <w:t>vk</w:t>
            </w:r>
            <w:r w:rsidRPr="00B713EC">
              <w:rPr>
                <w:lang w:val="ru-RU"/>
              </w:rPr>
              <w:t>.</w:t>
            </w:r>
            <w:r>
              <w:t>com</w:t>
            </w:r>
            <w:r w:rsidRPr="00B713EC">
              <w:rPr>
                <w:lang w:val="ru-RU"/>
              </w:rPr>
              <w:t>/</w:t>
            </w:r>
            <w:r>
              <w:t>id</w:t>
            </w:r>
            <w:r w:rsidRPr="00B713EC">
              <w:rPr>
                <w:lang w:val="ru-RU"/>
              </w:rPr>
              <w:t>179152792), – иллюстрация, на которой изображена девушка с висящим через плечо автоматом и гранатой в руке, и текст «Я БАНДЕР</w:t>
            </w:r>
            <w:r>
              <w:t>I</w:t>
            </w:r>
            <w:r w:rsidRPr="00B713EC">
              <w:rPr>
                <w:lang w:val="ru-RU"/>
              </w:rPr>
              <w:t>ВКА Я УКРА</w:t>
            </w:r>
            <w:r>
              <w:t>I</w:t>
            </w:r>
            <w:r w:rsidRPr="00B713EC">
              <w:rPr>
                <w:lang w:val="ru-RU"/>
              </w:rPr>
              <w:t>НКА! СМЕРТЬ МОСКОВСК</w:t>
            </w:r>
            <w:r>
              <w:t>I</w:t>
            </w:r>
            <w:r w:rsidRPr="00B713EC">
              <w:rPr>
                <w:lang w:val="ru-RU"/>
              </w:rPr>
              <w:t>М ОКУПАНТАМ» (решение Железнодорожного районного суда г. Екатеринбурга Свердловской области от 16.03.2016);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3829.</w:t>
            </w:r>
          </w:p>
        </w:tc>
        <w:tc>
          <w:tcPr>
            <w:tcW w:w="11453" w:type="dxa"/>
          </w:tcPr>
          <w:p w:rsidR="00AC2407" w:rsidRPr="00B713EC" w:rsidRDefault="00AC2407" w:rsidP="005506BE">
            <w:pPr>
              <w:rPr>
                <w:lang w:val="ru-RU"/>
              </w:rPr>
            </w:pPr>
            <w:r w:rsidRPr="00B713EC">
              <w:rPr>
                <w:lang w:val="ru-RU"/>
              </w:rPr>
              <w:t xml:space="preserve">Материал, размещенный в сети «Интернет» на сайте социальной сети «ВКонтакте» на странице под псевдонимом «Екатерина Вологженинова» (адрес </w:t>
            </w:r>
            <w:r>
              <w:t>http</w:t>
            </w:r>
            <w:r w:rsidRPr="00B713EC">
              <w:rPr>
                <w:lang w:val="ru-RU"/>
              </w:rPr>
              <w:t>://</w:t>
            </w:r>
            <w:r>
              <w:t>vk</w:t>
            </w:r>
            <w:r w:rsidRPr="00B713EC">
              <w:rPr>
                <w:lang w:val="ru-RU"/>
              </w:rPr>
              <w:t>.</w:t>
            </w:r>
            <w:r>
              <w:t>com</w:t>
            </w:r>
            <w:r w:rsidRPr="00B713EC">
              <w:rPr>
                <w:lang w:val="ru-RU"/>
              </w:rPr>
              <w:t>/</w:t>
            </w:r>
            <w:r>
              <w:t>id</w:t>
            </w:r>
            <w:r w:rsidRPr="00B713EC">
              <w:rPr>
                <w:lang w:val="ru-RU"/>
              </w:rPr>
              <w:t>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w:t>
            </w:r>
            <w:r>
              <w:t>i</w:t>
            </w:r>
            <w:r w:rsidRPr="00B713EC">
              <w:rPr>
                <w:lang w:val="ru-RU"/>
              </w:rPr>
              <w:t>на понад усе!» (решение Железнодорожного районного суда г. Екатеринбурга Свердловской области от 16.03.2016);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w:t>
            </w:r>
            <w:r>
              <w:lastRenderedPageBreak/>
              <w:t>30.</w:t>
            </w:r>
          </w:p>
        </w:tc>
        <w:tc>
          <w:tcPr>
            <w:tcW w:w="11453" w:type="dxa"/>
          </w:tcPr>
          <w:p w:rsidR="00AC2407" w:rsidRPr="00B713EC" w:rsidRDefault="00AC2407" w:rsidP="005506BE">
            <w:pPr>
              <w:rPr>
                <w:lang w:val="ru-RU"/>
              </w:rPr>
            </w:pPr>
            <w:r w:rsidRPr="00B713EC">
              <w:rPr>
                <w:lang w:val="ru-RU"/>
              </w:rPr>
              <w:lastRenderedPageBreak/>
              <w:t xml:space="preserve">Материал, размещенный в сети «Интернет» на сайте социальной сети «ВКонтакте» на странице под псевдонимом «Екатерина Вологженинова» (адрес </w:t>
            </w:r>
            <w:r>
              <w:t>http</w:t>
            </w:r>
            <w:r w:rsidRPr="00B713EC">
              <w:rPr>
                <w:lang w:val="ru-RU"/>
              </w:rPr>
              <w:t>://</w:t>
            </w:r>
            <w:r>
              <w:t>vk</w:t>
            </w:r>
            <w:r w:rsidRPr="00B713EC">
              <w:rPr>
                <w:lang w:val="ru-RU"/>
              </w:rPr>
              <w:t>.</w:t>
            </w:r>
            <w:r>
              <w:t>com</w:t>
            </w:r>
            <w:r w:rsidRPr="00B713EC">
              <w:rPr>
                <w:lang w:val="ru-RU"/>
              </w:rPr>
              <w:t>/</w:t>
            </w:r>
            <w:r>
              <w:t>id</w:t>
            </w:r>
            <w:r w:rsidRPr="00B713EC">
              <w:rPr>
                <w:lang w:val="ru-RU"/>
              </w:rPr>
              <w:t xml:space="preserve">179152792), – текст, начинающийся со слов «Открытое обращение </w:t>
            </w:r>
            <w:r w:rsidRPr="00B713EC">
              <w:rPr>
                <w:lang w:val="ru-RU"/>
              </w:rPr>
              <w:lastRenderedPageBreak/>
              <w:t>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w:t>
            </w:r>
            <w:r>
              <w:t>i</w:t>
            </w:r>
            <w:r w:rsidRPr="00B713EC">
              <w:rPr>
                <w:lang w:val="ru-RU"/>
              </w:rPr>
              <w:t>на» (решение Железнодорожного районного суда г. Екатеринбурга Свердловской области от 16.03.2016);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lastRenderedPageBreak/>
              <w:t>3831.</w:t>
            </w:r>
          </w:p>
        </w:tc>
        <w:tc>
          <w:tcPr>
            <w:tcW w:w="11453" w:type="dxa"/>
          </w:tcPr>
          <w:p w:rsidR="00AC2407" w:rsidRPr="00B713EC" w:rsidRDefault="00AC2407" w:rsidP="005506BE">
            <w:pPr>
              <w:rPr>
                <w:lang w:val="ru-RU"/>
              </w:rPr>
            </w:pPr>
            <w:r w:rsidRPr="00B713EC">
              <w:rPr>
                <w:lang w:val="ru-RU"/>
              </w:rPr>
              <w:t xml:space="preserve">Материал, размещенный в сети «Интернет» на сайте социальной сети «ВКонтакте» на странице под псевдонимом «Екатерина Вологженинова» (адрес </w:t>
            </w:r>
            <w:r>
              <w:t>http</w:t>
            </w:r>
            <w:r w:rsidRPr="00B713EC">
              <w:rPr>
                <w:lang w:val="ru-RU"/>
              </w:rPr>
              <w:t>://</w:t>
            </w:r>
            <w:r>
              <w:t>vk</w:t>
            </w:r>
            <w:r w:rsidRPr="00B713EC">
              <w:rPr>
                <w:lang w:val="ru-RU"/>
              </w:rPr>
              <w:t>.</w:t>
            </w:r>
            <w:r>
              <w:t>com</w:t>
            </w:r>
            <w:r w:rsidRPr="00B713EC">
              <w:rPr>
                <w:lang w:val="ru-RU"/>
              </w:rPr>
              <w:t>/</w:t>
            </w:r>
            <w:r>
              <w:t>id</w:t>
            </w:r>
            <w:r w:rsidRPr="00B713EC">
              <w:rPr>
                <w:lang w:val="ru-RU"/>
              </w:rPr>
              <w:t>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3832.</w:t>
            </w:r>
          </w:p>
        </w:tc>
        <w:tc>
          <w:tcPr>
            <w:tcW w:w="11453" w:type="dxa"/>
          </w:tcPr>
          <w:p w:rsidR="00AC2407" w:rsidRPr="00B713EC" w:rsidRDefault="00AC2407" w:rsidP="005506BE">
            <w:pPr>
              <w:rPr>
                <w:lang w:val="ru-RU"/>
              </w:rPr>
            </w:pPr>
            <w:r w:rsidRPr="00B713EC">
              <w:rPr>
                <w:lang w:val="ru-RU"/>
              </w:rPr>
              <w:t xml:space="preserve">Видеоматериал «Контрреволюция – Быть русским, </w:t>
            </w:r>
            <w:r>
              <w:t>wmv</w:t>
            </w:r>
            <w:r w:rsidRPr="00B713EC">
              <w:rPr>
                <w:lang w:val="ru-RU"/>
              </w:rPr>
              <w:t xml:space="preserve">», «Очнитесь славяне», размещенный в сети «Интернет» на сайте социальной сети «ВКонтакте» (адрес </w:t>
            </w:r>
            <w:r>
              <w:t>http</w:t>
            </w:r>
            <w:r w:rsidRPr="00B713EC">
              <w:rPr>
                <w:lang w:val="ru-RU"/>
              </w:rPr>
              <w:t>://</w:t>
            </w:r>
            <w:r>
              <w:t>vk</w:t>
            </w:r>
            <w:r w:rsidRPr="00B713EC">
              <w:rPr>
                <w:lang w:val="ru-RU"/>
              </w:rPr>
              <w:t>.</w:t>
            </w:r>
            <w:r>
              <w:t>com</w:t>
            </w:r>
            <w:r w:rsidRPr="00B713EC">
              <w:rPr>
                <w:lang w:val="ru-RU"/>
              </w:rPr>
              <w:t>) (решение Железнодорожного районного суда г. Екатеринбурга Свердловской области от 16.03.2016);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3833.</w:t>
            </w:r>
          </w:p>
        </w:tc>
        <w:tc>
          <w:tcPr>
            <w:tcW w:w="11453" w:type="dxa"/>
          </w:tcPr>
          <w:p w:rsidR="00AC2407" w:rsidRPr="00B713EC" w:rsidRDefault="00AC2407" w:rsidP="005506BE">
            <w:pPr>
              <w:rPr>
                <w:lang w:val="ru-RU"/>
              </w:rPr>
            </w:pPr>
            <w:r w:rsidRPr="00B713EC">
              <w:rPr>
                <w:lang w:val="ru-RU"/>
              </w:rPr>
              <w:t xml:space="preserve">Статья Владимира Воронова «Интернационализм» по-карачаевски», расположенная по адресу: </w:t>
            </w:r>
            <w:r>
              <w:t>http</w:t>
            </w:r>
            <w:r w:rsidRPr="00B713EC">
              <w:rPr>
                <w:lang w:val="ru-RU"/>
              </w:rPr>
              <w:t>://</w:t>
            </w:r>
            <w:r>
              <w:t>sovsekretno</w:t>
            </w:r>
            <w:r w:rsidRPr="00B713EC">
              <w:rPr>
                <w:lang w:val="ru-RU"/>
              </w:rPr>
              <w:t>.</w:t>
            </w:r>
            <w:r>
              <w:t>ru</w:t>
            </w:r>
            <w:r w:rsidRPr="00B713EC">
              <w:rPr>
                <w:lang w:val="ru-RU"/>
              </w:rPr>
              <w:t>/</w:t>
            </w:r>
            <w:r>
              <w:t>articles</w:t>
            </w:r>
            <w:r w:rsidRPr="00B713EC">
              <w:rPr>
                <w:lang w:val="ru-RU"/>
              </w:rPr>
              <w:t>/</w:t>
            </w:r>
            <w:r>
              <w:t>id</w:t>
            </w:r>
            <w:r w:rsidRPr="00B713EC">
              <w:rPr>
                <w:lang w:val="ru-RU"/>
              </w:rPr>
              <w:t>/4691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w="596" w:type="dxa"/>
          </w:tcPr>
          <w:p w:rsidR="00AC2407" w:rsidRPr="00B713EC" w:rsidRDefault="00AC2407" w:rsidP="005506BE">
            <w:pPr>
              <w:rPr>
                <w:lang w:val="ru-RU"/>
              </w:rPr>
            </w:pPr>
          </w:p>
        </w:tc>
      </w:tr>
      <w:tr w:rsidR="00AC2407" w:rsidTr="005506BE">
        <w:tc>
          <w:tcPr>
            <w:tcW w:w="407" w:type="dxa"/>
          </w:tcPr>
          <w:p w:rsidR="00AC2407" w:rsidRDefault="00AC2407" w:rsidP="005506BE">
            <w:r>
              <w:t>3834.</w:t>
            </w:r>
          </w:p>
        </w:tc>
        <w:tc>
          <w:tcPr>
            <w:tcW w:w="11453" w:type="dxa"/>
          </w:tcPr>
          <w:p w:rsidR="00AC2407" w:rsidRDefault="00AC2407" w:rsidP="005506BE">
            <w:r w:rsidRPr="00B713EC">
              <w:rPr>
                <w:lang w:val="ru-RU"/>
              </w:rPr>
              <w:t xml:space="preserve">Книга Онищука В.Е. «Манифест русского патриотизма» (- М.: «Витязь», 2001. – 160 с.) </w:t>
            </w:r>
            <w:r>
              <w:t>(решение Нагатинского районного суда города Москвы от 30.05.2016);</w:t>
            </w:r>
          </w:p>
        </w:tc>
        <w:tc>
          <w:tcPr>
            <w:tcW w:w="596" w:type="dxa"/>
          </w:tcPr>
          <w:p w:rsidR="00AC2407" w:rsidRDefault="00AC2407" w:rsidP="005506BE"/>
        </w:tc>
      </w:tr>
      <w:tr w:rsidR="00AC2407" w:rsidRPr="002E3BEA" w:rsidTr="005506BE">
        <w:tc>
          <w:tcPr>
            <w:tcW w:w="407" w:type="dxa"/>
          </w:tcPr>
          <w:p w:rsidR="00AC2407" w:rsidRDefault="00AC2407" w:rsidP="005506BE">
            <w:r>
              <w:lastRenderedPageBreak/>
              <w:t>3835.</w:t>
            </w:r>
          </w:p>
        </w:tc>
        <w:tc>
          <w:tcPr>
            <w:tcW w:w="11453" w:type="dxa"/>
          </w:tcPr>
          <w:p w:rsidR="00AC2407" w:rsidRPr="00B713EC" w:rsidRDefault="00AC2407" w:rsidP="005506BE">
            <w:pPr>
              <w:rPr>
                <w:lang w:val="ru-RU"/>
              </w:rPr>
            </w:pPr>
            <w:r w:rsidRPr="00B713EC">
              <w:rPr>
                <w:lang w:val="ru-RU"/>
              </w:rPr>
              <w:t>Журнал «Русич» № 1 «Еврейская оккупация России» (1999. - № 1.- 208 с, изд. «Витязь») (решение Нагатинского районного суда города Москвы от 30.05.2016);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3836.</w:t>
            </w:r>
          </w:p>
        </w:tc>
        <w:tc>
          <w:tcPr>
            <w:tcW w:w="11453" w:type="dxa"/>
          </w:tcPr>
          <w:p w:rsidR="00AC2407" w:rsidRPr="00B713EC" w:rsidRDefault="00AC2407" w:rsidP="005506BE">
            <w:pPr>
              <w:rPr>
                <w:lang w:val="ru-RU"/>
              </w:rPr>
            </w:pPr>
            <w:r w:rsidRPr="00B713EC">
              <w:rPr>
                <w:lang w:val="ru-RU"/>
              </w:rPr>
              <w:t xml:space="preserve">Видеоматериал (видеофильм) «Пламя войны» ( </w:t>
            </w:r>
            <w:r>
              <w:t>Flames</w:t>
            </w:r>
            <w:r w:rsidRPr="00B713EC">
              <w:rPr>
                <w:lang w:val="ru-RU"/>
              </w:rPr>
              <w:t xml:space="preserve"> </w:t>
            </w:r>
            <w:r>
              <w:t>of</w:t>
            </w:r>
            <w:r w:rsidRPr="00B713EC">
              <w:rPr>
                <w:lang w:val="ru-RU"/>
              </w:rPr>
              <w:t xml:space="preserve"> </w:t>
            </w:r>
            <w:r>
              <w:t>War</w:t>
            </w:r>
            <w:r w:rsidRPr="00B713EC">
              <w:rPr>
                <w:lang w:val="ru-RU"/>
              </w:rPr>
              <w:t xml:space="preserve">) организации «Исламское государство», размещенный в сети интернет по адресу: </w:t>
            </w:r>
            <w:r>
              <w:t>https</w:t>
            </w:r>
            <w:r w:rsidRPr="00B713EC">
              <w:rPr>
                <w:lang w:val="ru-RU"/>
              </w:rPr>
              <w:t>://</w:t>
            </w:r>
            <w:r>
              <w:t>vk</w:t>
            </w:r>
            <w:r w:rsidRPr="00B713EC">
              <w:rPr>
                <w:lang w:val="ru-RU"/>
              </w:rPr>
              <w:t xml:space="preserve">. </w:t>
            </w:r>
            <w:r>
              <w:t>com</w:t>
            </w:r>
            <w:r w:rsidRPr="00B713EC">
              <w:rPr>
                <w:lang w:val="ru-RU"/>
              </w:rPr>
              <w:t xml:space="preserve">/ </w:t>
            </w:r>
            <w:r>
              <w:t>video</w:t>
            </w:r>
            <w:r w:rsidRPr="00B713EC">
              <w:rPr>
                <w:lang w:val="ru-RU"/>
              </w:rPr>
              <w:t>250927415_170459486 (решение Тверского районного суда города Москвы от 24.02.2015);</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3837.</w:t>
            </w:r>
          </w:p>
        </w:tc>
        <w:tc>
          <w:tcPr>
            <w:tcW w:w="11453" w:type="dxa"/>
          </w:tcPr>
          <w:p w:rsidR="00AC2407" w:rsidRPr="00B713EC" w:rsidRDefault="00AC2407" w:rsidP="005506BE">
            <w:pPr>
              <w:rPr>
                <w:lang w:val="ru-RU"/>
              </w:rPr>
            </w:pPr>
            <w:r w:rsidRPr="00B713EC">
              <w:rPr>
                <w:lang w:val="ru-RU"/>
              </w:rPr>
              <w:t xml:space="preserve">Изображение лиц с надписью «Россия для чурок», размещенном в сети Интернет для свободного доступа неопределенного круга лиц на сайте: </w:t>
            </w:r>
            <w:r>
              <w:t>http</w:t>
            </w:r>
            <w:r w:rsidRPr="00B713EC">
              <w:rPr>
                <w:lang w:val="ru-RU"/>
              </w:rPr>
              <w:t>://</w:t>
            </w:r>
            <w:r>
              <w:t>s</w:t>
            </w:r>
            <w:r w:rsidRPr="00B713EC">
              <w:rPr>
                <w:lang w:val="ru-RU"/>
              </w:rPr>
              <w:t>00.</w:t>
            </w:r>
            <w:r>
              <w:t>yaplakal</w:t>
            </w:r>
            <w:r w:rsidRPr="00B713EC">
              <w:rPr>
                <w:lang w:val="ru-RU"/>
              </w:rPr>
              <w:t>.</w:t>
            </w:r>
            <w:r>
              <w:t>com</w:t>
            </w:r>
            <w:r w:rsidRPr="00B713EC">
              <w:rPr>
                <w:lang w:val="ru-RU"/>
              </w:rPr>
              <w:t>/</w:t>
            </w:r>
            <w:r>
              <w:t>pics</w:t>
            </w:r>
            <w:r w:rsidRPr="00B713EC">
              <w:rPr>
                <w:lang w:val="ru-RU"/>
              </w:rPr>
              <w:t>/</w:t>
            </w:r>
            <w:r>
              <w:t>pics</w:t>
            </w:r>
            <w:r w:rsidRPr="00B713EC">
              <w:rPr>
                <w:lang w:val="ru-RU"/>
              </w:rPr>
              <w:t xml:space="preserve"> </w:t>
            </w:r>
            <w:r>
              <w:t>original</w:t>
            </w:r>
            <w:r w:rsidRPr="00B713EC">
              <w:rPr>
                <w:lang w:val="ru-RU"/>
              </w:rPr>
              <w:t>/2/9/8/3835892/</w:t>
            </w:r>
            <w:r>
              <w:t>jpg</w:t>
            </w:r>
            <w:r w:rsidRPr="00B713EC">
              <w:rPr>
                <w:lang w:val="ru-RU"/>
              </w:rPr>
              <w:t xml:space="preserve"> (решение Ахтубинского районного суда Астраханской области от 02.06.2016);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3838.</w:t>
            </w:r>
          </w:p>
        </w:tc>
        <w:tc>
          <w:tcPr>
            <w:tcW w:w="11453" w:type="dxa"/>
          </w:tcPr>
          <w:p w:rsidR="00AC2407" w:rsidRPr="00B713EC" w:rsidRDefault="00AC2407" w:rsidP="005506BE">
            <w:pPr>
              <w:rPr>
                <w:lang w:val="ru-RU"/>
              </w:rPr>
            </w:pPr>
            <w:r w:rsidRPr="00B713EC">
              <w:rPr>
                <w:lang w:val="ru-RU"/>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3839.</w:t>
            </w:r>
          </w:p>
        </w:tc>
        <w:tc>
          <w:tcPr>
            <w:tcW w:w="11453" w:type="dxa"/>
          </w:tcPr>
          <w:p w:rsidR="00AC2407" w:rsidRPr="00B713EC" w:rsidRDefault="00AC2407" w:rsidP="005506BE">
            <w:pPr>
              <w:rPr>
                <w:lang w:val="ru-RU"/>
              </w:rPr>
            </w:pPr>
            <w:r w:rsidRPr="00B713EC">
              <w:rPr>
                <w:lang w:val="ru-RU"/>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w:t>
            </w:r>
            <w:r>
              <w:lastRenderedPageBreak/>
              <w:t>40.</w:t>
            </w:r>
          </w:p>
        </w:tc>
        <w:tc>
          <w:tcPr>
            <w:tcW w:w="11453" w:type="dxa"/>
          </w:tcPr>
          <w:p w:rsidR="00AC2407" w:rsidRPr="00B713EC" w:rsidRDefault="00AC2407" w:rsidP="005506BE">
            <w:pPr>
              <w:rPr>
                <w:lang w:val="ru-RU"/>
              </w:rPr>
            </w:pPr>
            <w:r w:rsidRPr="00B713EC">
              <w:rPr>
                <w:lang w:val="ru-RU"/>
              </w:rPr>
              <w:lastRenderedPageBreak/>
              <w:t xml:space="preserve">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w:t>
            </w:r>
            <w:r w:rsidRPr="00B713EC">
              <w:rPr>
                <w:lang w:val="ru-RU"/>
              </w:rPr>
              <w:lastRenderedPageBreak/>
              <w:t>районного суда города Санкт-Петербурга от 06.07.2015);</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lastRenderedPageBreak/>
              <w:t>3841.</w:t>
            </w:r>
          </w:p>
        </w:tc>
        <w:tc>
          <w:tcPr>
            <w:tcW w:w="11453" w:type="dxa"/>
          </w:tcPr>
          <w:p w:rsidR="00AC2407" w:rsidRPr="00B713EC" w:rsidRDefault="00AC2407" w:rsidP="005506BE">
            <w:pPr>
              <w:rPr>
                <w:lang w:val="ru-RU"/>
              </w:rPr>
            </w:pPr>
            <w:r w:rsidRPr="00B713EC">
              <w:rPr>
                <w:lang w:val="ru-RU"/>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3842.</w:t>
            </w:r>
          </w:p>
        </w:tc>
        <w:tc>
          <w:tcPr>
            <w:tcW w:w="11453" w:type="dxa"/>
          </w:tcPr>
          <w:p w:rsidR="00AC2407" w:rsidRPr="00B713EC" w:rsidRDefault="00AC2407" w:rsidP="005506BE">
            <w:pPr>
              <w:rPr>
                <w:lang w:val="ru-RU"/>
              </w:rPr>
            </w:pPr>
            <w:r w:rsidRPr="00B713EC">
              <w:rPr>
                <w:lang w:val="ru-RU"/>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3843.</w:t>
            </w:r>
          </w:p>
        </w:tc>
        <w:tc>
          <w:tcPr>
            <w:tcW w:w="11453" w:type="dxa"/>
          </w:tcPr>
          <w:p w:rsidR="00AC2407" w:rsidRPr="00B713EC" w:rsidRDefault="00AC2407" w:rsidP="005506BE">
            <w:pPr>
              <w:rPr>
                <w:lang w:val="ru-RU"/>
              </w:rPr>
            </w:pPr>
            <w:r w:rsidRPr="00B713EC">
              <w:rPr>
                <w:lang w:val="ru-RU"/>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3844.</w:t>
            </w:r>
          </w:p>
        </w:tc>
        <w:tc>
          <w:tcPr>
            <w:tcW w:w="11453" w:type="dxa"/>
          </w:tcPr>
          <w:p w:rsidR="00AC2407" w:rsidRPr="00B713EC" w:rsidRDefault="00AC2407" w:rsidP="005506BE">
            <w:pPr>
              <w:rPr>
                <w:lang w:val="ru-RU"/>
              </w:rPr>
            </w:pPr>
            <w:r w:rsidRPr="00B713EC">
              <w:rPr>
                <w:lang w:val="ru-RU"/>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3845.</w:t>
            </w:r>
          </w:p>
        </w:tc>
        <w:tc>
          <w:tcPr>
            <w:tcW w:w="11453" w:type="dxa"/>
          </w:tcPr>
          <w:p w:rsidR="00AC2407" w:rsidRPr="00B713EC" w:rsidRDefault="00AC2407" w:rsidP="005506BE">
            <w:pPr>
              <w:rPr>
                <w:lang w:val="ru-RU"/>
              </w:rPr>
            </w:pPr>
            <w:r w:rsidRPr="00B713EC">
              <w:rPr>
                <w:lang w:val="ru-RU"/>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lastRenderedPageBreak/>
              <w:t>3846.</w:t>
            </w:r>
          </w:p>
        </w:tc>
        <w:tc>
          <w:tcPr>
            <w:tcW w:w="11453" w:type="dxa"/>
          </w:tcPr>
          <w:p w:rsidR="00AC2407" w:rsidRPr="00B713EC" w:rsidRDefault="00AC2407" w:rsidP="005506BE">
            <w:pPr>
              <w:rPr>
                <w:lang w:val="ru-RU"/>
              </w:rPr>
            </w:pPr>
            <w:r w:rsidRPr="00B713EC">
              <w:rPr>
                <w:lang w:val="ru-RU"/>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3847.</w:t>
            </w:r>
          </w:p>
        </w:tc>
        <w:tc>
          <w:tcPr>
            <w:tcW w:w="11453" w:type="dxa"/>
          </w:tcPr>
          <w:p w:rsidR="00AC2407" w:rsidRPr="00B713EC" w:rsidRDefault="00AC2407" w:rsidP="005506BE">
            <w:pPr>
              <w:rPr>
                <w:lang w:val="ru-RU"/>
              </w:rPr>
            </w:pPr>
            <w:r w:rsidRPr="00B713EC">
              <w:rPr>
                <w:lang w:val="ru-RU"/>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3848.</w:t>
            </w:r>
          </w:p>
        </w:tc>
        <w:tc>
          <w:tcPr>
            <w:tcW w:w="11453" w:type="dxa"/>
          </w:tcPr>
          <w:p w:rsidR="00AC2407" w:rsidRPr="00B713EC" w:rsidRDefault="00AC2407" w:rsidP="005506BE">
            <w:pPr>
              <w:rPr>
                <w:lang w:val="ru-RU"/>
              </w:rPr>
            </w:pPr>
            <w:r w:rsidRPr="00B713EC">
              <w:rPr>
                <w:lang w:val="ru-RU"/>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3849.</w:t>
            </w:r>
          </w:p>
        </w:tc>
        <w:tc>
          <w:tcPr>
            <w:tcW w:w="11453" w:type="dxa"/>
          </w:tcPr>
          <w:p w:rsidR="00AC2407" w:rsidRPr="00B713EC" w:rsidRDefault="00AC2407" w:rsidP="005506BE">
            <w:pPr>
              <w:rPr>
                <w:lang w:val="ru-RU"/>
              </w:rPr>
            </w:pPr>
            <w:r w:rsidRPr="00B713EC">
              <w:rPr>
                <w:lang w:val="ru-RU"/>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3850.</w:t>
            </w:r>
          </w:p>
        </w:tc>
        <w:tc>
          <w:tcPr>
            <w:tcW w:w="11453" w:type="dxa"/>
          </w:tcPr>
          <w:p w:rsidR="00AC2407" w:rsidRPr="00B713EC" w:rsidRDefault="00AC2407" w:rsidP="005506BE">
            <w:pPr>
              <w:rPr>
                <w:lang w:val="ru-RU"/>
              </w:rPr>
            </w:pPr>
            <w:r w:rsidRPr="00B713EC">
              <w:rPr>
                <w:lang w:val="ru-RU"/>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w:t>
            </w:r>
            <w:r>
              <w:lastRenderedPageBreak/>
              <w:t>51.</w:t>
            </w:r>
          </w:p>
        </w:tc>
        <w:tc>
          <w:tcPr>
            <w:tcW w:w="11453" w:type="dxa"/>
          </w:tcPr>
          <w:p w:rsidR="00AC2407" w:rsidRPr="00B713EC" w:rsidRDefault="00AC2407" w:rsidP="005506BE">
            <w:pPr>
              <w:rPr>
                <w:lang w:val="ru-RU"/>
              </w:rPr>
            </w:pPr>
            <w:r w:rsidRPr="00B713EC">
              <w:rPr>
                <w:lang w:val="ru-RU"/>
              </w:rPr>
              <w:lastRenderedPageBreak/>
              <w:t xml:space="preserve">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w:t>
            </w:r>
            <w:r w:rsidRPr="00B713EC">
              <w:rPr>
                <w:lang w:val="ru-RU"/>
              </w:rPr>
              <w:lastRenderedPageBreak/>
              <w:t>(решение Куйбышевского районного суда города Санкт-Петербурга от 06.07.2015);</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lastRenderedPageBreak/>
              <w:t>3852.</w:t>
            </w:r>
          </w:p>
        </w:tc>
        <w:tc>
          <w:tcPr>
            <w:tcW w:w="11453" w:type="dxa"/>
          </w:tcPr>
          <w:p w:rsidR="00AC2407" w:rsidRPr="00B713EC" w:rsidRDefault="00AC2407" w:rsidP="005506BE">
            <w:pPr>
              <w:rPr>
                <w:lang w:val="ru-RU"/>
              </w:rPr>
            </w:pPr>
            <w:r w:rsidRPr="00B713EC">
              <w:rPr>
                <w:lang w:val="ru-RU"/>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3853.</w:t>
            </w:r>
          </w:p>
        </w:tc>
        <w:tc>
          <w:tcPr>
            <w:tcW w:w="11453" w:type="dxa"/>
          </w:tcPr>
          <w:p w:rsidR="00AC2407" w:rsidRPr="00B713EC" w:rsidRDefault="00AC2407" w:rsidP="005506BE">
            <w:pPr>
              <w:rPr>
                <w:lang w:val="ru-RU"/>
              </w:rPr>
            </w:pPr>
            <w:r w:rsidRPr="00B713EC">
              <w:rPr>
                <w:lang w:val="ru-RU"/>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3854.</w:t>
            </w:r>
          </w:p>
        </w:tc>
        <w:tc>
          <w:tcPr>
            <w:tcW w:w="11453" w:type="dxa"/>
          </w:tcPr>
          <w:p w:rsidR="00AC2407" w:rsidRPr="00B713EC" w:rsidRDefault="00AC2407" w:rsidP="005506BE">
            <w:pPr>
              <w:rPr>
                <w:lang w:val="ru-RU"/>
              </w:rPr>
            </w:pPr>
            <w:r w:rsidRPr="00B713EC">
              <w:rPr>
                <w:lang w:val="ru-RU"/>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3855.</w:t>
            </w:r>
          </w:p>
        </w:tc>
        <w:tc>
          <w:tcPr>
            <w:tcW w:w="11453" w:type="dxa"/>
          </w:tcPr>
          <w:p w:rsidR="00AC2407" w:rsidRPr="00B713EC" w:rsidRDefault="00AC2407" w:rsidP="005506BE">
            <w:pPr>
              <w:rPr>
                <w:lang w:val="ru-RU"/>
              </w:rPr>
            </w:pPr>
            <w:r w:rsidRPr="00B713EC">
              <w:rPr>
                <w:lang w:val="ru-RU"/>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3856.</w:t>
            </w:r>
          </w:p>
        </w:tc>
        <w:tc>
          <w:tcPr>
            <w:tcW w:w="11453" w:type="dxa"/>
          </w:tcPr>
          <w:p w:rsidR="00AC2407" w:rsidRPr="00B713EC" w:rsidRDefault="00AC2407" w:rsidP="005506BE">
            <w:pPr>
              <w:rPr>
                <w:lang w:val="ru-RU"/>
              </w:rPr>
            </w:pPr>
            <w:r w:rsidRPr="00B713EC">
              <w:rPr>
                <w:lang w:val="ru-RU"/>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lastRenderedPageBreak/>
              <w:t>3857.</w:t>
            </w:r>
          </w:p>
        </w:tc>
        <w:tc>
          <w:tcPr>
            <w:tcW w:w="11453" w:type="dxa"/>
          </w:tcPr>
          <w:p w:rsidR="00AC2407" w:rsidRPr="00B713EC" w:rsidRDefault="00AC2407" w:rsidP="005506BE">
            <w:pPr>
              <w:rPr>
                <w:lang w:val="ru-RU"/>
              </w:rPr>
            </w:pPr>
            <w:r w:rsidRPr="00B713EC">
              <w:rPr>
                <w:lang w:val="ru-RU"/>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3858.</w:t>
            </w:r>
          </w:p>
        </w:tc>
        <w:tc>
          <w:tcPr>
            <w:tcW w:w="11453" w:type="dxa"/>
          </w:tcPr>
          <w:p w:rsidR="00AC2407" w:rsidRPr="00B713EC" w:rsidRDefault="00AC2407" w:rsidP="005506BE">
            <w:pPr>
              <w:rPr>
                <w:lang w:val="ru-RU"/>
              </w:rPr>
            </w:pPr>
            <w:r w:rsidRPr="00B713EC">
              <w:rPr>
                <w:lang w:val="ru-RU"/>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3859.</w:t>
            </w:r>
          </w:p>
        </w:tc>
        <w:tc>
          <w:tcPr>
            <w:tcW w:w="11453" w:type="dxa"/>
          </w:tcPr>
          <w:p w:rsidR="00AC2407" w:rsidRPr="00B713EC" w:rsidRDefault="00AC2407" w:rsidP="005506BE">
            <w:pPr>
              <w:rPr>
                <w:lang w:val="ru-RU"/>
              </w:rPr>
            </w:pPr>
            <w:r w:rsidRPr="00B713EC">
              <w:rPr>
                <w:lang w:val="ru-RU"/>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3860.</w:t>
            </w:r>
          </w:p>
        </w:tc>
        <w:tc>
          <w:tcPr>
            <w:tcW w:w="11453" w:type="dxa"/>
          </w:tcPr>
          <w:p w:rsidR="00AC2407" w:rsidRPr="00B713EC" w:rsidRDefault="00AC2407" w:rsidP="005506BE">
            <w:pPr>
              <w:rPr>
                <w:lang w:val="ru-RU"/>
              </w:rPr>
            </w:pPr>
            <w:r w:rsidRPr="00B713EC">
              <w:rPr>
                <w:lang w:val="ru-RU"/>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3861.</w:t>
            </w:r>
          </w:p>
        </w:tc>
        <w:tc>
          <w:tcPr>
            <w:tcW w:w="11453" w:type="dxa"/>
          </w:tcPr>
          <w:p w:rsidR="00AC2407" w:rsidRPr="00B713EC" w:rsidRDefault="00AC2407" w:rsidP="005506BE">
            <w:pPr>
              <w:rPr>
                <w:lang w:val="ru-RU"/>
              </w:rPr>
            </w:pPr>
            <w:r w:rsidRPr="00B713EC">
              <w:rPr>
                <w:lang w:val="ru-RU"/>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w:t>
            </w:r>
            <w:r>
              <w:lastRenderedPageBreak/>
              <w:t>62.</w:t>
            </w:r>
          </w:p>
        </w:tc>
        <w:tc>
          <w:tcPr>
            <w:tcW w:w="11453" w:type="dxa"/>
          </w:tcPr>
          <w:p w:rsidR="00AC2407" w:rsidRPr="00B713EC" w:rsidRDefault="00AC2407" w:rsidP="005506BE">
            <w:pPr>
              <w:rPr>
                <w:lang w:val="ru-RU"/>
              </w:rPr>
            </w:pPr>
            <w:r w:rsidRPr="00B713EC">
              <w:rPr>
                <w:lang w:val="ru-RU"/>
              </w:rPr>
              <w:lastRenderedPageBreak/>
              <w:t xml:space="preserve">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w:t>
            </w:r>
            <w:r w:rsidRPr="00B713EC">
              <w:rPr>
                <w:lang w:val="ru-RU"/>
              </w:rPr>
              <w:lastRenderedPageBreak/>
              <w:t>Куйбышевского районного суда города Санкт-Петербурга от 06.07.2015);</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lastRenderedPageBreak/>
              <w:t>3863.</w:t>
            </w:r>
          </w:p>
        </w:tc>
        <w:tc>
          <w:tcPr>
            <w:tcW w:w="11453" w:type="dxa"/>
          </w:tcPr>
          <w:p w:rsidR="00AC2407" w:rsidRPr="00B713EC" w:rsidRDefault="00AC2407" w:rsidP="005506BE">
            <w:pPr>
              <w:rPr>
                <w:lang w:val="ru-RU"/>
              </w:rPr>
            </w:pPr>
            <w:r w:rsidRPr="00B713EC">
              <w:rPr>
                <w:lang w:val="ru-RU"/>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3864.</w:t>
            </w:r>
          </w:p>
        </w:tc>
        <w:tc>
          <w:tcPr>
            <w:tcW w:w="11453" w:type="dxa"/>
          </w:tcPr>
          <w:p w:rsidR="00AC2407" w:rsidRPr="00B713EC" w:rsidRDefault="00AC2407" w:rsidP="005506BE">
            <w:pPr>
              <w:rPr>
                <w:lang w:val="ru-RU"/>
              </w:rPr>
            </w:pPr>
            <w:r w:rsidRPr="00B713EC">
              <w:rPr>
                <w:lang w:val="ru-RU"/>
              </w:rPr>
              <w:t>Видеоролик «Правда» (решение Заводского районного суда г. Орла от 04.08.2016);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3865.</w:t>
            </w:r>
          </w:p>
        </w:tc>
        <w:tc>
          <w:tcPr>
            <w:tcW w:w="11453" w:type="dxa"/>
          </w:tcPr>
          <w:p w:rsidR="00AC2407" w:rsidRPr="00B713EC" w:rsidRDefault="00AC2407" w:rsidP="005506BE">
            <w:pPr>
              <w:rPr>
                <w:lang w:val="ru-RU"/>
              </w:rPr>
            </w:pPr>
            <w:r w:rsidRPr="00B713EC">
              <w:rPr>
                <w:lang w:val="ru-RU"/>
              </w:rPr>
              <w:t>Видеоролик «</w:t>
            </w:r>
            <w:r>
              <w:t>RGD</w:t>
            </w:r>
            <w:r w:rsidRPr="00B713EC">
              <w:rPr>
                <w:lang w:val="ru-RU"/>
              </w:rPr>
              <w:t xml:space="preserve"> 88 – кто, если не Мы» (интернет-адрес: </w:t>
            </w:r>
            <w:r>
              <w:t>http</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v</w:t>
            </w:r>
            <w:r w:rsidRPr="00B713EC">
              <w:rPr>
                <w:lang w:val="ru-RU"/>
              </w:rPr>
              <w:t>=</w:t>
            </w:r>
            <w:r>
              <w:t>tIyBuIkoJ</w:t>
            </w:r>
            <w:r w:rsidRPr="00B713EC">
              <w:rPr>
                <w:lang w:val="ru-RU"/>
              </w:rPr>
              <w:t>2</w:t>
            </w:r>
            <w:r>
              <w:t>M</w:t>
            </w:r>
            <w:r w:rsidRPr="00B713EC">
              <w:rPr>
                <w:lang w:val="ru-RU"/>
              </w:rPr>
              <w:t>) (решение Заводского районного суда г. Орла от 04.08.2016);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3866.</w:t>
            </w:r>
          </w:p>
        </w:tc>
        <w:tc>
          <w:tcPr>
            <w:tcW w:w="11453" w:type="dxa"/>
          </w:tcPr>
          <w:p w:rsidR="00AC2407" w:rsidRPr="00B713EC" w:rsidRDefault="00AC2407" w:rsidP="005506BE">
            <w:pPr>
              <w:rPr>
                <w:lang w:val="ru-RU"/>
              </w:rPr>
            </w:pPr>
            <w:r w:rsidRPr="00B713EC">
              <w:rPr>
                <w:lang w:val="ru-RU"/>
              </w:rPr>
              <w:t xml:space="preserve">Информационный материал - текст, размещенный в режиме свободного доступа в сети «Интернет» на страницах </w:t>
            </w:r>
            <w:r>
              <w:t>http</w:t>
            </w:r>
            <w:r w:rsidRPr="00B713EC">
              <w:rPr>
                <w:lang w:val="ru-RU"/>
              </w:rPr>
              <w:t>://</w:t>
            </w:r>
            <w:r>
              <w:t>vk</w:t>
            </w:r>
            <w:r w:rsidRPr="00B713EC">
              <w:rPr>
                <w:lang w:val="ru-RU"/>
              </w:rPr>
              <w:t>.</w:t>
            </w:r>
            <w:r>
              <w:t>com</w:t>
            </w:r>
            <w:r w:rsidRPr="00B713EC">
              <w:rPr>
                <w:lang w:val="ru-RU"/>
              </w:rPr>
              <w:t>/</w:t>
            </w:r>
            <w:r>
              <w:t>id</w:t>
            </w:r>
            <w:r w:rsidRPr="00B713EC">
              <w:rPr>
                <w:lang w:val="ru-RU"/>
              </w:rPr>
              <w:t>95924425?</w:t>
            </w:r>
            <w:r>
              <w:t>z</w:t>
            </w:r>
            <w:r w:rsidRPr="00B713EC">
              <w:rPr>
                <w:lang w:val="ru-RU"/>
              </w:rPr>
              <w:t>=</w:t>
            </w:r>
            <w:r>
              <w:t>photo</w:t>
            </w:r>
            <w:r w:rsidRPr="00B713EC">
              <w:rPr>
                <w:lang w:val="ru-RU"/>
              </w:rPr>
              <w:t>-34179194_378420471%2</w:t>
            </w:r>
            <w:r>
              <w:t>Fwall</w:t>
            </w:r>
            <w:r w:rsidRPr="00B713EC">
              <w:rPr>
                <w:lang w:val="ru-RU"/>
              </w:rPr>
              <w:t xml:space="preserve">95924425_8857, </w:t>
            </w:r>
            <w:r>
              <w:t>http</w:t>
            </w:r>
            <w:r w:rsidRPr="00B713EC">
              <w:rPr>
                <w:lang w:val="ru-RU"/>
              </w:rPr>
              <w:t>://</w:t>
            </w:r>
            <w:r>
              <w:t>chechnyatoday</w:t>
            </w:r>
            <w:r w:rsidRPr="00B713EC">
              <w:rPr>
                <w:lang w:val="ru-RU"/>
              </w:rPr>
              <w:t>.</w:t>
            </w:r>
            <w:r>
              <w:t>com</w:t>
            </w:r>
            <w:r w:rsidRPr="00B713EC">
              <w:rPr>
                <w:lang w:val="ru-RU"/>
              </w:rPr>
              <w:t>/</w:t>
            </w:r>
            <w:r>
              <w:t>content</w:t>
            </w:r>
            <w:r w:rsidRPr="00B713EC">
              <w:rPr>
                <w:lang w:val="ru-RU"/>
              </w:rPr>
              <w:t>/</w:t>
            </w:r>
            <w:r>
              <w:t>view</w:t>
            </w:r>
            <w:r w:rsidRPr="00B713EC">
              <w:rPr>
                <w:lang w:val="ru-RU"/>
              </w:rPr>
              <w:t xml:space="preserve">/23578 и </w:t>
            </w:r>
            <w:r>
              <w:t>http</w:t>
            </w:r>
            <w:r w:rsidRPr="00B713EC">
              <w:rPr>
                <w:lang w:val="ru-RU"/>
              </w:rPr>
              <w:t>://</w:t>
            </w:r>
            <w:r>
              <w:t>nstarikov</w:t>
            </w:r>
            <w:r w:rsidRPr="00B713EC">
              <w:rPr>
                <w:lang w:val="ru-RU"/>
              </w:rPr>
              <w:t>.</w:t>
            </w:r>
            <w:r>
              <w:t>ru</w:t>
            </w:r>
            <w:r w:rsidRPr="00B713EC">
              <w:rPr>
                <w:lang w:val="ru-RU"/>
              </w:rPr>
              <w:t>/</w:t>
            </w:r>
            <w:r>
              <w:t>blog</w:t>
            </w:r>
            <w:r w:rsidRPr="00B713EC">
              <w:rPr>
                <w:lang w:val="ru-RU"/>
              </w:rPr>
              <w:t>/14528,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lastRenderedPageBreak/>
              <w:t>3867.</w:t>
            </w:r>
          </w:p>
        </w:tc>
        <w:tc>
          <w:tcPr>
            <w:tcW w:w="11453" w:type="dxa"/>
          </w:tcPr>
          <w:p w:rsidR="00AC2407" w:rsidRPr="00B713EC" w:rsidRDefault="00AC2407" w:rsidP="005506BE">
            <w:pPr>
              <w:rPr>
                <w:lang w:val="ru-RU"/>
              </w:rPr>
            </w:pPr>
            <w:r w:rsidRPr="00B713EC">
              <w:rPr>
                <w:lang w:val="ru-RU"/>
              </w:rPr>
              <w:t xml:space="preserve">Информационный материал - текст, размещенный в режиме свободного доступа в сети «Интернет» на страницах </w:t>
            </w:r>
            <w:r>
              <w:t>http</w:t>
            </w:r>
            <w:r w:rsidRPr="00B713EC">
              <w:rPr>
                <w:lang w:val="ru-RU"/>
              </w:rPr>
              <w:t>://</w:t>
            </w:r>
            <w:r>
              <w:t>pikabu</w:t>
            </w:r>
            <w:r w:rsidRPr="00B713EC">
              <w:rPr>
                <w:lang w:val="ru-RU"/>
              </w:rPr>
              <w:t>.</w:t>
            </w:r>
            <w:r>
              <w:t>ru</w:t>
            </w:r>
            <w:r w:rsidRPr="00B713EC">
              <w:rPr>
                <w:lang w:val="ru-RU"/>
              </w:rPr>
              <w:t>/</w:t>
            </w:r>
            <w:r>
              <w:t>story</w:t>
            </w:r>
            <w:r w:rsidRPr="00B713EC">
              <w:rPr>
                <w:lang w:val="ru-RU"/>
              </w:rPr>
              <w:t>/</w:t>
            </w:r>
            <w:r>
              <w:t>taras</w:t>
            </w:r>
            <w:r w:rsidRPr="00B713EC">
              <w:rPr>
                <w:lang w:val="ru-RU"/>
              </w:rPr>
              <w:t>_</w:t>
            </w:r>
            <w:r>
              <w:t>grigorevich</w:t>
            </w:r>
            <w:r w:rsidRPr="00B713EC">
              <w:rPr>
                <w:lang w:val="ru-RU"/>
              </w:rPr>
              <w:t>_</w:t>
            </w:r>
            <w:r>
              <w:t>shevchenko</w:t>
            </w:r>
            <w:r w:rsidRPr="00B713EC">
              <w:rPr>
                <w:lang w:val="ru-RU"/>
              </w:rPr>
              <w:t>_</w:t>
            </w:r>
            <w:r>
              <w:t>o</w:t>
            </w:r>
            <w:r w:rsidRPr="00B713EC">
              <w:rPr>
                <w:lang w:val="ru-RU"/>
              </w:rPr>
              <w:t>_</w:t>
            </w:r>
            <w:r>
              <w:t>quotkhokhlakhquot</w:t>
            </w:r>
            <w:r w:rsidRPr="00B713EC">
              <w:rPr>
                <w:lang w:val="ru-RU"/>
              </w:rPr>
              <w:t xml:space="preserve">_2058481 и </w:t>
            </w:r>
            <w:r>
              <w:t>http</w:t>
            </w:r>
            <w:r w:rsidRPr="00B713EC">
              <w:rPr>
                <w:lang w:val="ru-RU"/>
              </w:rPr>
              <w:t>://</w:t>
            </w:r>
            <w:r>
              <w:t>elemental</w:t>
            </w:r>
            <w:r w:rsidRPr="00B713EC">
              <w:rPr>
                <w:lang w:val="ru-RU"/>
              </w:rPr>
              <w:t>1111.</w:t>
            </w:r>
            <w:r>
              <w:t>livejournal</w:t>
            </w:r>
            <w:r w:rsidRPr="00B713EC">
              <w:rPr>
                <w:lang w:val="ru-RU"/>
              </w:rPr>
              <w:t>.</w:t>
            </w:r>
            <w:r>
              <w:t>com</w:t>
            </w:r>
            <w:r w:rsidRPr="00B713EC">
              <w:rPr>
                <w:lang w:val="ru-RU"/>
              </w:rPr>
              <w:t>/31022.</w:t>
            </w:r>
            <w:r>
              <w:t>htm</w:t>
            </w:r>
            <w:r w:rsidRPr="00B713EC">
              <w:rPr>
                <w:lang w:val="ru-RU"/>
              </w:rPr>
              <w:t>,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3868.</w:t>
            </w:r>
          </w:p>
        </w:tc>
        <w:tc>
          <w:tcPr>
            <w:tcW w:w="11453" w:type="dxa"/>
          </w:tcPr>
          <w:p w:rsidR="00AC2407" w:rsidRPr="00B713EC" w:rsidRDefault="00AC2407" w:rsidP="005506BE">
            <w:pPr>
              <w:rPr>
                <w:lang w:val="ru-RU"/>
              </w:rPr>
            </w:pPr>
            <w:r w:rsidRPr="00B713EC">
              <w:rPr>
                <w:lang w:val="ru-RU"/>
              </w:rPr>
              <w:t xml:space="preserve">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w:t>
            </w:r>
            <w:r>
              <w:t>http</w:t>
            </w:r>
            <w:r w:rsidRPr="00B713EC">
              <w:rPr>
                <w:lang w:val="ru-RU"/>
              </w:rPr>
              <w:t xml:space="preserve">:// </w:t>
            </w:r>
            <w:r>
              <w:t>vk</w:t>
            </w:r>
            <w:r w:rsidRPr="00B713EC">
              <w:rPr>
                <w:lang w:val="ru-RU"/>
              </w:rPr>
              <w:t>.</w:t>
            </w:r>
            <w:r>
              <w:t>com</w:t>
            </w:r>
            <w:r w:rsidRPr="00B713EC">
              <w:rPr>
                <w:lang w:val="ru-RU"/>
              </w:rPr>
              <w:t>/</w:t>
            </w:r>
            <w:r>
              <w:t>kraru</w:t>
            </w:r>
            <w:r w:rsidRPr="00B713EC">
              <w:rPr>
                <w:lang w:val="ru-RU"/>
              </w:rPr>
              <w:t xml:space="preserve"> (заочное решение Советского районного суда г. Краснодара от 27.04.2016 и определение Советского районного суда г. Краснодара от 01.06.2016);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3869.</w:t>
            </w:r>
          </w:p>
        </w:tc>
        <w:tc>
          <w:tcPr>
            <w:tcW w:w="11453" w:type="dxa"/>
          </w:tcPr>
          <w:p w:rsidR="00AC2407" w:rsidRPr="00B713EC" w:rsidRDefault="00AC2407" w:rsidP="005506BE">
            <w:pPr>
              <w:rPr>
                <w:lang w:val="ru-RU"/>
              </w:rPr>
            </w:pPr>
            <w:r w:rsidRPr="00B713EC">
              <w:rPr>
                <w:lang w:val="ru-RU"/>
              </w:rPr>
              <w:t xml:space="preserve">Аудиофайл под названием «Я рисую на асфальте – хватит чурок», размещенный в сети «Интернет» по адресу: </w:t>
            </w:r>
            <w:r>
              <w:t>http</w:t>
            </w:r>
            <w:r w:rsidRPr="00B713EC">
              <w:rPr>
                <w:lang w:val="ru-RU"/>
              </w:rPr>
              <w:t>://</w:t>
            </w:r>
            <w:r>
              <w:t>vk</w:t>
            </w:r>
            <w:r w:rsidRPr="00B713EC">
              <w:rPr>
                <w:lang w:val="ru-RU"/>
              </w:rPr>
              <w:t>.</w:t>
            </w:r>
            <w:r>
              <w:t>com</w:t>
            </w:r>
            <w:r w:rsidRPr="00B713EC">
              <w:rPr>
                <w:lang w:val="ru-RU"/>
              </w:rPr>
              <w:t>/</w:t>
            </w:r>
            <w:r>
              <w:t>audios</w:t>
            </w:r>
            <w:r w:rsidRPr="00B713EC">
              <w:rPr>
                <w:lang w:val="ru-RU"/>
              </w:rPr>
              <w:t>105481419 (решение Воркутинского городского суда Республики Коми от 12.07.2016);</w:t>
            </w:r>
          </w:p>
        </w:tc>
        <w:tc>
          <w:tcPr>
            <w:tcW w:w="596" w:type="dxa"/>
          </w:tcPr>
          <w:p w:rsidR="00AC2407" w:rsidRPr="00B713EC" w:rsidRDefault="00AC2407" w:rsidP="005506BE">
            <w:pPr>
              <w:rPr>
                <w:lang w:val="ru-RU"/>
              </w:rPr>
            </w:pPr>
          </w:p>
        </w:tc>
      </w:tr>
      <w:tr w:rsidR="00AC2407" w:rsidTr="005506BE">
        <w:tc>
          <w:tcPr>
            <w:tcW w:w="407" w:type="dxa"/>
          </w:tcPr>
          <w:p w:rsidR="00AC2407" w:rsidRDefault="00AC2407" w:rsidP="005506BE">
            <w:r>
              <w:t>3870.</w:t>
            </w:r>
          </w:p>
        </w:tc>
        <w:tc>
          <w:tcPr>
            <w:tcW w:w="11453" w:type="dxa"/>
          </w:tcPr>
          <w:p w:rsidR="00AC2407" w:rsidRDefault="00AC2407" w:rsidP="005506BE">
            <w:r w:rsidRPr="00B713EC">
              <w:rPr>
                <w:lang w:val="ru-RU"/>
              </w:rPr>
              <w:t xml:space="preserve">Видеоролик:«О, наш шейх, разреши нам сражаться против сыновей нашего племени (рус) ИГ Халифат. </w:t>
            </w:r>
            <w:r>
              <w:t>30.04.2015. (3)» (решение Московского районного суда г. Казани от 03.03.2016);</w:t>
            </w:r>
          </w:p>
        </w:tc>
        <w:tc>
          <w:tcPr>
            <w:tcW w:w="596" w:type="dxa"/>
          </w:tcPr>
          <w:p w:rsidR="00AC2407" w:rsidRDefault="00AC2407" w:rsidP="005506BE"/>
        </w:tc>
      </w:tr>
      <w:tr w:rsidR="00AC2407" w:rsidRPr="002E3BEA" w:rsidTr="005506BE">
        <w:tc>
          <w:tcPr>
            <w:tcW w:w="407" w:type="dxa"/>
          </w:tcPr>
          <w:p w:rsidR="00AC2407" w:rsidRDefault="00AC2407" w:rsidP="005506BE">
            <w:r>
              <w:t>387</w:t>
            </w:r>
            <w:r>
              <w:lastRenderedPageBreak/>
              <w:t>1.</w:t>
            </w:r>
          </w:p>
        </w:tc>
        <w:tc>
          <w:tcPr>
            <w:tcW w:w="11453" w:type="dxa"/>
          </w:tcPr>
          <w:p w:rsidR="00AC2407" w:rsidRPr="00B713EC" w:rsidRDefault="00AC2407" w:rsidP="005506BE">
            <w:pPr>
              <w:rPr>
                <w:lang w:val="ru-RU"/>
              </w:rPr>
            </w:pPr>
            <w:r w:rsidRPr="00B713EC">
              <w:rPr>
                <w:lang w:val="ru-RU"/>
              </w:rPr>
              <w:lastRenderedPageBreak/>
              <w:t>Видеоролик: «Обращение к мусульманам Камиля абу Султана. ИГ Халифат. «03.06.2015» (решение Московского районного суда г. Казани от 03.03.2016);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lastRenderedPageBreak/>
              <w:t>3872.</w:t>
            </w:r>
          </w:p>
        </w:tc>
        <w:tc>
          <w:tcPr>
            <w:tcW w:w="11453" w:type="dxa"/>
          </w:tcPr>
          <w:p w:rsidR="00AC2407" w:rsidRPr="00B713EC" w:rsidRDefault="00AC2407" w:rsidP="005506BE">
            <w:pPr>
              <w:rPr>
                <w:lang w:val="ru-RU"/>
              </w:rPr>
            </w:pPr>
            <w:r w:rsidRPr="00B713EC">
              <w:rPr>
                <w:lang w:val="ru-RU"/>
              </w:rPr>
              <w:t>Видеоролик: «Обращение мухаджира из ИГ Халифат (рус). 13.06.2015» (решение Московского районного суда г. Казани от 03.03.2016);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3873.</w:t>
            </w:r>
          </w:p>
        </w:tc>
        <w:tc>
          <w:tcPr>
            <w:tcW w:w="11453" w:type="dxa"/>
          </w:tcPr>
          <w:p w:rsidR="00AC2407" w:rsidRPr="00B713EC" w:rsidRDefault="00AC2407" w:rsidP="005506BE">
            <w:pPr>
              <w:rPr>
                <w:lang w:val="ru-RU"/>
              </w:rPr>
            </w:pPr>
            <w:r w:rsidRPr="00B713EC">
              <w:rPr>
                <w:lang w:val="ru-RU"/>
              </w:rPr>
              <w:t xml:space="preserve">Текст «Иудейское иго над Россией в 1917-1937 годах», размещенный на электронном адресе: </w:t>
            </w:r>
            <w:r>
              <w:t>http</w:t>
            </w:r>
            <w:r w:rsidRPr="00B713EC">
              <w:rPr>
                <w:lang w:val="ru-RU"/>
              </w:rPr>
              <w:t>://</w:t>
            </w:r>
            <w:r>
              <w:t>vk</w:t>
            </w:r>
            <w:r w:rsidRPr="00B713EC">
              <w:rPr>
                <w:lang w:val="ru-RU"/>
              </w:rPr>
              <w:t>.</w:t>
            </w:r>
            <w:r>
              <w:t>com</w:t>
            </w:r>
            <w:r w:rsidRPr="00B713EC">
              <w:rPr>
                <w:lang w:val="ru-RU"/>
              </w:rPr>
              <w:t>/</w:t>
            </w:r>
            <w:r>
              <w:t>zanravsvennost</w:t>
            </w:r>
            <w:r w:rsidRPr="00B713EC">
              <w:rPr>
                <w:lang w:val="ru-RU"/>
              </w:rPr>
              <w:t>?</w:t>
            </w:r>
            <w:r>
              <w:t>w</w:t>
            </w:r>
            <w:r w:rsidRPr="00B713EC">
              <w:rPr>
                <w:lang w:val="ru-RU"/>
              </w:rPr>
              <w:t>=</w:t>
            </w:r>
            <w:r>
              <w:t>wall</w:t>
            </w:r>
            <w:r w:rsidRPr="00B713EC">
              <w:rPr>
                <w:lang w:val="ru-RU"/>
              </w:rPr>
              <w:t>-34957800_35510 (решение Бабушкинского районного суда города Москвы от 25.05.2016);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3874.</w:t>
            </w:r>
          </w:p>
        </w:tc>
        <w:tc>
          <w:tcPr>
            <w:tcW w:w="11453" w:type="dxa"/>
          </w:tcPr>
          <w:p w:rsidR="00AC2407" w:rsidRPr="00B713EC" w:rsidRDefault="00AC2407" w:rsidP="005506BE">
            <w:pPr>
              <w:rPr>
                <w:lang w:val="ru-RU"/>
              </w:rPr>
            </w:pPr>
            <w:r w:rsidRPr="00B713EC">
              <w:rPr>
                <w:lang w:val="ru-RU"/>
              </w:rPr>
              <w:t xml:space="preserve">Текст «Иудейское иго над Россией в 1917-1937 годах», размещенный на электронном адресе: </w:t>
            </w:r>
            <w:r>
              <w:t>http</w:t>
            </w:r>
            <w:r w:rsidRPr="00B713EC">
              <w:rPr>
                <w:lang w:val="ru-RU"/>
              </w:rPr>
              <w:t>:/</w:t>
            </w:r>
            <w:r>
              <w:t>ru</w:t>
            </w:r>
            <w:r w:rsidRPr="00B713EC">
              <w:rPr>
                <w:lang w:val="ru-RU"/>
              </w:rPr>
              <w:t>-</w:t>
            </w:r>
            <w:r>
              <w:t>an</w:t>
            </w:r>
            <w:r w:rsidRPr="00B713EC">
              <w:rPr>
                <w:lang w:val="ru-RU"/>
              </w:rPr>
              <w:t>.</w:t>
            </w:r>
            <w:r>
              <w:t>info</w:t>
            </w:r>
            <w:r w:rsidRPr="00B713EC">
              <w:rPr>
                <w:lang w:val="ru-RU"/>
              </w:rPr>
              <w:t>/новости/иудейское-иго-над-россией-в-1917-1937-годах (решение Бабушкинского районного суда г. Москвы от 25.05.2016);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3875.</w:t>
            </w:r>
          </w:p>
        </w:tc>
        <w:tc>
          <w:tcPr>
            <w:tcW w:w="11453" w:type="dxa"/>
          </w:tcPr>
          <w:p w:rsidR="00AC2407" w:rsidRPr="00B713EC" w:rsidRDefault="00AC2407" w:rsidP="005506BE">
            <w:pPr>
              <w:rPr>
                <w:lang w:val="ru-RU"/>
              </w:rPr>
            </w:pPr>
            <w:r w:rsidRPr="00B713EC">
              <w:rPr>
                <w:lang w:val="ru-RU"/>
              </w:rPr>
              <w:t xml:space="preserve">Информация, размещенная на интернет-странице по адресу: </w:t>
            </w:r>
            <w:r>
              <w:t>http</w:t>
            </w:r>
            <w:r w:rsidRPr="00B713EC">
              <w:rPr>
                <w:lang w:val="ru-RU"/>
              </w:rPr>
              <w:t>://</w:t>
            </w:r>
            <w:r>
              <w:t>forum</w:t>
            </w:r>
            <w:r w:rsidRPr="00B713EC">
              <w:rPr>
                <w:lang w:val="ru-RU"/>
              </w:rPr>
              <w:t>.</w:t>
            </w:r>
            <w:r>
              <w:t>dpni</w:t>
            </w:r>
            <w:r w:rsidRPr="00B713EC">
              <w:rPr>
                <w:lang w:val="ru-RU"/>
              </w:rPr>
              <w:t>.</w:t>
            </w:r>
            <w:r>
              <w:t>org</w:t>
            </w:r>
            <w:r w:rsidRPr="00B713EC">
              <w:rPr>
                <w:lang w:val="ru-RU"/>
              </w:rPr>
              <w:t>/</w:t>
            </w:r>
            <w:r>
              <w:t>showthread</w:t>
            </w:r>
            <w:r w:rsidRPr="00B713EC">
              <w:rPr>
                <w:lang w:val="ru-RU"/>
              </w:rPr>
              <w:t>.</w:t>
            </w:r>
            <w:r>
              <w:t>php</w:t>
            </w:r>
            <w:r w:rsidRPr="00B713EC">
              <w:rPr>
                <w:lang w:val="ru-RU"/>
              </w:rPr>
              <w:t>?</w:t>
            </w:r>
            <w:r>
              <w:t>t</w:t>
            </w:r>
            <w:r w:rsidRPr="00B713EC">
              <w:rPr>
                <w:lang w:val="ru-RU"/>
              </w:rPr>
              <w:t>=40961 (решение Бабушкинского районного суда г. Москвы от 14.03.2016);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3876.</w:t>
            </w:r>
          </w:p>
        </w:tc>
        <w:tc>
          <w:tcPr>
            <w:tcW w:w="11453" w:type="dxa"/>
          </w:tcPr>
          <w:p w:rsidR="00AC2407" w:rsidRPr="00B713EC" w:rsidRDefault="00AC2407" w:rsidP="005506BE">
            <w:pPr>
              <w:rPr>
                <w:lang w:val="ru-RU"/>
              </w:rPr>
            </w:pPr>
            <w:r w:rsidRPr="00B713EC">
              <w:rPr>
                <w:lang w:val="ru-RU"/>
              </w:rPr>
              <w:t xml:space="preserve">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t>
            </w:r>
            <w:r>
              <w:t>www</w:t>
            </w:r>
            <w:r w:rsidRPr="00B713EC">
              <w:rPr>
                <w:lang w:val="ru-RU"/>
              </w:rPr>
              <w:t>.</w:t>
            </w:r>
            <w:r>
              <w:t>vkontakte</w:t>
            </w:r>
            <w:r w:rsidRPr="00B713EC">
              <w:rPr>
                <w:lang w:val="ru-RU"/>
              </w:rPr>
              <w:t>.</w:t>
            </w:r>
            <w:r>
              <w:t>ru</w:t>
            </w:r>
            <w:r w:rsidRPr="00B713EC">
              <w:rPr>
                <w:lang w:val="ru-RU"/>
              </w:rPr>
              <w:t xml:space="preserve"> на Интернет-странице </w:t>
            </w:r>
            <w:r>
              <w:t>http</w:t>
            </w:r>
            <w:r w:rsidRPr="00B713EC">
              <w:rPr>
                <w:lang w:val="ru-RU"/>
              </w:rPr>
              <w:t>://</w:t>
            </w:r>
            <w:r>
              <w:t>vk</w:t>
            </w:r>
            <w:r w:rsidRPr="00B713EC">
              <w:rPr>
                <w:lang w:val="ru-RU"/>
              </w:rPr>
              <w:t>.</w:t>
            </w:r>
            <w:r>
              <w:t>com</w:t>
            </w:r>
            <w:r w:rsidRPr="00B713EC">
              <w:rPr>
                <w:lang w:val="ru-RU"/>
              </w:rPr>
              <w:t>/</w:t>
            </w:r>
            <w:r>
              <w:t>id</w:t>
            </w:r>
            <w:r w:rsidRPr="00B713EC">
              <w:rPr>
                <w:lang w:val="ru-RU"/>
              </w:rPr>
              <w:t>34452725 (решение Промышленного районного суда г. Курска от 12.07.2016);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lastRenderedPageBreak/>
              <w:t>3877.</w:t>
            </w:r>
          </w:p>
        </w:tc>
        <w:tc>
          <w:tcPr>
            <w:tcW w:w="11453" w:type="dxa"/>
          </w:tcPr>
          <w:p w:rsidR="00AC2407" w:rsidRPr="00B713EC" w:rsidRDefault="00AC2407" w:rsidP="005506BE">
            <w:pPr>
              <w:rPr>
                <w:lang w:val="ru-RU"/>
              </w:rPr>
            </w:pPr>
            <w:r w:rsidRPr="00B713EC">
              <w:rPr>
                <w:lang w:val="ru-RU"/>
              </w:rPr>
              <w:t>Информация, размещенная на сайте«</w:t>
            </w:r>
            <w:r>
              <w:t>demotivation</w:t>
            </w:r>
            <w:r w:rsidRPr="00B713EC">
              <w:rPr>
                <w:lang w:val="ru-RU"/>
              </w:rPr>
              <w:t xml:space="preserve">. </w:t>
            </w:r>
            <w:r>
              <w:t>ru</w:t>
            </w:r>
            <w:r w:rsidRPr="00B713EC">
              <w:rPr>
                <w:lang w:val="ru-RU"/>
              </w:rPr>
              <w:t>\</w:t>
            </w:r>
            <w:r>
              <w:t>hyq</w:t>
            </w:r>
            <w:r w:rsidRPr="00B713EC">
              <w:rPr>
                <w:lang w:val="ru-RU"/>
              </w:rPr>
              <w:t>37</w:t>
            </w:r>
            <w:r>
              <w:t>s</w:t>
            </w:r>
            <w:r w:rsidRPr="00B713EC">
              <w:rPr>
                <w:lang w:val="ru-RU"/>
              </w:rPr>
              <w:t>3</w:t>
            </w:r>
            <w:r>
              <w:t>hb</w:t>
            </w:r>
            <w:r w:rsidRPr="00B713EC">
              <w:rPr>
                <w:lang w:val="ru-RU"/>
              </w:rPr>
              <w:t>451</w:t>
            </w:r>
            <w:r>
              <w:t>pic</w:t>
            </w:r>
            <w:r w:rsidRPr="00B713EC">
              <w:rPr>
                <w:lang w:val="ru-RU"/>
              </w:rPr>
              <w:t>.</w:t>
            </w:r>
            <w:r>
              <w:t>htmI</w:t>
            </w:r>
            <w:r w:rsidRPr="00B713EC">
              <w:rPr>
                <w:lang w:val="ru-RU"/>
              </w:rPr>
              <w:t>»,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3878.</w:t>
            </w:r>
          </w:p>
        </w:tc>
        <w:tc>
          <w:tcPr>
            <w:tcW w:w="11453" w:type="dxa"/>
          </w:tcPr>
          <w:p w:rsidR="00AC2407" w:rsidRPr="00B713EC" w:rsidRDefault="00AC2407" w:rsidP="005506BE">
            <w:pPr>
              <w:rPr>
                <w:lang w:val="ru-RU"/>
              </w:rPr>
            </w:pPr>
            <w:r w:rsidRPr="00B713EC">
              <w:rPr>
                <w:lang w:val="ru-RU"/>
              </w:rPr>
              <w:t>Графическое изображение, размещенное в социальной сети «ВКонтакте» на Интернет странице «</w:t>
            </w:r>
            <w:r>
              <w:t>http</w:t>
            </w:r>
            <w:r w:rsidRPr="00B713EC">
              <w:rPr>
                <w:lang w:val="ru-RU"/>
              </w:rPr>
              <w:t xml:space="preserve">:// </w:t>
            </w:r>
            <w:r>
              <w:t>vk</w:t>
            </w:r>
            <w:r w:rsidRPr="00B713EC">
              <w:rPr>
                <w:lang w:val="ru-RU"/>
              </w:rPr>
              <w:t>.</w:t>
            </w:r>
            <w:r>
              <w:t>com</w:t>
            </w:r>
            <w:r w:rsidRPr="00B713EC">
              <w:rPr>
                <w:lang w:val="ru-RU"/>
              </w:rPr>
              <w:t>/</w:t>
            </w:r>
            <w:r>
              <w:t>id</w:t>
            </w:r>
            <w:r w:rsidRPr="00B713EC">
              <w:rPr>
                <w:lang w:val="ru-RU"/>
              </w:rPr>
              <w:t>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3879.</w:t>
            </w:r>
          </w:p>
        </w:tc>
        <w:tc>
          <w:tcPr>
            <w:tcW w:w="11453" w:type="dxa"/>
          </w:tcPr>
          <w:p w:rsidR="00AC2407" w:rsidRPr="00B713EC" w:rsidRDefault="00AC2407" w:rsidP="005506BE">
            <w:pPr>
              <w:rPr>
                <w:lang w:val="ru-RU"/>
              </w:rPr>
            </w:pPr>
            <w:r w:rsidRPr="00B713EC">
              <w:rPr>
                <w:lang w:val="ru-RU"/>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3880.</w:t>
            </w:r>
          </w:p>
        </w:tc>
        <w:tc>
          <w:tcPr>
            <w:tcW w:w="11453" w:type="dxa"/>
          </w:tcPr>
          <w:p w:rsidR="00AC2407" w:rsidRPr="00B713EC" w:rsidRDefault="00AC2407" w:rsidP="005506BE">
            <w:pPr>
              <w:rPr>
                <w:lang w:val="ru-RU"/>
              </w:rPr>
            </w:pPr>
            <w:r w:rsidRPr="00B713EC">
              <w:rPr>
                <w:lang w:val="ru-RU"/>
              </w:rPr>
              <w:t xml:space="preserve">Видеофайл «2517 - нам некуда деваться сестры и братья. </w:t>
            </w:r>
            <w:r>
              <w:t>mp</w:t>
            </w:r>
            <w:r w:rsidRPr="00B713EC">
              <w:rPr>
                <w:lang w:val="ru-RU"/>
              </w:rPr>
              <w:t>4» (решение Энгельсского районного суда Саратовской области от 09.08.2016);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3881.</w:t>
            </w:r>
          </w:p>
        </w:tc>
        <w:tc>
          <w:tcPr>
            <w:tcW w:w="11453" w:type="dxa"/>
          </w:tcPr>
          <w:p w:rsidR="00AC2407" w:rsidRPr="00B713EC" w:rsidRDefault="00AC2407" w:rsidP="005506BE">
            <w:pPr>
              <w:rPr>
                <w:lang w:val="ru-RU"/>
              </w:rPr>
            </w:pPr>
            <w:r w:rsidRPr="00B713EC">
              <w:rPr>
                <w:lang w:val="ru-RU"/>
              </w:rPr>
              <w:t>Аудиофайл «</w:t>
            </w:r>
            <w:r>
              <w:t>NordWai</w:t>
            </w:r>
            <w:r w:rsidRPr="00B713EC">
              <w:rPr>
                <w:lang w:val="ru-RU"/>
              </w:rPr>
              <w:t xml:space="preserve">- </w:t>
            </w:r>
            <w:r>
              <w:t>Polit</w:t>
            </w:r>
            <w:r w:rsidRPr="00B713EC">
              <w:rPr>
                <w:lang w:val="ru-RU"/>
              </w:rPr>
              <w:t>.</w:t>
            </w:r>
            <w:r>
              <w:t>Zaklyuchennyn</w:t>
            </w:r>
            <w:r w:rsidRPr="00B713EC">
              <w:rPr>
                <w:lang w:val="ru-RU"/>
              </w:rPr>
              <w:t xml:space="preserve">. </w:t>
            </w:r>
            <w:r>
              <w:t>mp</w:t>
            </w:r>
            <w:r w:rsidRPr="00B713EC">
              <w:rPr>
                <w:lang w:val="ru-RU"/>
              </w:rPr>
              <w:t>3» (решение Энгельсского районного суда Саратовской области от 09.08.2016);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lastRenderedPageBreak/>
              <w:t>3882.</w:t>
            </w:r>
          </w:p>
        </w:tc>
        <w:tc>
          <w:tcPr>
            <w:tcW w:w="11453" w:type="dxa"/>
          </w:tcPr>
          <w:p w:rsidR="00AC2407" w:rsidRPr="00B713EC" w:rsidRDefault="00AC2407" w:rsidP="005506BE">
            <w:pPr>
              <w:rPr>
                <w:lang w:val="ru-RU"/>
              </w:rPr>
            </w:pPr>
            <w:r w:rsidRPr="00B713EC">
              <w:rPr>
                <w:lang w:val="ru-RU"/>
              </w:rPr>
              <w:t>Аудиозапись «АргентинА» - Русский бунт (</w:t>
            </w:r>
            <w:r>
              <w:t>DeFroizprod</w:t>
            </w:r>
            <w:r w:rsidRPr="00B713EC">
              <w:rPr>
                <w:lang w:val="ru-RU"/>
              </w:rPr>
              <w:t>).</w:t>
            </w:r>
            <w:r>
              <w:t>mp</w:t>
            </w:r>
            <w:r w:rsidRPr="00B713EC">
              <w:rPr>
                <w:lang w:val="ru-RU"/>
              </w:rPr>
              <w:t>3» (решение Энгельсского районного суда Саратовской области от 09.08.2016);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3883.</w:t>
            </w:r>
          </w:p>
        </w:tc>
        <w:tc>
          <w:tcPr>
            <w:tcW w:w="11453" w:type="dxa"/>
          </w:tcPr>
          <w:p w:rsidR="00AC2407" w:rsidRPr="00B713EC" w:rsidRDefault="00AC2407" w:rsidP="005506BE">
            <w:pPr>
              <w:rPr>
                <w:lang w:val="ru-RU"/>
              </w:rPr>
            </w:pPr>
            <w:r w:rsidRPr="00B713EC">
              <w:rPr>
                <w:lang w:val="ru-RU"/>
              </w:rPr>
              <w:t>Аудиозапись «Бухенвальд Флава» - Бей жидов - спасай Россию! (п.</w:t>
            </w:r>
            <w:r>
              <w:t>y</w:t>
            </w:r>
            <w:r w:rsidRPr="00B713EC">
              <w:rPr>
                <w:lang w:val="ru-RU"/>
              </w:rPr>
              <w:t xml:space="preserve">. </w:t>
            </w:r>
            <w:r>
              <w:t>Execut</w:t>
            </w:r>
            <w:r w:rsidRPr="00B713EC">
              <w:rPr>
                <w:lang w:val="ru-RU"/>
              </w:rPr>
              <w:t>).</w:t>
            </w:r>
            <w:r>
              <w:t>mp</w:t>
            </w:r>
            <w:r w:rsidRPr="00B713EC">
              <w:rPr>
                <w:lang w:val="ru-RU"/>
              </w:rPr>
              <w:t>3» (решение Энгельсского районного суда Саратовской области от 09.08.2016);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3884.</w:t>
            </w:r>
          </w:p>
        </w:tc>
        <w:tc>
          <w:tcPr>
            <w:tcW w:w="11453" w:type="dxa"/>
          </w:tcPr>
          <w:p w:rsidR="00AC2407" w:rsidRPr="00B713EC" w:rsidRDefault="00AC2407" w:rsidP="005506BE">
            <w:pPr>
              <w:rPr>
                <w:lang w:val="ru-RU"/>
              </w:rPr>
            </w:pPr>
            <w:r w:rsidRPr="00B713EC">
              <w:rPr>
                <w:lang w:val="ru-RU"/>
              </w:rPr>
              <w:t>Видеоролик «_Покарай их сурово, дабы рассеять тех, кто позади них_Часть 2. Аэропорт Табка. Русские субтитры.</w:t>
            </w:r>
            <w:r>
              <w:t>mp</w:t>
            </w:r>
            <w:r w:rsidRPr="00B713EC">
              <w:rPr>
                <w:lang w:val="ru-RU"/>
              </w:rPr>
              <w:t>4», размещенный в социальной сети «</w:t>
            </w:r>
            <w:r>
              <w:t>B</w:t>
            </w:r>
            <w:r w:rsidRPr="00B713EC">
              <w:rPr>
                <w:lang w:val="ru-RU"/>
              </w:rPr>
              <w:t xml:space="preserve"> Контакте» на персональной странице пользователя «</w:t>
            </w:r>
            <w:r>
              <w:t>Abu</w:t>
            </w:r>
            <w:r w:rsidRPr="00B713EC">
              <w:rPr>
                <w:lang w:val="ru-RU"/>
              </w:rPr>
              <w:t>-</w:t>
            </w:r>
            <w:r>
              <w:t>Huraira</w:t>
            </w:r>
            <w:r w:rsidRPr="00B713EC">
              <w:rPr>
                <w:lang w:val="ru-RU"/>
              </w:rPr>
              <w:t xml:space="preserve"> </w:t>
            </w:r>
            <w:r>
              <w:t>Al</w:t>
            </w:r>
            <w:r w:rsidRPr="00B713EC">
              <w:rPr>
                <w:lang w:val="ru-RU"/>
              </w:rPr>
              <w:t>-</w:t>
            </w:r>
            <w:r>
              <w:t>Horasan</w:t>
            </w:r>
            <w:r w:rsidRPr="00B713EC">
              <w:rPr>
                <w:lang w:val="ru-RU"/>
              </w:rPr>
              <w:t>» по электронному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278210497» (решение Бабушкинского районного суда города Москвы от 01.09.2015);</w:t>
            </w:r>
          </w:p>
        </w:tc>
        <w:tc>
          <w:tcPr>
            <w:tcW w:w="596" w:type="dxa"/>
          </w:tcPr>
          <w:p w:rsidR="00AC2407" w:rsidRPr="00B713EC" w:rsidRDefault="00AC2407" w:rsidP="005506BE">
            <w:pPr>
              <w:rPr>
                <w:lang w:val="ru-RU"/>
              </w:rPr>
            </w:pPr>
          </w:p>
        </w:tc>
      </w:tr>
      <w:tr w:rsidR="00AC2407" w:rsidTr="005506BE">
        <w:tc>
          <w:tcPr>
            <w:tcW w:w="407" w:type="dxa"/>
          </w:tcPr>
          <w:p w:rsidR="00AC2407" w:rsidRDefault="00AC2407" w:rsidP="005506BE">
            <w:r>
              <w:t>3885.</w:t>
            </w:r>
          </w:p>
        </w:tc>
        <w:tc>
          <w:tcPr>
            <w:tcW w:w="11453" w:type="dxa"/>
          </w:tcPr>
          <w:p w:rsidR="00AC2407" w:rsidRDefault="00AC2407" w:rsidP="005506BE">
            <w:r w:rsidRPr="00B713EC">
              <w:rPr>
                <w:lang w:val="ru-RU"/>
              </w:rPr>
              <w:t xml:space="preserve">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w:t>
            </w:r>
            <w:r>
              <w:t>https</w:t>
            </w:r>
            <w:r w:rsidRPr="00B713EC">
              <w:rPr>
                <w:lang w:val="ru-RU"/>
              </w:rPr>
              <w:t>: //</w:t>
            </w:r>
            <w:r>
              <w:t>vk</w:t>
            </w:r>
            <w:r w:rsidRPr="00B713EC">
              <w:rPr>
                <w:lang w:val="ru-RU"/>
              </w:rPr>
              <w:t>.</w:t>
            </w:r>
            <w:r>
              <w:t>com</w:t>
            </w:r>
            <w:r w:rsidRPr="00B713EC">
              <w:rPr>
                <w:lang w:val="ru-RU"/>
              </w:rPr>
              <w:t>/</w:t>
            </w:r>
            <w:r>
              <w:t>id</w:t>
            </w:r>
            <w:r w:rsidRPr="00B713EC">
              <w:rPr>
                <w:lang w:val="ru-RU"/>
              </w:rPr>
              <w:t>293452020 в разделе «Аудиозаписи» (</w:t>
            </w:r>
            <w:r>
              <w:t>https</w:t>
            </w:r>
            <w:r w:rsidRPr="00B713EC">
              <w:rPr>
                <w:lang w:val="ru-RU"/>
              </w:rPr>
              <w:t>: //</w:t>
            </w:r>
            <w:r>
              <w:t>vk</w:t>
            </w:r>
            <w:r w:rsidRPr="00B713EC">
              <w:rPr>
                <w:lang w:val="ru-RU"/>
              </w:rPr>
              <w:t>.</w:t>
            </w:r>
            <w:r>
              <w:t>com</w:t>
            </w:r>
            <w:r w:rsidRPr="00B713EC">
              <w:rPr>
                <w:lang w:val="ru-RU"/>
              </w:rPr>
              <w:t>/</w:t>
            </w:r>
            <w:r>
              <w:t>audios</w:t>
            </w:r>
            <w:r w:rsidRPr="00B713EC">
              <w:rPr>
                <w:lang w:val="ru-RU"/>
              </w:rPr>
              <w:t xml:space="preserve">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w:t>
            </w:r>
            <w:r>
              <w:t>(решение Фрунзенского районного суда г. Ярославля от 05.08.2016);</w:t>
            </w:r>
          </w:p>
        </w:tc>
        <w:tc>
          <w:tcPr>
            <w:tcW w:w="596" w:type="dxa"/>
          </w:tcPr>
          <w:p w:rsidR="00AC2407" w:rsidRDefault="00AC2407" w:rsidP="005506BE"/>
        </w:tc>
      </w:tr>
      <w:tr w:rsidR="00AC2407" w:rsidTr="005506BE">
        <w:tc>
          <w:tcPr>
            <w:tcW w:w="407" w:type="dxa"/>
          </w:tcPr>
          <w:p w:rsidR="00AC2407" w:rsidRDefault="00AC2407" w:rsidP="005506BE">
            <w:r>
              <w:t>3886.</w:t>
            </w:r>
          </w:p>
        </w:tc>
        <w:tc>
          <w:tcPr>
            <w:tcW w:w="11453" w:type="dxa"/>
          </w:tcPr>
          <w:p w:rsidR="00AC2407" w:rsidRDefault="00AC2407" w:rsidP="005506BE">
            <w:r w:rsidRPr="00B713EC">
              <w:rPr>
                <w:lang w:val="ru-RU"/>
              </w:rPr>
              <w:t xml:space="preserve">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w:t>
            </w:r>
            <w:r>
              <w:t>https</w:t>
            </w:r>
            <w:r w:rsidRPr="00B713EC">
              <w:rPr>
                <w:lang w:val="ru-RU"/>
              </w:rPr>
              <w:t>: //</w:t>
            </w:r>
            <w:r>
              <w:t>vk</w:t>
            </w:r>
            <w:r w:rsidRPr="00B713EC">
              <w:rPr>
                <w:lang w:val="ru-RU"/>
              </w:rPr>
              <w:t>.</w:t>
            </w:r>
            <w:r>
              <w:t>com</w:t>
            </w:r>
            <w:r w:rsidRPr="00B713EC">
              <w:rPr>
                <w:lang w:val="ru-RU"/>
              </w:rPr>
              <w:t>/</w:t>
            </w:r>
            <w:r>
              <w:t>id</w:t>
            </w:r>
            <w:r w:rsidRPr="00B713EC">
              <w:rPr>
                <w:lang w:val="ru-RU"/>
              </w:rPr>
              <w:t>293452020 в разделе «Аудиозаписи» (</w:t>
            </w:r>
            <w:r>
              <w:t>https</w:t>
            </w:r>
            <w:r w:rsidRPr="00B713EC">
              <w:rPr>
                <w:lang w:val="ru-RU"/>
              </w:rPr>
              <w:t>: //</w:t>
            </w:r>
            <w:r>
              <w:t>vk</w:t>
            </w:r>
            <w:r w:rsidRPr="00B713EC">
              <w:rPr>
                <w:lang w:val="ru-RU"/>
              </w:rPr>
              <w:t>.</w:t>
            </w:r>
            <w:r>
              <w:t>com</w:t>
            </w:r>
            <w:r w:rsidRPr="00B713EC">
              <w:rPr>
                <w:lang w:val="ru-RU"/>
              </w:rPr>
              <w:t>/</w:t>
            </w:r>
            <w:r>
              <w:t>audios</w:t>
            </w:r>
            <w:r w:rsidRPr="00B713EC">
              <w:rPr>
                <w:lang w:val="ru-RU"/>
              </w:rPr>
              <w:t xml:space="preserve">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w:t>
            </w:r>
            <w:r>
              <w:t>(решение Фрунзенского районного суда г. Ярославля от 05.08.2016);</w:t>
            </w:r>
          </w:p>
        </w:tc>
        <w:tc>
          <w:tcPr>
            <w:tcW w:w="596" w:type="dxa"/>
          </w:tcPr>
          <w:p w:rsidR="00AC2407" w:rsidRDefault="00AC2407" w:rsidP="005506BE"/>
        </w:tc>
      </w:tr>
      <w:tr w:rsidR="00AC2407" w:rsidTr="005506BE">
        <w:tc>
          <w:tcPr>
            <w:tcW w:w="407" w:type="dxa"/>
          </w:tcPr>
          <w:p w:rsidR="00AC2407" w:rsidRDefault="00AC2407" w:rsidP="005506BE">
            <w:r>
              <w:lastRenderedPageBreak/>
              <w:t>3887.</w:t>
            </w:r>
          </w:p>
        </w:tc>
        <w:tc>
          <w:tcPr>
            <w:tcW w:w="11453" w:type="dxa"/>
          </w:tcPr>
          <w:p w:rsidR="00AC2407" w:rsidRDefault="00AC2407" w:rsidP="005506BE">
            <w:r w:rsidRPr="00B713EC">
              <w:rPr>
                <w:lang w:val="ru-RU"/>
              </w:rPr>
              <w:t xml:space="preserve">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w:t>
            </w:r>
            <w:r>
              <w:t>https</w:t>
            </w:r>
            <w:r w:rsidRPr="00B713EC">
              <w:rPr>
                <w:lang w:val="ru-RU"/>
              </w:rPr>
              <w:t>: //</w:t>
            </w:r>
            <w:r>
              <w:t>vk</w:t>
            </w:r>
            <w:r w:rsidRPr="00B713EC">
              <w:rPr>
                <w:lang w:val="ru-RU"/>
              </w:rPr>
              <w:t>.</w:t>
            </w:r>
            <w:r>
              <w:t>com</w:t>
            </w:r>
            <w:r w:rsidRPr="00B713EC">
              <w:rPr>
                <w:lang w:val="ru-RU"/>
              </w:rPr>
              <w:t>/</w:t>
            </w:r>
            <w:r>
              <w:t>id</w:t>
            </w:r>
            <w:r w:rsidRPr="00B713EC">
              <w:rPr>
                <w:lang w:val="ru-RU"/>
              </w:rPr>
              <w:t>293452020 в разделе «Аудиозаписи» (</w:t>
            </w:r>
            <w:r>
              <w:t>https</w:t>
            </w:r>
            <w:r w:rsidRPr="00B713EC">
              <w:rPr>
                <w:lang w:val="ru-RU"/>
              </w:rPr>
              <w:t>: //</w:t>
            </w:r>
            <w:r>
              <w:t>vk</w:t>
            </w:r>
            <w:r w:rsidRPr="00B713EC">
              <w:rPr>
                <w:lang w:val="ru-RU"/>
              </w:rPr>
              <w:t>.</w:t>
            </w:r>
            <w:r>
              <w:t>com</w:t>
            </w:r>
            <w:r w:rsidRPr="00B713EC">
              <w:rPr>
                <w:lang w:val="ru-RU"/>
              </w:rPr>
              <w:t>/</w:t>
            </w:r>
            <w:r>
              <w:t>audios</w:t>
            </w:r>
            <w:r w:rsidRPr="00B713EC">
              <w:rPr>
                <w:lang w:val="ru-RU"/>
              </w:rPr>
              <w:t xml:space="preserve">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w:t>
            </w:r>
            <w:r>
              <w:t>(решение Фрунзенского районного суда г. Ярославля от 05.08.2016);</w:t>
            </w:r>
          </w:p>
        </w:tc>
        <w:tc>
          <w:tcPr>
            <w:tcW w:w="596" w:type="dxa"/>
          </w:tcPr>
          <w:p w:rsidR="00AC2407" w:rsidRDefault="00AC2407" w:rsidP="005506BE"/>
        </w:tc>
      </w:tr>
      <w:tr w:rsidR="00AC2407" w:rsidRPr="002E3BEA" w:rsidTr="005506BE">
        <w:tc>
          <w:tcPr>
            <w:tcW w:w="407" w:type="dxa"/>
          </w:tcPr>
          <w:p w:rsidR="00AC2407" w:rsidRDefault="00AC2407" w:rsidP="005506BE">
            <w:r>
              <w:t>3888.</w:t>
            </w:r>
          </w:p>
        </w:tc>
        <w:tc>
          <w:tcPr>
            <w:tcW w:w="11453" w:type="dxa"/>
          </w:tcPr>
          <w:p w:rsidR="00AC2407" w:rsidRPr="00B713EC" w:rsidRDefault="00AC2407" w:rsidP="005506BE">
            <w:pPr>
              <w:rPr>
                <w:lang w:val="ru-RU"/>
              </w:rPr>
            </w:pPr>
            <w:r w:rsidRPr="00B713EC">
              <w:rPr>
                <w:lang w:val="ru-RU"/>
              </w:rPr>
              <w:t xml:space="preserve">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w:t>
            </w:r>
            <w:r>
              <w:t>https</w:t>
            </w:r>
            <w:r w:rsidRPr="00B713EC">
              <w:rPr>
                <w:lang w:val="ru-RU"/>
              </w:rPr>
              <w:t>: //</w:t>
            </w:r>
            <w:r>
              <w:t>vk</w:t>
            </w:r>
            <w:r w:rsidRPr="00B713EC">
              <w:rPr>
                <w:lang w:val="ru-RU"/>
              </w:rPr>
              <w:t>.</w:t>
            </w:r>
            <w:r>
              <w:t>com</w:t>
            </w:r>
            <w:r w:rsidRPr="00B713EC">
              <w:rPr>
                <w:lang w:val="ru-RU"/>
              </w:rPr>
              <w:t>/</w:t>
            </w:r>
            <w:r>
              <w:t>id</w:t>
            </w:r>
            <w:r w:rsidRPr="00B713EC">
              <w:rPr>
                <w:lang w:val="ru-RU"/>
              </w:rPr>
              <w:t>293452020 в разделе «Аудиозаписи» (</w:t>
            </w:r>
            <w:r>
              <w:t>https</w:t>
            </w:r>
            <w:r w:rsidRPr="00B713EC">
              <w:rPr>
                <w:lang w:val="ru-RU"/>
              </w:rPr>
              <w:t>: //</w:t>
            </w:r>
            <w:r>
              <w:t>vk</w:t>
            </w:r>
            <w:r w:rsidRPr="00B713EC">
              <w:rPr>
                <w:lang w:val="ru-RU"/>
              </w:rPr>
              <w:t>.</w:t>
            </w:r>
            <w:r>
              <w:t>com</w:t>
            </w:r>
            <w:r w:rsidRPr="00B713EC">
              <w:rPr>
                <w:lang w:val="ru-RU"/>
              </w:rPr>
              <w:t>/</w:t>
            </w:r>
            <w:r>
              <w:t>audios</w:t>
            </w:r>
            <w:r w:rsidRPr="00B713EC">
              <w:rPr>
                <w:lang w:val="ru-RU"/>
              </w:rPr>
              <w:t>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3889.</w:t>
            </w:r>
          </w:p>
        </w:tc>
        <w:tc>
          <w:tcPr>
            <w:tcW w:w="11453" w:type="dxa"/>
          </w:tcPr>
          <w:p w:rsidR="00AC2407" w:rsidRPr="00B713EC" w:rsidRDefault="00AC2407" w:rsidP="005506BE">
            <w:pPr>
              <w:rPr>
                <w:lang w:val="ru-RU"/>
              </w:rPr>
            </w:pPr>
            <w:r w:rsidRPr="00B713EC">
              <w:rPr>
                <w:lang w:val="ru-RU"/>
              </w:rPr>
              <w:t xml:space="preserve">Видеоролик «как чеченцы воспитывают своих детей размещенный в информационно-телекоммуникационной сети «Интернет» </w:t>
            </w:r>
            <w:r>
              <w:t>http</w:t>
            </w:r>
            <w:r w:rsidRPr="00B713EC">
              <w:rPr>
                <w:lang w:val="ru-RU"/>
              </w:rPr>
              <w:t>://</w:t>
            </w:r>
            <w:r>
              <w:t>video</w:t>
            </w:r>
            <w:r w:rsidRPr="00B713EC">
              <w:rPr>
                <w:lang w:val="ru-RU"/>
              </w:rPr>
              <w:t>.</w:t>
            </w:r>
            <w:r>
              <w:t>mail</w:t>
            </w:r>
            <w:r w:rsidRPr="00B713EC">
              <w:rPr>
                <w:lang w:val="ru-RU"/>
              </w:rPr>
              <w:t>.</w:t>
            </w:r>
            <w:r>
              <w:t>ru</w:t>
            </w:r>
            <w:r w:rsidRPr="00B713EC">
              <w:rPr>
                <w:lang w:val="ru-RU"/>
              </w:rPr>
              <w:t>/</w:t>
            </w:r>
            <w:r>
              <w:t>mail</w:t>
            </w:r>
            <w:r w:rsidRPr="00B713EC">
              <w:rPr>
                <w:lang w:val="ru-RU"/>
              </w:rPr>
              <w:t>/</w:t>
            </w:r>
            <w:r>
              <w:t>mini</w:t>
            </w:r>
            <w:r w:rsidRPr="00B713EC">
              <w:rPr>
                <w:lang w:val="ru-RU"/>
              </w:rPr>
              <w:t>.</w:t>
            </w:r>
            <w:r>
              <w:t>boi</w:t>
            </w:r>
            <w:r w:rsidRPr="00B713EC">
              <w:rPr>
                <w:lang w:val="ru-RU"/>
              </w:rPr>
              <w:t>/_</w:t>
            </w:r>
            <w:r>
              <w:t>myvideo</w:t>
            </w:r>
            <w:r w:rsidRPr="00B713EC">
              <w:rPr>
                <w:lang w:val="ru-RU"/>
              </w:rPr>
              <w:t>/33.</w:t>
            </w:r>
            <w:r>
              <w:t>html</w:t>
            </w:r>
            <w:r w:rsidRPr="00B713EC">
              <w:rPr>
                <w:lang w:val="ru-RU"/>
              </w:rPr>
              <w:t>#</w:t>
            </w:r>
            <w:r>
              <w:t>page</w:t>
            </w:r>
            <w:r w:rsidRPr="00B713EC">
              <w:rPr>
                <w:lang w:val="ru-RU"/>
              </w:rPr>
              <w:t>=/</w:t>
            </w:r>
            <w:r>
              <w:t>mail</w:t>
            </w:r>
            <w:r w:rsidRPr="00B713EC">
              <w:rPr>
                <w:lang w:val="ru-RU"/>
              </w:rPr>
              <w:t>/</w:t>
            </w:r>
            <w:r>
              <w:t>mini</w:t>
            </w:r>
            <w:r w:rsidRPr="00B713EC">
              <w:rPr>
                <w:lang w:val="ru-RU"/>
              </w:rPr>
              <w:t>_</w:t>
            </w:r>
            <w:r>
              <w:t>boi</w:t>
            </w:r>
            <w:r w:rsidRPr="00B713EC">
              <w:rPr>
                <w:lang w:val="ru-RU"/>
              </w:rPr>
              <w:t>/_</w:t>
            </w:r>
            <w:r>
              <w:t>myvideo</w:t>
            </w:r>
            <w:r w:rsidRPr="00B713EC">
              <w:rPr>
                <w:lang w:val="ru-RU"/>
              </w:rPr>
              <w:t xml:space="preserve"> /33.</w:t>
            </w:r>
            <w:r>
              <w:t>html</w:t>
            </w:r>
            <w:r w:rsidRPr="00B713EC">
              <w:rPr>
                <w:lang w:val="ru-RU"/>
              </w:rPr>
              <w:t xml:space="preserve"> (решение Зюзинского районного суда города Москвы от 18.02.2015);</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3890.</w:t>
            </w:r>
          </w:p>
        </w:tc>
        <w:tc>
          <w:tcPr>
            <w:tcW w:w="11453" w:type="dxa"/>
          </w:tcPr>
          <w:p w:rsidR="00AC2407" w:rsidRPr="00B713EC" w:rsidRDefault="00AC2407" w:rsidP="005506BE">
            <w:pPr>
              <w:rPr>
                <w:lang w:val="ru-RU"/>
              </w:rPr>
            </w:pPr>
            <w:r w:rsidRPr="00B713EC">
              <w:rPr>
                <w:lang w:val="ru-RU"/>
              </w:rPr>
              <w:t xml:space="preserve">Видеоролик «как чеченцы воспитывают своих детей размещенный в информационно-телекоммуникационной сети «Интернет» </w:t>
            </w:r>
            <w:r>
              <w:t>http</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feature</w:t>
            </w:r>
            <w:r w:rsidRPr="00B713EC">
              <w:rPr>
                <w:lang w:val="ru-RU"/>
              </w:rPr>
              <w:t xml:space="preserve"> =</w:t>
            </w:r>
            <w:r>
              <w:t>player</w:t>
            </w:r>
            <w:r w:rsidRPr="00B713EC">
              <w:rPr>
                <w:lang w:val="ru-RU"/>
              </w:rPr>
              <w:t>_</w:t>
            </w:r>
            <w:r>
              <w:t>embedded</w:t>
            </w:r>
            <w:r w:rsidRPr="00B713EC">
              <w:rPr>
                <w:lang w:val="ru-RU"/>
              </w:rPr>
              <w:t>&amp;</w:t>
            </w:r>
            <w:r>
              <w:t>v</w:t>
            </w:r>
            <w:r w:rsidRPr="00B713EC">
              <w:rPr>
                <w:lang w:val="ru-RU"/>
              </w:rPr>
              <w:t>=</w:t>
            </w:r>
            <w:r>
              <w:t>uTIXG</w:t>
            </w:r>
            <w:r w:rsidRPr="00B713EC">
              <w:rPr>
                <w:lang w:val="ru-RU"/>
              </w:rPr>
              <w:t>0</w:t>
            </w:r>
            <w:r>
              <w:t>DKId</w:t>
            </w:r>
            <w:r w:rsidRPr="00B713EC">
              <w:rPr>
                <w:lang w:val="ru-RU"/>
              </w:rPr>
              <w:t>8 (решение Зюзинского районного суда города Москвы от 18.02.2015);</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3891.</w:t>
            </w:r>
          </w:p>
        </w:tc>
        <w:tc>
          <w:tcPr>
            <w:tcW w:w="11453" w:type="dxa"/>
          </w:tcPr>
          <w:p w:rsidR="00AC2407" w:rsidRPr="00B713EC" w:rsidRDefault="00AC2407" w:rsidP="005506BE">
            <w:pPr>
              <w:rPr>
                <w:lang w:val="ru-RU"/>
              </w:rPr>
            </w:pPr>
            <w:r w:rsidRPr="00B713EC">
              <w:rPr>
                <w:lang w:val="ru-RU"/>
              </w:rPr>
              <w:t xml:space="preserve">Видеоролик «Русское Лото 18 из 1488», размещенный в информационно - коммуникационной сети «Интернет» на Интернет-странице </w:t>
            </w:r>
            <w:r>
              <w:t>https</w:t>
            </w:r>
            <w:r w:rsidRPr="00B713EC">
              <w:rPr>
                <w:lang w:val="ru-RU"/>
              </w:rPr>
              <w:t>//</w:t>
            </w:r>
            <w:r>
              <w:t>vk</w:t>
            </w:r>
            <w:r w:rsidRPr="00B713EC">
              <w:rPr>
                <w:lang w:val="ru-RU"/>
              </w:rPr>
              <w:t>.</w:t>
            </w:r>
            <w:r>
              <w:t>com</w:t>
            </w:r>
            <w:r w:rsidRPr="00B713EC">
              <w:rPr>
                <w:lang w:val="ru-RU"/>
              </w:rPr>
              <w:t>/</w:t>
            </w:r>
            <w:r>
              <w:t>id</w:t>
            </w:r>
            <w:r w:rsidRPr="00B713EC">
              <w:rPr>
                <w:lang w:val="ru-RU"/>
              </w:rPr>
              <w:t>10845495 (решение Чкаловского районного суда г. Екатеринбурга Свердловской области от 17.03.2016);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lastRenderedPageBreak/>
              <w:t>3892.</w:t>
            </w:r>
          </w:p>
        </w:tc>
        <w:tc>
          <w:tcPr>
            <w:tcW w:w="11453" w:type="dxa"/>
          </w:tcPr>
          <w:p w:rsidR="00AC2407" w:rsidRPr="00B713EC" w:rsidRDefault="00AC2407" w:rsidP="005506BE">
            <w:pPr>
              <w:rPr>
                <w:lang w:val="ru-RU"/>
              </w:rPr>
            </w:pPr>
            <w:r w:rsidRPr="00B713EC">
              <w:rPr>
                <w:lang w:val="ru-RU"/>
              </w:rPr>
              <w:t xml:space="preserve">Видеоролик «Ф. Волков - Бритоголовые идут», размещенный в информационно - коммуникационной сети «Интернет» на Интернет-странице </w:t>
            </w:r>
            <w:r>
              <w:t>https</w:t>
            </w:r>
            <w:r w:rsidRPr="00B713EC">
              <w:rPr>
                <w:lang w:val="ru-RU"/>
              </w:rPr>
              <w:t>//</w:t>
            </w:r>
            <w:r>
              <w:t>vk</w:t>
            </w:r>
            <w:r w:rsidRPr="00B713EC">
              <w:rPr>
                <w:lang w:val="ru-RU"/>
              </w:rPr>
              <w:t>.</w:t>
            </w:r>
            <w:r>
              <w:t>com</w:t>
            </w:r>
            <w:r w:rsidRPr="00B713EC">
              <w:rPr>
                <w:lang w:val="ru-RU"/>
              </w:rPr>
              <w:t>/</w:t>
            </w:r>
            <w:r>
              <w:t>id</w:t>
            </w:r>
            <w:r w:rsidRPr="00B713EC">
              <w:rPr>
                <w:lang w:val="ru-RU"/>
              </w:rPr>
              <w:t>10845495 (решение Чкаловского районного суда г. Екатеринбурга Свердловской области от 17.03.2016);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3893.</w:t>
            </w:r>
          </w:p>
        </w:tc>
        <w:tc>
          <w:tcPr>
            <w:tcW w:w="11453" w:type="dxa"/>
          </w:tcPr>
          <w:p w:rsidR="00AC2407" w:rsidRPr="00B713EC" w:rsidRDefault="00AC2407" w:rsidP="005506BE">
            <w:pPr>
              <w:rPr>
                <w:lang w:val="ru-RU"/>
              </w:rPr>
            </w:pPr>
            <w:r w:rsidRPr="00B713EC">
              <w:rPr>
                <w:lang w:val="ru-RU"/>
              </w:rPr>
              <w:t xml:space="preserve">Запись, размещенная на странице в сети Интернет на «Форуме свободных Русских» в теме «Багиров о Русских» по адресу </w:t>
            </w:r>
            <w:r>
              <w:t>http</w:t>
            </w:r>
            <w:r w:rsidRPr="00B713EC">
              <w:rPr>
                <w:lang w:val="ru-RU"/>
              </w:rPr>
              <w:t>://</w:t>
            </w:r>
            <w:r>
              <w:t>forum</w:t>
            </w:r>
            <w:r w:rsidRPr="00B713EC">
              <w:rPr>
                <w:lang w:val="ru-RU"/>
              </w:rPr>
              <w:t>.</w:t>
            </w:r>
            <w:r>
              <w:t>dpni</w:t>
            </w:r>
            <w:r w:rsidRPr="00B713EC">
              <w:rPr>
                <w:lang w:val="ru-RU"/>
              </w:rPr>
              <w:t>.</w:t>
            </w:r>
            <w:r>
              <w:t>org</w:t>
            </w:r>
            <w:r w:rsidRPr="00B713EC">
              <w:rPr>
                <w:lang w:val="ru-RU"/>
              </w:rPr>
              <w:t>/</w:t>
            </w:r>
            <w:r>
              <w:t>showthread</w:t>
            </w:r>
            <w:r w:rsidRPr="00B713EC">
              <w:rPr>
                <w:lang w:val="ru-RU"/>
              </w:rPr>
              <w:t>.</w:t>
            </w:r>
            <w:r>
              <w:t>php</w:t>
            </w:r>
            <w:r w:rsidRPr="00B713EC">
              <w:rPr>
                <w:lang w:val="ru-RU"/>
              </w:rPr>
              <w:t>?</w:t>
            </w:r>
            <w:r>
              <w:t>t</w:t>
            </w:r>
            <w:r w:rsidRPr="00B713EC">
              <w:rPr>
                <w:lang w:val="ru-RU"/>
              </w:rPr>
              <w:t>=40961 (решение Бабушкинского районного суда города Москвы от 01.09.2015);</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3894.</w:t>
            </w:r>
          </w:p>
        </w:tc>
        <w:tc>
          <w:tcPr>
            <w:tcW w:w="11453" w:type="dxa"/>
          </w:tcPr>
          <w:p w:rsidR="00AC2407" w:rsidRPr="00B713EC" w:rsidRDefault="00AC2407" w:rsidP="005506BE">
            <w:pPr>
              <w:rPr>
                <w:lang w:val="ru-RU"/>
              </w:rPr>
            </w:pPr>
            <w:r w:rsidRPr="00B713EC">
              <w:rPr>
                <w:lang w:val="ru-RU"/>
              </w:rPr>
              <w:t>Аудиозапись «Аргентина – Секс драка (полная версия) 3:54» (решение Октябрьского районного суда г. Владимира от 10.08.2016);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3895.</w:t>
            </w:r>
          </w:p>
        </w:tc>
        <w:tc>
          <w:tcPr>
            <w:tcW w:w="11453" w:type="dxa"/>
          </w:tcPr>
          <w:p w:rsidR="00AC2407" w:rsidRPr="00B713EC" w:rsidRDefault="00AC2407" w:rsidP="005506BE">
            <w:pPr>
              <w:rPr>
                <w:lang w:val="ru-RU"/>
              </w:rPr>
            </w:pPr>
            <w:r w:rsidRPr="00B713EC">
              <w:rPr>
                <w:lang w:val="ru-RU"/>
              </w:rPr>
              <w:t xml:space="preserve">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w:t>
            </w:r>
            <w:r>
              <w:t>YouTube</w:t>
            </w:r>
            <w:r w:rsidRPr="00B713EC">
              <w:rPr>
                <w:lang w:val="ru-RU"/>
              </w:rPr>
              <w:t xml:space="preserve"> (</w:t>
            </w:r>
            <w:r>
              <w:t>https</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v</w:t>
            </w:r>
            <w:r w:rsidRPr="00B713EC">
              <w:rPr>
                <w:lang w:val="ru-RU"/>
              </w:rPr>
              <w:t>=</w:t>
            </w:r>
            <w:r>
              <w:t>ygGlxOCUgrU</w:t>
            </w:r>
            <w:r w:rsidRPr="00B713EC">
              <w:rPr>
                <w:lang w:val="ru-RU"/>
              </w:rPr>
              <w:t>) (решение Свердловского районного суда г. Иркутска от 23.08.2016).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3896.</w:t>
            </w:r>
          </w:p>
        </w:tc>
        <w:tc>
          <w:tcPr>
            <w:tcW w:w="11453" w:type="dxa"/>
          </w:tcPr>
          <w:p w:rsidR="00AC2407" w:rsidRPr="00B713EC" w:rsidRDefault="00AC2407" w:rsidP="005506BE">
            <w:pPr>
              <w:rPr>
                <w:lang w:val="ru-RU"/>
              </w:rPr>
            </w:pPr>
            <w:r w:rsidRPr="00B713EC">
              <w:rPr>
                <w:lang w:val="ru-RU"/>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w:t>
            </w:r>
            <w:r>
              <w:lastRenderedPageBreak/>
              <w:t>97.</w:t>
            </w:r>
          </w:p>
        </w:tc>
        <w:tc>
          <w:tcPr>
            <w:tcW w:w="11453" w:type="dxa"/>
          </w:tcPr>
          <w:p w:rsidR="00AC2407" w:rsidRPr="00B713EC" w:rsidRDefault="00AC2407" w:rsidP="005506BE">
            <w:pPr>
              <w:rPr>
                <w:lang w:val="ru-RU"/>
              </w:rPr>
            </w:pPr>
            <w:r w:rsidRPr="00B713EC">
              <w:rPr>
                <w:lang w:val="ru-RU"/>
              </w:rPr>
              <w:lastRenderedPageBreak/>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w:t>
            </w:r>
            <w:r w:rsidRPr="00B713EC">
              <w:rPr>
                <w:lang w:val="ru-RU"/>
              </w:rPr>
              <w:lastRenderedPageBreak/>
              <w:t>3-е изд., стереотип.-М.: Умма, 2011. -416 с. ООО «Издатель Эжаев А.К.») (решение Советского районного суда г. Улан-Удэ Республики Бурятия от 22.08.2016)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lastRenderedPageBreak/>
              <w:t>3898.</w:t>
            </w:r>
          </w:p>
        </w:tc>
        <w:tc>
          <w:tcPr>
            <w:tcW w:w="11453" w:type="dxa"/>
          </w:tcPr>
          <w:p w:rsidR="00AC2407" w:rsidRPr="00B713EC" w:rsidRDefault="00AC2407" w:rsidP="005506BE">
            <w:pPr>
              <w:rPr>
                <w:lang w:val="ru-RU"/>
              </w:rPr>
            </w:pPr>
            <w:r w:rsidRPr="00B713EC">
              <w:rPr>
                <w:lang w:val="ru-RU"/>
              </w:rPr>
              <w:t>Страница пользователя «Кузьма Булаев» (</w:t>
            </w:r>
            <w:r>
              <w:t>http</w:t>
            </w:r>
            <w:r w:rsidRPr="00B713EC">
              <w:rPr>
                <w:lang w:val="ru-RU"/>
              </w:rPr>
              <w:t>://</w:t>
            </w:r>
            <w:r>
              <w:t>vk</w:t>
            </w:r>
            <w:r w:rsidRPr="00B713EC">
              <w:rPr>
                <w:lang w:val="ru-RU"/>
              </w:rPr>
              <w:t>.</w:t>
            </w:r>
            <w:r>
              <w:t>com</w:t>
            </w:r>
            <w:r w:rsidRPr="00B713EC">
              <w:rPr>
                <w:lang w:val="ru-RU"/>
              </w:rPr>
              <w:t>/</w:t>
            </w:r>
            <w:r>
              <w:t>id</w:t>
            </w:r>
            <w:r w:rsidRPr="00B713EC">
              <w:rPr>
                <w:lang w:val="ru-RU"/>
              </w:rPr>
              <w:t>248897420) на веб-сервисе «</w:t>
            </w:r>
            <w:r>
              <w:t>vk</w:t>
            </w:r>
            <w:r w:rsidRPr="00B713EC">
              <w:rPr>
                <w:lang w:val="ru-RU"/>
              </w:rPr>
              <w:t>.</w:t>
            </w:r>
            <w:r>
              <w:t>com</w:t>
            </w:r>
            <w:r w:rsidRPr="00B713EC">
              <w:rPr>
                <w:lang w:val="ru-RU"/>
              </w:rPr>
              <w:t>» (решение Благовещенского городского суда от 30.03.2015)</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3899.</w:t>
            </w:r>
          </w:p>
        </w:tc>
        <w:tc>
          <w:tcPr>
            <w:tcW w:w="11453" w:type="dxa"/>
          </w:tcPr>
          <w:p w:rsidR="00AC2407" w:rsidRPr="00B713EC" w:rsidRDefault="00AC2407" w:rsidP="005506BE">
            <w:pPr>
              <w:rPr>
                <w:lang w:val="ru-RU"/>
              </w:rPr>
            </w:pPr>
            <w:r w:rsidRPr="00B713EC">
              <w:rPr>
                <w:lang w:val="ru-RU"/>
              </w:rPr>
              <w:t xml:space="preserve">Интернет-страница пользователя «Надя Богданова» </w:t>
            </w:r>
            <w:r>
              <w:t>http</w:t>
            </w:r>
            <w:r w:rsidRPr="00B713EC">
              <w:rPr>
                <w:lang w:val="ru-RU"/>
              </w:rPr>
              <w:t>://</w:t>
            </w:r>
            <w:r>
              <w:t>www</w:t>
            </w:r>
            <w:r w:rsidRPr="00B713EC">
              <w:rPr>
                <w:lang w:val="ru-RU"/>
              </w:rPr>
              <w:t>/</w:t>
            </w:r>
            <w:r>
              <w:t>odnoklassniki</w:t>
            </w:r>
            <w:r w:rsidRPr="00B713EC">
              <w:rPr>
                <w:lang w:val="ru-RU"/>
              </w:rPr>
              <w:t>/</w:t>
            </w:r>
            <w:r>
              <w:t>ru</w:t>
            </w:r>
            <w:r w:rsidRPr="00B713EC">
              <w:rPr>
                <w:lang w:val="ru-RU"/>
              </w:rPr>
              <w:t xml:space="preserve">/ </w:t>
            </w:r>
            <w:r>
              <w:t>profile</w:t>
            </w:r>
            <w:r w:rsidRPr="00B713EC">
              <w:rPr>
                <w:lang w:val="ru-RU"/>
              </w:rPr>
              <w:t xml:space="preserve">/557437117818, расположенная на веб-сервисе «Одноклассники» </w:t>
            </w:r>
            <w:r>
              <w:t>http</w:t>
            </w:r>
            <w:r w:rsidRPr="00B713EC">
              <w:rPr>
                <w:lang w:val="ru-RU"/>
              </w:rPr>
              <w:t>://</w:t>
            </w:r>
            <w:r>
              <w:t>odnoklassniki</w:t>
            </w:r>
            <w:r w:rsidRPr="00B713EC">
              <w:rPr>
                <w:lang w:val="ru-RU"/>
              </w:rPr>
              <w:t>.</w:t>
            </w:r>
            <w:r>
              <w:t>ru</w:t>
            </w:r>
            <w:r w:rsidRPr="00B713EC">
              <w:rPr>
                <w:lang w:val="ru-RU"/>
              </w:rPr>
              <w:t>/ (решение Благовещенского городского суда от 19.02.2015)</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3900.</w:t>
            </w:r>
          </w:p>
        </w:tc>
        <w:tc>
          <w:tcPr>
            <w:tcW w:w="11453" w:type="dxa"/>
          </w:tcPr>
          <w:p w:rsidR="00AC2407" w:rsidRPr="00B713EC" w:rsidRDefault="00AC2407" w:rsidP="005506BE">
            <w:pPr>
              <w:rPr>
                <w:lang w:val="ru-RU"/>
              </w:rPr>
            </w:pPr>
            <w:r w:rsidRPr="00B713EC">
              <w:rPr>
                <w:lang w:val="ru-RU"/>
              </w:rPr>
              <w:t xml:space="preserve">Интернет-страница пользователя «Злой Бандеровец» </w:t>
            </w:r>
            <w:r>
              <w:t>http</w:t>
            </w:r>
            <w:r w:rsidRPr="00B713EC">
              <w:rPr>
                <w:lang w:val="ru-RU"/>
              </w:rPr>
              <w:t>://</w:t>
            </w:r>
            <w:r>
              <w:t>www</w:t>
            </w:r>
            <w:r w:rsidRPr="00B713EC">
              <w:rPr>
                <w:lang w:val="ru-RU"/>
              </w:rPr>
              <w:t>/</w:t>
            </w:r>
            <w:r>
              <w:t>odnoklassniki</w:t>
            </w:r>
            <w:r w:rsidRPr="00B713EC">
              <w:rPr>
                <w:lang w:val="ru-RU"/>
              </w:rPr>
              <w:t xml:space="preserve">/ </w:t>
            </w:r>
            <w:r>
              <w:t>ru</w:t>
            </w:r>
            <w:r w:rsidRPr="00B713EC">
              <w:rPr>
                <w:lang w:val="ru-RU"/>
              </w:rPr>
              <w:t>/</w:t>
            </w:r>
            <w:r>
              <w:t>profile</w:t>
            </w:r>
            <w:r w:rsidRPr="00B713EC">
              <w:rPr>
                <w:lang w:val="ru-RU"/>
              </w:rPr>
              <w:t xml:space="preserve">/550377907192, расположенная на веб-сервисе «Одноклассники» </w:t>
            </w:r>
            <w:r>
              <w:t>http</w:t>
            </w:r>
            <w:r w:rsidRPr="00B713EC">
              <w:rPr>
                <w:lang w:val="ru-RU"/>
              </w:rPr>
              <w:t>://</w:t>
            </w:r>
            <w:r>
              <w:t>odnoklassniki</w:t>
            </w:r>
            <w:r w:rsidRPr="00B713EC">
              <w:rPr>
                <w:lang w:val="ru-RU"/>
              </w:rPr>
              <w:t>.</w:t>
            </w:r>
            <w:r>
              <w:t>ru</w:t>
            </w:r>
            <w:r w:rsidRPr="00B713EC">
              <w:rPr>
                <w:lang w:val="ru-RU"/>
              </w:rPr>
              <w:t>/ (решение Благовещенского городского суда от 19.02.2015)</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3901.</w:t>
            </w:r>
          </w:p>
        </w:tc>
        <w:tc>
          <w:tcPr>
            <w:tcW w:w="11453" w:type="dxa"/>
          </w:tcPr>
          <w:p w:rsidR="00AC2407" w:rsidRPr="00B713EC" w:rsidRDefault="00AC2407" w:rsidP="005506BE">
            <w:pPr>
              <w:rPr>
                <w:lang w:val="ru-RU"/>
              </w:rPr>
            </w:pPr>
            <w:r>
              <w:t xml:space="preserve">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w:t>
            </w:r>
            <w:r w:rsidRPr="00B713EC">
              <w:rPr>
                <w:lang w:val="ru-RU"/>
              </w:rPr>
              <w:t xml:space="preserve">04 минуты 37 секунд, </w:t>
            </w:r>
            <w:r>
              <w:t>a</w:t>
            </w:r>
            <w:r w:rsidRPr="00B713EC">
              <w:rPr>
                <w:lang w:val="ru-RU"/>
              </w:rPr>
              <w:t xml:space="preserve"> также текст, содержащийся в данной видеозаписи (решение Кировского районного суда города Саратова от 16.08.2016)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390</w:t>
            </w:r>
            <w:r>
              <w:lastRenderedPageBreak/>
              <w:t>2.</w:t>
            </w:r>
          </w:p>
        </w:tc>
        <w:tc>
          <w:tcPr>
            <w:tcW w:w="11453" w:type="dxa"/>
          </w:tcPr>
          <w:p w:rsidR="00AC2407" w:rsidRPr="00B713EC" w:rsidRDefault="00AC2407" w:rsidP="005506BE">
            <w:pPr>
              <w:rPr>
                <w:lang w:val="ru-RU"/>
              </w:rPr>
            </w:pPr>
            <w:r w:rsidRPr="00B713EC">
              <w:rPr>
                <w:lang w:val="ru-RU"/>
              </w:rPr>
              <w:lastRenderedPageBreak/>
              <w:t xml:space="preserve">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w:t>
            </w:r>
            <w:r w:rsidRPr="00B713EC">
              <w:rPr>
                <w:lang w:val="ru-RU"/>
              </w:rPr>
              <w:lastRenderedPageBreak/>
              <w:t>Читы от 03.03.2016);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lastRenderedPageBreak/>
              <w:t>3903.</w:t>
            </w:r>
          </w:p>
        </w:tc>
        <w:tc>
          <w:tcPr>
            <w:tcW w:w="11453" w:type="dxa"/>
          </w:tcPr>
          <w:p w:rsidR="00AC2407" w:rsidRPr="00B713EC" w:rsidRDefault="00AC2407" w:rsidP="005506BE">
            <w:pPr>
              <w:rPr>
                <w:lang w:val="ru-RU"/>
              </w:rPr>
            </w:pPr>
            <w:r w:rsidRPr="00B713EC">
              <w:rPr>
                <w:lang w:val="ru-RU"/>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3904.</w:t>
            </w:r>
          </w:p>
        </w:tc>
        <w:tc>
          <w:tcPr>
            <w:tcW w:w="11453" w:type="dxa"/>
          </w:tcPr>
          <w:p w:rsidR="00AC2407" w:rsidRPr="00B713EC" w:rsidRDefault="00AC2407" w:rsidP="005506BE">
            <w:pPr>
              <w:rPr>
                <w:lang w:val="ru-RU"/>
              </w:rPr>
            </w:pPr>
            <w:r w:rsidRPr="00B713EC">
              <w:rPr>
                <w:lang w:val="ru-RU"/>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3905.</w:t>
            </w:r>
          </w:p>
        </w:tc>
        <w:tc>
          <w:tcPr>
            <w:tcW w:w="11453" w:type="dxa"/>
          </w:tcPr>
          <w:p w:rsidR="00AC2407" w:rsidRPr="00B713EC" w:rsidRDefault="00AC2407" w:rsidP="005506BE">
            <w:pPr>
              <w:rPr>
                <w:lang w:val="ru-RU"/>
              </w:rPr>
            </w:pPr>
            <w:r w:rsidRPr="00B713EC">
              <w:rPr>
                <w:lang w:val="ru-RU"/>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3906.</w:t>
            </w:r>
          </w:p>
        </w:tc>
        <w:tc>
          <w:tcPr>
            <w:tcW w:w="11453" w:type="dxa"/>
          </w:tcPr>
          <w:p w:rsidR="00AC2407" w:rsidRPr="00B713EC" w:rsidRDefault="00AC2407" w:rsidP="005506BE">
            <w:pPr>
              <w:rPr>
                <w:lang w:val="ru-RU"/>
              </w:rPr>
            </w:pPr>
            <w:r w:rsidRPr="00B713EC">
              <w:rPr>
                <w:lang w:val="ru-RU"/>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3907.</w:t>
            </w:r>
          </w:p>
        </w:tc>
        <w:tc>
          <w:tcPr>
            <w:tcW w:w="11453" w:type="dxa"/>
          </w:tcPr>
          <w:p w:rsidR="00AC2407" w:rsidRPr="00B713EC" w:rsidRDefault="00AC2407" w:rsidP="005506BE">
            <w:pPr>
              <w:rPr>
                <w:lang w:val="ru-RU"/>
              </w:rPr>
            </w:pPr>
            <w:r w:rsidRPr="00B713EC">
              <w:rPr>
                <w:lang w:val="ru-RU"/>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lastRenderedPageBreak/>
              <w:t>3908.</w:t>
            </w:r>
          </w:p>
        </w:tc>
        <w:tc>
          <w:tcPr>
            <w:tcW w:w="11453" w:type="dxa"/>
          </w:tcPr>
          <w:p w:rsidR="00AC2407" w:rsidRPr="00B713EC" w:rsidRDefault="00AC2407" w:rsidP="005506BE">
            <w:pPr>
              <w:rPr>
                <w:lang w:val="ru-RU"/>
              </w:rPr>
            </w:pPr>
            <w:r w:rsidRPr="00B713EC">
              <w:rPr>
                <w:lang w:val="ru-RU"/>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3909.</w:t>
            </w:r>
          </w:p>
        </w:tc>
        <w:tc>
          <w:tcPr>
            <w:tcW w:w="11453" w:type="dxa"/>
          </w:tcPr>
          <w:p w:rsidR="00AC2407" w:rsidRPr="00B713EC" w:rsidRDefault="00AC2407" w:rsidP="005506BE">
            <w:pPr>
              <w:rPr>
                <w:lang w:val="ru-RU"/>
              </w:rPr>
            </w:pPr>
            <w:r w:rsidRPr="00B713EC">
              <w:rPr>
                <w:lang w:val="ru-RU"/>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3910.</w:t>
            </w:r>
          </w:p>
        </w:tc>
        <w:tc>
          <w:tcPr>
            <w:tcW w:w="11453" w:type="dxa"/>
          </w:tcPr>
          <w:p w:rsidR="00AC2407" w:rsidRPr="00B713EC" w:rsidRDefault="00AC2407" w:rsidP="005506BE">
            <w:pPr>
              <w:rPr>
                <w:lang w:val="ru-RU"/>
              </w:rPr>
            </w:pPr>
            <w:r w:rsidRPr="00B713EC">
              <w:rPr>
                <w:lang w:val="ru-RU"/>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3911.</w:t>
            </w:r>
          </w:p>
        </w:tc>
        <w:tc>
          <w:tcPr>
            <w:tcW w:w="11453" w:type="dxa"/>
          </w:tcPr>
          <w:p w:rsidR="00AC2407" w:rsidRPr="00B713EC" w:rsidRDefault="00AC2407" w:rsidP="005506BE">
            <w:pPr>
              <w:rPr>
                <w:lang w:val="ru-RU"/>
              </w:rPr>
            </w:pPr>
            <w:r w:rsidRPr="00B713EC">
              <w:rPr>
                <w:lang w:val="ru-RU"/>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3912.</w:t>
            </w:r>
          </w:p>
        </w:tc>
        <w:tc>
          <w:tcPr>
            <w:tcW w:w="11453" w:type="dxa"/>
          </w:tcPr>
          <w:p w:rsidR="00AC2407" w:rsidRPr="00B713EC" w:rsidRDefault="00AC2407" w:rsidP="005506BE">
            <w:pPr>
              <w:rPr>
                <w:lang w:val="ru-RU"/>
              </w:rPr>
            </w:pPr>
            <w:r w:rsidRPr="00B713EC">
              <w:rPr>
                <w:lang w:val="ru-RU"/>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w:t>
            </w:r>
            <w:r>
              <w:lastRenderedPageBreak/>
              <w:t>13.</w:t>
            </w:r>
          </w:p>
        </w:tc>
        <w:tc>
          <w:tcPr>
            <w:tcW w:w="11453" w:type="dxa"/>
          </w:tcPr>
          <w:p w:rsidR="00AC2407" w:rsidRPr="00B713EC" w:rsidRDefault="00AC2407" w:rsidP="005506BE">
            <w:pPr>
              <w:rPr>
                <w:lang w:val="ru-RU"/>
              </w:rPr>
            </w:pPr>
            <w:r w:rsidRPr="00B713EC">
              <w:rPr>
                <w:lang w:val="ru-RU"/>
              </w:rPr>
              <w:lastRenderedPageBreak/>
              <w:t xml:space="preserve">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w:t>
            </w:r>
            <w:r w:rsidRPr="00B713EC">
              <w:rPr>
                <w:lang w:val="ru-RU"/>
              </w:rPr>
              <w:lastRenderedPageBreak/>
              <w:t>Центрального районного суда г. Читы от 03.03.2016)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lastRenderedPageBreak/>
              <w:t>3914.</w:t>
            </w:r>
          </w:p>
        </w:tc>
        <w:tc>
          <w:tcPr>
            <w:tcW w:w="11453" w:type="dxa"/>
          </w:tcPr>
          <w:p w:rsidR="00AC2407" w:rsidRPr="00B713EC" w:rsidRDefault="00AC2407" w:rsidP="005506BE">
            <w:pPr>
              <w:rPr>
                <w:lang w:val="ru-RU"/>
              </w:rPr>
            </w:pPr>
            <w:r w:rsidRPr="00B713EC">
              <w:rPr>
                <w:lang w:val="ru-RU"/>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3915.</w:t>
            </w:r>
          </w:p>
        </w:tc>
        <w:tc>
          <w:tcPr>
            <w:tcW w:w="11453" w:type="dxa"/>
          </w:tcPr>
          <w:p w:rsidR="00AC2407" w:rsidRPr="00B713EC" w:rsidRDefault="00AC2407" w:rsidP="005506BE">
            <w:pPr>
              <w:rPr>
                <w:lang w:val="ru-RU"/>
              </w:rPr>
            </w:pPr>
            <w:r w:rsidRPr="00B713EC">
              <w:rPr>
                <w:lang w:val="ru-RU"/>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3916.</w:t>
            </w:r>
          </w:p>
        </w:tc>
        <w:tc>
          <w:tcPr>
            <w:tcW w:w="11453" w:type="dxa"/>
          </w:tcPr>
          <w:p w:rsidR="00AC2407" w:rsidRPr="00B713EC" w:rsidRDefault="00AC2407" w:rsidP="005506BE">
            <w:pPr>
              <w:rPr>
                <w:lang w:val="ru-RU"/>
              </w:rPr>
            </w:pPr>
            <w:r w:rsidRPr="00B713EC">
              <w:rPr>
                <w:lang w:val="ru-RU"/>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3917.</w:t>
            </w:r>
          </w:p>
        </w:tc>
        <w:tc>
          <w:tcPr>
            <w:tcW w:w="11453" w:type="dxa"/>
          </w:tcPr>
          <w:p w:rsidR="00AC2407" w:rsidRPr="00B713EC" w:rsidRDefault="00AC2407" w:rsidP="005506BE">
            <w:pPr>
              <w:rPr>
                <w:lang w:val="ru-RU"/>
              </w:rPr>
            </w:pPr>
            <w:r w:rsidRPr="00B713EC">
              <w:rPr>
                <w:lang w:val="ru-RU"/>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3918.</w:t>
            </w:r>
          </w:p>
        </w:tc>
        <w:tc>
          <w:tcPr>
            <w:tcW w:w="11453" w:type="dxa"/>
          </w:tcPr>
          <w:p w:rsidR="00AC2407" w:rsidRPr="00B713EC" w:rsidRDefault="00AC2407" w:rsidP="005506BE">
            <w:pPr>
              <w:rPr>
                <w:lang w:val="ru-RU"/>
              </w:rPr>
            </w:pPr>
            <w:r w:rsidRPr="00B713EC">
              <w:rPr>
                <w:lang w:val="ru-RU"/>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lastRenderedPageBreak/>
              <w:t>3919.</w:t>
            </w:r>
          </w:p>
        </w:tc>
        <w:tc>
          <w:tcPr>
            <w:tcW w:w="11453" w:type="dxa"/>
          </w:tcPr>
          <w:p w:rsidR="00AC2407" w:rsidRPr="00B713EC" w:rsidRDefault="00AC2407" w:rsidP="005506BE">
            <w:pPr>
              <w:rPr>
                <w:lang w:val="ru-RU"/>
              </w:rPr>
            </w:pPr>
            <w:r w:rsidRPr="00B713EC">
              <w:rPr>
                <w:lang w:val="ru-RU"/>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3920.</w:t>
            </w:r>
          </w:p>
        </w:tc>
        <w:tc>
          <w:tcPr>
            <w:tcW w:w="11453" w:type="dxa"/>
          </w:tcPr>
          <w:p w:rsidR="00AC2407" w:rsidRPr="00B713EC" w:rsidRDefault="00AC2407" w:rsidP="005506BE">
            <w:pPr>
              <w:rPr>
                <w:lang w:val="ru-RU"/>
              </w:rPr>
            </w:pPr>
            <w:r w:rsidRPr="00B713EC">
              <w:rPr>
                <w:lang w:val="ru-RU"/>
              </w:rPr>
              <w:t xml:space="preserve">Сведения об Интернет-странице пользователя социальной сети «ВКонтакте» под именем « </w:t>
            </w:r>
            <w:r>
              <w:t>Antonie</w:t>
            </w:r>
            <w:r w:rsidRPr="00B713EC">
              <w:rPr>
                <w:lang w:val="ru-RU"/>
              </w:rPr>
              <w:t xml:space="preserve"> </w:t>
            </w:r>
            <w:r>
              <w:t>Vagabondul</w:t>
            </w:r>
            <w:r w:rsidRPr="00B713EC">
              <w:rPr>
                <w:lang w:val="ru-RU"/>
              </w:rPr>
              <w:t xml:space="preserve">», имеющей электронный адрес: </w:t>
            </w:r>
            <w:r>
              <w:t>http</w:t>
            </w:r>
            <w:r w:rsidRPr="00B713EC">
              <w:rPr>
                <w:lang w:val="ru-RU"/>
              </w:rPr>
              <w:t>://</w:t>
            </w:r>
            <w:r>
              <w:t>vk</w:t>
            </w:r>
            <w:r w:rsidRPr="00B713EC">
              <w:rPr>
                <w:lang w:val="ru-RU"/>
              </w:rPr>
              <w:t>.</w:t>
            </w:r>
            <w:r>
              <w:t>com</w:t>
            </w:r>
            <w:r w:rsidRPr="00B713EC">
              <w:rPr>
                <w:lang w:val="ru-RU"/>
              </w:rPr>
              <w:t>/</w:t>
            </w:r>
            <w:r>
              <w:t>id</w:t>
            </w:r>
            <w:r w:rsidRPr="00B713EC">
              <w:rPr>
                <w:lang w:val="ru-RU"/>
              </w:rPr>
              <w:t>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t>
            </w:r>
            <w:r>
              <w:t>WHITE</w:t>
            </w:r>
            <w:r w:rsidRPr="00B713EC">
              <w:rPr>
                <w:lang w:val="ru-RU"/>
              </w:rPr>
              <w:t xml:space="preserve"> </w:t>
            </w:r>
            <w:r>
              <w:t>PRIDE</w:t>
            </w:r>
            <w:r w:rsidRPr="00B713EC">
              <w:rPr>
                <w:lang w:val="ru-RU"/>
              </w:rPr>
              <w:t xml:space="preserve"> / </w:t>
            </w:r>
            <w:r>
              <w:t>WORLD</w:t>
            </w:r>
            <w:r w:rsidRPr="00B713EC">
              <w:rPr>
                <w:lang w:val="ru-RU"/>
              </w:rPr>
              <w:t xml:space="preserve"> </w:t>
            </w:r>
            <w:r>
              <w:t>WIDE</w:t>
            </w:r>
            <w:r w:rsidRPr="00B713EC">
              <w:rPr>
                <w:lang w:val="ru-RU"/>
              </w:rPr>
              <w:t>») (решение Дзержинского районного суда города Санкт-Петербурга от 12.09.2016)</w:t>
            </w:r>
          </w:p>
        </w:tc>
        <w:tc>
          <w:tcPr>
            <w:tcW w:w="596" w:type="dxa"/>
          </w:tcPr>
          <w:p w:rsidR="00AC2407" w:rsidRPr="00B713EC" w:rsidRDefault="00AC2407" w:rsidP="005506BE">
            <w:pPr>
              <w:rPr>
                <w:lang w:val="ru-RU"/>
              </w:rPr>
            </w:pPr>
          </w:p>
        </w:tc>
      </w:tr>
      <w:tr w:rsidR="00AC2407" w:rsidTr="005506BE">
        <w:tc>
          <w:tcPr>
            <w:tcW w:w="407" w:type="dxa"/>
          </w:tcPr>
          <w:p w:rsidR="00AC2407" w:rsidRDefault="00AC2407" w:rsidP="005506BE">
            <w:r>
              <w:t>3921.</w:t>
            </w:r>
          </w:p>
        </w:tc>
        <w:tc>
          <w:tcPr>
            <w:tcW w:w="11453" w:type="dxa"/>
          </w:tcPr>
          <w:p w:rsidR="00AC2407" w:rsidRDefault="00AC2407" w:rsidP="005506BE">
            <w:r w:rsidRPr="00B713EC">
              <w:rPr>
                <w:lang w:val="ru-RU"/>
              </w:rPr>
              <w:t xml:space="preserve">Сведения об Интернет-странице пользователя социальной сети «ВКонтакте» под именем « </w:t>
            </w:r>
            <w:r>
              <w:t>Antonie</w:t>
            </w:r>
            <w:r w:rsidRPr="00B713EC">
              <w:rPr>
                <w:lang w:val="ru-RU"/>
              </w:rPr>
              <w:t xml:space="preserve"> </w:t>
            </w:r>
            <w:r>
              <w:t>Vagabondul</w:t>
            </w:r>
            <w:r w:rsidRPr="00B713EC">
              <w:rPr>
                <w:lang w:val="ru-RU"/>
              </w:rPr>
              <w:t xml:space="preserve">», имеющей электронный адрес: </w:t>
            </w:r>
            <w:r>
              <w:t>http</w:t>
            </w:r>
            <w:r w:rsidRPr="00B713EC">
              <w:rPr>
                <w:lang w:val="ru-RU"/>
              </w:rPr>
              <w:t>://</w:t>
            </w:r>
            <w:r>
              <w:t>vk</w:t>
            </w:r>
            <w:r w:rsidRPr="00B713EC">
              <w:rPr>
                <w:lang w:val="ru-RU"/>
              </w:rPr>
              <w:t>.</w:t>
            </w:r>
            <w:r>
              <w:t>com</w:t>
            </w:r>
            <w:r w:rsidRPr="00B713EC">
              <w:rPr>
                <w:lang w:val="ru-RU"/>
              </w:rPr>
              <w:t>/</w:t>
            </w:r>
            <w:r>
              <w:t>id</w:t>
            </w:r>
            <w:r w:rsidRPr="00B713EC">
              <w:rPr>
                <w:lang w:val="ru-RU"/>
              </w:rPr>
              <w:t xml:space="preserve">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w:t>
            </w:r>
            <w:r>
              <w:t>(решение Дзержинского районного суда города Санкт-Петербурга от 12.09.2016)</w:t>
            </w:r>
          </w:p>
        </w:tc>
        <w:tc>
          <w:tcPr>
            <w:tcW w:w="596" w:type="dxa"/>
          </w:tcPr>
          <w:p w:rsidR="00AC2407" w:rsidRDefault="00AC2407" w:rsidP="005506BE"/>
        </w:tc>
      </w:tr>
      <w:tr w:rsidR="00AC2407" w:rsidRPr="002E3BEA" w:rsidTr="005506BE">
        <w:tc>
          <w:tcPr>
            <w:tcW w:w="407" w:type="dxa"/>
          </w:tcPr>
          <w:p w:rsidR="00AC2407" w:rsidRDefault="00AC2407" w:rsidP="005506BE">
            <w:r>
              <w:t>3922.</w:t>
            </w:r>
          </w:p>
        </w:tc>
        <w:tc>
          <w:tcPr>
            <w:tcW w:w="11453" w:type="dxa"/>
          </w:tcPr>
          <w:p w:rsidR="00AC2407" w:rsidRPr="00B713EC" w:rsidRDefault="00AC2407" w:rsidP="005506BE">
            <w:pPr>
              <w:rPr>
                <w:lang w:val="ru-RU"/>
              </w:rPr>
            </w:pPr>
            <w:r w:rsidRPr="00B713EC">
              <w:rPr>
                <w:lang w:val="ru-RU"/>
              </w:rPr>
              <w:t xml:space="preserve">Сведения об Интернет-странице пользователя социальной сети «ВКонтакте» под именем « </w:t>
            </w:r>
            <w:r>
              <w:t>Antonie</w:t>
            </w:r>
            <w:r w:rsidRPr="00B713EC">
              <w:rPr>
                <w:lang w:val="ru-RU"/>
              </w:rPr>
              <w:t xml:space="preserve"> </w:t>
            </w:r>
            <w:r>
              <w:t>Vagabondul</w:t>
            </w:r>
            <w:r w:rsidRPr="00B713EC">
              <w:rPr>
                <w:lang w:val="ru-RU"/>
              </w:rPr>
              <w:t xml:space="preserve">», имеющей электронный адрес: </w:t>
            </w:r>
            <w:r>
              <w:t>http</w:t>
            </w:r>
            <w:r w:rsidRPr="00B713EC">
              <w:rPr>
                <w:lang w:val="ru-RU"/>
              </w:rPr>
              <w:t>://</w:t>
            </w:r>
            <w:r>
              <w:t>vk</w:t>
            </w:r>
            <w:r w:rsidRPr="00B713EC">
              <w:rPr>
                <w:lang w:val="ru-RU"/>
              </w:rPr>
              <w:t>.</w:t>
            </w:r>
            <w:r>
              <w:t>com</w:t>
            </w:r>
            <w:r w:rsidRPr="00B713EC">
              <w:rPr>
                <w:lang w:val="ru-RU"/>
              </w:rPr>
              <w:t>/</w:t>
            </w:r>
            <w:r>
              <w:t>id</w:t>
            </w:r>
            <w:r w:rsidRPr="00B713EC">
              <w:rPr>
                <w:lang w:val="ru-RU"/>
              </w:rPr>
              <w:t>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3923.</w:t>
            </w:r>
          </w:p>
        </w:tc>
        <w:tc>
          <w:tcPr>
            <w:tcW w:w="11453" w:type="dxa"/>
          </w:tcPr>
          <w:p w:rsidR="00AC2407" w:rsidRPr="00B713EC" w:rsidRDefault="00AC2407" w:rsidP="005506BE">
            <w:pPr>
              <w:rPr>
                <w:lang w:val="ru-RU"/>
              </w:rPr>
            </w:pPr>
            <w:r w:rsidRPr="00B713EC">
              <w:rPr>
                <w:lang w:val="ru-RU"/>
              </w:rPr>
              <w:t xml:space="preserve">Сведения об Интернет-странице пользователя социальной сети «ВКонтакте» под именем « </w:t>
            </w:r>
            <w:r>
              <w:t>Antonie</w:t>
            </w:r>
            <w:r w:rsidRPr="00B713EC">
              <w:rPr>
                <w:lang w:val="ru-RU"/>
              </w:rPr>
              <w:t xml:space="preserve"> </w:t>
            </w:r>
            <w:r>
              <w:t>Vagabondul</w:t>
            </w:r>
            <w:r w:rsidRPr="00B713EC">
              <w:rPr>
                <w:lang w:val="ru-RU"/>
              </w:rPr>
              <w:t xml:space="preserve">», имеющей электронный адрес: </w:t>
            </w:r>
            <w:r>
              <w:t>http</w:t>
            </w:r>
            <w:r w:rsidRPr="00B713EC">
              <w:rPr>
                <w:lang w:val="ru-RU"/>
              </w:rPr>
              <w:t>://</w:t>
            </w:r>
            <w:r>
              <w:t>vk</w:t>
            </w:r>
            <w:r w:rsidRPr="00B713EC">
              <w:rPr>
                <w:lang w:val="ru-RU"/>
              </w:rPr>
              <w:t>.</w:t>
            </w:r>
            <w:r>
              <w:t>com</w:t>
            </w:r>
            <w:r w:rsidRPr="00B713EC">
              <w:rPr>
                <w:lang w:val="ru-RU"/>
              </w:rPr>
              <w:t>/</w:t>
            </w:r>
            <w:r>
              <w:t>id</w:t>
            </w:r>
            <w:r w:rsidRPr="00B713EC">
              <w:rPr>
                <w:lang w:val="ru-RU"/>
              </w:rPr>
              <w:t>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w:t>
            </w:r>
            <w:r>
              <w:t>NATIONAL</w:t>
            </w:r>
            <w:r w:rsidRPr="00B713EC">
              <w:rPr>
                <w:lang w:val="ru-RU"/>
              </w:rPr>
              <w:t>-</w:t>
            </w:r>
            <w:r>
              <w:t>SOZIALISTISCHE</w:t>
            </w:r>
            <w:r w:rsidRPr="00B713EC">
              <w:rPr>
                <w:lang w:val="ru-RU"/>
              </w:rPr>
              <w:t>/</w:t>
            </w:r>
            <w:r>
              <w:t>D</w:t>
            </w:r>
            <w:r w:rsidRPr="00B713EC">
              <w:rPr>
                <w:lang w:val="ru-RU"/>
              </w:rPr>
              <w:t>.</w:t>
            </w:r>
            <w:r>
              <w:t>A</w:t>
            </w:r>
            <w:r w:rsidRPr="00B713EC">
              <w:rPr>
                <w:lang w:val="ru-RU"/>
              </w:rPr>
              <w:t>.</w:t>
            </w:r>
            <w:r>
              <w:t>P</w:t>
            </w:r>
            <w:r w:rsidRPr="00B713EC">
              <w:rPr>
                <w:lang w:val="ru-RU"/>
              </w:rPr>
              <w:t>.»,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lastRenderedPageBreak/>
              <w:t>3924.</w:t>
            </w:r>
          </w:p>
        </w:tc>
        <w:tc>
          <w:tcPr>
            <w:tcW w:w="11453" w:type="dxa"/>
          </w:tcPr>
          <w:p w:rsidR="00AC2407" w:rsidRPr="00B713EC" w:rsidRDefault="00AC2407" w:rsidP="005506BE">
            <w:pPr>
              <w:rPr>
                <w:lang w:val="ru-RU"/>
              </w:rPr>
            </w:pPr>
            <w:r w:rsidRPr="00B713EC">
              <w:rPr>
                <w:lang w:val="ru-RU"/>
              </w:rPr>
              <w:t xml:space="preserve">Сведения об Интернет-странице пользователя социальной сети «ВКонтакте» под именем « </w:t>
            </w:r>
            <w:r>
              <w:t>Antonie</w:t>
            </w:r>
            <w:r w:rsidRPr="00B713EC">
              <w:rPr>
                <w:lang w:val="ru-RU"/>
              </w:rPr>
              <w:t xml:space="preserve"> </w:t>
            </w:r>
            <w:r>
              <w:t>Vagabondul</w:t>
            </w:r>
            <w:r w:rsidRPr="00B713EC">
              <w:rPr>
                <w:lang w:val="ru-RU"/>
              </w:rPr>
              <w:t xml:space="preserve">», имеющей электронный адрес: </w:t>
            </w:r>
            <w:r>
              <w:t>http</w:t>
            </w:r>
            <w:r w:rsidRPr="00B713EC">
              <w:rPr>
                <w:lang w:val="ru-RU"/>
              </w:rPr>
              <w:t>://</w:t>
            </w:r>
            <w:r>
              <w:t>vk</w:t>
            </w:r>
            <w:r w:rsidRPr="00B713EC">
              <w:rPr>
                <w:lang w:val="ru-RU"/>
              </w:rPr>
              <w:t>.</w:t>
            </w:r>
            <w:r>
              <w:t>com</w:t>
            </w:r>
            <w:r w:rsidRPr="00B713EC">
              <w:rPr>
                <w:lang w:val="ru-RU"/>
              </w:rPr>
              <w:t>/</w:t>
            </w:r>
            <w:r>
              <w:t>id</w:t>
            </w:r>
            <w:r w:rsidRPr="00B713EC">
              <w:rPr>
                <w:lang w:val="ru-RU"/>
              </w:rPr>
              <w:t>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3925.</w:t>
            </w:r>
          </w:p>
        </w:tc>
        <w:tc>
          <w:tcPr>
            <w:tcW w:w="11453" w:type="dxa"/>
          </w:tcPr>
          <w:p w:rsidR="00AC2407" w:rsidRPr="00B713EC" w:rsidRDefault="00AC2407" w:rsidP="005506BE">
            <w:pPr>
              <w:rPr>
                <w:lang w:val="ru-RU"/>
              </w:rPr>
            </w:pPr>
            <w:r w:rsidRPr="00B713EC">
              <w:rPr>
                <w:lang w:val="ru-RU"/>
              </w:rPr>
              <w:t xml:space="preserve">Сведения об Интернет-странице пользователя социальной сети «ВКонтакте» под именем « </w:t>
            </w:r>
            <w:r>
              <w:t>Antonie</w:t>
            </w:r>
            <w:r w:rsidRPr="00B713EC">
              <w:rPr>
                <w:lang w:val="ru-RU"/>
              </w:rPr>
              <w:t xml:space="preserve"> </w:t>
            </w:r>
            <w:r>
              <w:t>Vagabondul</w:t>
            </w:r>
            <w:r w:rsidRPr="00B713EC">
              <w:rPr>
                <w:lang w:val="ru-RU"/>
              </w:rPr>
              <w:t xml:space="preserve">», имеющей электронный адрес: </w:t>
            </w:r>
            <w:r>
              <w:t>http</w:t>
            </w:r>
            <w:r w:rsidRPr="00B713EC">
              <w:rPr>
                <w:lang w:val="ru-RU"/>
              </w:rPr>
              <w:t>://</w:t>
            </w:r>
            <w:r>
              <w:t>vk</w:t>
            </w:r>
            <w:r w:rsidRPr="00B713EC">
              <w:rPr>
                <w:lang w:val="ru-RU"/>
              </w:rPr>
              <w:t>.</w:t>
            </w:r>
            <w:r>
              <w:t>com</w:t>
            </w:r>
            <w:r w:rsidRPr="00B713EC">
              <w:rPr>
                <w:lang w:val="ru-RU"/>
              </w:rPr>
              <w:t>/</w:t>
            </w:r>
            <w:r>
              <w:t>id</w:t>
            </w:r>
            <w:r w:rsidRPr="00B713EC">
              <w:rPr>
                <w:lang w:val="ru-RU"/>
              </w:rPr>
              <w:t>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3926.</w:t>
            </w:r>
          </w:p>
        </w:tc>
        <w:tc>
          <w:tcPr>
            <w:tcW w:w="11453" w:type="dxa"/>
          </w:tcPr>
          <w:p w:rsidR="00AC2407" w:rsidRPr="00B713EC" w:rsidRDefault="00AC2407" w:rsidP="005506BE">
            <w:pPr>
              <w:rPr>
                <w:lang w:val="ru-RU"/>
              </w:rPr>
            </w:pPr>
            <w:r w:rsidRPr="00B713EC">
              <w:rPr>
                <w:lang w:val="ru-RU"/>
              </w:rPr>
              <w:t xml:space="preserve">Информационный материал Интернет-сайта </w:t>
            </w:r>
            <w:r>
              <w:t>http</w:t>
            </w:r>
            <w:r w:rsidRPr="00B713EC">
              <w:rPr>
                <w:lang w:val="ru-RU"/>
              </w:rPr>
              <w:t>://</w:t>
            </w:r>
            <w:r>
              <w:t>strannik</w:t>
            </w:r>
            <w:r w:rsidRPr="00B713EC">
              <w:rPr>
                <w:lang w:val="ru-RU"/>
              </w:rPr>
              <w:t>-</w:t>
            </w:r>
            <w:r>
              <w:t>sb</w:t>
            </w:r>
            <w:r w:rsidRPr="00B713EC">
              <w:rPr>
                <w:lang w:val="ru-RU"/>
              </w:rPr>
              <w:t>.</w:t>
            </w:r>
            <w:r>
              <w:t>livejournal</w:t>
            </w:r>
            <w:r w:rsidRPr="00B713EC">
              <w:rPr>
                <w:lang w:val="ru-RU"/>
              </w:rPr>
              <w:t>.</w:t>
            </w:r>
            <w:r>
              <w:t>com</w:t>
            </w:r>
            <w:r w:rsidRPr="00B713EC">
              <w:rPr>
                <w:lang w:val="ru-RU"/>
              </w:rPr>
              <w:t xml:space="preserve">/ под названием «Всех таджиков - в тюрьму», размещенный по электронному адресу </w:t>
            </w:r>
            <w:r>
              <w:t>http</w:t>
            </w:r>
            <w:r w:rsidRPr="00B713EC">
              <w:rPr>
                <w:lang w:val="ru-RU"/>
              </w:rPr>
              <w:t>://</w:t>
            </w:r>
            <w:r>
              <w:t>strannik</w:t>
            </w:r>
            <w:r w:rsidRPr="00B713EC">
              <w:rPr>
                <w:lang w:val="ru-RU"/>
              </w:rPr>
              <w:t>-</w:t>
            </w:r>
            <w:r>
              <w:t>sb</w:t>
            </w:r>
            <w:r w:rsidRPr="00B713EC">
              <w:rPr>
                <w:lang w:val="ru-RU"/>
              </w:rPr>
              <w:t>.</w:t>
            </w:r>
            <w:r>
              <w:t>livejournal</w:t>
            </w:r>
            <w:r w:rsidRPr="00B713EC">
              <w:rPr>
                <w:lang w:val="ru-RU"/>
              </w:rPr>
              <w:t>.</w:t>
            </w:r>
            <w:r>
              <w:t>com</w:t>
            </w:r>
            <w:r w:rsidRPr="00B713EC">
              <w:rPr>
                <w:lang w:val="ru-RU"/>
              </w:rPr>
              <w:t>/ (решение Басманного районного суда города Москвы от 18.05.2016)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3927.</w:t>
            </w:r>
          </w:p>
        </w:tc>
        <w:tc>
          <w:tcPr>
            <w:tcW w:w="11453" w:type="dxa"/>
          </w:tcPr>
          <w:p w:rsidR="00AC2407" w:rsidRPr="00B713EC" w:rsidRDefault="00AC2407" w:rsidP="005506BE">
            <w:pPr>
              <w:rPr>
                <w:lang w:val="ru-RU"/>
              </w:rPr>
            </w:pPr>
            <w:r w:rsidRPr="00B713EC">
              <w:rPr>
                <w:lang w:val="ru-RU"/>
              </w:rPr>
              <w:t xml:space="preserve">Информационный материал Интернет-сайта </w:t>
            </w:r>
            <w:r>
              <w:t>http</w:t>
            </w:r>
            <w:r w:rsidRPr="00B713EC">
              <w:rPr>
                <w:lang w:val="ru-RU"/>
              </w:rPr>
              <w:t>://</w:t>
            </w:r>
            <w:r>
              <w:t>kapitan</w:t>
            </w:r>
            <w:r w:rsidRPr="00B713EC">
              <w:rPr>
                <w:lang w:val="ru-RU"/>
              </w:rPr>
              <w:t>-282-</w:t>
            </w:r>
            <w:r>
              <w:t>sb</w:t>
            </w:r>
            <w:r w:rsidRPr="00B713EC">
              <w:rPr>
                <w:lang w:val="ru-RU"/>
              </w:rPr>
              <w:t>.</w:t>
            </w:r>
            <w:r>
              <w:t>livejournal</w:t>
            </w:r>
            <w:r w:rsidRPr="00B713EC">
              <w:rPr>
                <w:lang w:val="ru-RU"/>
              </w:rPr>
              <w:t>.</w:t>
            </w:r>
            <w:r>
              <w:t>com</w:t>
            </w:r>
            <w:r w:rsidRPr="00B713EC">
              <w:rPr>
                <w:lang w:val="ru-RU"/>
              </w:rPr>
              <w:t xml:space="preserve">/ под названием «Религия терпил или Вера Воинов», размещенный по электронному адресу </w:t>
            </w:r>
            <w:r>
              <w:t>http</w:t>
            </w:r>
            <w:r w:rsidRPr="00B713EC">
              <w:rPr>
                <w:lang w:val="ru-RU"/>
              </w:rPr>
              <w:t>://</w:t>
            </w:r>
            <w:r>
              <w:t>strannik</w:t>
            </w:r>
            <w:r w:rsidRPr="00B713EC">
              <w:rPr>
                <w:lang w:val="ru-RU"/>
              </w:rPr>
              <w:t>-</w:t>
            </w:r>
            <w:r>
              <w:t>sb</w:t>
            </w:r>
            <w:r w:rsidRPr="00B713EC">
              <w:rPr>
                <w:lang w:val="ru-RU"/>
              </w:rPr>
              <w:t>.</w:t>
            </w:r>
            <w:r>
              <w:t>livejournal</w:t>
            </w:r>
            <w:r w:rsidRPr="00B713EC">
              <w:rPr>
                <w:lang w:val="ru-RU"/>
              </w:rPr>
              <w:t>.</w:t>
            </w:r>
            <w:r>
              <w:t>com</w:t>
            </w:r>
            <w:r w:rsidRPr="00B713EC">
              <w:rPr>
                <w:lang w:val="ru-RU"/>
              </w:rPr>
              <w:t>/ (решение Басманного районного суда города Москвы от 18.05.2016)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3928.</w:t>
            </w:r>
          </w:p>
        </w:tc>
        <w:tc>
          <w:tcPr>
            <w:tcW w:w="11453" w:type="dxa"/>
          </w:tcPr>
          <w:p w:rsidR="00AC2407" w:rsidRPr="00B713EC" w:rsidRDefault="00AC2407" w:rsidP="005506BE">
            <w:pPr>
              <w:rPr>
                <w:lang w:val="ru-RU"/>
              </w:rPr>
            </w:pPr>
            <w:r w:rsidRPr="00B713EC">
              <w:rPr>
                <w:lang w:val="ru-RU"/>
              </w:rPr>
              <w:t xml:space="preserve">Информационный материал Интернет-сайта </w:t>
            </w:r>
            <w:r>
              <w:t>http</w:t>
            </w:r>
            <w:r w:rsidRPr="00B713EC">
              <w:rPr>
                <w:lang w:val="ru-RU"/>
              </w:rPr>
              <w:t>://</w:t>
            </w:r>
            <w:r>
              <w:t>judastruth</w:t>
            </w:r>
            <w:r w:rsidRPr="00B713EC">
              <w:rPr>
                <w:lang w:val="ru-RU"/>
              </w:rPr>
              <w:t>.</w:t>
            </w:r>
            <w:r>
              <w:t>livejournal</w:t>
            </w:r>
            <w:r w:rsidRPr="00B713EC">
              <w:rPr>
                <w:lang w:val="ru-RU"/>
              </w:rPr>
              <w:t>/</w:t>
            </w:r>
            <w:r>
              <w:t>com</w:t>
            </w:r>
            <w:r w:rsidRPr="00B713EC">
              <w:rPr>
                <w:lang w:val="ru-RU"/>
              </w:rPr>
              <w:t xml:space="preserve">/ под названием «Вся правда о «богоизбранном народе», размещенный по электронному адресу </w:t>
            </w:r>
            <w:r>
              <w:t>http</w:t>
            </w:r>
            <w:r w:rsidRPr="00B713EC">
              <w:rPr>
                <w:lang w:val="ru-RU"/>
              </w:rPr>
              <w:t>://</w:t>
            </w:r>
            <w:r>
              <w:t>judastruth</w:t>
            </w:r>
            <w:r w:rsidRPr="00B713EC">
              <w:rPr>
                <w:lang w:val="ru-RU"/>
              </w:rPr>
              <w:t>.</w:t>
            </w:r>
            <w:r>
              <w:t>livejournal</w:t>
            </w:r>
            <w:r w:rsidRPr="00B713EC">
              <w:rPr>
                <w:lang w:val="ru-RU"/>
              </w:rPr>
              <w:t>/</w:t>
            </w:r>
            <w:r>
              <w:t>com</w:t>
            </w:r>
            <w:r w:rsidRPr="00B713EC">
              <w:rPr>
                <w:lang w:val="ru-RU"/>
              </w:rPr>
              <w:t>/ (решение Басманного районного суда города Москвы от 18.05.2016)</w:t>
            </w:r>
          </w:p>
        </w:tc>
        <w:tc>
          <w:tcPr>
            <w:tcW w:w="596" w:type="dxa"/>
          </w:tcPr>
          <w:p w:rsidR="00AC2407" w:rsidRPr="00B713EC" w:rsidRDefault="00AC2407" w:rsidP="005506BE">
            <w:pPr>
              <w:rPr>
                <w:lang w:val="ru-RU"/>
              </w:rPr>
            </w:pPr>
          </w:p>
        </w:tc>
      </w:tr>
      <w:tr w:rsidR="00AC2407" w:rsidTr="005506BE">
        <w:tc>
          <w:tcPr>
            <w:tcW w:w="407" w:type="dxa"/>
          </w:tcPr>
          <w:p w:rsidR="00AC2407" w:rsidRDefault="00AC2407" w:rsidP="005506BE">
            <w:r>
              <w:t>39</w:t>
            </w:r>
            <w:r>
              <w:lastRenderedPageBreak/>
              <w:t>29.</w:t>
            </w:r>
          </w:p>
        </w:tc>
        <w:tc>
          <w:tcPr>
            <w:tcW w:w="11453" w:type="dxa"/>
          </w:tcPr>
          <w:p w:rsidR="00AC2407" w:rsidRDefault="00AC2407" w:rsidP="005506BE">
            <w:r>
              <w:lastRenderedPageBreak/>
              <w:t xml:space="preserve">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w:t>
            </w:r>
            <w:r>
              <w:lastRenderedPageBreak/>
              <w:t>70244784; -vk.com/video135884873_166672592; -muzlishko.ru/mp3/Смерть%20чуркам; -yzapyc.dellad.ru/song/14894185/Kolovrat+Smert+churkam (решение Центрального районного суда г. Хабаровска от 11.08.2016)</w:t>
            </w:r>
          </w:p>
        </w:tc>
        <w:tc>
          <w:tcPr>
            <w:tcW w:w="596" w:type="dxa"/>
          </w:tcPr>
          <w:p w:rsidR="00AC2407" w:rsidRDefault="00AC2407" w:rsidP="005506BE"/>
        </w:tc>
      </w:tr>
      <w:tr w:rsidR="00AC2407" w:rsidRPr="002E3BEA" w:rsidTr="005506BE">
        <w:tc>
          <w:tcPr>
            <w:tcW w:w="407" w:type="dxa"/>
          </w:tcPr>
          <w:p w:rsidR="00AC2407" w:rsidRDefault="00AC2407" w:rsidP="005506BE">
            <w:r>
              <w:lastRenderedPageBreak/>
              <w:t>3930.</w:t>
            </w:r>
          </w:p>
        </w:tc>
        <w:tc>
          <w:tcPr>
            <w:tcW w:w="11453" w:type="dxa"/>
          </w:tcPr>
          <w:p w:rsidR="00AC2407" w:rsidRPr="00B713EC" w:rsidRDefault="00AC2407" w:rsidP="005506BE">
            <w:pPr>
              <w:rPr>
                <w:lang w:val="ru-RU"/>
              </w:rPr>
            </w:pPr>
            <w:r w:rsidRPr="00B713EC">
              <w:rPr>
                <w:lang w:val="ru-RU"/>
              </w:rPr>
              <w:t>Размещенные Куликовым Д. А. материалы в форме видеозаписей в сети «Интернет», обнаруженные на сайте «</w:t>
            </w:r>
            <w:r>
              <w:t>http</w:t>
            </w:r>
            <w:r w:rsidRPr="00B713EC">
              <w:rPr>
                <w:lang w:val="ru-RU"/>
              </w:rPr>
              <w:t>://</w:t>
            </w:r>
            <w:r>
              <w:t>www</w:t>
            </w:r>
            <w:r w:rsidRPr="00B713EC">
              <w:rPr>
                <w:lang w:val="ru-RU"/>
              </w:rPr>
              <w:t>.</w:t>
            </w:r>
            <w:r>
              <w:t>vk</w:t>
            </w:r>
            <w:r w:rsidRPr="00B713EC">
              <w:rPr>
                <w:lang w:val="ru-RU"/>
              </w:rPr>
              <w:t>.</w:t>
            </w:r>
            <w:r>
              <w:t>com</w:t>
            </w:r>
            <w:r w:rsidRPr="00B713EC">
              <w:rPr>
                <w:lang w:val="ru-RU"/>
              </w:rPr>
              <w:t>», в учетной записи пользователя «Денис Куликов-Гурбатов» (</w:t>
            </w:r>
            <w:r>
              <w:t>http</w:t>
            </w:r>
            <w:r w:rsidRPr="00B713EC">
              <w:rPr>
                <w:lang w:val="ru-RU"/>
              </w:rPr>
              <w:t>://</w:t>
            </w:r>
            <w:r>
              <w:t>www</w:t>
            </w:r>
            <w:r w:rsidRPr="00B713EC">
              <w:rPr>
                <w:lang w:val="ru-RU"/>
              </w:rPr>
              <w:t>.</w:t>
            </w:r>
            <w:r>
              <w:t>vk</w:t>
            </w:r>
            <w:r w:rsidRPr="00B713EC">
              <w:rPr>
                <w:lang w:val="ru-RU"/>
              </w:rPr>
              <w:t>.</w:t>
            </w:r>
            <w:r>
              <w:t>com</w:t>
            </w:r>
            <w:r w:rsidRPr="00B713EC">
              <w:rPr>
                <w:lang w:val="ru-RU"/>
              </w:rPr>
              <w:t>/</w:t>
            </w:r>
            <w:r>
              <w:t>id</w:t>
            </w:r>
            <w:r w:rsidRPr="00B713EC">
              <w:rPr>
                <w:lang w:val="ru-RU"/>
              </w:rPr>
              <w:t>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3931.</w:t>
            </w:r>
          </w:p>
        </w:tc>
        <w:tc>
          <w:tcPr>
            <w:tcW w:w="11453" w:type="dxa"/>
          </w:tcPr>
          <w:p w:rsidR="00AC2407" w:rsidRPr="00B713EC" w:rsidRDefault="00AC2407" w:rsidP="005506BE">
            <w:pPr>
              <w:rPr>
                <w:lang w:val="ru-RU"/>
              </w:rPr>
            </w:pPr>
            <w:r w:rsidRPr="00B713EC">
              <w:rPr>
                <w:lang w:val="ru-RU"/>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3932.</w:t>
            </w:r>
          </w:p>
        </w:tc>
        <w:tc>
          <w:tcPr>
            <w:tcW w:w="11453" w:type="dxa"/>
          </w:tcPr>
          <w:p w:rsidR="00AC2407" w:rsidRPr="00B713EC" w:rsidRDefault="00AC2407" w:rsidP="005506BE">
            <w:pPr>
              <w:rPr>
                <w:lang w:val="ru-RU"/>
              </w:rPr>
            </w:pPr>
            <w:r w:rsidRPr="00B713EC">
              <w:rPr>
                <w:lang w:val="ru-RU"/>
              </w:rPr>
              <w:t>Текст «План Даллеса по уничтожению СССР (России)» (решение Асбестовского городского суда Свердловской области от 07.04.2015)</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3933.</w:t>
            </w:r>
          </w:p>
        </w:tc>
        <w:tc>
          <w:tcPr>
            <w:tcW w:w="11453" w:type="dxa"/>
          </w:tcPr>
          <w:p w:rsidR="00AC2407" w:rsidRPr="00B713EC" w:rsidRDefault="00AC2407" w:rsidP="005506BE">
            <w:pPr>
              <w:rPr>
                <w:lang w:val="ru-RU"/>
              </w:rPr>
            </w:pPr>
            <w:r w:rsidRPr="00B713EC">
              <w:rPr>
                <w:lang w:val="ru-RU"/>
              </w:rPr>
              <w:t xml:space="preserve">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t>
            </w:r>
            <w:r>
              <w:t>www</w:t>
            </w:r>
            <w:r w:rsidRPr="00B713EC">
              <w:rPr>
                <w:lang w:val="ru-RU"/>
              </w:rPr>
              <w:t>.</w:t>
            </w:r>
            <w:r>
              <w:t>jooov</w:t>
            </w:r>
            <w:r w:rsidRPr="00B713EC">
              <w:rPr>
                <w:lang w:val="ru-RU"/>
              </w:rPr>
              <w:t>.</w:t>
            </w:r>
            <w:r>
              <w:t>net</w:t>
            </w:r>
            <w:r w:rsidRPr="00B713EC">
              <w:rPr>
                <w:lang w:val="ru-RU"/>
              </w:rPr>
              <w:t xml:space="preserve"> по электронному адресу: </w:t>
            </w:r>
            <w:r>
              <w:t>http</w:t>
            </w:r>
            <w:r w:rsidRPr="00B713EC">
              <w:rPr>
                <w:lang w:val="ru-RU"/>
              </w:rPr>
              <w:t>://</w:t>
            </w:r>
            <w:r>
              <w:t>www</w:t>
            </w:r>
            <w:r w:rsidRPr="00B713EC">
              <w:rPr>
                <w:lang w:val="ru-RU"/>
              </w:rPr>
              <w:t>.</w:t>
            </w:r>
            <w:r>
              <w:t>jooov</w:t>
            </w:r>
            <w:r w:rsidRPr="00B713EC">
              <w:rPr>
                <w:lang w:val="ru-RU"/>
              </w:rPr>
              <w:t>.</w:t>
            </w:r>
            <w:r>
              <w:t>net</w:t>
            </w:r>
            <w:r w:rsidRPr="00B713EC">
              <w:rPr>
                <w:lang w:val="ru-RU"/>
              </w:rPr>
              <w:t>/</w:t>
            </w:r>
            <w:r>
              <w:t>text</w:t>
            </w:r>
            <w:r w:rsidRPr="00B713EC">
              <w:rPr>
                <w:lang w:val="ru-RU"/>
              </w:rPr>
              <w:t>/1163935/</w:t>
            </w:r>
            <w:r>
              <w:t>korroziya</w:t>
            </w:r>
            <w:r w:rsidRPr="00B713EC">
              <w:rPr>
                <w:lang w:val="ru-RU"/>
              </w:rPr>
              <w:t>_</w:t>
            </w:r>
            <w:r>
              <w:t>metalla</w:t>
            </w:r>
            <w:r w:rsidRPr="00B713EC">
              <w:rPr>
                <w:lang w:val="ru-RU"/>
              </w:rPr>
              <w:t>-</w:t>
            </w:r>
            <w:r>
              <w:t>rep</w:t>
            </w:r>
            <w:r w:rsidRPr="00B713EC">
              <w:rPr>
                <w:lang w:val="ru-RU"/>
              </w:rPr>
              <w:t>_-_</w:t>
            </w:r>
            <w:r>
              <w:t>eto</w:t>
            </w:r>
            <w:r w:rsidRPr="00B713EC">
              <w:rPr>
                <w:lang w:val="ru-RU"/>
              </w:rPr>
              <w:t xml:space="preserve"> </w:t>
            </w:r>
            <w:r>
              <w:t>kal</w:t>
            </w:r>
            <w:r w:rsidRPr="00B713EC">
              <w:rPr>
                <w:lang w:val="ru-RU"/>
              </w:rPr>
              <w:t>.</w:t>
            </w:r>
            <w:r>
              <w:t>htmls</w:t>
            </w:r>
            <w:r w:rsidRPr="00B713EC">
              <w:rPr>
                <w:lang w:val="ru-RU"/>
              </w:rPr>
              <w:t xml:space="preserve"> (решение Калининского районного суда города Санкт-Петербурга от 20.07.2016)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lastRenderedPageBreak/>
              <w:t>3934.</w:t>
            </w:r>
          </w:p>
        </w:tc>
        <w:tc>
          <w:tcPr>
            <w:tcW w:w="11453" w:type="dxa"/>
          </w:tcPr>
          <w:p w:rsidR="00AC2407" w:rsidRPr="00B713EC" w:rsidRDefault="00AC2407" w:rsidP="005506BE">
            <w:pPr>
              <w:rPr>
                <w:lang w:val="ru-RU"/>
              </w:rPr>
            </w:pPr>
            <w:r w:rsidRPr="00B713EC">
              <w:rPr>
                <w:lang w:val="ru-RU"/>
              </w:rPr>
              <w:t xml:space="preserve">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t>
            </w:r>
            <w:r>
              <w:t>www</w:t>
            </w:r>
            <w:r w:rsidRPr="00B713EC">
              <w:rPr>
                <w:lang w:val="ru-RU"/>
              </w:rPr>
              <w:t>.</w:t>
            </w:r>
            <w:r>
              <w:t>jooov</w:t>
            </w:r>
            <w:r w:rsidRPr="00B713EC">
              <w:rPr>
                <w:lang w:val="ru-RU"/>
              </w:rPr>
              <w:t>.</w:t>
            </w:r>
            <w:r>
              <w:t>net</w:t>
            </w:r>
            <w:r w:rsidRPr="00B713EC">
              <w:rPr>
                <w:lang w:val="ru-RU"/>
              </w:rPr>
              <w:t xml:space="preserve"> по электронному адресу: </w:t>
            </w:r>
            <w:r>
              <w:t>http</w:t>
            </w:r>
            <w:r w:rsidRPr="00B713EC">
              <w:rPr>
                <w:lang w:val="ru-RU"/>
              </w:rPr>
              <w:t>://</w:t>
            </w:r>
            <w:r>
              <w:t>www</w:t>
            </w:r>
            <w:r w:rsidRPr="00B713EC">
              <w:rPr>
                <w:lang w:val="ru-RU"/>
              </w:rPr>
              <w:t>.</w:t>
            </w:r>
            <w:r>
              <w:t>jooov</w:t>
            </w:r>
            <w:r w:rsidRPr="00B713EC">
              <w:rPr>
                <w:lang w:val="ru-RU"/>
              </w:rPr>
              <w:t>.</w:t>
            </w:r>
            <w:r>
              <w:t>net</w:t>
            </w:r>
            <w:r w:rsidRPr="00B713EC">
              <w:rPr>
                <w:lang w:val="ru-RU"/>
              </w:rPr>
              <w:t>/</w:t>
            </w:r>
            <w:r>
              <w:t>text</w:t>
            </w:r>
            <w:r w:rsidRPr="00B713EC">
              <w:rPr>
                <w:lang w:val="ru-RU"/>
              </w:rPr>
              <w:t>/170785599/</w:t>
            </w:r>
            <w:r>
              <w:t>korroziya</w:t>
            </w:r>
            <w:r w:rsidRPr="00B713EC">
              <w:rPr>
                <w:lang w:val="ru-RU"/>
              </w:rPr>
              <w:t>_</w:t>
            </w:r>
            <w:r>
              <w:t>metalla</w:t>
            </w:r>
            <w:r w:rsidRPr="00B713EC">
              <w:rPr>
                <w:lang w:val="ru-RU"/>
              </w:rPr>
              <w:t>-</w:t>
            </w:r>
            <w:r>
              <w:t>govori</w:t>
            </w:r>
            <w:r w:rsidRPr="00B713EC">
              <w:rPr>
                <w:lang w:val="ru-RU"/>
              </w:rPr>
              <w:t>_ро-</w:t>
            </w:r>
            <w:r>
              <w:t>russki</w:t>
            </w:r>
            <w:r w:rsidRPr="00B713EC">
              <w:rPr>
                <w:lang w:val="ru-RU"/>
              </w:rPr>
              <w:t>.</w:t>
            </w:r>
            <w:r>
              <w:t>htmls</w:t>
            </w:r>
            <w:r w:rsidRPr="00B713EC">
              <w:rPr>
                <w:lang w:val="ru-RU"/>
              </w:rPr>
              <w:t xml:space="preserve"> (решение Калининского районного суда города Санкт-Петербурга от 20.07.2016)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3935.</w:t>
            </w:r>
          </w:p>
        </w:tc>
        <w:tc>
          <w:tcPr>
            <w:tcW w:w="11453" w:type="dxa"/>
          </w:tcPr>
          <w:p w:rsidR="00AC2407" w:rsidRPr="00B713EC" w:rsidRDefault="00AC2407" w:rsidP="005506BE">
            <w:pPr>
              <w:rPr>
                <w:lang w:val="ru-RU"/>
              </w:rPr>
            </w:pPr>
            <w:r w:rsidRPr="00B713EC">
              <w:rPr>
                <w:lang w:val="ru-RU"/>
              </w:rPr>
              <w:t xml:space="preserve">Аудиофайл «Банда Москвы - Формат 18», размещенный Бедаревым А.А. в сети «Интернет» на сайте «Вконтакте» электронный адрес </w:t>
            </w:r>
            <w:r>
              <w:t>https</w:t>
            </w:r>
            <w:r w:rsidRPr="00B713EC">
              <w:rPr>
                <w:lang w:val="ru-RU"/>
              </w:rPr>
              <w:t>://</w:t>
            </w:r>
            <w:r>
              <w:t>vk</w:t>
            </w:r>
            <w:r w:rsidRPr="00B713EC">
              <w:rPr>
                <w:lang w:val="ru-RU"/>
              </w:rPr>
              <w:t>.</w:t>
            </w:r>
            <w:r>
              <w:t>com</w:t>
            </w:r>
            <w:r w:rsidRPr="00B713EC">
              <w:rPr>
                <w:lang w:val="ru-RU"/>
              </w:rPr>
              <w:t>/</w:t>
            </w:r>
            <w:r>
              <w:t>id</w:t>
            </w:r>
            <w:r w:rsidRPr="00B713EC">
              <w:rPr>
                <w:lang w:val="ru-RU"/>
              </w:rPr>
              <w:t>262258 (решение Гурьевского городского суда Кемеровской области от 19.09.2016)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3936.</w:t>
            </w:r>
          </w:p>
        </w:tc>
        <w:tc>
          <w:tcPr>
            <w:tcW w:w="11453" w:type="dxa"/>
          </w:tcPr>
          <w:p w:rsidR="00AC2407" w:rsidRPr="00B713EC" w:rsidRDefault="00AC2407" w:rsidP="005506BE">
            <w:pPr>
              <w:rPr>
                <w:lang w:val="ru-RU"/>
              </w:rPr>
            </w:pPr>
            <w:r w:rsidRPr="00B713EC">
              <w:rPr>
                <w:lang w:val="ru-RU"/>
              </w:rPr>
              <w:t xml:space="preserve">Репост поста группы «Русский ФрØнт», размещенный Бедаревым А.А. в сети «Интернет» на сайте «Вконтакте» электронный адрес </w:t>
            </w:r>
            <w:r>
              <w:t>https</w:t>
            </w:r>
            <w:r w:rsidRPr="00B713EC">
              <w:rPr>
                <w:lang w:val="ru-RU"/>
              </w:rPr>
              <w:t>://</w:t>
            </w:r>
            <w:r>
              <w:t>vk</w:t>
            </w:r>
            <w:r w:rsidRPr="00B713EC">
              <w:rPr>
                <w:lang w:val="ru-RU"/>
              </w:rPr>
              <w:t>.</w:t>
            </w:r>
            <w:r>
              <w:t>com</w:t>
            </w:r>
            <w:r w:rsidRPr="00B713EC">
              <w:rPr>
                <w:lang w:val="ru-RU"/>
              </w:rPr>
              <w:t>/</w:t>
            </w:r>
            <w:r>
              <w:t>id</w:t>
            </w:r>
            <w:r w:rsidRPr="00B713EC">
              <w:rPr>
                <w:lang w:val="ru-RU"/>
              </w:rPr>
              <w:t>262258 (решение Гурьевского городского суда Кемеровской области от 19.09.2016)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3937.</w:t>
            </w:r>
          </w:p>
        </w:tc>
        <w:tc>
          <w:tcPr>
            <w:tcW w:w="11453" w:type="dxa"/>
          </w:tcPr>
          <w:p w:rsidR="00AC2407" w:rsidRPr="00B713EC" w:rsidRDefault="00AC2407" w:rsidP="005506BE">
            <w:pPr>
              <w:rPr>
                <w:lang w:val="ru-RU"/>
              </w:rPr>
            </w:pPr>
            <w:r w:rsidRPr="00B713EC">
              <w:rPr>
                <w:lang w:val="ru-RU"/>
              </w:rPr>
              <w:t xml:space="preserve">Аудиозапись «ДевидЛейн - Открытое письмо мертвой расе», размещенный Бедаревым А.А. в сети «Интернет» на сайте «Вконтакте» электронный адрес </w:t>
            </w:r>
            <w:r>
              <w:t>https</w:t>
            </w:r>
            <w:r w:rsidRPr="00B713EC">
              <w:rPr>
                <w:lang w:val="ru-RU"/>
              </w:rPr>
              <w:t>://</w:t>
            </w:r>
            <w:r>
              <w:t>vk</w:t>
            </w:r>
            <w:r w:rsidRPr="00B713EC">
              <w:rPr>
                <w:lang w:val="ru-RU"/>
              </w:rPr>
              <w:t>.</w:t>
            </w:r>
            <w:r>
              <w:t>com</w:t>
            </w:r>
            <w:r w:rsidRPr="00B713EC">
              <w:rPr>
                <w:lang w:val="ru-RU"/>
              </w:rPr>
              <w:t>/</w:t>
            </w:r>
            <w:r>
              <w:t>id</w:t>
            </w:r>
            <w:r w:rsidRPr="00B713EC">
              <w:rPr>
                <w:lang w:val="ru-RU"/>
              </w:rPr>
              <w:t>262258 (решение Гурьевского городского суда Кемеровской области от 19.09.2016)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3939.</w:t>
            </w:r>
          </w:p>
        </w:tc>
        <w:tc>
          <w:tcPr>
            <w:tcW w:w="11453" w:type="dxa"/>
          </w:tcPr>
          <w:p w:rsidR="00AC2407" w:rsidRPr="00B713EC" w:rsidRDefault="00AC2407" w:rsidP="005506BE">
            <w:pPr>
              <w:rPr>
                <w:lang w:val="ru-RU"/>
              </w:rPr>
            </w:pPr>
            <w:r w:rsidRPr="00B713EC">
              <w:rPr>
                <w:lang w:val="ru-RU"/>
              </w:rPr>
              <w:t xml:space="preserve">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w:t>
            </w:r>
            <w:r>
              <w:t>https</w:t>
            </w:r>
            <w:r w:rsidRPr="00B713EC">
              <w:rPr>
                <w:lang w:val="ru-RU"/>
              </w:rPr>
              <w:t>://</w:t>
            </w:r>
            <w:r>
              <w:t>vk</w:t>
            </w:r>
            <w:r w:rsidRPr="00B713EC">
              <w:rPr>
                <w:lang w:val="ru-RU"/>
              </w:rPr>
              <w:t>.</w:t>
            </w:r>
            <w:r>
              <w:t>com</w:t>
            </w:r>
            <w:r w:rsidRPr="00B713EC">
              <w:rPr>
                <w:lang w:val="ru-RU"/>
              </w:rPr>
              <w:t>/</w:t>
            </w:r>
            <w:r>
              <w:t>id</w:t>
            </w:r>
            <w:r w:rsidRPr="00B713EC">
              <w:rPr>
                <w:lang w:val="ru-RU"/>
              </w:rPr>
              <w:t>262258 (решение Гурьевского городского суда Кемеровской области от 19.09.2016)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lastRenderedPageBreak/>
              <w:t>3940.</w:t>
            </w:r>
          </w:p>
        </w:tc>
        <w:tc>
          <w:tcPr>
            <w:tcW w:w="11453" w:type="dxa"/>
          </w:tcPr>
          <w:p w:rsidR="00AC2407" w:rsidRPr="00B713EC" w:rsidRDefault="00AC2407" w:rsidP="005506BE">
            <w:pPr>
              <w:rPr>
                <w:lang w:val="ru-RU"/>
              </w:rPr>
            </w:pPr>
            <w:r w:rsidRPr="00B713EC">
              <w:rPr>
                <w:lang w:val="ru-RU"/>
              </w:rPr>
              <w:t xml:space="preserve">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w:t>
            </w:r>
            <w:r>
              <w:t>https</w:t>
            </w:r>
            <w:r w:rsidRPr="00B713EC">
              <w:rPr>
                <w:lang w:val="ru-RU"/>
              </w:rPr>
              <w:t>://</w:t>
            </w:r>
            <w:r>
              <w:t>vk</w:t>
            </w:r>
            <w:r w:rsidRPr="00B713EC">
              <w:rPr>
                <w:lang w:val="ru-RU"/>
              </w:rPr>
              <w:t>.</w:t>
            </w:r>
            <w:r>
              <w:t>com</w:t>
            </w:r>
            <w:r w:rsidRPr="00B713EC">
              <w:rPr>
                <w:lang w:val="ru-RU"/>
              </w:rPr>
              <w:t>/</w:t>
            </w:r>
            <w:r>
              <w:t>id</w:t>
            </w:r>
            <w:r w:rsidRPr="00B713EC">
              <w:rPr>
                <w:lang w:val="ru-RU"/>
              </w:rPr>
              <w:t>262258 (решение Гурьевского городского суда Кемеровской области от 19.09.2016)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3941.</w:t>
            </w:r>
          </w:p>
        </w:tc>
        <w:tc>
          <w:tcPr>
            <w:tcW w:w="11453" w:type="dxa"/>
          </w:tcPr>
          <w:p w:rsidR="00AC2407" w:rsidRPr="00B713EC" w:rsidRDefault="00AC2407" w:rsidP="005506BE">
            <w:pPr>
              <w:rPr>
                <w:lang w:val="ru-RU"/>
              </w:rPr>
            </w:pPr>
            <w:r w:rsidRPr="00B713EC">
              <w:rPr>
                <w:lang w:val="ru-RU"/>
              </w:rPr>
              <w:t xml:space="preserve">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w:t>
            </w:r>
            <w:r>
              <w:t>https</w:t>
            </w:r>
            <w:r w:rsidRPr="00B713EC">
              <w:rPr>
                <w:lang w:val="ru-RU"/>
              </w:rPr>
              <w:t>://</w:t>
            </w:r>
            <w:r>
              <w:t>vk</w:t>
            </w:r>
            <w:r w:rsidRPr="00B713EC">
              <w:rPr>
                <w:lang w:val="ru-RU"/>
              </w:rPr>
              <w:t>.</w:t>
            </w:r>
            <w:r>
              <w:t>com</w:t>
            </w:r>
            <w:r w:rsidRPr="00B713EC">
              <w:rPr>
                <w:lang w:val="ru-RU"/>
              </w:rPr>
              <w:t>/</w:t>
            </w:r>
            <w:r>
              <w:t>id</w:t>
            </w:r>
            <w:r w:rsidRPr="00B713EC">
              <w:rPr>
                <w:lang w:val="ru-RU"/>
              </w:rPr>
              <w:t>262258 (решение Гурьевского городского суда Кемеровской области от 19.09.2016)</w:t>
            </w:r>
          </w:p>
        </w:tc>
        <w:tc>
          <w:tcPr>
            <w:tcW w:w="596" w:type="dxa"/>
          </w:tcPr>
          <w:p w:rsidR="00AC2407" w:rsidRPr="00B713EC" w:rsidRDefault="00AC2407" w:rsidP="005506BE">
            <w:pPr>
              <w:rPr>
                <w:lang w:val="ru-RU"/>
              </w:rPr>
            </w:pPr>
          </w:p>
        </w:tc>
      </w:tr>
      <w:tr w:rsidR="00AC2407" w:rsidTr="005506BE">
        <w:tc>
          <w:tcPr>
            <w:tcW w:w="407" w:type="dxa"/>
          </w:tcPr>
          <w:p w:rsidR="00AC2407" w:rsidRDefault="00AC2407" w:rsidP="005506BE">
            <w:r>
              <w:t>3942.</w:t>
            </w:r>
          </w:p>
        </w:tc>
        <w:tc>
          <w:tcPr>
            <w:tcW w:w="11453" w:type="dxa"/>
          </w:tcPr>
          <w:p w:rsidR="00AC2407" w:rsidRDefault="00AC2407" w:rsidP="005506BE">
            <w:r w:rsidRPr="00B713EC">
              <w:rPr>
                <w:lang w:val="ru-RU"/>
              </w:rPr>
              <w:t xml:space="preserve">Аудиозапись «ТВ-18 - Ночной патруль», продолжительностью 2 мин. 49 сек. </w:t>
            </w:r>
            <w:r>
              <w:t>(решение Курганского городского суда от 12.08.2016)</w:t>
            </w:r>
          </w:p>
        </w:tc>
        <w:tc>
          <w:tcPr>
            <w:tcW w:w="596" w:type="dxa"/>
          </w:tcPr>
          <w:p w:rsidR="00AC2407" w:rsidRDefault="00AC2407" w:rsidP="005506BE"/>
        </w:tc>
      </w:tr>
      <w:tr w:rsidR="00AC2407" w:rsidRPr="002E3BEA" w:rsidTr="005506BE">
        <w:tc>
          <w:tcPr>
            <w:tcW w:w="407" w:type="dxa"/>
          </w:tcPr>
          <w:p w:rsidR="00AC2407" w:rsidRDefault="00AC2407" w:rsidP="005506BE">
            <w:r>
              <w:t>3943.</w:t>
            </w:r>
          </w:p>
        </w:tc>
        <w:tc>
          <w:tcPr>
            <w:tcW w:w="11453" w:type="dxa"/>
          </w:tcPr>
          <w:p w:rsidR="00AC2407" w:rsidRPr="00B713EC" w:rsidRDefault="00AC2407" w:rsidP="005506BE">
            <w:pPr>
              <w:rPr>
                <w:lang w:val="ru-RU"/>
              </w:rPr>
            </w:pPr>
            <w:r w:rsidRPr="00B713EC">
              <w:rPr>
                <w:lang w:val="ru-RU"/>
              </w:rPr>
              <w:t>Аудиозапись «Штурм - Россия для русских», продолжительностью 3 мин. 02 сек. (решение Курганского городского суда от 12.08.2016)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3944.</w:t>
            </w:r>
          </w:p>
        </w:tc>
        <w:tc>
          <w:tcPr>
            <w:tcW w:w="11453" w:type="dxa"/>
          </w:tcPr>
          <w:p w:rsidR="00AC2407" w:rsidRPr="00B713EC" w:rsidRDefault="00AC2407" w:rsidP="005506BE">
            <w:pPr>
              <w:rPr>
                <w:lang w:val="ru-RU"/>
              </w:rPr>
            </w:pPr>
            <w:r w:rsidRPr="00B713EC">
              <w:rPr>
                <w:lang w:val="ru-RU"/>
              </w:rPr>
              <w:t>Аудиозапись «</w:t>
            </w:r>
            <w:r>
              <w:t>DJ</w:t>
            </w:r>
            <w:r w:rsidRPr="00B713EC">
              <w:rPr>
                <w:lang w:val="ru-RU"/>
              </w:rPr>
              <w:t xml:space="preserve"> </w:t>
            </w:r>
            <w:r>
              <w:t>Holocost</w:t>
            </w:r>
            <w:r w:rsidRPr="00B713EC">
              <w:rPr>
                <w:lang w:val="ru-RU"/>
              </w:rPr>
              <w:t xml:space="preserve"> – Последнее право», продолжительностью 4 мин. 11 сек. (решение Курганского городского суда от 12.08.2016)</w:t>
            </w:r>
          </w:p>
        </w:tc>
        <w:tc>
          <w:tcPr>
            <w:tcW w:w="596" w:type="dxa"/>
          </w:tcPr>
          <w:p w:rsidR="00AC2407" w:rsidRPr="00B713EC" w:rsidRDefault="00AC2407" w:rsidP="005506BE">
            <w:pPr>
              <w:rPr>
                <w:lang w:val="ru-RU"/>
              </w:rPr>
            </w:pPr>
          </w:p>
        </w:tc>
      </w:tr>
      <w:tr w:rsidR="00AC2407" w:rsidTr="005506BE">
        <w:tc>
          <w:tcPr>
            <w:tcW w:w="407" w:type="dxa"/>
          </w:tcPr>
          <w:p w:rsidR="00AC2407" w:rsidRDefault="00AC2407" w:rsidP="005506BE">
            <w:r>
              <w:t>39</w:t>
            </w:r>
            <w:r>
              <w:lastRenderedPageBreak/>
              <w:t>45.</w:t>
            </w:r>
          </w:p>
        </w:tc>
        <w:tc>
          <w:tcPr>
            <w:tcW w:w="11453" w:type="dxa"/>
          </w:tcPr>
          <w:p w:rsidR="00AC2407" w:rsidRDefault="00AC2407" w:rsidP="005506BE">
            <w:r w:rsidRPr="00B713EC">
              <w:rPr>
                <w:lang w:val="ru-RU"/>
              </w:rPr>
              <w:lastRenderedPageBreak/>
              <w:t xml:space="preserve">Аудиозапись «Аргентина - Шаффки», продолжительностью 2 мин. 25 сек. </w:t>
            </w:r>
            <w:r>
              <w:t xml:space="preserve">(решение Курганского городского суда от </w:t>
            </w:r>
            <w:r>
              <w:lastRenderedPageBreak/>
              <w:t>12.08.2016)</w:t>
            </w:r>
          </w:p>
        </w:tc>
        <w:tc>
          <w:tcPr>
            <w:tcW w:w="596" w:type="dxa"/>
          </w:tcPr>
          <w:p w:rsidR="00AC2407" w:rsidRDefault="00AC2407" w:rsidP="005506BE"/>
        </w:tc>
      </w:tr>
      <w:tr w:rsidR="00AC2407" w:rsidTr="005506BE">
        <w:tc>
          <w:tcPr>
            <w:tcW w:w="407" w:type="dxa"/>
          </w:tcPr>
          <w:p w:rsidR="00AC2407" w:rsidRDefault="00AC2407" w:rsidP="005506BE">
            <w:r>
              <w:lastRenderedPageBreak/>
              <w:t>3946.</w:t>
            </w:r>
          </w:p>
        </w:tc>
        <w:tc>
          <w:tcPr>
            <w:tcW w:w="11453" w:type="dxa"/>
          </w:tcPr>
          <w:p w:rsidR="00AC2407" w:rsidRDefault="00AC2407" w:rsidP="005506BE">
            <w:r w:rsidRPr="00B713EC">
              <w:rPr>
                <w:lang w:val="ru-RU"/>
              </w:rPr>
              <w:t xml:space="preserve">Аудиозапись «Бухенвальд Флава – Гуманизм и толерантность», продолжительностью </w:t>
            </w:r>
            <w:r>
              <w:t>2 мин. 18 сек. (решение Курганского городского суда от 12.08.2016)</w:t>
            </w:r>
          </w:p>
        </w:tc>
        <w:tc>
          <w:tcPr>
            <w:tcW w:w="596" w:type="dxa"/>
          </w:tcPr>
          <w:p w:rsidR="00AC2407" w:rsidRDefault="00AC2407" w:rsidP="005506BE"/>
        </w:tc>
      </w:tr>
      <w:tr w:rsidR="00AC2407" w:rsidRPr="002E3BEA" w:rsidTr="005506BE">
        <w:tc>
          <w:tcPr>
            <w:tcW w:w="407" w:type="dxa"/>
          </w:tcPr>
          <w:p w:rsidR="00AC2407" w:rsidRDefault="00AC2407" w:rsidP="005506BE">
            <w:r>
              <w:t>3947.</w:t>
            </w:r>
          </w:p>
        </w:tc>
        <w:tc>
          <w:tcPr>
            <w:tcW w:w="11453" w:type="dxa"/>
          </w:tcPr>
          <w:p w:rsidR="00AC2407" w:rsidRPr="00B713EC" w:rsidRDefault="00AC2407" w:rsidP="005506BE">
            <w:pPr>
              <w:rPr>
                <w:lang w:val="ru-RU"/>
              </w:rPr>
            </w:pPr>
            <w:r w:rsidRPr="00B713EC">
              <w:rPr>
                <w:lang w:val="ru-RU"/>
              </w:rPr>
              <w:t>Аудиозапись «Циклон Б – Время идет», продолжительностью 3 мин. 59 сек (решение Курганского городского суда от 12.08.2016)</w:t>
            </w:r>
          </w:p>
        </w:tc>
        <w:tc>
          <w:tcPr>
            <w:tcW w:w="596" w:type="dxa"/>
          </w:tcPr>
          <w:p w:rsidR="00AC2407" w:rsidRPr="00B713EC" w:rsidRDefault="00AC2407" w:rsidP="005506BE">
            <w:pPr>
              <w:rPr>
                <w:lang w:val="ru-RU"/>
              </w:rPr>
            </w:pPr>
          </w:p>
        </w:tc>
      </w:tr>
      <w:tr w:rsidR="00AC2407" w:rsidTr="005506BE">
        <w:tc>
          <w:tcPr>
            <w:tcW w:w="407" w:type="dxa"/>
          </w:tcPr>
          <w:p w:rsidR="00AC2407" w:rsidRDefault="00AC2407" w:rsidP="005506BE">
            <w:r>
              <w:t>3948.</w:t>
            </w:r>
          </w:p>
        </w:tc>
        <w:tc>
          <w:tcPr>
            <w:tcW w:w="11453" w:type="dxa"/>
          </w:tcPr>
          <w:p w:rsidR="00AC2407" w:rsidRDefault="00AC2407" w:rsidP="005506BE">
            <w:r w:rsidRPr="00B713EC">
              <w:rPr>
                <w:lang w:val="ru-RU"/>
              </w:rPr>
              <w:t>Видеоматериал «</w:t>
            </w:r>
            <w:r>
              <w:t>Zloroznanie</w:t>
            </w:r>
            <w:r w:rsidRPr="00B713EC">
              <w:rPr>
                <w:lang w:val="ru-RU"/>
              </w:rPr>
              <w:t xml:space="preserve">- Вешать Врагов», размещенный на интернет-странице </w:t>
            </w:r>
            <w:r>
              <w:t>http</w:t>
            </w:r>
            <w:r w:rsidRPr="00B713EC">
              <w:rPr>
                <w:lang w:val="ru-RU"/>
              </w:rPr>
              <w:t>:/</w:t>
            </w:r>
            <w:r>
              <w:t>vk</w:t>
            </w:r>
            <w:r w:rsidRPr="00B713EC">
              <w:rPr>
                <w:lang w:val="ru-RU"/>
              </w:rPr>
              <w:t>.</w:t>
            </w:r>
            <w:r>
              <w:t>com</w:t>
            </w:r>
            <w:r w:rsidRPr="00B713EC">
              <w:rPr>
                <w:lang w:val="ru-RU"/>
              </w:rPr>
              <w:t>/</w:t>
            </w:r>
            <w:r>
              <w:t>video</w:t>
            </w:r>
            <w:r w:rsidRPr="00B713EC">
              <w:rPr>
                <w:lang w:val="ru-RU"/>
              </w:rPr>
              <w:t>164768594_166722951 интернет-сайта «</w:t>
            </w:r>
            <w:r>
              <w:t>http</w:t>
            </w:r>
            <w:r w:rsidRPr="00B713EC">
              <w:rPr>
                <w:lang w:val="ru-RU"/>
              </w:rPr>
              <w:t>:/</w:t>
            </w:r>
            <w:r>
              <w:t>vk</w:t>
            </w:r>
            <w:r w:rsidRPr="00B713EC">
              <w:rPr>
                <w:lang w:val="ru-RU"/>
              </w:rPr>
              <w:t>.</w:t>
            </w:r>
            <w:r>
              <w:t>com</w:t>
            </w:r>
            <w:r w:rsidRPr="00B713EC">
              <w:rPr>
                <w:lang w:val="ru-RU"/>
              </w:rPr>
              <w:t xml:space="preserve">.» </w:t>
            </w:r>
            <w:r>
              <w:t>(решение Советского районного суда г. Орла от 07.09.2016)</w:t>
            </w:r>
          </w:p>
        </w:tc>
        <w:tc>
          <w:tcPr>
            <w:tcW w:w="596" w:type="dxa"/>
          </w:tcPr>
          <w:p w:rsidR="00AC2407" w:rsidRDefault="00AC2407" w:rsidP="005506BE"/>
        </w:tc>
      </w:tr>
      <w:tr w:rsidR="00AC2407" w:rsidRPr="002E3BEA" w:rsidTr="005506BE">
        <w:tc>
          <w:tcPr>
            <w:tcW w:w="407" w:type="dxa"/>
          </w:tcPr>
          <w:p w:rsidR="00AC2407" w:rsidRDefault="00AC2407" w:rsidP="005506BE">
            <w:r>
              <w:t>3949.</w:t>
            </w:r>
          </w:p>
        </w:tc>
        <w:tc>
          <w:tcPr>
            <w:tcW w:w="11453" w:type="dxa"/>
          </w:tcPr>
          <w:p w:rsidR="00AC2407" w:rsidRPr="00B713EC" w:rsidRDefault="00AC2407" w:rsidP="005506BE">
            <w:pPr>
              <w:rPr>
                <w:lang w:val="ru-RU"/>
              </w:rPr>
            </w:pPr>
            <w:r w:rsidRPr="00B713EC">
              <w:rPr>
                <w:lang w:val="ru-RU"/>
              </w:rPr>
              <w:t xml:space="preserve">Сайт </w:t>
            </w:r>
            <w:r>
              <w:t>http</w:t>
            </w:r>
            <w:r w:rsidRPr="00B713EC">
              <w:rPr>
                <w:lang w:val="ru-RU"/>
              </w:rPr>
              <w:t>://</w:t>
            </w:r>
            <w:r>
              <w:t>ssdv</w:t>
            </w:r>
            <w:r w:rsidRPr="00B713EC">
              <w:rPr>
                <w:lang w:val="ru-RU"/>
              </w:rPr>
              <w:t>.</w:t>
            </w:r>
            <w:r>
              <w:t>ru</w:t>
            </w:r>
            <w:r w:rsidRPr="00B713EC">
              <w:rPr>
                <w:lang w:val="ru-RU"/>
              </w:rPr>
              <w:t>/ и размещенные на нем информационные материалы (решение Ленинского районного суда г. Владивостока Приморского края от 30.07.2010)</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3950.</w:t>
            </w:r>
          </w:p>
        </w:tc>
        <w:tc>
          <w:tcPr>
            <w:tcW w:w="11453" w:type="dxa"/>
          </w:tcPr>
          <w:p w:rsidR="00AC2407" w:rsidRPr="00B713EC" w:rsidRDefault="00AC2407" w:rsidP="005506BE">
            <w:pPr>
              <w:rPr>
                <w:lang w:val="ru-RU"/>
              </w:rPr>
            </w:pPr>
            <w:r w:rsidRPr="00B713EC">
              <w:rPr>
                <w:lang w:val="ru-RU"/>
              </w:rPr>
              <w:t xml:space="preserve">Сайт-зеркало </w:t>
            </w:r>
            <w:r>
              <w:t>http</w:t>
            </w:r>
            <w:r w:rsidRPr="00B713EC">
              <w:rPr>
                <w:lang w:val="ru-RU"/>
              </w:rPr>
              <w:t>://</w:t>
            </w:r>
            <w:r>
              <w:t>ssdv</w:t>
            </w:r>
            <w:r w:rsidRPr="00B713EC">
              <w:rPr>
                <w:lang w:val="ru-RU"/>
              </w:rPr>
              <w:t>.</w:t>
            </w:r>
            <w:r>
              <w:t>cc</w:t>
            </w:r>
            <w:r w:rsidRPr="00B713EC">
              <w:rPr>
                <w:lang w:val="ru-RU"/>
              </w:rPr>
              <w:t>/ и размещенные на нем информационные материалы (решение Ленинского районного суда г. Владивостока Приморского края от 30.07.2010)</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lastRenderedPageBreak/>
              <w:t>3951.</w:t>
            </w:r>
          </w:p>
        </w:tc>
        <w:tc>
          <w:tcPr>
            <w:tcW w:w="11453" w:type="dxa"/>
          </w:tcPr>
          <w:p w:rsidR="00AC2407" w:rsidRPr="00B713EC" w:rsidRDefault="00AC2407" w:rsidP="005506BE">
            <w:pPr>
              <w:rPr>
                <w:lang w:val="ru-RU"/>
              </w:rPr>
            </w:pPr>
            <w:r w:rsidRPr="00B713EC">
              <w:rPr>
                <w:lang w:val="ru-RU"/>
              </w:rPr>
              <w:t>Текст песни «Народный Легион» музыкальной группы «25 регион» (решение Ленинского районного суда г. Владивостока Приморского края от 30.07.2010)</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3952.</w:t>
            </w:r>
          </w:p>
        </w:tc>
        <w:tc>
          <w:tcPr>
            <w:tcW w:w="11453" w:type="dxa"/>
          </w:tcPr>
          <w:p w:rsidR="00AC2407" w:rsidRPr="00B713EC" w:rsidRDefault="00AC2407" w:rsidP="005506BE">
            <w:pPr>
              <w:rPr>
                <w:lang w:val="ru-RU"/>
              </w:rPr>
            </w:pPr>
            <w:r w:rsidRPr="00B713EC">
              <w:rPr>
                <w:lang w:val="ru-RU"/>
              </w:rPr>
              <w:t>Текст песни «Мать Россия» музыкальной труппы «25 регион» (решение Ленинского районного суда г. Владивостока Приморского края от 30.07.2010)</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3953.</w:t>
            </w:r>
          </w:p>
        </w:tc>
        <w:tc>
          <w:tcPr>
            <w:tcW w:w="11453" w:type="dxa"/>
          </w:tcPr>
          <w:p w:rsidR="00AC2407" w:rsidRPr="00B713EC" w:rsidRDefault="00AC2407" w:rsidP="005506BE">
            <w:pPr>
              <w:rPr>
                <w:lang w:val="ru-RU"/>
              </w:rPr>
            </w:pPr>
            <w:r w:rsidRPr="00B713EC">
              <w:rPr>
                <w:lang w:val="ru-RU"/>
              </w:rPr>
              <w:t>Текст песни «Волчья Стая» музыкальной группы «25 регион» (решение Ленинского районного суда г. Владивостока Приморского края от 30.07.2010)</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3954.</w:t>
            </w:r>
          </w:p>
        </w:tc>
        <w:tc>
          <w:tcPr>
            <w:tcW w:w="11453" w:type="dxa"/>
          </w:tcPr>
          <w:p w:rsidR="00AC2407" w:rsidRPr="00B713EC" w:rsidRDefault="00AC2407" w:rsidP="005506BE">
            <w:pPr>
              <w:rPr>
                <w:lang w:val="ru-RU"/>
              </w:rPr>
            </w:pPr>
            <w:r w:rsidRPr="00B713EC">
              <w:rPr>
                <w:lang w:val="ru-RU"/>
              </w:rPr>
              <w:t>Текст песни «Больная Мода» музыкальной группы «25 регион» (решение Ленинского районного суда г. Владивостока Приморского края от 30.07.2010)</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3955.</w:t>
            </w:r>
          </w:p>
        </w:tc>
        <w:tc>
          <w:tcPr>
            <w:tcW w:w="11453" w:type="dxa"/>
          </w:tcPr>
          <w:p w:rsidR="00AC2407" w:rsidRPr="00B713EC" w:rsidRDefault="00AC2407" w:rsidP="005506BE">
            <w:pPr>
              <w:rPr>
                <w:lang w:val="ru-RU"/>
              </w:rPr>
            </w:pPr>
            <w:r w:rsidRPr="00B713EC">
              <w:rPr>
                <w:lang w:val="ru-RU"/>
              </w:rPr>
              <w:t>Аудиозапись «Коловрат - Расовая верность 4:59» (решение Фрунзенского районного суда г. Владимира от 06.10.2016)</w:t>
            </w:r>
          </w:p>
        </w:tc>
        <w:tc>
          <w:tcPr>
            <w:tcW w:w="596" w:type="dxa"/>
          </w:tcPr>
          <w:p w:rsidR="00AC2407" w:rsidRPr="00B713EC" w:rsidRDefault="00AC2407" w:rsidP="005506BE">
            <w:pPr>
              <w:rPr>
                <w:lang w:val="ru-RU"/>
              </w:rPr>
            </w:pPr>
          </w:p>
        </w:tc>
      </w:tr>
      <w:tr w:rsidR="00AC2407" w:rsidTr="005506BE">
        <w:tc>
          <w:tcPr>
            <w:tcW w:w="407" w:type="dxa"/>
          </w:tcPr>
          <w:p w:rsidR="00AC2407" w:rsidRDefault="00AC2407" w:rsidP="005506BE">
            <w:r>
              <w:t>39</w:t>
            </w:r>
            <w:r>
              <w:lastRenderedPageBreak/>
              <w:t>56.</w:t>
            </w:r>
          </w:p>
        </w:tc>
        <w:tc>
          <w:tcPr>
            <w:tcW w:w="11453" w:type="dxa"/>
          </w:tcPr>
          <w:p w:rsidR="00AC2407" w:rsidRDefault="00AC2407" w:rsidP="005506BE">
            <w:r w:rsidRPr="00B713EC">
              <w:rPr>
                <w:lang w:val="ru-RU"/>
              </w:rPr>
              <w:lastRenderedPageBreak/>
              <w:t xml:space="preserve">Размещенный на странице </w:t>
            </w:r>
            <w:r>
              <w:t>http</w:t>
            </w:r>
            <w:r w:rsidRPr="00B713EC">
              <w:rPr>
                <w:lang w:val="ru-RU"/>
              </w:rPr>
              <w:t>://</w:t>
            </w:r>
            <w:r>
              <w:t>vk</w:t>
            </w:r>
            <w:r w:rsidRPr="00B713EC">
              <w:rPr>
                <w:lang w:val="ru-RU"/>
              </w:rPr>
              <w:t>/</w:t>
            </w:r>
            <w:r>
              <w:t>com</w:t>
            </w:r>
            <w:r w:rsidRPr="00B713EC">
              <w:rPr>
                <w:lang w:val="ru-RU"/>
              </w:rPr>
              <w:t>/</w:t>
            </w:r>
            <w:r>
              <w:t>id</w:t>
            </w:r>
            <w:r w:rsidRPr="00B713EC">
              <w:rPr>
                <w:lang w:val="ru-RU"/>
              </w:rPr>
              <w:t xml:space="preserve">248706803 социальной сети «ВКонтакт» сети «Интернет» видеофайл с названием «Уничтожение Сайкса-Пико» продолжительностью </w:t>
            </w:r>
            <w:r>
              <w:t xml:space="preserve">12 мин. 24 сек. (решение Княжпогостского районного </w:t>
            </w:r>
            <w:r>
              <w:lastRenderedPageBreak/>
              <w:t>суда Республики Коми от 28.09.2016);</w:t>
            </w:r>
          </w:p>
        </w:tc>
        <w:tc>
          <w:tcPr>
            <w:tcW w:w="596" w:type="dxa"/>
          </w:tcPr>
          <w:p w:rsidR="00AC2407" w:rsidRDefault="00AC2407" w:rsidP="005506BE"/>
        </w:tc>
      </w:tr>
      <w:tr w:rsidR="00AC2407" w:rsidTr="005506BE">
        <w:tc>
          <w:tcPr>
            <w:tcW w:w="407" w:type="dxa"/>
          </w:tcPr>
          <w:p w:rsidR="00AC2407" w:rsidRDefault="00AC2407" w:rsidP="005506BE">
            <w:r>
              <w:lastRenderedPageBreak/>
              <w:t>3957.</w:t>
            </w:r>
          </w:p>
        </w:tc>
        <w:tc>
          <w:tcPr>
            <w:tcW w:w="11453" w:type="dxa"/>
          </w:tcPr>
          <w:p w:rsidR="00AC2407" w:rsidRDefault="00AC2407" w:rsidP="005506BE">
            <w:r w:rsidRPr="00B713EC">
              <w:rPr>
                <w:lang w:val="ru-RU"/>
              </w:rPr>
              <w:t xml:space="preserve">Размещенный на странице </w:t>
            </w:r>
            <w:r>
              <w:t>http</w:t>
            </w:r>
            <w:r w:rsidRPr="00B713EC">
              <w:rPr>
                <w:lang w:val="ru-RU"/>
              </w:rPr>
              <w:t>://</w:t>
            </w:r>
            <w:r>
              <w:t>vk</w:t>
            </w:r>
            <w:r w:rsidRPr="00B713EC">
              <w:rPr>
                <w:lang w:val="ru-RU"/>
              </w:rPr>
              <w:t>/</w:t>
            </w:r>
            <w:r>
              <w:t>com</w:t>
            </w:r>
            <w:r w:rsidRPr="00B713EC">
              <w:rPr>
                <w:lang w:val="ru-RU"/>
              </w:rPr>
              <w:t>/</w:t>
            </w:r>
            <w:r>
              <w:t>id</w:t>
            </w:r>
            <w:r w:rsidRPr="00B713EC">
              <w:rPr>
                <w:lang w:val="ru-RU"/>
              </w:rPr>
              <w:t xml:space="preserve">248706803 социальной сети «ВКонтакт» сети «Интернет» видеофайл с названием «Сильнейший даават (Новая Версия)» продолжительностью </w:t>
            </w:r>
            <w:r>
              <w:t>05 мин. 20 сек. (решение Княжпогостского районного суда Республики Коми от 28.09.2016);</w:t>
            </w:r>
          </w:p>
        </w:tc>
        <w:tc>
          <w:tcPr>
            <w:tcW w:w="596" w:type="dxa"/>
          </w:tcPr>
          <w:p w:rsidR="00AC2407" w:rsidRDefault="00AC2407" w:rsidP="005506BE"/>
        </w:tc>
      </w:tr>
      <w:tr w:rsidR="00AC2407" w:rsidTr="005506BE">
        <w:tc>
          <w:tcPr>
            <w:tcW w:w="407" w:type="dxa"/>
          </w:tcPr>
          <w:p w:rsidR="00AC2407" w:rsidRDefault="00AC2407" w:rsidP="005506BE">
            <w:r>
              <w:t>3958.</w:t>
            </w:r>
          </w:p>
        </w:tc>
        <w:tc>
          <w:tcPr>
            <w:tcW w:w="11453" w:type="dxa"/>
          </w:tcPr>
          <w:p w:rsidR="00AC2407" w:rsidRDefault="00AC2407" w:rsidP="005506BE">
            <w:r w:rsidRPr="00B713EC">
              <w:rPr>
                <w:lang w:val="ru-RU"/>
              </w:rPr>
              <w:t xml:space="preserve">Размещенный на странице </w:t>
            </w:r>
            <w:r>
              <w:t>http</w:t>
            </w:r>
            <w:r w:rsidRPr="00B713EC">
              <w:rPr>
                <w:lang w:val="ru-RU"/>
              </w:rPr>
              <w:t>://</w:t>
            </w:r>
            <w:r>
              <w:t>vk</w:t>
            </w:r>
            <w:r w:rsidRPr="00B713EC">
              <w:rPr>
                <w:lang w:val="ru-RU"/>
              </w:rPr>
              <w:t>/</w:t>
            </w:r>
            <w:r>
              <w:t>com</w:t>
            </w:r>
            <w:r w:rsidRPr="00B713EC">
              <w:rPr>
                <w:lang w:val="ru-RU"/>
              </w:rPr>
              <w:t>/</w:t>
            </w:r>
            <w:r>
              <w:t>id</w:t>
            </w:r>
            <w:r w:rsidRPr="00B713EC">
              <w:rPr>
                <w:lang w:val="ru-RU"/>
              </w:rPr>
              <w:t xml:space="preserve">248706803 социальной сети «ВКонтакт» сети «Интернет» видеофайл с названием «Абу Мухаммад шахид ИншАллах» продолжительностью </w:t>
            </w:r>
            <w:r>
              <w:t>09 мин. 34 сек. (решение Княжпогостского районного суда Республики Коми от 28.09.2016);</w:t>
            </w:r>
          </w:p>
        </w:tc>
        <w:tc>
          <w:tcPr>
            <w:tcW w:w="596" w:type="dxa"/>
          </w:tcPr>
          <w:p w:rsidR="00AC2407" w:rsidRDefault="00AC2407" w:rsidP="005506BE"/>
        </w:tc>
      </w:tr>
      <w:tr w:rsidR="00AC2407" w:rsidTr="005506BE">
        <w:tc>
          <w:tcPr>
            <w:tcW w:w="407" w:type="dxa"/>
          </w:tcPr>
          <w:p w:rsidR="00AC2407" w:rsidRDefault="00AC2407" w:rsidP="005506BE">
            <w:r>
              <w:t>3959.</w:t>
            </w:r>
          </w:p>
        </w:tc>
        <w:tc>
          <w:tcPr>
            <w:tcW w:w="11453" w:type="dxa"/>
          </w:tcPr>
          <w:p w:rsidR="00AC2407" w:rsidRDefault="00AC2407" w:rsidP="005506BE">
            <w:r w:rsidRPr="00B713EC">
              <w:rPr>
                <w:lang w:val="ru-RU"/>
              </w:rPr>
              <w:t xml:space="preserve">Размещенный на странице </w:t>
            </w:r>
            <w:r>
              <w:t>http</w:t>
            </w:r>
            <w:r w:rsidRPr="00B713EC">
              <w:rPr>
                <w:lang w:val="ru-RU"/>
              </w:rPr>
              <w:t>://</w:t>
            </w:r>
            <w:r>
              <w:t>vk</w:t>
            </w:r>
            <w:r w:rsidRPr="00B713EC">
              <w:rPr>
                <w:lang w:val="ru-RU"/>
              </w:rPr>
              <w:t>/</w:t>
            </w:r>
            <w:r>
              <w:t>com</w:t>
            </w:r>
            <w:r w:rsidRPr="00B713EC">
              <w:rPr>
                <w:lang w:val="ru-RU"/>
              </w:rPr>
              <w:t>/</w:t>
            </w:r>
            <w:r>
              <w:t>id</w:t>
            </w:r>
            <w:r w:rsidRPr="00B713EC">
              <w:rPr>
                <w:lang w:val="ru-RU"/>
              </w:rPr>
              <w:t xml:space="preserve">248706803 социальной сети «ВКонтакт» сети «Интернет» видеофайл с названием «Шейх Баррак о фильме, оскорбившем пророка: Кровь Кафиро...» продолжительностью </w:t>
            </w:r>
            <w:r>
              <w:t>1 мин. 29 сек. (решение Княжпогостского районного суда Республики Коми от 28.09.2016);</w:t>
            </w:r>
          </w:p>
        </w:tc>
        <w:tc>
          <w:tcPr>
            <w:tcW w:w="596" w:type="dxa"/>
          </w:tcPr>
          <w:p w:rsidR="00AC2407" w:rsidRDefault="00AC2407" w:rsidP="005506BE"/>
        </w:tc>
      </w:tr>
      <w:tr w:rsidR="00AC2407" w:rsidRPr="002E3BEA" w:rsidTr="005506BE">
        <w:tc>
          <w:tcPr>
            <w:tcW w:w="407" w:type="dxa"/>
          </w:tcPr>
          <w:p w:rsidR="00AC2407" w:rsidRDefault="00AC2407" w:rsidP="005506BE">
            <w:r>
              <w:t>3960.</w:t>
            </w:r>
          </w:p>
        </w:tc>
        <w:tc>
          <w:tcPr>
            <w:tcW w:w="11453" w:type="dxa"/>
          </w:tcPr>
          <w:p w:rsidR="00AC2407" w:rsidRPr="00B713EC" w:rsidRDefault="00AC2407" w:rsidP="005506BE">
            <w:pPr>
              <w:rPr>
                <w:lang w:val="ru-RU"/>
              </w:rPr>
            </w:pPr>
            <w:r w:rsidRPr="00B713EC">
              <w:rPr>
                <w:lang w:val="ru-RU"/>
              </w:rPr>
              <w:t>Книга Юрия Борца «Борьба с двуглавой гидрой», издательства «Логос» г. Львов 1990 г. (решение Феодосийского городского суда Республики Крым от 15.09.2016);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3961.</w:t>
            </w:r>
          </w:p>
        </w:tc>
        <w:tc>
          <w:tcPr>
            <w:tcW w:w="11453" w:type="dxa"/>
          </w:tcPr>
          <w:p w:rsidR="00AC2407" w:rsidRPr="00B713EC" w:rsidRDefault="00AC2407" w:rsidP="005506BE">
            <w:pPr>
              <w:rPr>
                <w:lang w:val="ru-RU"/>
              </w:rPr>
            </w:pPr>
            <w:r w:rsidRPr="00B713EC">
              <w:rPr>
                <w:lang w:val="ru-RU"/>
              </w:rPr>
              <w:t xml:space="preserve">Информационный материал – текст «Новые руны-Актуальность классики: Убей хохла!», размещенный в сети Интернет по адресу: </w:t>
            </w:r>
            <w:r>
              <w:t>http</w:t>
            </w:r>
            <w:r w:rsidRPr="00B713EC">
              <w:rPr>
                <w:lang w:val="ru-RU"/>
              </w:rPr>
              <w:t>:/</w:t>
            </w:r>
            <w:r>
              <w:t>runo</w:t>
            </w:r>
            <w:r w:rsidRPr="00B713EC">
              <w:rPr>
                <w:lang w:val="ru-RU"/>
              </w:rPr>
              <w:t>-</w:t>
            </w:r>
            <w:r>
              <w:t>lj</w:t>
            </w:r>
            <w:r w:rsidRPr="00B713EC">
              <w:rPr>
                <w:lang w:val="ru-RU"/>
              </w:rPr>
              <w:t>.</w:t>
            </w:r>
            <w:r>
              <w:t>livejournai</w:t>
            </w:r>
            <w:r w:rsidRPr="00B713EC">
              <w:rPr>
                <w:lang w:val="ru-RU"/>
              </w:rPr>
              <w:t>.</w:t>
            </w:r>
            <w:r>
              <w:t>com</w:t>
            </w:r>
            <w:r w:rsidRPr="00B713EC">
              <w:rPr>
                <w:lang w:val="ru-RU"/>
              </w:rPr>
              <w:t>/1810664.</w:t>
            </w:r>
            <w:r>
              <w:t>html</w:t>
            </w:r>
            <w:r w:rsidRPr="00B713EC">
              <w:rPr>
                <w:lang w:val="ru-RU"/>
              </w:rPr>
              <w:t xml:space="preserve"> (решение Красносельского районного суда города Санкт-Петербурга от 29.06.2016);</w:t>
            </w:r>
          </w:p>
        </w:tc>
        <w:tc>
          <w:tcPr>
            <w:tcW w:w="596" w:type="dxa"/>
          </w:tcPr>
          <w:p w:rsidR="00AC2407" w:rsidRPr="00B713EC" w:rsidRDefault="00AC2407" w:rsidP="005506BE">
            <w:pPr>
              <w:rPr>
                <w:lang w:val="ru-RU"/>
              </w:rPr>
            </w:pPr>
          </w:p>
        </w:tc>
      </w:tr>
      <w:tr w:rsidR="00AC2407" w:rsidTr="005506BE">
        <w:tc>
          <w:tcPr>
            <w:tcW w:w="407" w:type="dxa"/>
          </w:tcPr>
          <w:p w:rsidR="00AC2407" w:rsidRDefault="00AC2407" w:rsidP="005506BE">
            <w:r>
              <w:lastRenderedPageBreak/>
              <w:t>3962.</w:t>
            </w:r>
          </w:p>
        </w:tc>
        <w:tc>
          <w:tcPr>
            <w:tcW w:w="11453" w:type="dxa"/>
          </w:tcPr>
          <w:p w:rsidR="00AC2407" w:rsidRDefault="00AC2407" w:rsidP="005506BE">
            <w:r w:rsidRPr="00B713EC">
              <w:rPr>
                <w:lang w:val="ru-RU"/>
              </w:rPr>
              <w:t>Произведение «На независимость Украины», размещенное на интернет-странице «</w:t>
            </w:r>
            <w:r>
              <w:t>http</w:t>
            </w:r>
            <w:r w:rsidRPr="00B713EC">
              <w:rPr>
                <w:lang w:val="ru-RU"/>
              </w:rPr>
              <w:t>:/</w:t>
            </w:r>
            <w:r>
              <w:t>vk</w:t>
            </w:r>
            <w:r w:rsidRPr="00B713EC">
              <w:rPr>
                <w:lang w:val="ru-RU"/>
              </w:rPr>
              <w:t>.</w:t>
            </w:r>
            <w:r>
              <w:t>com</w:t>
            </w:r>
            <w:r w:rsidRPr="00B713EC">
              <w:rPr>
                <w:lang w:val="ru-RU"/>
              </w:rPr>
              <w:t>/</w:t>
            </w:r>
            <w:r>
              <w:t>id</w:t>
            </w:r>
            <w:r w:rsidRPr="00B713EC">
              <w:rPr>
                <w:lang w:val="ru-RU"/>
              </w:rPr>
              <w:t>135029238» интернет-сайта «</w:t>
            </w:r>
            <w:r>
              <w:t>http</w:t>
            </w:r>
            <w:r w:rsidRPr="00B713EC">
              <w:rPr>
                <w:lang w:val="ru-RU"/>
              </w:rPr>
              <w:t>:/</w:t>
            </w:r>
            <w:r>
              <w:t>vk</w:t>
            </w:r>
            <w:r w:rsidRPr="00B713EC">
              <w:rPr>
                <w:lang w:val="ru-RU"/>
              </w:rPr>
              <w:t>.</w:t>
            </w:r>
            <w:r>
              <w:t>com</w:t>
            </w:r>
            <w:r w:rsidRPr="00B713EC">
              <w:rPr>
                <w:lang w:val="ru-RU"/>
              </w:rPr>
              <w:t xml:space="preserve">.» </w:t>
            </w:r>
            <w:r>
              <w:t>(решения Советского районного суда г. Орла от 07.09.2016 и от 15.05.2018);</w:t>
            </w:r>
          </w:p>
        </w:tc>
        <w:tc>
          <w:tcPr>
            <w:tcW w:w="596" w:type="dxa"/>
          </w:tcPr>
          <w:p w:rsidR="00AC2407" w:rsidRDefault="00AC2407" w:rsidP="005506BE"/>
        </w:tc>
      </w:tr>
      <w:tr w:rsidR="00AC2407" w:rsidRPr="002E3BEA" w:rsidTr="005506BE">
        <w:tc>
          <w:tcPr>
            <w:tcW w:w="407" w:type="dxa"/>
          </w:tcPr>
          <w:p w:rsidR="00AC2407" w:rsidRDefault="00AC2407" w:rsidP="005506BE">
            <w:r>
              <w:t>3963.</w:t>
            </w:r>
          </w:p>
        </w:tc>
        <w:tc>
          <w:tcPr>
            <w:tcW w:w="11453" w:type="dxa"/>
          </w:tcPr>
          <w:p w:rsidR="00AC2407" w:rsidRPr="00B713EC" w:rsidRDefault="00AC2407" w:rsidP="005506BE">
            <w:pPr>
              <w:rPr>
                <w:lang w:val="ru-RU"/>
              </w:rPr>
            </w:pPr>
            <w:r w:rsidRPr="00B713EC">
              <w:rPr>
                <w:lang w:val="ru-RU"/>
              </w:rPr>
              <w:t xml:space="preserve">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w:t>
            </w:r>
            <w:r>
              <w:t>https</w:t>
            </w:r>
            <w:r w:rsidRPr="00B713EC">
              <w:rPr>
                <w:lang w:val="ru-RU"/>
              </w:rPr>
              <w:t>://</w:t>
            </w:r>
            <w:r>
              <w:t>vk</w:t>
            </w:r>
            <w:r w:rsidRPr="00B713EC">
              <w:rPr>
                <w:lang w:val="ru-RU"/>
              </w:rPr>
              <w:t>.</w:t>
            </w:r>
            <w:r>
              <w:t>com</w:t>
            </w:r>
            <w:r w:rsidRPr="00B713EC">
              <w:rPr>
                <w:lang w:val="ru-RU"/>
              </w:rPr>
              <w:t>/</w:t>
            </w:r>
            <w:r>
              <w:t>videos</w:t>
            </w:r>
            <w:r w:rsidRPr="00B713EC">
              <w:rPr>
                <w:lang w:val="ru-RU"/>
              </w:rPr>
              <w:t>206915226 (решение Октябрьского районного суда города Санкт-Петербурга от 02.08.2016);</w:t>
            </w:r>
          </w:p>
        </w:tc>
        <w:tc>
          <w:tcPr>
            <w:tcW w:w="596" w:type="dxa"/>
          </w:tcPr>
          <w:p w:rsidR="00AC2407" w:rsidRPr="00B713EC" w:rsidRDefault="00AC2407" w:rsidP="005506BE">
            <w:pPr>
              <w:rPr>
                <w:lang w:val="ru-RU"/>
              </w:rPr>
            </w:pPr>
          </w:p>
        </w:tc>
      </w:tr>
      <w:tr w:rsidR="00AC2407" w:rsidTr="005506BE">
        <w:tc>
          <w:tcPr>
            <w:tcW w:w="407" w:type="dxa"/>
          </w:tcPr>
          <w:p w:rsidR="00AC2407" w:rsidRDefault="00AC2407" w:rsidP="005506BE">
            <w:r>
              <w:t>3964.</w:t>
            </w:r>
          </w:p>
        </w:tc>
        <w:tc>
          <w:tcPr>
            <w:tcW w:w="11453" w:type="dxa"/>
          </w:tcPr>
          <w:p w:rsidR="00AC2407" w:rsidRDefault="00AC2407" w:rsidP="005506BE">
            <w:r w:rsidRPr="00B713EC">
              <w:rPr>
                <w:lang w:val="ru-RU"/>
              </w:rPr>
              <w:t xml:space="preserve">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w:t>
            </w:r>
            <w:r>
              <w:t>http</w:t>
            </w:r>
            <w:r w:rsidRPr="00B713EC">
              <w:rPr>
                <w:lang w:val="ru-RU"/>
              </w:rPr>
              <w:t>://</w:t>
            </w:r>
            <w:r>
              <w:t>vk</w:t>
            </w:r>
            <w:r w:rsidRPr="00B713EC">
              <w:rPr>
                <w:lang w:val="ru-RU"/>
              </w:rPr>
              <w:t>.</w:t>
            </w:r>
            <w:r>
              <w:t>com</w:t>
            </w:r>
            <w:r w:rsidRPr="00B713EC">
              <w:rPr>
                <w:lang w:val="ru-RU"/>
              </w:rPr>
              <w:t>/</w:t>
            </w:r>
            <w:r>
              <w:t>videosl</w:t>
            </w:r>
            <w:r w:rsidRPr="00B713EC">
              <w:rPr>
                <w:lang w:val="ru-RU"/>
              </w:rPr>
              <w:t>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w:t>
            </w:r>
            <w:r>
              <w:t>Nokia</w:t>
            </w:r>
            <w:r w:rsidRPr="00B713EC">
              <w:rPr>
                <w:lang w:val="ru-RU"/>
              </w:rPr>
              <w:t>», на которых отображены тексты сообщений между абонентами и кадр с изображением Интернет-страницы пользователя под именем «</w:t>
            </w:r>
            <w:r>
              <w:t>Maksim</w:t>
            </w:r>
            <w:r w:rsidRPr="00B713EC">
              <w:rPr>
                <w:lang w:val="ru-RU"/>
              </w:rPr>
              <w:t>», после чего следуют кадры, отражающие переписку двух пользователей «</w:t>
            </w:r>
            <w:r>
              <w:t>Maksim</w:t>
            </w:r>
            <w:r w:rsidRPr="00B713EC">
              <w:rPr>
                <w:lang w:val="ru-RU"/>
              </w:rPr>
              <w:t xml:space="preserve">»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w:t>
            </w:r>
            <w:r w:rsidRPr="00B713EC">
              <w:rPr>
                <w:lang w:val="ru-RU"/>
              </w:rPr>
              <w:lastRenderedPageBreak/>
              <w:t xml:space="preserve">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w:t>
            </w:r>
            <w:r>
              <w:t>(решение Октябрьского районного суда города Санкт-Петербурга от 02.08.2016);</w:t>
            </w:r>
          </w:p>
        </w:tc>
        <w:tc>
          <w:tcPr>
            <w:tcW w:w="596" w:type="dxa"/>
          </w:tcPr>
          <w:p w:rsidR="00AC2407" w:rsidRDefault="00AC2407" w:rsidP="005506BE"/>
        </w:tc>
      </w:tr>
      <w:tr w:rsidR="00AC2407" w:rsidTr="005506BE">
        <w:tc>
          <w:tcPr>
            <w:tcW w:w="407" w:type="dxa"/>
          </w:tcPr>
          <w:p w:rsidR="00AC2407" w:rsidRDefault="00AC2407" w:rsidP="005506BE">
            <w:r>
              <w:lastRenderedPageBreak/>
              <w:t>3965.</w:t>
            </w:r>
          </w:p>
        </w:tc>
        <w:tc>
          <w:tcPr>
            <w:tcW w:w="11453" w:type="dxa"/>
          </w:tcPr>
          <w:p w:rsidR="00AC2407" w:rsidRDefault="00AC2407" w:rsidP="005506BE">
            <w:r>
              <w:t>Исключён</w:t>
            </w:r>
          </w:p>
        </w:tc>
        <w:tc>
          <w:tcPr>
            <w:tcW w:w="596" w:type="dxa"/>
          </w:tcPr>
          <w:p w:rsidR="00AC2407" w:rsidRDefault="00AC2407" w:rsidP="005506BE"/>
        </w:tc>
      </w:tr>
      <w:tr w:rsidR="00AC2407" w:rsidTr="005506BE">
        <w:tc>
          <w:tcPr>
            <w:tcW w:w="407" w:type="dxa"/>
          </w:tcPr>
          <w:p w:rsidR="00AC2407" w:rsidRDefault="00AC2407" w:rsidP="005506BE">
            <w:r>
              <w:t>3966.</w:t>
            </w:r>
          </w:p>
        </w:tc>
        <w:tc>
          <w:tcPr>
            <w:tcW w:w="11453" w:type="dxa"/>
          </w:tcPr>
          <w:p w:rsidR="00AC2407" w:rsidRDefault="00AC2407" w:rsidP="005506BE">
            <w:r>
              <w:t>Исключён</w:t>
            </w:r>
          </w:p>
        </w:tc>
        <w:tc>
          <w:tcPr>
            <w:tcW w:w="596" w:type="dxa"/>
          </w:tcPr>
          <w:p w:rsidR="00AC2407" w:rsidRDefault="00AC2407" w:rsidP="005506BE"/>
        </w:tc>
      </w:tr>
      <w:tr w:rsidR="00AC2407" w:rsidRPr="002E3BEA" w:rsidTr="005506BE">
        <w:tc>
          <w:tcPr>
            <w:tcW w:w="407" w:type="dxa"/>
          </w:tcPr>
          <w:p w:rsidR="00AC2407" w:rsidRDefault="00AC2407" w:rsidP="005506BE">
            <w:r>
              <w:t>3967.</w:t>
            </w:r>
          </w:p>
        </w:tc>
        <w:tc>
          <w:tcPr>
            <w:tcW w:w="11453" w:type="dxa"/>
          </w:tcPr>
          <w:p w:rsidR="00AC2407" w:rsidRPr="00B713EC" w:rsidRDefault="00AC2407" w:rsidP="005506BE">
            <w:pPr>
              <w:rPr>
                <w:lang w:val="ru-RU"/>
              </w:rPr>
            </w:pPr>
            <w:r w:rsidRPr="00B713EC">
              <w:rPr>
                <w:lang w:val="ru-RU"/>
              </w:rPr>
              <w:t xml:space="preserve">Информационный (фото, текст) материал - статья «СМЕРТЬ УКРАИНЕ», размещенная на момент предъявления заявления в суд в сети Интернет по адресу: </w:t>
            </w:r>
            <w:r>
              <w:t>http</w:t>
            </w:r>
            <w:r w:rsidRPr="00B713EC">
              <w:rPr>
                <w:lang w:val="ru-RU"/>
              </w:rPr>
              <w:t>:/</w:t>
            </w:r>
            <w:r>
              <w:t>arguendo</w:t>
            </w:r>
            <w:r w:rsidRPr="00B713EC">
              <w:rPr>
                <w:lang w:val="ru-RU"/>
              </w:rPr>
              <w:t>.</w:t>
            </w:r>
            <w:r>
              <w:t>livejournal</w:t>
            </w:r>
            <w:r w:rsidRPr="00B713EC">
              <w:rPr>
                <w:lang w:val="ru-RU"/>
              </w:rPr>
              <w:t>.сот/909176.</w:t>
            </w:r>
            <w:r>
              <w:t>html</w:t>
            </w:r>
            <w:r w:rsidRPr="00B713EC">
              <w:rPr>
                <w:lang w:val="ru-RU"/>
              </w:rPr>
              <w:t xml:space="preserve"> (решение Красносельского районного суда города Санкт-Петербурга от 05.09.2016);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3968.</w:t>
            </w:r>
          </w:p>
        </w:tc>
        <w:tc>
          <w:tcPr>
            <w:tcW w:w="11453" w:type="dxa"/>
          </w:tcPr>
          <w:p w:rsidR="00AC2407" w:rsidRPr="00B713EC" w:rsidRDefault="00AC2407" w:rsidP="005506BE">
            <w:pPr>
              <w:rPr>
                <w:lang w:val="ru-RU"/>
              </w:rPr>
            </w:pPr>
            <w:r w:rsidRPr="00B713EC">
              <w:rPr>
                <w:lang w:val="ru-RU"/>
              </w:rPr>
              <w:t>Текст аудиозаписей музыкальной группы «</w:t>
            </w:r>
            <w:r>
              <w:t>Warriors</w:t>
            </w:r>
            <w:r w:rsidRPr="00B713EC">
              <w:rPr>
                <w:lang w:val="ru-RU"/>
              </w:rPr>
              <w:t xml:space="preserve"> </w:t>
            </w:r>
            <w:r>
              <w:t>of</w:t>
            </w:r>
            <w:r w:rsidRPr="00B713EC">
              <w:rPr>
                <w:lang w:val="ru-RU"/>
              </w:rPr>
              <w:t xml:space="preserve"> </w:t>
            </w:r>
            <w:r>
              <w:t>Zion</w:t>
            </w:r>
            <w:r w:rsidRPr="00B713EC">
              <w:rPr>
                <w:lang w:val="ru-RU"/>
              </w:rPr>
              <w:t>» («Войны Сиона») под названием «Лезгинка» (</w:t>
            </w:r>
            <w:r>
              <w:t>Calvados</w:t>
            </w:r>
            <w:r w:rsidRPr="00B713EC">
              <w:rPr>
                <w:lang w:val="ru-RU"/>
              </w:rPr>
              <w:t>) - Лезгинка», «</w:t>
            </w:r>
            <w:r>
              <w:t>Warriors</w:t>
            </w:r>
            <w:r w:rsidRPr="00B713EC">
              <w:rPr>
                <w:lang w:val="ru-RU"/>
              </w:rPr>
              <w:t xml:space="preserve"> </w:t>
            </w:r>
            <w:r>
              <w:t>of</w:t>
            </w:r>
            <w:r w:rsidRPr="00B713EC">
              <w:rPr>
                <w:lang w:val="ru-RU"/>
              </w:rPr>
              <w:t xml:space="preserve"> </w:t>
            </w:r>
            <w:r>
              <w:t>Zion</w:t>
            </w:r>
            <w:r w:rsidRPr="00B713EC">
              <w:rPr>
                <w:lang w:val="ru-RU"/>
              </w:rPr>
              <w:t xml:space="preserve"> - Лесгинка (Р*** русский башка)», «</w:t>
            </w:r>
            <w:r>
              <w:t>Warriors</w:t>
            </w:r>
            <w:r w:rsidRPr="00B713EC">
              <w:rPr>
                <w:lang w:val="ru-RU"/>
              </w:rPr>
              <w:t xml:space="preserve"> </w:t>
            </w:r>
            <w:r>
              <w:t>of</w:t>
            </w:r>
            <w:r w:rsidRPr="00B713EC">
              <w:rPr>
                <w:lang w:val="ru-RU"/>
              </w:rPr>
              <w:t xml:space="preserve"> </w:t>
            </w:r>
            <w:r>
              <w:t>Zion</w:t>
            </w:r>
            <w:r w:rsidRPr="00B713EC">
              <w:rPr>
                <w:lang w:val="ru-RU"/>
              </w:rPr>
              <w:t xml:space="preserve"> - Лесгинка», «</w:t>
            </w:r>
            <w:r>
              <w:t>Warriors</w:t>
            </w:r>
            <w:r w:rsidRPr="00B713EC">
              <w:rPr>
                <w:lang w:val="ru-RU"/>
              </w:rPr>
              <w:t xml:space="preserve"> </w:t>
            </w:r>
            <w:r>
              <w:t>of</w:t>
            </w:r>
            <w:r w:rsidRPr="00B713EC">
              <w:rPr>
                <w:lang w:val="ru-RU"/>
              </w:rPr>
              <w:t xml:space="preserve"> </w:t>
            </w:r>
            <w:r>
              <w:t>Zion</w:t>
            </w:r>
            <w:r w:rsidRPr="00B713EC">
              <w:rPr>
                <w:lang w:val="ru-RU"/>
              </w:rPr>
              <w:t xml:space="preserve"> - Лезгинка», «</w:t>
            </w:r>
            <w:r>
              <w:t>Warriors</w:t>
            </w:r>
            <w:r w:rsidRPr="00B713EC">
              <w:rPr>
                <w:lang w:val="ru-RU"/>
              </w:rPr>
              <w:t xml:space="preserve"> </w:t>
            </w:r>
            <w:r>
              <w:t>Of</w:t>
            </w:r>
            <w:r w:rsidRPr="00B713EC">
              <w:rPr>
                <w:lang w:val="ru-RU"/>
              </w:rPr>
              <w:t xml:space="preserve"> </w:t>
            </w:r>
            <w:r>
              <w:t>Zion</w:t>
            </w:r>
            <w:r w:rsidRPr="00B713EC">
              <w:rPr>
                <w:lang w:val="ru-RU"/>
              </w:rPr>
              <w:t xml:space="preserve">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w:t>
            </w:r>
            <w:r>
              <w:t>http</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v</w:t>
            </w:r>
            <w:r w:rsidRPr="00B713EC">
              <w:rPr>
                <w:lang w:val="ru-RU"/>
              </w:rPr>
              <w:t>=</w:t>
            </w:r>
            <w:r>
              <w:t>oK</w:t>
            </w:r>
            <w:r w:rsidRPr="00B713EC">
              <w:rPr>
                <w:lang w:val="ru-RU"/>
              </w:rPr>
              <w:t xml:space="preserve">_- </w:t>
            </w:r>
            <w:r>
              <w:t>x</w:t>
            </w:r>
            <w:r w:rsidRPr="00B713EC">
              <w:rPr>
                <w:lang w:val="ru-RU"/>
              </w:rPr>
              <w:t>4</w:t>
            </w:r>
            <w:r>
              <w:t>ItGcs</w:t>
            </w:r>
            <w:r w:rsidRPr="00B713EC">
              <w:rPr>
                <w:lang w:val="ru-RU"/>
              </w:rPr>
              <w:t>,</w:t>
            </w:r>
            <w:r>
              <w:t>http</w:t>
            </w:r>
            <w:r w:rsidRPr="00B713EC">
              <w:rPr>
                <w:lang w:val="ru-RU"/>
              </w:rPr>
              <w:t>://</w:t>
            </w:r>
            <w:r>
              <w:t>muzofon</w:t>
            </w:r>
            <w:r w:rsidRPr="00B713EC">
              <w:rPr>
                <w:lang w:val="ru-RU"/>
              </w:rPr>
              <w:t>.</w:t>
            </w:r>
            <w:r>
              <w:t>com</w:t>
            </w:r>
            <w:r w:rsidRPr="00B713EC">
              <w:rPr>
                <w:lang w:val="ru-RU"/>
              </w:rPr>
              <w:t>/</w:t>
            </w:r>
            <w:r>
              <w:t>search</w:t>
            </w:r>
            <w:r w:rsidRPr="00B713EC">
              <w:rPr>
                <w:lang w:val="ru-RU"/>
              </w:rPr>
              <w:t>/</w:t>
            </w:r>
            <w:r>
              <w:t>Warriors</w:t>
            </w:r>
            <w:r w:rsidRPr="00B713EC">
              <w:rPr>
                <w:lang w:val="ru-RU"/>
              </w:rPr>
              <w:t xml:space="preserve"> </w:t>
            </w:r>
            <w:r>
              <w:t>of</w:t>
            </w:r>
            <w:r w:rsidRPr="00B713EC">
              <w:rPr>
                <w:lang w:val="ru-RU"/>
              </w:rPr>
              <w:t xml:space="preserve"> </w:t>
            </w:r>
            <w:r>
              <w:t>Zion</w:t>
            </w:r>
            <w:r w:rsidRPr="00B713EC">
              <w:rPr>
                <w:lang w:val="ru-RU"/>
              </w:rPr>
              <w:t xml:space="preserve">, </w:t>
            </w:r>
            <w:r>
              <w:t>http</w:t>
            </w:r>
            <w:r w:rsidRPr="00B713EC">
              <w:rPr>
                <w:lang w:val="ru-RU"/>
              </w:rPr>
              <w:t>://</w:t>
            </w:r>
            <w:r>
              <w:t>vk</w:t>
            </w:r>
            <w:r w:rsidRPr="00B713EC">
              <w:rPr>
                <w:lang w:val="ru-RU"/>
              </w:rPr>
              <w:t>.</w:t>
            </w:r>
            <w:r>
              <w:t>com</w:t>
            </w:r>
            <w:r w:rsidRPr="00B713EC">
              <w:rPr>
                <w:lang w:val="ru-RU"/>
              </w:rPr>
              <w:t>/</w:t>
            </w:r>
            <w:r>
              <w:t>audios</w:t>
            </w:r>
            <w:r w:rsidRPr="00B713EC">
              <w:rPr>
                <w:lang w:val="ru-RU"/>
              </w:rPr>
              <w:t xml:space="preserve">5320118, </w:t>
            </w:r>
            <w:r>
              <w:t>http</w:t>
            </w:r>
            <w:r w:rsidRPr="00B713EC">
              <w:rPr>
                <w:lang w:val="ru-RU"/>
              </w:rPr>
              <w:t>://</w:t>
            </w:r>
            <w:r>
              <w:t>vk</w:t>
            </w:r>
            <w:r w:rsidRPr="00B713EC">
              <w:rPr>
                <w:lang w:val="ru-RU"/>
              </w:rPr>
              <w:t>.</w:t>
            </w:r>
            <w:r>
              <w:t>com</w:t>
            </w:r>
            <w:r w:rsidRPr="00B713EC">
              <w:rPr>
                <w:lang w:val="ru-RU"/>
              </w:rPr>
              <w:t>/</w:t>
            </w:r>
            <w:r>
              <w:t>audios</w:t>
            </w:r>
            <w:r w:rsidRPr="00B713EC">
              <w:rPr>
                <w:lang w:val="ru-RU"/>
              </w:rPr>
              <w:t xml:space="preserve">26311517, </w:t>
            </w:r>
            <w:r>
              <w:t>http</w:t>
            </w:r>
            <w:r w:rsidRPr="00B713EC">
              <w:rPr>
                <w:lang w:val="ru-RU"/>
              </w:rPr>
              <w:t>://</w:t>
            </w:r>
            <w:r>
              <w:t>vk</w:t>
            </w:r>
            <w:r w:rsidRPr="00B713EC">
              <w:rPr>
                <w:lang w:val="ru-RU"/>
              </w:rPr>
              <w:t>.</w:t>
            </w:r>
            <w:r>
              <w:t>com</w:t>
            </w:r>
            <w:r w:rsidRPr="00B713EC">
              <w:rPr>
                <w:lang w:val="ru-RU"/>
              </w:rPr>
              <w:t xml:space="preserve">/ </w:t>
            </w:r>
            <w:r>
              <w:t>audios</w:t>
            </w:r>
            <w:r w:rsidRPr="00B713EC">
              <w:rPr>
                <w:lang w:val="ru-RU"/>
              </w:rPr>
              <w:t xml:space="preserve">4193728, </w:t>
            </w:r>
            <w:r>
              <w:t>http</w:t>
            </w:r>
            <w:r w:rsidRPr="00B713EC">
              <w:rPr>
                <w:lang w:val="ru-RU"/>
              </w:rPr>
              <w:t>://</w:t>
            </w:r>
            <w:r>
              <w:t>vk</w:t>
            </w:r>
            <w:r w:rsidRPr="00B713EC">
              <w:rPr>
                <w:lang w:val="ru-RU"/>
              </w:rPr>
              <w:t>.</w:t>
            </w:r>
            <w:r>
              <w:t>com</w:t>
            </w:r>
            <w:r w:rsidRPr="00B713EC">
              <w:rPr>
                <w:lang w:val="ru-RU"/>
              </w:rPr>
              <w:t>/</w:t>
            </w:r>
            <w:r>
              <w:t>audiosl</w:t>
            </w:r>
            <w:r w:rsidRPr="00B713EC">
              <w:rPr>
                <w:lang w:val="ru-RU"/>
              </w:rPr>
              <w:t>04173948 (решение Октябрьского районного суда города Санкт-Петербурга от 02.08.2016);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lastRenderedPageBreak/>
              <w:t>3969.</w:t>
            </w:r>
          </w:p>
        </w:tc>
        <w:tc>
          <w:tcPr>
            <w:tcW w:w="11453" w:type="dxa"/>
          </w:tcPr>
          <w:p w:rsidR="00AC2407" w:rsidRPr="00B713EC" w:rsidRDefault="00AC2407" w:rsidP="005506BE">
            <w:pPr>
              <w:rPr>
                <w:lang w:val="ru-RU"/>
              </w:rPr>
            </w:pPr>
            <w:r w:rsidRPr="00B713EC">
              <w:rPr>
                <w:lang w:val="ru-RU"/>
              </w:rPr>
              <w:t>Текст видеозаписи под названием «</w:t>
            </w:r>
            <w:r>
              <w:t>Warriors</w:t>
            </w:r>
            <w:r w:rsidRPr="00B713EC">
              <w:rPr>
                <w:lang w:val="ru-RU"/>
              </w:rPr>
              <w:t xml:space="preserve"> </w:t>
            </w:r>
            <w:r>
              <w:t>of</w:t>
            </w:r>
            <w:r w:rsidRPr="00B713EC">
              <w:rPr>
                <w:lang w:val="ru-RU"/>
              </w:rPr>
              <w:t xml:space="preserve"> </w:t>
            </w:r>
            <w:r>
              <w:t>Zion</w:t>
            </w:r>
            <w:r w:rsidRPr="00B713EC">
              <w:rPr>
                <w:lang w:val="ru-RU"/>
              </w:rPr>
              <w:t xml:space="preserve">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w:t>
            </w:r>
            <w:r>
              <w:t>http</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v</w:t>
            </w:r>
            <w:r w:rsidRPr="00B713EC">
              <w:rPr>
                <w:lang w:val="ru-RU"/>
              </w:rPr>
              <w:t>=</w:t>
            </w:r>
            <w:r>
              <w:t>oK</w:t>
            </w:r>
            <w:r w:rsidRPr="00B713EC">
              <w:rPr>
                <w:lang w:val="ru-RU"/>
              </w:rPr>
              <w:t xml:space="preserve">_- </w:t>
            </w:r>
            <w:r>
              <w:t>x</w:t>
            </w:r>
            <w:r w:rsidRPr="00B713EC">
              <w:rPr>
                <w:lang w:val="ru-RU"/>
              </w:rPr>
              <w:t>4</w:t>
            </w:r>
            <w:r>
              <w:t>ItGcs</w:t>
            </w:r>
            <w:r w:rsidRPr="00B713EC">
              <w:rPr>
                <w:lang w:val="ru-RU"/>
              </w:rPr>
              <w:t>,</w:t>
            </w:r>
            <w:r>
              <w:t>http</w:t>
            </w:r>
            <w:r w:rsidRPr="00B713EC">
              <w:rPr>
                <w:lang w:val="ru-RU"/>
              </w:rPr>
              <w:t>://</w:t>
            </w:r>
            <w:r>
              <w:t>muzofon</w:t>
            </w:r>
            <w:r w:rsidRPr="00B713EC">
              <w:rPr>
                <w:lang w:val="ru-RU"/>
              </w:rPr>
              <w:t>.</w:t>
            </w:r>
            <w:r>
              <w:t>com</w:t>
            </w:r>
            <w:r w:rsidRPr="00B713EC">
              <w:rPr>
                <w:lang w:val="ru-RU"/>
              </w:rPr>
              <w:t>/</w:t>
            </w:r>
            <w:r>
              <w:t>search</w:t>
            </w:r>
            <w:r w:rsidRPr="00B713EC">
              <w:rPr>
                <w:lang w:val="ru-RU"/>
              </w:rPr>
              <w:t>/</w:t>
            </w:r>
            <w:r>
              <w:t>Warriors</w:t>
            </w:r>
            <w:r w:rsidRPr="00B713EC">
              <w:rPr>
                <w:lang w:val="ru-RU"/>
              </w:rPr>
              <w:t xml:space="preserve"> </w:t>
            </w:r>
            <w:r>
              <w:t>of</w:t>
            </w:r>
            <w:r w:rsidRPr="00B713EC">
              <w:rPr>
                <w:lang w:val="ru-RU"/>
              </w:rPr>
              <w:t xml:space="preserve"> </w:t>
            </w:r>
            <w:r>
              <w:t>Zion</w:t>
            </w:r>
            <w:r w:rsidRPr="00B713EC">
              <w:rPr>
                <w:lang w:val="ru-RU"/>
              </w:rPr>
              <w:t xml:space="preserve">, </w:t>
            </w:r>
            <w:r>
              <w:t>http</w:t>
            </w:r>
            <w:r w:rsidRPr="00B713EC">
              <w:rPr>
                <w:lang w:val="ru-RU"/>
              </w:rPr>
              <w:t>://</w:t>
            </w:r>
            <w:r>
              <w:t>vk</w:t>
            </w:r>
            <w:r w:rsidRPr="00B713EC">
              <w:rPr>
                <w:lang w:val="ru-RU"/>
              </w:rPr>
              <w:t>.</w:t>
            </w:r>
            <w:r>
              <w:t>com</w:t>
            </w:r>
            <w:r w:rsidRPr="00B713EC">
              <w:rPr>
                <w:lang w:val="ru-RU"/>
              </w:rPr>
              <w:t>/</w:t>
            </w:r>
            <w:r>
              <w:t>audios</w:t>
            </w:r>
            <w:r w:rsidRPr="00B713EC">
              <w:rPr>
                <w:lang w:val="ru-RU"/>
              </w:rPr>
              <w:t xml:space="preserve">5320118, </w:t>
            </w:r>
            <w:r>
              <w:t>http</w:t>
            </w:r>
            <w:r w:rsidRPr="00B713EC">
              <w:rPr>
                <w:lang w:val="ru-RU"/>
              </w:rPr>
              <w:t>://</w:t>
            </w:r>
            <w:r>
              <w:t>vk</w:t>
            </w:r>
            <w:r w:rsidRPr="00B713EC">
              <w:rPr>
                <w:lang w:val="ru-RU"/>
              </w:rPr>
              <w:t>.</w:t>
            </w:r>
            <w:r>
              <w:t>com</w:t>
            </w:r>
            <w:r w:rsidRPr="00B713EC">
              <w:rPr>
                <w:lang w:val="ru-RU"/>
              </w:rPr>
              <w:t>/</w:t>
            </w:r>
            <w:r>
              <w:t>audios</w:t>
            </w:r>
            <w:r w:rsidRPr="00B713EC">
              <w:rPr>
                <w:lang w:val="ru-RU"/>
              </w:rPr>
              <w:t xml:space="preserve">26311517, </w:t>
            </w:r>
            <w:r>
              <w:t>http</w:t>
            </w:r>
            <w:r w:rsidRPr="00B713EC">
              <w:rPr>
                <w:lang w:val="ru-RU"/>
              </w:rPr>
              <w:t>://</w:t>
            </w:r>
            <w:r>
              <w:t>vk</w:t>
            </w:r>
            <w:r w:rsidRPr="00B713EC">
              <w:rPr>
                <w:lang w:val="ru-RU"/>
              </w:rPr>
              <w:t>.</w:t>
            </w:r>
            <w:r>
              <w:t>com</w:t>
            </w:r>
            <w:r w:rsidRPr="00B713EC">
              <w:rPr>
                <w:lang w:val="ru-RU"/>
              </w:rPr>
              <w:t>/</w:t>
            </w:r>
            <w:r>
              <w:t>audios</w:t>
            </w:r>
            <w:r w:rsidRPr="00B713EC">
              <w:rPr>
                <w:lang w:val="ru-RU"/>
              </w:rPr>
              <w:t xml:space="preserve">4193728, </w:t>
            </w:r>
            <w:r>
              <w:t>http</w:t>
            </w:r>
            <w:r w:rsidRPr="00B713EC">
              <w:rPr>
                <w:lang w:val="ru-RU"/>
              </w:rPr>
              <w:t>://</w:t>
            </w:r>
            <w:r>
              <w:t>vk</w:t>
            </w:r>
            <w:r w:rsidRPr="00B713EC">
              <w:rPr>
                <w:lang w:val="ru-RU"/>
              </w:rPr>
              <w:t>.</w:t>
            </w:r>
            <w:r>
              <w:t>com</w:t>
            </w:r>
            <w:r w:rsidRPr="00B713EC">
              <w:rPr>
                <w:lang w:val="ru-RU"/>
              </w:rPr>
              <w:t>/</w:t>
            </w:r>
            <w:r>
              <w:t>audios</w:t>
            </w:r>
            <w:r w:rsidRPr="00B713EC">
              <w:rPr>
                <w:lang w:val="ru-RU"/>
              </w:rPr>
              <w:t xml:space="preserve"> </w:t>
            </w:r>
            <w:r>
              <w:t>l</w:t>
            </w:r>
            <w:r w:rsidRPr="00B713EC">
              <w:rPr>
                <w:lang w:val="ru-RU"/>
              </w:rPr>
              <w:t>04173948 (решение Октябрьского районного суда города Санкт-Петербурга от 02.08.2016);</w:t>
            </w:r>
          </w:p>
        </w:tc>
        <w:tc>
          <w:tcPr>
            <w:tcW w:w="596" w:type="dxa"/>
          </w:tcPr>
          <w:p w:rsidR="00AC2407" w:rsidRPr="00B713EC" w:rsidRDefault="00AC2407" w:rsidP="005506BE">
            <w:pPr>
              <w:rPr>
                <w:lang w:val="ru-RU"/>
              </w:rPr>
            </w:pPr>
          </w:p>
        </w:tc>
      </w:tr>
      <w:tr w:rsidR="00AC2407" w:rsidTr="005506BE">
        <w:tc>
          <w:tcPr>
            <w:tcW w:w="407" w:type="dxa"/>
          </w:tcPr>
          <w:p w:rsidR="00AC2407" w:rsidRDefault="00AC2407" w:rsidP="005506BE">
            <w:r>
              <w:t>3970.</w:t>
            </w:r>
          </w:p>
        </w:tc>
        <w:tc>
          <w:tcPr>
            <w:tcW w:w="11453" w:type="dxa"/>
          </w:tcPr>
          <w:p w:rsidR="00AC2407" w:rsidRDefault="00AC2407" w:rsidP="005506BE">
            <w:r>
              <w:t>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vk.com/audios175679021;vk.com/audios-7289484; youtube.com/watch?v=3IvMUi4HS68; youtube.com/watch?v=zKeV-2L_juQ; huntereight.gdtoss.ru/hunter-audio/rona_pravda-o-vojne; musico.cc/album/РОНА/ Правда+о+войне; myzuka.fm/Album/287070/Rona-Pravda-O-Voine-2005 (решение Центрального районного суда г. Хабаровска от 12.08.2016 и определение Центрального районного суда г. Хабаровска от 01.03.2017);</w:t>
            </w:r>
          </w:p>
        </w:tc>
        <w:tc>
          <w:tcPr>
            <w:tcW w:w="596" w:type="dxa"/>
          </w:tcPr>
          <w:p w:rsidR="00AC2407" w:rsidRDefault="00AC2407" w:rsidP="005506BE"/>
        </w:tc>
      </w:tr>
      <w:tr w:rsidR="00AC2407" w:rsidRPr="002E3BEA" w:rsidTr="005506BE">
        <w:tc>
          <w:tcPr>
            <w:tcW w:w="407" w:type="dxa"/>
          </w:tcPr>
          <w:p w:rsidR="00AC2407" w:rsidRDefault="00AC2407" w:rsidP="005506BE">
            <w:r>
              <w:t>3971.</w:t>
            </w:r>
          </w:p>
        </w:tc>
        <w:tc>
          <w:tcPr>
            <w:tcW w:w="11453" w:type="dxa"/>
          </w:tcPr>
          <w:p w:rsidR="00AC2407" w:rsidRPr="00B713EC" w:rsidRDefault="00AC2407" w:rsidP="005506BE">
            <w:pPr>
              <w:rPr>
                <w:lang w:val="ru-RU"/>
              </w:rPr>
            </w:pPr>
            <w:r w:rsidRPr="00B713EC">
              <w:rPr>
                <w:lang w:val="ru-RU"/>
              </w:rPr>
              <w:t>Аудиозапись «По правому», продолжительностью 2 мин. 48 сек. (решение Курганского городского суда от 08.08.2016);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3972.</w:t>
            </w:r>
          </w:p>
        </w:tc>
        <w:tc>
          <w:tcPr>
            <w:tcW w:w="11453" w:type="dxa"/>
          </w:tcPr>
          <w:p w:rsidR="00AC2407" w:rsidRPr="00B713EC" w:rsidRDefault="00AC2407" w:rsidP="005506BE">
            <w:pPr>
              <w:rPr>
                <w:lang w:val="ru-RU"/>
              </w:rPr>
            </w:pPr>
            <w:r w:rsidRPr="00B713EC">
              <w:rPr>
                <w:lang w:val="ru-RU"/>
              </w:rPr>
              <w:t>Аудиозапись «СССР 2.0», продолжительностью 2 мин. 07 сек. (решение Курганского городского суда от 08.08.2016);</w:t>
            </w:r>
          </w:p>
        </w:tc>
        <w:tc>
          <w:tcPr>
            <w:tcW w:w="596" w:type="dxa"/>
          </w:tcPr>
          <w:p w:rsidR="00AC2407" w:rsidRPr="00B713EC" w:rsidRDefault="00AC2407" w:rsidP="005506BE">
            <w:pPr>
              <w:rPr>
                <w:lang w:val="ru-RU"/>
              </w:rPr>
            </w:pPr>
          </w:p>
        </w:tc>
      </w:tr>
      <w:tr w:rsidR="00AC2407" w:rsidTr="005506BE">
        <w:tc>
          <w:tcPr>
            <w:tcW w:w="407" w:type="dxa"/>
          </w:tcPr>
          <w:p w:rsidR="00AC2407" w:rsidRDefault="00AC2407" w:rsidP="005506BE">
            <w:r>
              <w:t>39</w:t>
            </w:r>
            <w:r>
              <w:lastRenderedPageBreak/>
              <w:t>73.</w:t>
            </w:r>
          </w:p>
        </w:tc>
        <w:tc>
          <w:tcPr>
            <w:tcW w:w="11453" w:type="dxa"/>
          </w:tcPr>
          <w:p w:rsidR="00AC2407" w:rsidRDefault="00AC2407" w:rsidP="005506BE">
            <w:r w:rsidRPr="00B713EC">
              <w:rPr>
                <w:lang w:val="ru-RU"/>
              </w:rPr>
              <w:lastRenderedPageBreak/>
              <w:t xml:space="preserve">Аудиозапись «Таковы наши порядки», продолжительностью 3 мин. 40 сек. </w:t>
            </w:r>
            <w:r>
              <w:t>(решение Курганского городского суда от 08.08.2016);</w:t>
            </w:r>
          </w:p>
        </w:tc>
        <w:tc>
          <w:tcPr>
            <w:tcW w:w="596" w:type="dxa"/>
          </w:tcPr>
          <w:p w:rsidR="00AC2407" w:rsidRDefault="00AC2407" w:rsidP="005506BE"/>
        </w:tc>
      </w:tr>
      <w:tr w:rsidR="00AC2407" w:rsidTr="005506BE">
        <w:tc>
          <w:tcPr>
            <w:tcW w:w="407" w:type="dxa"/>
          </w:tcPr>
          <w:p w:rsidR="00AC2407" w:rsidRDefault="00AC2407" w:rsidP="005506BE">
            <w:r>
              <w:lastRenderedPageBreak/>
              <w:t>3974.</w:t>
            </w:r>
          </w:p>
        </w:tc>
        <w:tc>
          <w:tcPr>
            <w:tcW w:w="11453" w:type="dxa"/>
          </w:tcPr>
          <w:p w:rsidR="00AC2407" w:rsidRDefault="00AC2407" w:rsidP="005506BE">
            <w:r w:rsidRPr="00B713EC">
              <w:rPr>
                <w:lang w:val="ru-RU"/>
              </w:rPr>
              <w:t xml:space="preserve">Аудиозапись «Только русский рэп», продолжительностью 1 мин. 21 сек. </w:t>
            </w:r>
            <w:r>
              <w:t>(решение Курганского городского суда от 08.08.2016);</w:t>
            </w:r>
          </w:p>
        </w:tc>
        <w:tc>
          <w:tcPr>
            <w:tcW w:w="596" w:type="dxa"/>
          </w:tcPr>
          <w:p w:rsidR="00AC2407" w:rsidRDefault="00AC2407" w:rsidP="005506BE"/>
        </w:tc>
      </w:tr>
      <w:tr w:rsidR="00AC2407" w:rsidRPr="002E3BEA" w:rsidTr="005506BE">
        <w:tc>
          <w:tcPr>
            <w:tcW w:w="407" w:type="dxa"/>
          </w:tcPr>
          <w:p w:rsidR="00AC2407" w:rsidRDefault="00AC2407" w:rsidP="005506BE">
            <w:r>
              <w:t>3975.</w:t>
            </w:r>
          </w:p>
        </w:tc>
        <w:tc>
          <w:tcPr>
            <w:tcW w:w="11453" w:type="dxa"/>
          </w:tcPr>
          <w:p w:rsidR="00AC2407" w:rsidRPr="00B713EC" w:rsidRDefault="00AC2407" w:rsidP="005506BE">
            <w:pPr>
              <w:rPr>
                <w:lang w:val="ru-RU"/>
              </w:rPr>
            </w:pPr>
            <w:r w:rsidRPr="00B713EC">
              <w:rPr>
                <w:lang w:val="ru-RU"/>
              </w:rPr>
              <w:t>Аудиозапись «Пи**а-пи**р Тимати», продолжительностью 6 мин. 58 сек. (решение Курганского городского суда от 08.08.2016);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3976.</w:t>
            </w:r>
          </w:p>
        </w:tc>
        <w:tc>
          <w:tcPr>
            <w:tcW w:w="11453" w:type="dxa"/>
          </w:tcPr>
          <w:p w:rsidR="00AC2407" w:rsidRPr="00B713EC" w:rsidRDefault="00AC2407" w:rsidP="005506BE">
            <w:pPr>
              <w:rPr>
                <w:lang w:val="ru-RU"/>
              </w:rPr>
            </w:pPr>
            <w:r w:rsidRPr="00B713EC">
              <w:rPr>
                <w:lang w:val="ru-RU"/>
              </w:rPr>
              <w:t>Аудиозапись «Дима Пряхин – новая религия», продолжительностью 2 мин. 50 сек. (решение Курганского городского суда от 08.08.2016);</w:t>
            </w:r>
          </w:p>
        </w:tc>
        <w:tc>
          <w:tcPr>
            <w:tcW w:w="596" w:type="dxa"/>
          </w:tcPr>
          <w:p w:rsidR="00AC2407" w:rsidRPr="00B713EC" w:rsidRDefault="00AC2407" w:rsidP="005506BE">
            <w:pPr>
              <w:rPr>
                <w:lang w:val="ru-RU"/>
              </w:rPr>
            </w:pPr>
          </w:p>
        </w:tc>
      </w:tr>
      <w:tr w:rsidR="00AC2407" w:rsidTr="005506BE">
        <w:tc>
          <w:tcPr>
            <w:tcW w:w="407" w:type="dxa"/>
          </w:tcPr>
          <w:p w:rsidR="00AC2407" w:rsidRDefault="00AC2407" w:rsidP="005506BE">
            <w:r>
              <w:t>3977.</w:t>
            </w:r>
          </w:p>
        </w:tc>
        <w:tc>
          <w:tcPr>
            <w:tcW w:w="11453" w:type="dxa"/>
          </w:tcPr>
          <w:p w:rsidR="00AC2407" w:rsidRDefault="00AC2407" w:rsidP="005506BE">
            <w:r w:rsidRPr="00B713EC">
              <w:rPr>
                <w:lang w:val="ru-RU"/>
              </w:rPr>
              <w:t xml:space="preserve">Аудиозапись «Алёша </w:t>
            </w:r>
            <w:r>
              <w:t>Lacoste</w:t>
            </w:r>
            <w:r w:rsidRPr="00B713EC">
              <w:rPr>
                <w:lang w:val="ru-RU"/>
              </w:rPr>
              <w:t xml:space="preserve"> – Территория Войны», продолжительностью </w:t>
            </w:r>
            <w:r>
              <w:t>2 мин. 49 сек. (решение Курганского городского суда от 08.08.2016);</w:t>
            </w:r>
          </w:p>
        </w:tc>
        <w:tc>
          <w:tcPr>
            <w:tcW w:w="596" w:type="dxa"/>
          </w:tcPr>
          <w:p w:rsidR="00AC2407" w:rsidRDefault="00AC2407" w:rsidP="005506BE"/>
        </w:tc>
      </w:tr>
      <w:tr w:rsidR="00AC2407" w:rsidTr="005506BE">
        <w:tc>
          <w:tcPr>
            <w:tcW w:w="407" w:type="dxa"/>
          </w:tcPr>
          <w:p w:rsidR="00AC2407" w:rsidRDefault="00AC2407" w:rsidP="005506BE">
            <w:r>
              <w:t>3978.</w:t>
            </w:r>
          </w:p>
        </w:tc>
        <w:tc>
          <w:tcPr>
            <w:tcW w:w="11453" w:type="dxa"/>
          </w:tcPr>
          <w:p w:rsidR="00AC2407" w:rsidRDefault="00AC2407" w:rsidP="005506BE">
            <w:r w:rsidRPr="00B713EC">
              <w:rPr>
                <w:lang w:val="ru-RU"/>
              </w:rPr>
              <w:t xml:space="preserve">Аудиозапись «Крепость - Неприязнь», продолжительностью 3 мин. 27 сек. </w:t>
            </w:r>
            <w:r>
              <w:t>(решение Курганского городского суда от 08.08.2016);</w:t>
            </w:r>
          </w:p>
        </w:tc>
        <w:tc>
          <w:tcPr>
            <w:tcW w:w="596" w:type="dxa"/>
          </w:tcPr>
          <w:p w:rsidR="00AC2407" w:rsidRDefault="00AC2407" w:rsidP="005506BE"/>
        </w:tc>
      </w:tr>
      <w:tr w:rsidR="00AC2407" w:rsidRPr="002E3BEA" w:rsidTr="005506BE">
        <w:tc>
          <w:tcPr>
            <w:tcW w:w="407" w:type="dxa"/>
          </w:tcPr>
          <w:p w:rsidR="00AC2407" w:rsidRDefault="00AC2407" w:rsidP="005506BE">
            <w:r>
              <w:lastRenderedPageBreak/>
              <w:t>3979.</w:t>
            </w:r>
          </w:p>
        </w:tc>
        <w:tc>
          <w:tcPr>
            <w:tcW w:w="11453" w:type="dxa"/>
          </w:tcPr>
          <w:p w:rsidR="00AC2407" w:rsidRPr="00B713EC" w:rsidRDefault="00AC2407" w:rsidP="005506BE">
            <w:pPr>
              <w:rPr>
                <w:lang w:val="ru-RU"/>
              </w:rPr>
            </w:pPr>
            <w:r w:rsidRPr="00B713EC">
              <w:rPr>
                <w:lang w:val="ru-RU"/>
              </w:rPr>
              <w:t>Аудиозапись «Крепость -Бей», продолжительностью 2 мин. 46 сек. (решение Курганского городского суда от 08.08.2016);</w:t>
            </w:r>
          </w:p>
        </w:tc>
        <w:tc>
          <w:tcPr>
            <w:tcW w:w="596" w:type="dxa"/>
          </w:tcPr>
          <w:p w:rsidR="00AC2407" w:rsidRPr="00B713EC" w:rsidRDefault="00AC2407" w:rsidP="005506BE">
            <w:pPr>
              <w:rPr>
                <w:lang w:val="ru-RU"/>
              </w:rPr>
            </w:pPr>
          </w:p>
        </w:tc>
      </w:tr>
      <w:tr w:rsidR="00AC2407" w:rsidTr="005506BE">
        <w:tc>
          <w:tcPr>
            <w:tcW w:w="407" w:type="dxa"/>
          </w:tcPr>
          <w:p w:rsidR="00AC2407" w:rsidRDefault="00AC2407" w:rsidP="005506BE">
            <w:r>
              <w:t>3980.</w:t>
            </w:r>
          </w:p>
        </w:tc>
        <w:tc>
          <w:tcPr>
            <w:tcW w:w="11453" w:type="dxa"/>
          </w:tcPr>
          <w:p w:rsidR="00AC2407" w:rsidRDefault="00AC2407" w:rsidP="005506BE">
            <w:r w:rsidRPr="00B713EC">
              <w:rPr>
                <w:lang w:val="ru-RU"/>
              </w:rPr>
              <w:t xml:space="preserve">Аудиозапись «Я русский – не расист и не нацист!», продолжительностью </w:t>
            </w:r>
            <w:r>
              <w:t>5 мин. 00 сек. (решение Курганского городского суда от 08.08.2016);</w:t>
            </w:r>
          </w:p>
        </w:tc>
        <w:tc>
          <w:tcPr>
            <w:tcW w:w="596" w:type="dxa"/>
          </w:tcPr>
          <w:p w:rsidR="00AC2407" w:rsidRDefault="00AC2407" w:rsidP="005506BE"/>
        </w:tc>
      </w:tr>
      <w:tr w:rsidR="00AC2407" w:rsidTr="005506BE">
        <w:tc>
          <w:tcPr>
            <w:tcW w:w="407" w:type="dxa"/>
          </w:tcPr>
          <w:p w:rsidR="00AC2407" w:rsidRDefault="00AC2407" w:rsidP="005506BE">
            <w:r>
              <w:t>3981.</w:t>
            </w:r>
          </w:p>
        </w:tc>
        <w:tc>
          <w:tcPr>
            <w:tcW w:w="11453" w:type="dxa"/>
          </w:tcPr>
          <w:p w:rsidR="00AC2407" w:rsidRDefault="00AC2407" w:rsidP="005506BE">
            <w:r w:rsidRPr="00B713EC">
              <w:rPr>
                <w:lang w:val="ru-RU"/>
              </w:rPr>
              <w:t xml:space="preserve">Видеозапись «Секта – это мы! Всем врагам дадим пи...ды!», продолжительностью </w:t>
            </w:r>
            <w:r>
              <w:t>1 мин. 07 сек. (решение Курганского городского суда от 08.08.2016);</w:t>
            </w:r>
          </w:p>
        </w:tc>
        <w:tc>
          <w:tcPr>
            <w:tcW w:w="596" w:type="dxa"/>
          </w:tcPr>
          <w:p w:rsidR="00AC2407" w:rsidRDefault="00AC2407" w:rsidP="005506BE"/>
        </w:tc>
      </w:tr>
      <w:tr w:rsidR="00AC2407" w:rsidTr="005506BE">
        <w:tc>
          <w:tcPr>
            <w:tcW w:w="407" w:type="dxa"/>
          </w:tcPr>
          <w:p w:rsidR="00AC2407" w:rsidRDefault="00AC2407" w:rsidP="005506BE">
            <w:r>
              <w:t>3982.</w:t>
            </w:r>
          </w:p>
        </w:tc>
        <w:tc>
          <w:tcPr>
            <w:tcW w:w="11453" w:type="dxa"/>
          </w:tcPr>
          <w:p w:rsidR="00AC2407" w:rsidRDefault="00AC2407" w:rsidP="005506BE">
            <w:r w:rsidRPr="00B713EC">
              <w:rPr>
                <w:lang w:val="ru-RU"/>
              </w:rPr>
              <w:t xml:space="preserve">Видеозапись «Одесской противостояние нечестии хабад», продолжительностью </w:t>
            </w:r>
            <w:r>
              <w:t>3 мин. 00 сек. (решение Курганского городского суда от 08.08.2016);</w:t>
            </w:r>
          </w:p>
        </w:tc>
        <w:tc>
          <w:tcPr>
            <w:tcW w:w="596" w:type="dxa"/>
          </w:tcPr>
          <w:p w:rsidR="00AC2407" w:rsidRDefault="00AC2407" w:rsidP="005506BE"/>
        </w:tc>
      </w:tr>
      <w:tr w:rsidR="00AC2407" w:rsidTr="005506BE">
        <w:tc>
          <w:tcPr>
            <w:tcW w:w="407" w:type="dxa"/>
          </w:tcPr>
          <w:p w:rsidR="00AC2407" w:rsidRDefault="00AC2407" w:rsidP="005506BE">
            <w:r>
              <w:t>3983.</w:t>
            </w:r>
          </w:p>
        </w:tc>
        <w:tc>
          <w:tcPr>
            <w:tcW w:w="11453" w:type="dxa"/>
          </w:tcPr>
          <w:p w:rsidR="00AC2407" w:rsidRDefault="00AC2407" w:rsidP="005506BE">
            <w:r w:rsidRPr="00B713EC">
              <w:rPr>
                <w:lang w:val="ru-RU"/>
              </w:rPr>
              <w:t xml:space="preserve">Видеозапись «Дима Пряхин – Новая Религия | </w:t>
            </w:r>
            <w:r>
              <w:t>CAFFEINE</w:t>
            </w:r>
            <w:r w:rsidRPr="00B713EC">
              <w:rPr>
                <w:lang w:val="ru-RU"/>
              </w:rPr>
              <w:t xml:space="preserve"> </w:t>
            </w:r>
            <w:r>
              <w:t>CREATED</w:t>
            </w:r>
            <w:r w:rsidRPr="00B713EC">
              <w:rPr>
                <w:lang w:val="ru-RU"/>
              </w:rPr>
              <w:t xml:space="preserve">», продолжительностью </w:t>
            </w:r>
            <w:r>
              <w:t>2 мин. 53 сек. (решение Курганского городского суда от 08.08.2016);</w:t>
            </w:r>
          </w:p>
        </w:tc>
        <w:tc>
          <w:tcPr>
            <w:tcW w:w="596" w:type="dxa"/>
          </w:tcPr>
          <w:p w:rsidR="00AC2407" w:rsidRDefault="00AC2407" w:rsidP="005506BE"/>
        </w:tc>
      </w:tr>
      <w:tr w:rsidR="00AC2407" w:rsidRPr="002E3BEA" w:rsidTr="005506BE">
        <w:tc>
          <w:tcPr>
            <w:tcW w:w="407" w:type="dxa"/>
          </w:tcPr>
          <w:p w:rsidR="00AC2407" w:rsidRDefault="00AC2407" w:rsidP="005506BE">
            <w:r>
              <w:t>39</w:t>
            </w:r>
            <w:r>
              <w:lastRenderedPageBreak/>
              <w:t>84.</w:t>
            </w:r>
          </w:p>
        </w:tc>
        <w:tc>
          <w:tcPr>
            <w:tcW w:w="11453" w:type="dxa"/>
          </w:tcPr>
          <w:p w:rsidR="00AC2407" w:rsidRPr="00B713EC" w:rsidRDefault="00AC2407" w:rsidP="005506BE">
            <w:pPr>
              <w:rPr>
                <w:lang w:val="ru-RU"/>
              </w:rPr>
            </w:pPr>
            <w:r w:rsidRPr="00B713EC">
              <w:rPr>
                <w:lang w:val="ru-RU"/>
              </w:rPr>
              <w:lastRenderedPageBreak/>
              <w:t>Информация, распространенная в сети «Интернет» по адресу: «</w:t>
            </w:r>
            <w:r>
              <w:t>http</w:t>
            </w:r>
            <w:r w:rsidRPr="00B713EC">
              <w:rPr>
                <w:lang w:val="ru-RU"/>
              </w:rPr>
              <w:t>://</w:t>
            </w:r>
            <w:r>
              <w:t>demotivation</w:t>
            </w:r>
            <w:r w:rsidRPr="00B713EC">
              <w:rPr>
                <w:lang w:val="ru-RU"/>
              </w:rPr>
              <w:t>.</w:t>
            </w:r>
            <w:r>
              <w:t>me</w:t>
            </w:r>
            <w:r w:rsidRPr="00B713EC">
              <w:rPr>
                <w:lang w:val="ru-RU"/>
              </w:rPr>
              <w:t>/</w:t>
            </w:r>
            <w:r>
              <w:t>ujoojt</w:t>
            </w:r>
            <w:r w:rsidRPr="00B713EC">
              <w:rPr>
                <w:lang w:val="ru-RU"/>
              </w:rPr>
              <w:t>6</w:t>
            </w:r>
            <w:r>
              <w:t>f</w:t>
            </w:r>
            <w:r w:rsidRPr="00B713EC">
              <w:rPr>
                <w:lang w:val="ru-RU"/>
              </w:rPr>
              <w:t>8</w:t>
            </w:r>
            <w:r>
              <w:t>fxfpic</w:t>
            </w:r>
            <w:r w:rsidRPr="00B713EC">
              <w:rPr>
                <w:lang w:val="ru-RU"/>
              </w:rPr>
              <w:t>.</w:t>
            </w:r>
            <w:r>
              <w:t>html</w:t>
            </w:r>
            <w:r w:rsidRPr="00B713EC">
              <w:rPr>
                <w:lang w:val="ru-RU"/>
              </w:rPr>
              <w:t xml:space="preserve">» (решение </w:t>
            </w:r>
            <w:r w:rsidRPr="00B713EC">
              <w:rPr>
                <w:lang w:val="ru-RU"/>
              </w:rPr>
              <w:lastRenderedPageBreak/>
              <w:t>Трусовского районного суда г. Астрахани от 30.09.2016).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lastRenderedPageBreak/>
              <w:t>3985.</w:t>
            </w:r>
          </w:p>
        </w:tc>
        <w:tc>
          <w:tcPr>
            <w:tcW w:w="11453" w:type="dxa"/>
          </w:tcPr>
          <w:p w:rsidR="00AC2407" w:rsidRPr="00B713EC" w:rsidRDefault="00AC2407" w:rsidP="005506BE">
            <w:pPr>
              <w:rPr>
                <w:lang w:val="ru-RU"/>
              </w:rPr>
            </w:pPr>
            <w:r w:rsidRPr="00B713EC">
              <w:rPr>
                <w:lang w:val="ru-RU"/>
              </w:rPr>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w:t>
            </w:r>
            <w:r>
              <w:t>http</w:t>
            </w:r>
            <w:r w:rsidRPr="00B713EC">
              <w:rPr>
                <w:lang w:val="ru-RU"/>
              </w:rPr>
              <w:t>://</w:t>
            </w:r>
            <w:r>
              <w:t>go</w:t>
            </w:r>
            <w:r w:rsidRPr="00B713EC">
              <w:rPr>
                <w:lang w:val="ru-RU"/>
              </w:rPr>
              <w:t>2</w:t>
            </w:r>
            <w:r>
              <w:t>films</w:t>
            </w:r>
            <w:r w:rsidRPr="00B713EC">
              <w:rPr>
                <w:lang w:val="ru-RU"/>
              </w:rPr>
              <w:t>.</w:t>
            </w:r>
            <w:r>
              <w:t>ru</w:t>
            </w:r>
            <w:r w:rsidRPr="00B713EC">
              <w:rPr>
                <w:lang w:val="ru-RU"/>
              </w:rPr>
              <w:t>/</w:t>
            </w:r>
            <w:r>
              <w:t>video</w:t>
            </w:r>
            <w:r w:rsidRPr="00B713EC">
              <w:rPr>
                <w:lang w:val="ru-RU"/>
              </w:rPr>
              <w:t>/</w:t>
            </w:r>
            <w:r>
              <w:t>dWlkPTEl</w:t>
            </w:r>
            <w:r w:rsidRPr="00B713EC">
              <w:rPr>
                <w:lang w:val="ru-RU"/>
              </w:rPr>
              <w:t xml:space="preserve"> </w:t>
            </w:r>
            <w:r>
              <w:t>MzAyNTU</w:t>
            </w:r>
            <w:r w:rsidRPr="00B713EC">
              <w:rPr>
                <w:lang w:val="ru-RU"/>
              </w:rPr>
              <w:t>3</w:t>
            </w:r>
            <w:r>
              <w:t>NyZnaWQ</w:t>
            </w:r>
            <w:r w:rsidRPr="00B713EC">
              <w:rPr>
                <w:lang w:val="ru-RU"/>
              </w:rPr>
              <w:t>9</w:t>
            </w:r>
            <w:r>
              <w:t>MTY</w:t>
            </w:r>
            <w:r w:rsidRPr="00B713EC">
              <w:rPr>
                <w:lang w:val="ru-RU"/>
              </w:rPr>
              <w:t>2</w:t>
            </w:r>
            <w:r>
              <w:t>NTgwNzAz</w:t>
            </w:r>
            <w:r w:rsidRPr="00B713EC">
              <w:rPr>
                <w:lang w:val="ru-RU"/>
              </w:rPr>
              <w:t xml:space="preserve">, </w:t>
            </w:r>
            <w:r>
              <w:t>http</w:t>
            </w:r>
            <w:r w:rsidRPr="00B713EC">
              <w:rPr>
                <w:lang w:val="ru-RU"/>
              </w:rPr>
              <w:t>://</w:t>
            </w:r>
            <w:r>
              <w:t>vk</w:t>
            </w:r>
            <w:r w:rsidRPr="00B713EC">
              <w:rPr>
                <w:lang w:val="ru-RU"/>
              </w:rPr>
              <w:t>.</w:t>
            </w:r>
            <w:r>
              <w:t>com</w:t>
            </w:r>
            <w:r w:rsidRPr="00B713EC">
              <w:rPr>
                <w:lang w:val="ru-RU"/>
              </w:rPr>
              <w:t>/</w:t>
            </w:r>
            <w:r>
              <w:t>videosl</w:t>
            </w:r>
            <w:r w:rsidRPr="00B713EC">
              <w:rPr>
                <w:lang w:val="ru-RU"/>
              </w:rPr>
              <w:t xml:space="preserve"> 14747674?</w:t>
            </w:r>
            <w:r>
              <w:t>q</w:t>
            </w:r>
            <w:r w:rsidRPr="00B713EC">
              <w:rPr>
                <w:lang w:val="ru-RU"/>
              </w:rPr>
              <w:t>=</w:t>
            </w:r>
            <w:r>
              <w:t>pyccKHH</w:t>
            </w:r>
            <w:r w:rsidRPr="00B713EC">
              <w:rPr>
                <w:lang w:val="ru-RU"/>
              </w:rPr>
              <w:t>&amp;</w:t>
            </w:r>
            <w:r>
              <w:t>section</w:t>
            </w:r>
            <w:r w:rsidRPr="00B713EC">
              <w:rPr>
                <w:lang w:val="ru-RU"/>
              </w:rPr>
              <w:t>=</w:t>
            </w:r>
            <w:r>
              <w:t>search</w:t>
            </w:r>
            <w:r w:rsidRPr="00B713EC">
              <w:rPr>
                <w:lang w:val="ru-RU"/>
              </w:rPr>
              <w:t>&amp;</w:t>
            </w:r>
            <w:r>
              <w:t>z</w:t>
            </w:r>
            <w:r w:rsidRPr="00B713EC">
              <w:rPr>
                <w:lang w:val="ru-RU"/>
              </w:rPr>
              <w:t>=</w:t>
            </w:r>
            <w:r>
              <w:t>video</w:t>
            </w:r>
            <w:r w:rsidRPr="00B713EC">
              <w:rPr>
                <w:lang w:val="ru-RU"/>
              </w:rPr>
              <w:t xml:space="preserve">1 14747674_ 169177344 (странице пользователя, позиционирующего себя как «Олег Лорд», размещенной по электронному адресу: </w:t>
            </w:r>
            <w:r>
              <w:t>http</w:t>
            </w:r>
            <w:r w:rsidRPr="00B713EC">
              <w:rPr>
                <w:lang w:val="ru-RU"/>
              </w:rPr>
              <w:t>://</w:t>
            </w:r>
            <w:r>
              <w:t>vk</w:t>
            </w:r>
            <w:r w:rsidRPr="00B713EC">
              <w:rPr>
                <w:lang w:val="ru-RU"/>
              </w:rPr>
              <w:t>.</w:t>
            </w:r>
            <w:r>
              <w:t>com</w:t>
            </w:r>
            <w:r w:rsidRPr="00B713EC">
              <w:rPr>
                <w:lang w:val="ru-RU"/>
              </w:rPr>
              <w:t>/</w:t>
            </w:r>
            <w:r>
              <w:t>dlordb</w:t>
            </w:r>
            <w:r w:rsidRPr="00B713EC">
              <w:rPr>
                <w:lang w:val="ru-RU"/>
              </w:rPr>
              <w:t xml:space="preserve">, в разделе «Видеозаписи» по электронному адресу: </w:t>
            </w:r>
            <w:r>
              <w:t>http</w:t>
            </w:r>
            <w:r w:rsidRPr="00B713EC">
              <w:rPr>
                <w:lang w:val="ru-RU"/>
              </w:rPr>
              <w:t>://</w:t>
            </w:r>
            <w:r>
              <w:t>vk</w:t>
            </w:r>
            <w:r w:rsidRPr="00B713EC">
              <w:rPr>
                <w:lang w:val="ru-RU"/>
              </w:rPr>
              <w:t>.</w:t>
            </w:r>
            <w:r>
              <w:t>com</w:t>
            </w:r>
            <w:r w:rsidRPr="00B713EC">
              <w:rPr>
                <w:lang w:val="ru-RU"/>
              </w:rPr>
              <w:t>/</w:t>
            </w:r>
            <w:r>
              <w:t>videosl</w:t>
            </w:r>
            <w:r w:rsidRPr="00B713EC">
              <w:rPr>
                <w:lang w:val="ru-RU"/>
              </w:rPr>
              <w:t>14747674?</w:t>
            </w:r>
            <w:r>
              <w:t>section</w:t>
            </w:r>
            <w:r w:rsidRPr="00B713EC">
              <w:rPr>
                <w:lang w:val="ru-RU"/>
              </w:rPr>
              <w:t>=</w:t>
            </w:r>
            <w:r>
              <w:t>all</w:t>
            </w:r>
            <w:r w:rsidRPr="00B713EC">
              <w:rPr>
                <w:lang w:val="ru-RU"/>
              </w:rPr>
              <w:t>), (решение Октябрьского районного суда города Санкт-Петербурга от 02.08.2016);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3986.</w:t>
            </w:r>
          </w:p>
        </w:tc>
        <w:tc>
          <w:tcPr>
            <w:tcW w:w="11453" w:type="dxa"/>
          </w:tcPr>
          <w:p w:rsidR="00AC2407" w:rsidRPr="00B713EC" w:rsidRDefault="00AC2407" w:rsidP="005506BE">
            <w:pPr>
              <w:rPr>
                <w:lang w:val="ru-RU"/>
              </w:rPr>
            </w:pPr>
            <w:r w:rsidRPr="00B713EC">
              <w:rPr>
                <w:lang w:val="ru-RU"/>
              </w:rPr>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w:t>
            </w:r>
            <w:r>
              <w:t>http</w:t>
            </w:r>
            <w:r w:rsidRPr="00B713EC">
              <w:rPr>
                <w:lang w:val="ru-RU"/>
              </w:rPr>
              <w:t>://</w:t>
            </w:r>
            <w:r>
              <w:t>go</w:t>
            </w:r>
            <w:r w:rsidRPr="00B713EC">
              <w:rPr>
                <w:lang w:val="ru-RU"/>
              </w:rPr>
              <w:t>2</w:t>
            </w:r>
            <w:r>
              <w:t>films</w:t>
            </w:r>
            <w:r w:rsidRPr="00B713EC">
              <w:rPr>
                <w:lang w:val="ru-RU"/>
              </w:rPr>
              <w:t>.</w:t>
            </w:r>
            <w:r>
              <w:t>ru</w:t>
            </w:r>
            <w:r w:rsidRPr="00B713EC">
              <w:rPr>
                <w:lang w:val="ru-RU"/>
              </w:rPr>
              <w:t>/</w:t>
            </w:r>
            <w:r>
              <w:t>video</w:t>
            </w:r>
            <w:r w:rsidRPr="00B713EC">
              <w:rPr>
                <w:lang w:val="ru-RU"/>
              </w:rPr>
              <w:t>/</w:t>
            </w:r>
            <w:r>
              <w:t>dWlkPTEl</w:t>
            </w:r>
            <w:r w:rsidRPr="00B713EC">
              <w:rPr>
                <w:lang w:val="ru-RU"/>
              </w:rPr>
              <w:t xml:space="preserve"> </w:t>
            </w:r>
            <w:r>
              <w:t>MzAyNTU</w:t>
            </w:r>
            <w:r w:rsidRPr="00B713EC">
              <w:rPr>
                <w:lang w:val="ru-RU"/>
              </w:rPr>
              <w:t>3</w:t>
            </w:r>
            <w:r>
              <w:t>NyZnaWQ</w:t>
            </w:r>
            <w:r w:rsidRPr="00B713EC">
              <w:rPr>
                <w:lang w:val="ru-RU"/>
              </w:rPr>
              <w:t>9</w:t>
            </w:r>
            <w:r>
              <w:t>MTY</w:t>
            </w:r>
            <w:r w:rsidRPr="00B713EC">
              <w:rPr>
                <w:lang w:val="ru-RU"/>
              </w:rPr>
              <w:t>2</w:t>
            </w:r>
            <w:r>
              <w:t>NTgwNzAz</w:t>
            </w:r>
            <w:r w:rsidRPr="00B713EC">
              <w:rPr>
                <w:lang w:val="ru-RU"/>
              </w:rPr>
              <w:t xml:space="preserve">, </w:t>
            </w:r>
            <w:r>
              <w:t>http</w:t>
            </w:r>
            <w:r w:rsidRPr="00B713EC">
              <w:rPr>
                <w:lang w:val="ru-RU"/>
              </w:rPr>
              <w:t>://</w:t>
            </w:r>
            <w:r>
              <w:t>vk</w:t>
            </w:r>
            <w:r w:rsidRPr="00B713EC">
              <w:rPr>
                <w:lang w:val="ru-RU"/>
              </w:rPr>
              <w:t>.</w:t>
            </w:r>
            <w:r>
              <w:t>com</w:t>
            </w:r>
            <w:r w:rsidRPr="00B713EC">
              <w:rPr>
                <w:lang w:val="ru-RU"/>
              </w:rPr>
              <w:t>/</w:t>
            </w:r>
            <w:r>
              <w:t>videosl</w:t>
            </w:r>
            <w:r w:rsidRPr="00B713EC">
              <w:rPr>
                <w:lang w:val="ru-RU"/>
              </w:rPr>
              <w:t xml:space="preserve"> 14747674?</w:t>
            </w:r>
            <w:r>
              <w:t>q</w:t>
            </w:r>
            <w:r w:rsidRPr="00B713EC">
              <w:rPr>
                <w:lang w:val="ru-RU"/>
              </w:rPr>
              <w:t>=</w:t>
            </w:r>
            <w:r>
              <w:t>pyccKHH</w:t>
            </w:r>
            <w:r w:rsidRPr="00B713EC">
              <w:rPr>
                <w:lang w:val="ru-RU"/>
              </w:rPr>
              <w:t>&amp;</w:t>
            </w:r>
            <w:r>
              <w:t>section</w:t>
            </w:r>
            <w:r w:rsidRPr="00B713EC">
              <w:rPr>
                <w:lang w:val="ru-RU"/>
              </w:rPr>
              <w:t>=</w:t>
            </w:r>
            <w:r>
              <w:t>search</w:t>
            </w:r>
            <w:r w:rsidRPr="00B713EC">
              <w:rPr>
                <w:lang w:val="ru-RU"/>
              </w:rPr>
              <w:t>&amp;</w:t>
            </w:r>
            <w:r>
              <w:t>z</w:t>
            </w:r>
            <w:r w:rsidRPr="00B713EC">
              <w:rPr>
                <w:lang w:val="ru-RU"/>
              </w:rPr>
              <w:t>=</w:t>
            </w:r>
            <w:r>
              <w:t>video</w:t>
            </w:r>
            <w:r w:rsidRPr="00B713EC">
              <w:rPr>
                <w:lang w:val="ru-RU"/>
              </w:rPr>
              <w:t xml:space="preserve">1 14747674_ 169177344, </w:t>
            </w:r>
            <w:r>
              <w:t>http</w:t>
            </w:r>
            <w:r w:rsidRPr="00B713EC">
              <w:rPr>
                <w:lang w:val="ru-RU"/>
              </w:rPr>
              <w:t>://</w:t>
            </w:r>
            <w:r>
              <w:t>vk</w:t>
            </w:r>
            <w:r w:rsidRPr="00B713EC">
              <w:rPr>
                <w:lang w:val="ru-RU"/>
              </w:rPr>
              <w:t>.</w:t>
            </w:r>
            <w:r>
              <w:t>com</w:t>
            </w:r>
            <w:r w:rsidRPr="00B713EC">
              <w:rPr>
                <w:lang w:val="ru-RU"/>
              </w:rPr>
              <w:t>/</w:t>
            </w:r>
            <w:r>
              <w:t>videos</w:t>
            </w:r>
            <w:r w:rsidRPr="00B713EC">
              <w:rPr>
                <w:lang w:val="ru-RU"/>
              </w:rPr>
              <w:t>3827705?</w:t>
            </w:r>
            <w:r>
              <w:t>q</w:t>
            </w:r>
            <w:r w:rsidRPr="00B713EC">
              <w:rPr>
                <w:lang w:val="ru-RU"/>
              </w:rPr>
              <w:t>=</w:t>
            </w:r>
            <w:r>
              <w:t>p</w:t>
            </w:r>
            <w:r w:rsidRPr="00B713EC">
              <w:rPr>
                <w:lang w:val="ru-RU"/>
              </w:rPr>
              <w:t>у</w:t>
            </w:r>
            <w:r>
              <w:t>cc</w:t>
            </w:r>
            <w:r w:rsidRPr="00B713EC">
              <w:rPr>
                <w:lang w:val="ru-RU"/>
              </w:rPr>
              <w:t>&amp;</w:t>
            </w:r>
            <w:r>
              <w:t>section</w:t>
            </w:r>
            <w:r w:rsidRPr="00B713EC">
              <w:rPr>
                <w:lang w:val="ru-RU"/>
              </w:rPr>
              <w:t>=</w:t>
            </w:r>
            <w:r>
              <w:t>search</w:t>
            </w:r>
            <w:r w:rsidRPr="00B713EC">
              <w:rPr>
                <w:lang w:val="ru-RU"/>
              </w:rPr>
              <w:t>&amp;</w:t>
            </w:r>
            <w:r>
              <w:t>z</w:t>
            </w:r>
            <w:r w:rsidRPr="00B713EC">
              <w:rPr>
                <w:lang w:val="ru-RU"/>
              </w:rPr>
              <w:t>=</w:t>
            </w:r>
            <w:r>
              <w:t>video</w:t>
            </w:r>
            <w:r w:rsidRPr="00B713EC">
              <w:rPr>
                <w:lang w:val="ru-RU"/>
              </w:rPr>
              <w:t xml:space="preserve">3827705_15 6901029 (странице пользователя, позиционирующего себя как «Андрей Цыпа Кошелев», размещенной по электронному адресу: </w:t>
            </w:r>
            <w:r>
              <w:t>http</w:t>
            </w:r>
            <w:r w:rsidRPr="00B713EC">
              <w:rPr>
                <w:lang w:val="ru-RU"/>
              </w:rPr>
              <w:t>://</w:t>
            </w:r>
            <w:r>
              <w:t>vk</w:t>
            </w:r>
            <w:r w:rsidRPr="00B713EC">
              <w:rPr>
                <w:lang w:val="ru-RU"/>
              </w:rPr>
              <w:t>.</w:t>
            </w:r>
            <w:r>
              <w:t>com</w:t>
            </w:r>
            <w:r w:rsidRPr="00B713EC">
              <w:rPr>
                <w:lang w:val="ru-RU"/>
              </w:rPr>
              <w:t>/</w:t>
            </w:r>
            <w:r>
              <w:t>clpa</w:t>
            </w:r>
            <w:r w:rsidRPr="00B713EC">
              <w:rPr>
                <w:lang w:val="ru-RU"/>
              </w:rPr>
              <w:t xml:space="preserve">90, в разделе «Видеозаписи» по электронному адресу: </w:t>
            </w:r>
            <w:r>
              <w:t>http</w:t>
            </w:r>
            <w:r w:rsidRPr="00B713EC">
              <w:rPr>
                <w:lang w:val="ru-RU"/>
              </w:rPr>
              <w:t>://</w:t>
            </w:r>
            <w:r>
              <w:t>vk</w:t>
            </w:r>
            <w:r w:rsidRPr="00B713EC">
              <w:rPr>
                <w:lang w:val="ru-RU"/>
              </w:rPr>
              <w:t>.</w:t>
            </w:r>
            <w:r>
              <w:t>com</w:t>
            </w:r>
            <w:r w:rsidRPr="00B713EC">
              <w:rPr>
                <w:lang w:val="ru-RU"/>
              </w:rPr>
              <w:t>/</w:t>
            </w:r>
            <w:r>
              <w:t>videos</w:t>
            </w:r>
            <w:r w:rsidRPr="00B713EC">
              <w:rPr>
                <w:lang w:val="ru-RU"/>
              </w:rPr>
              <w:t xml:space="preserve">3827705? </w:t>
            </w:r>
            <w:r>
              <w:t>section</w:t>
            </w:r>
            <w:r w:rsidRPr="00B713EC">
              <w:rPr>
                <w:lang w:val="ru-RU"/>
              </w:rPr>
              <w:t>=</w:t>
            </w:r>
            <w:r>
              <w:t>all</w:t>
            </w:r>
            <w:r w:rsidRPr="00B713EC">
              <w:rPr>
                <w:lang w:val="ru-RU"/>
              </w:rPr>
              <w:t>) (решение Октябрьского районного суда города Санкт-Петербурга от 02.08.2016);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3987.</w:t>
            </w:r>
          </w:p>
        </w:tc>
        <w:tc>
          <w:tcPr>
            <w:tcW w:w="11453" w:type="dxa"/>
          </w:tcPr>
          <w:p w:rsidR="00AC2407" w:rsidRPr="00B713EC" w:rsidRDefault="00AC2407" w:rsidP="005506BE">
            <w:pPr>
              <w:rPr>
                <w:lang w:val="ru-RU"/>
              </w:rPr>
            </w:pPr>
            <w:r w:rsidRPr="00B713EC">
              <w:rPr>
                <w:lang w:val="ru-RU"/>
              </w:rPr>
              <w:t xml:space="preserve">Материалы, размещенные в социальной сети «ВКонтакте» на Интернет-странице,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239876589, а именно: видеофайл Скинхеды. Скин-герлы :).</w:t>
            </w:r>
            <w:r>
              <w:t>m</w:t>
            </w:r>
            <w:r w:rsidRPr="00B713EC">
              <w:rPr>
                <w:lang w:val="ru-RU"/>
              </w:rPr>
              <w:t xml:space="preserve">р4 (электронный адрес: </w:t>
            </w:r>
            <w:r>
              <w:t>https</w:t>
            </w:r>
            <w:r w:rsidRPr="00B713EC">
              <w:rPr>
                <w:lang w:val="ru-RU"/>
              </w:rPr>
              <w:t>://</w:t>
            </w:r>
            <w:r>
              <w:t>vk</w:t>
            </w:r>
            <w:r w:rsidRPr="00B713EC">
              <w:rPr>
                <w:lang w:val="ru-RU"/>
              </w:rPr>
              <w:t>.</w:t>
            </w:r>
            <w:r>
              <w:t>com</w:t>
            </w:r>
            <w:r w:rsidRPr="00B713EC">
              <w:rPr>
                <w:lang w:val="ru-RU"/>
              </w:rPr>
              <w:t>/</w:t>
            </w:r>
            <w:r>
              <w:t>videos</w:t>
            </w:r>
            <w:r w:rsidRPr="00B713EC">
              <w:rPr>
                <w:lang w:val="ru-RU"/>
              </w:rPr>
              <w:t>239876589?</w:t>
            </w:r>
            <w:r>
              <w:t>q</w:t>
            </w:r>
            <w:r w:rsidRPr="00B713EC">
              <w:rPr>
                <w:lang w:val="ru-RU"/>
              </w:rPr>
              <w:t>=%</w:t>
            </w:r>
            <w:r>
              <w:t>D</w:t>
            </w:r>
            <w:r w:rsidRPr="00B713EC">
              <w:rPr>
                <w:lang w:val="ru-RU"/>
              </w:rPr>
              <w:t>1% 81%</w:t>
            </w:r>
            <w:r>
              <w:t>D</w:t>
            </w:r>
            <w:r w:rsidRPr="00B713EC">
              <w:rPr>
                <w:lang w:val="ru-RU"/>
              </w:rPr>
              <w:t>0%</w:t>
            </w:r>
            <w:r>
              <w:t>BA</w:t>
            </w:r>
            <w:r w:rsidRPr="00B713EC">
              <w:rPr>
                <w:lang w:val="ru-RU"/>
              </w:rPr>
              <w:t>%</w:t>
            </w:r>
            <w:r>
              <w:t>D</w:t>
            </w:r>
            <w:r w:rsidRPr="00B713EC">
              <w:rPr>
                <w:lang w:val="ru-RU"/>
              </w:rPr>
              <w:t>0%</w:t>
            </w:r>
            <w:r>
              <w:t>B</w:t>
            </w:r>
            <w:r w:rsidRPr="00B713EC">
              <w:rPr>
                <w:lang w:val="ru-RU"/>
              </w:rPr>
              <w:t>8%</w:t>
            </w:r>
            <w:r>
              <w:t>D</w:t>
            </w:r>
            <w:r w:rsidRPr="00B713EC">
              <w:rPr>
                <w:lang w:val="ru-RU"/>
              </w:rPr>
              <w:t>0%</w:t>
            </w:r>
            <w:r>
              <w:t>BD</w:t>
            </w:r>
            <w:r w:rsidRPr="00B713EC">
              <w:rPr>
                <w:lang w:val="ru-RU"/>
              </w:rPr>
              <w:t>%</w:t>
            </w:r>
            <w:r>
              <w:t>D</w:t>
            </w:r>
            <w:r w:rsidRPr="00B713EC">
              <w:rPr>
                <w:lang w:val="ru-RU"/>
              </w:rPr>
              <w:t>1%85%</w:t>
            </w:r>
            <w:r>
              <w:t>D</w:t>
            </w:r>
            <w:r w:rsidRPr="00B713EC">
              <w:rPr>
                <w:lang w:val="ru-RU"/>
              </w:rPr>
              <w:t>0%</w:t>
            </w:r>
            <w:r>
              <w:t>B</w:t>
            </w:r>
            <w:r w:rsidRPr="00B713EC">
              <w:rPr>
                <w:lang w:val="ru-RU"/>
              </w:rPr>
              <w:t>5%</w:t>
            </w:r>
            <w:r>
              <w:t>D</w:t>
            </w:r>
            <w:r w:rsidRPr="00B713EC">
              <w:rPr>
                <w:lang w:val="ru-RU"/>
              </w:rPr>
              <w:t>0%</w:t>
            </w:r>
            <w:r>
              <w:t>B</w:t>
            </w:r>
            <w:r w:rsidRPr="00B713EC">
              <w:rPr>
                <w:lang w:val="ru-RU"/>
              </w:rPr>
              <w:t>4&amp;</w:t>
            </w:r>
            <w:r>
              <w:t>section</w:t>
            </w:r>
            <w:r w:rsidRPr="00B713EC">
              <w:rPr>
                <w:lang w:val="ru-RU"/>
              </w:rPr>
              <w:t>=</w:t>
            </w:r>
            <w:r>
              <w:t>search</w:t>
            </w:r>
            <w:r w:rsidRPr="00B713EC">
              <w:rPr>
                <w:lang w:val="ru-RU"/>
              </w:rPr>
              <w:t>&amp;</w:t>
            </w:r>
            <w:r>
              <w:t>z</w:t>
            </w:r>
            <w:r w:rsidRPr="00B713EC">
              <w:rPr>
                <w:lang w:val="ru-RU"/>
              </w:rPr>
              <w:t xml:space="preserve">= </w:t>
            </w:r>
            <w:r>
              <w:t>video</w:t>
            </w:r>
            <w:r w:rsidRPr="00B713EC">
              <w:rPr>
                <w:lang w:val="ru-RU"/>
              </w:rPr>
              <w:t>239876589_167710978) (решение Советского районного суда г. Брянска от 25.05.2016);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lastRenderedPageBreak/>
              <w:t>3988.</w:t>
            </w:r>
          </w:p>
        </w:tc>
        <w:tc>
          <w:tcPr>
            <w:tcW w:w="11453" w:type="dxa"/>
          </w:tcPr>
          <w:p w:rsidR="00AC2407" w:rsidRPr="00B713EC" w:rsidRDefault="00AC2407" w:rsidP="005506BE">
            <w:pPr>
              <w:rPr>
                <w:lang w:val="ru-RU"/>
              </w:rPr>
            </w:pPr>
            <w:r w:rsidRPr="00B713EC">
              <w:rPr>
                <w:lang w:val="ru-RU"/>
              </w:rPr>
              <w:t xml:space="preserve">Материалы, размещенные в социальной сети «ВКонтакте» на Интернет-странице,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 xml:space="preserve">239876589, а именно: графическое изображение с надписью «тебя овцы заждались» (электронный адрес: </w:t>
            </w:r>
            <w:r>
              <w:t>https</w:t>
            </w:r>
            <w:r w:rsidRPr="00B713EC">
              <w:rPr>
                <w:lang w:val="ru-RU"/>
              </w:rPr>
              <w:t>://</w:t>
            </w:r>
            <w:r>
              <w:t>vk</w:t>
            </w:r>
            <w:r w:rsidRPr="00B713EC">
              <w:rPr>
                <w:lang w:val="ru-RU"/>
              </w:rPr>
              <w:t>.</w:t>
            </w:r>
            <w:r>
              <w:t>com</w:t>
            </w:r>
            <w:r w:rsidRPr="00B713EC">
              <w:rPr>
                <w:lang w:val="ru-RU"/>
              </w:rPr>
              <w:t>/</w:t>
            </w:r>
            <w:r>
              <w:t>id</w:t>
            </w:r>
            <w:r w:rsidRPr="00B713EC">
              <w:rPr>
                <w:lang w:val="ru-RU"/>
              </w:rPr>
              <w:t>239876589?</w:t>
            </w:r>
            <w:r>
              <w:t>z</w:t>
            </w:r>
            <w:r w:rsidRPr="00B713EC">
              <w:rPr>
                <w:lang w:val="ru-RU"/>
              </w:rPr>
              <w:t>=</w:t>
            </w:r>
            <w:r>
              <w:t>photo</w:t>
            </w:r>
            <w:r w:rsidRPr="00B713EC">
              <w:rPr>
                <w:lang w:val="ru-RU"/>
              </w:rPr>
              <w:t>-40564798_397797121%2</w:t>
            </w:r>
            <w:r>
              <w:t>Fwall</w:t>
            </w:r>
            <w:r w:rsidRPr="00B713EC">
              <w:rPr>
                <w:lang w:val="ru-RU"/>
              </w:rPr>
              <w:t>239876589_ 489) (решение Советского районного суда г. Брянска от 25.05.2016);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3989.</w:t>
            </w:r>
          </w:p>
        </w:tc>
        <w:tc>
          <w:tcPr>
            <w:tcW w:w="11453" w:type="dxa"/>
          </w:tcPr>
          <w:p w:rsidR="00AC2407" w:rsidRPr="00B713EC" w:rsidRDefault="00AC2407" w:rsidP="005506BE">
            <w:pPr>
              <w:rPr>
                <w:lang w:val="ru-RU"/>
              </w:rPr>
            </w:pPr>
            <w:r w:rsidRPr="00B713EC">
              <w:rPr>
                <w:lang w:val="ru-RU"/>
              </w:rPr>
              <w:t xml:space="preserve">Материалы, размещенные в социальной сети «ВКонтакте» на Интернет-странице,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 xml:space="preserve">239876589, а именно: графическое изображение с надписью «каждой чурке место в печурке» (электронный адрес: </w:t>
            </w:r>
            <w:r>
              <w:t>https</w:t>
            </w:r>
            <w:r w:rsidRPr="00B713EC">
              <w:rPr>
                <w:lang w:val="ru-RU"/>
              </w:rPr>
              <w:t>://</w:t>
            </w:r>
            <w:r>
              <w:t>vk</w:t>
            </w:r>
            <w:r w:rsidRPr="00B713EC">
              <w:rPr>
                <w:lang w:val="ru-RU"/>
              </w:rPr>
              <w:t>.</w:t>
            </w:r>
            <w:r>
              <w:t>com</w:t>
            </w:r>
            <w:r w:rsidRPr="00B713EC">
              <w:rPr>
                <w:lang w:val="ru-RU"/>
              </w:rPr>
              <w:t>/</w:t>
            </w:r>
            <w:r>
              <w:t>id</w:t>
            </w:r>
            <w:r w:rsidRPr="00B713EC">
              <w:rPr>
                <w:lang w:val="ru-RU"/>
              </w:rPr>
              <w:t>239876589?</w:t>
            </w:r>
            <w:r>
              <w:t>z</w:t>
            </w:r>
            <w:r w:rsidRPr="00B713EC">
              <w:rPr>
                <w:lang w:val="ru-RU"/>
              </w:rPr>
              <w:t>=</w:t>
            </w:r>
            <w:r>
              <w:t>photo</w:t>
            </w:r>
            <w:r w:rsidRPr="00B713EC">
              <w:rPr>
                <w:lang w:val="ru-RU"/>
              </w:rPr>
              <w:t>-40564798_398111719% 2</w:t>
            </w:r>
            <w:r>
              <w:t>Fwall</w:t>
            </w:r>
            <w:r w:rsidRPr="00B713EC">
              <w:rPr>
                <w:lang w:val="ru-RU"/>
              </w:rPr>
              <w:t xml:space="preserve"> 239876589_ 506) (решение Советского районного суда г. Брянска от 25.05.2016);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3990.</w:t>
            </w:r>
          </w:p>
        </w:tc>
        <w:tc>
          <w:tcPr>
            <w:tcW w:w="11453" w:type="dxa"/>
          </w:tcPr>
          <w:p w:rsidR="00AC2407" w:rsidRPr="00B713EC" w:rsidRDefault="00AC2407" w:rsidP="005506BE">
            <w:pPr>
              <w:rPr>
                <w:lang w:val="ru-RU"/>
              </w:rPr>
            </w:pPr>
            <w:r w:rsidRPr="00B713EC">
              <w:rPr>
                <w:lang w:val="ru-RU"/>
              </w:rPr>
              <w:t>Материалы (аудио-файл «Алёша Лакост – Зига Зага»), размещенные в сети «Интернет» на сайте «</w:t>
            </w:r>
            <w:r>
              <w:t>vkontakte</w:t>
            </w:r>
            <w:r w:rsidRPr="00B713EC">
              <w:rPr>
                <w:lang w:val="ru-RU"/>
              </w:rPr>
              <w:t>.</w:t>
            </w:r>
            <w:r>
              <w:t>ru</w:t>
            </w:r>
            <w:r w:rsidRPr="00B713EC">
              <w:rPr>
                <w:lang w:val="ru-RU"/>
              </w:rPr>
              <w:t xml:space="preserve">» по именем «Александр Ковалев» по сетевому адресу </w:t>
            </w:r>
            <w:r>
              <w:t>http</w:t>
            </w:r>
            <w:r w:rsidRPr="00B713EC">
              <w:rPr>
                <w:lang w:val="ru-RU"/>
              </w:rPr>
              <w:t>://</w:t>
            </w:r>
            <w:r>
              <w:t>vk</w:t>
            </w:r>
            <w:r w:rsidRPr="00B713EC">
              <w:rPr>
                <w:lang w:val="ru-RU"/>
              </w:rPr>
              <w:t>.</w:t>
            </w:r>
            <w:r>
              <w:t>com</w:t>
            </w:r>
            <w:r w:rsidRPr="00B713EC">
              <w:rPr>
                <w:lang w:val="ru-RU"/>
              </w:rPr>
              <w:t>/</w:t>
            </w:r>
            <w:r>
              <w:t>pa</w:t>
            </w:r>
            <w:r w:rsidRPr="00B713EC">
              <w:rPr>
                <w:lang w:val="ru-RU"/>
              </w:rPr>
              <w:t>_</w:t>
            </w:r>
            <w:r>
              <w:t>rus</w:t>
            </w:r>
            <w:r w:rsidRPr="00B713EC">
              <w:rPr>
                <w:lang w:val="ru-RU"/>
              </w:rPr>
              <w:t>96 (решение Находкинского городского суда Приморского края от 18.01.2016);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3991.</w:t>
            </w:r>
          </w:p>
        </w:tc>
        <w:tc>
          <w:tcPr>
            <w:tcW w:w="11453" w:type="dxa"/>
          </w:tcPr>
          <w:p w:rsidR="00AC2407" w:rsidRPr="00B713EC" w:rsidRDefault="00AC2407" w:rsidP="005506BE">
            <w:pPr>
              <w:rPr>
                <w:lang w:val="ru-RU"/>
              </w:rPr>
            </w:pPr>
            <w:r w:rsidRPr="00B713EC">
              <w:rPr>
                <w:lang w:val="ru-RU"/>
              </w:rPr>
              <w:t xml:space="preserve">Страница сайта в сети Интернет- </w:t>
            </w:r>
            <w:r>
              <w:t>http</w:t>
            </w:r>
            <w:r w:rsidRPr="00B713EC">
              <w:rPr>
                <w:lang w:val="ru-RU"/>
              </w:rPr>
              <w:t>://</w:t>
            </w:r>
            <w:r>
              <w:t>rko</w:t>
            </w:r>
            <w:r w:rsidRPr="00B713EC">
              <w:rPr>
                <w:lang w:val="ru-RU"/>
              </w:rPr>
              <w:t>.</w:t>
            </w:r>
            <w:r>
              <w:t>marsho</w:t>
            </w:r>
            <w:r w:rsidRPr="00B713EC">
              <w:rPr>
                <w:lang w:val="ru-RU"/>
              </w:rPr>
              <w:t>.</w:t>
            </w:r>
            <w:r>
              <w:t>net</w:t>
            </w:r>
            <w:r w:rsidRPr="00B713EC">
              <w:rPr>
                <w:lang w:val="ru-RU"/>
              </w:rPr>
              <w:t>/5</w:t>
            </w:r>
            <w:r>
              <w:t>fr</w:t>
            </w:r>
            <w:r w:rsidRPr="00B713EC">
              <w:rPr>
                <w:lang w:val="ru-RU"/>
              </w:rPr>
              <w:t>.</w:t>
            </w:r>
            <w:r>
              <w:t>htm</w:t>
            </w:r>
            <w:r w:rsidRPr="00B713EC">
              <w:rPr>
                <w:lang w:val="ru-RU"/>
              </w:rPr>
              <w:t xml:space="preserve"> (решение Моршанского районного суда Тамбовской области от 19.04.2016).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3992.</w:t>
            </w:r>
          </w:p>
        </w:tc>
        <w:tc>
          <w:tcPr>
            <w:tcW w:w="11453" w:type="dxa"/>
          </w:tcPr>
          <w:p w:rsidR="00AC2407" w:rsidRPr="00B713EC" w:rsidRDefault="00AC2407" w:rsidP="005506BE">
            <w:pPr>
              <w:rPr>
                <w:lang w:val="ru-RU"/>
              </w:rPr>
            </w:pPr>
            <w:r w:rsidRPr="00B713EC">
              <w:rPr>
                <w:lang w:val="ru-RU"/>
              </w:rPr>
              <w:t>Видеоролик пропагандистского характера под названием «Достойно себя вел! Земля пухом», размещенный в компьютерной сети «Интернет» на странице «</w:t>
            </w:r>
            <w:r>
              <w:t>Pit</w:t>
            </w:r>
            <w:r w:rsidRPr="00B713EC">
              <w:rPr>
                <w:lang w:val="ru-RU"/>
              </w:rPr>
              <w:t xml:space="preserve"> ВАЗ (КЛАССИКА) </w:t>
            </w:r>
            <w:r>
              <w:t>Bull</w:t>
            </w:r>
            <w:r w:rsidRPr="00B713EC">
              <w:rPr>
                <w:lang w:val="ru-RU"/>
              </w:rPr>
              <w:t>» (</w:t>
            </w:r>
            <w:r>
              <w:t>idl</w:t>
            </w:r>
            <w:r w:rsidRPr="00B713EC">
              <w:rPr>
                <w:lang w:val="ru-RU"/>
              </w:rPr>
              <w:t>3790765) на сайте «</w:t>
            </w:r>
            <w:r>
              <w:t>WWW</w:t>
            </w:r>
            <w:r w:rsidRPr="00B713EC">
              <w:rPr>
                <w:lang w:val="ru-RU"/>
              </w:rPr>
              <w:t>.</w:t>
            </w:r>
            <w:r>
              <w:t>VKONTAKTE</w:t>
            </w:r>
            <w:r w:rsidRPr="00B713EC">
              <w:rPr>
                <w:lang w:val="ru-RU"/>
              </w:rPr>
              <w:t>» (решение Когалымского городского суда Ханты-Мансийского автономного округа – Югры от 21.11.2011);</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w:t>
            </w:r>
            <w:r>
              <w:lastRenderedPageBreak/>
              <w:t>93.</w:t>
            </w:r>
          </w:p>
        </w:tc>
        <w:tc>
          <w:tcPr>
            <w:tcW w:w="11453" w:type="dxa"/>
          </w:tcPr>
          <w:p w:rsidR="00AC2407" w:rsidRPr="00B713EC" w:rsidRDefault="00AC2407" w:rsidP="005506BE">
            <w:pPr>
              <w:rPr>
                <w:lang w:val="ru-RU"/>
              </w:rPr>
            </w:pPr>
            <w:r w:rsidRPr="00B713EC">
              <w:rPr>
                <w:lang w:val="ru-RU"/>
              </w:rPr>
              <w:lastRenderedPageBreak/>
              <w:t>Видеоролик пропагандистского характера под названием «Кавказские акции», размещенный в компьютерной сети «Интернет» на странице «</w:t>
            </w:r>
            <w:r>
              <w:t>Pit</w:t>
            </w:r>
            <w:r w:rsidRPr="00B713EC">
              <w:rPr>
                <w:lang w:val="ru-RU"/>
              </w:rPr>
              <w:t xml:space="preserve"> ВАЗ (КЛАССИКА) </w:t>
            </w:r>
            <w:r>
              <w:t>Bull</w:t>
            </w:r>
            <w:r w:rsidRPr="00B713EC">
              <w:rPr>
                <w:lang w:val="ru-RU"/>
              </w:rPr>
              <w:t>» (</w:t>
            </w:r>
            <w:r>
              <w:t>idl</w:t>
            </w:r>
            <w:r w:rsidRPr="00B713EC">
              <w:rPr>
                <w:lang w:val="ru-RU"/>
              </w:rPr>
              <w:t>3790765) на сайте «</w:t>
            </w:r>
            <w:r>
              <w:t>WWW</w:t>
            </w:r>
            <w:r w:rsidRPr="00B713EC">
              <w:rPr>
                <w:lang w:val="ru-RU"/>
              </w:rPr>
              <w:t>.</w:t>
            </w:r>
            <w:r>
              <w:t>VKONTAKTE</w:t>
            </w:r>
            <w:r w:rsidRPr="00B713EC">
              <w:rPr>
                <w:lang w:val="ru-RU"/>
              </w:rPr>
              <w:t xml:space="preserve">» (решение Когалымского </w:t>
            </w:r>
            <w:r w:rsidRPr="00B713EC">
              <w:rPr>
                <w:lang w:val="ru-RU"/>
              </w:rPr>
              <w:lastRenderedPageBreak/>
              <w:t>городского суда Ханты-Мансийского автономного округа – Югры от 18.11.2011);</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lastRenderedPageBreak/>
              <w:t>3994.</w:t>
            </w:r>
          </w:p>
        </w:tc>
        <w:tc>
          <w:tcPr>
            <w:tcW w:w="11453" w:type="dxa"/>
          </w:tcPr>
          <w:p w:rsidR="00AC2407" w:rsidRPr="00B713EC" w:rsidRDefault="00AC2407" w:rsidP="005506BE">
            <w:pPr>
              <w:rPr>
                <w:lang w:val="ru-RU"/>
              </w:rPr>
            </w:pPr>
            <w:r w:rsidRPr="00B713EC">
              <w:rPr>
                <w:lang w:val="ru-RU"/>
              </w:rPr>
              <w:t xml:space="preserve">Видеофайл «Церковь под взглядом истины Часть 1», изъятый в сети «Интернет» на странице пользователя Шута А.В., по адресу: </w:t>
            </w:r>
            <w:r>
              <w:t>vk</w:t>
            </w:r>
            <w:r w:rsidRPr="00B713EC">
              <w:rPr>
                <w:lang w:val="ru-RU"/>
              </w:rPr>
              <w:t xml:space="preserve"> </w:t>
            </w:r>
            <w:r>
              <w:t>com</w:t>
            </w:r>
            <w:r w:rsidRPr="00B713EC">
              <w:rPr>
                <w:lang w:val="ru-RU"/>
              </w:rPr>
              <w:t>/</w:t>
            </w:r>
            <w:r>
              <w:t>idl</w:t>
            </w:r>
            <w:r w:rsidRPr="00B713EC">
              <w:rPr>
                <w:lang w:val="ru-RU"/>
              </w:rPr>
              <w:t>62082354 (решение Промышленного районного суда г. Смоленска от 27.09.2016);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3995.</w:t>
            </w:r>
          </w:p>
        </w:tc>
        <w:tc>
          <w:tcPr>
            <w:tcW w:w="11453" w:type="dxa"/>
          </w:tcPr>
          <w:p w:rsidR="00AC2407" w:rsidRPr="00B713EC" w:rsidRDefault="00AC2407" w:rsidP="005506BE">
            <w:pPr>
              <w:rPr>
                <w:lang w:val="ru-RU"/>
              </w:rPr>
            </w:pPr>
            <w:r w:rsidRPr="00B713EC">
              <w:rPr>
                <w:lang w:val="ru-RU"/>
              </w:rPr>
              <w:t xml:space="preserve">Видеофайл «Православие по-Дьявольски», изъятый в сети «Интернет» на странице пользователя Шута А.В., по адресу: </w:t>
            </w:r>
            <w:r>
              <w:t>vk</w:t>
            </w:r>
            <w:r w:rsidRPr="00B713EC">
              <w:rPr>
                <w:lang w:val="ru-RU"/>
              </w:rPr>
              <w:t xml:space="preserve"> </w:t>
            </w:r>
            <w:r>
              <w:t>com</w:t>
            </w:r>
            <w:r w:rsidRPr="00B713EC">
              <w:rPr>
                <w:lang w:val="ru-RU"/>
              </w:rPr>
              <w:t>/</w:t>
            </w:r>
            <w:r>
              <w:t>idl</w:t>
            </w:r>
            <w:r w:rsidRPr="00B713EC">
              <w:rPr>
                <w:lang w:val="ru-RU"/>
              </w:rPr>
              <w:t>62082354 (решение Промышленного районного суда г. Смоленска от 27.09.2016);</w:t>
            </w:r>
          </w:p>
        </w:tc>
        <w:tc>
          <w:tcPr>
            <w:tcW w:w="596" w:type="dxa"/>
          </w:tcPr>
          <w:p w:rsidR="00AC2407" w:rsidRPr="00B713EC" w:rsidRDefault="00AC2407" w:rsidP="005506BE">
            <w:pPr>
              <w:rPr>
                <w:lang w:val="ru-RU"/>
              </w:rPr>
            </w:pPr>
          </w:p>
        </w:tc>
      </w:tr>
      <w:tr w:rsidR="00AC2407" w:rsidTr="005506BE">
        <w:tc>
          <w:tcPr>
            <w:tcW w:w="407" w:type="dxa"/>
          </w:tcPr>
          <w:p w:rsidR="00AC2407" w:rsidRDefault="00AC2407" w:rsidP="005506BE">
            <w:r>
              <w:t>3996.</w:t>
            </w:r>
          </w:p>
        </w:tc>
        <w:tc>
          <w:tcPr>
            <w:tcW w:w="11453" w:type="dxa"/>
          </w:tcPr>
          <w:p w:rsidR="00AC2407" w:rsidRDefault="00AC2407" w:rsidP="005506BE">
            <w:r w:rsidRPr="00B713EC">
              <w:rPr>
                <w:lang w:val="ru-RU"/>
              </w:rPr>
              <w:t xml:space="preserve">Музыкальная композиция исполнителя «Двойной Федр» под названием «Убей хача!» продолжительностью </w:t>
            </w:r>
            <w:r>
              <w:t>2 минуты 18 секунд (решение Центрального районного суда г. Омска от 18.10.2016);</w:t>
            </w:r>
          </w:p>
        </w:tc>
        <w:tc>
          <w:tcPr>
            <w:tcW w:w="596" w:type="dxa"/>
          </w:tcPr>
          <w:p w:rsidR="00AC2407" w:rsidRDefault="00AC2407" w:rsidP="005506BE"/>
        </w:tc>
      </w:tr>
      <w:tr w:rsidR="00AC2407" w:rsidRPr="002E3BEA" w:rsidTr="005506BE">
        <w:tc>
          <w:tcPr>
            <w:tcW w:w="407" w:type="dxa"/>
          </w:tcPr>
          <w:p w:rsidR="00AC2407" w:rsidRDefault="00AC2407" w:rsidP="005506BE">
            <w:r>
              <w:t>3997.</w:t>
            </w:r>
          </w:p>
        </w:tc>
        <w:tc>
          <w:tcPr>
            <w:tcW w:w="11453" w:type="dxa"/>
          </w:tcPr>
          <w:p w:rsidR="00AC2407" w:rsidRPr="00B713EC" w:rsidRDefault="00AC2407" w:rsidP="005506BE">
            <w:pPr>
              <w:rPr>
                <w:lang w:val="ru-RU"/>
              </w:rPr>
            </w:pPr>
            <w:r w:rsidRPr="00B713EC">
              <w:rPr>
                <w:lang w:val="ru-RU"/>
              </w:rPr>
              <w:t>Журналы «Аль-Ваъй» № 318-319-320 за май, июнь, июль 2013 года на 220 страницах (решение Калининского районного суда г. Челябинска от 04.08.2016);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3998.</w:t>
            </w:r>
          </w:p>
        </w:tc>
        <w:tc>
          <w:tcPr>
            <w:tcW w:w="11453" w:type="dxa"/>
          </w:tcPr>
          <w:p w:rsidR="00AC2407" w:rsidRPr="00B713EC" w:rsidRDefault="00AC2407" w:rsidP="005506BE">
            <w:pPr>
              <w:rPr>
                <w:lang w:val="ru-RU"/>
              </w:rPr>
            </w:pPr>
            <w:r w:rsidRPr="00B713EC">
              <w:rPr>
                <w:lang w:val="ru-RU"/>
              </w:rPr>
              <w:t>Журнал «Аль-Ваъй» № 326 за январь 2014 года на 80 страницах (решение Калининского районного суда г. Челябинска от 04.08.2016);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lastRenderedPageBreak/>
              <w:t>3999.</w:t>
            </w:r>
          </w:p>
        </w:tc>
        <w:tc>
          <w:tcPr>
            <w:tcW w:w="11453" w:type="dxa"/>
          </w:tcPr>
          <w:p w:rsidR="00AC2407" w:rsidRPr="00B713EC" w:rsidRDefault="00AC2407" w:rsidP="005506BE">
            <w:pPr>
              <w:rPr>
                <w:lang w:val="ru-RU"/>
              </w:rPr>
            </w:pPr>
            <w:r w:rsidRPr="00B713EC">
              <w:rPr>
                <w:lang w:val="ru-RU"/>
              </w:rPr>
              <w:t>Журнал «Аль-Ваъй» № 327 за февраль 2014 года на 96 страницах (решение Калининского районного суда г. Челябинска от 04.08.2016);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4000.</w:t>
            </w:r>
          </w:p>
        </w:tc>
        <w:tc>
          <w:tcPr>
            <w:tcW w:w="11453" w:type="dxa"/>
          </w:tcPr>
          <w:p w:rsidR="00AC2407" w:rsidRPr="00B713EC" w:rsidRDefault="00AC2407" w:rsidP="005506BE">
            <w:pPr>
              <w:rPr>
                <w:lang w:val="ru-RU"/>
              </w:rPr>
            </w:pPr>
            <w:r w:rsidRPr="00B713EC">
              <w:rPr>
                <w:lang w:val="ru-RU"/>
              </w:rPr>
              <w:t xml:space="preserve">Статья Б. Стомахина «Программа национальной революции», размещенная на интернет-сайте </w:t>
            </w:r>
            <w:r>
              <w:t>http</w:t>
            </w:r>
            <w:r w:rsidRPr="00B713EC">
              <w:rPr>
                <w:lang w:val="ru-RU"/>
              </w:rPr>
              <w:t>://</w:t>
            </w:r>
            <w:r>
              <w:t>sopritivlenie</w:t>
            </w:r>
            <w:r w:rsidRPr="00B713EC">
              <w:rPr>
                <w:lang w:val="ru-RU"/>
              </w:rPr>
              <w:t>.</w:t>
            </w:r>
            <w:r>
              <w:t>marsho</w:t>
            </w:r>
            <w:r w:rsidRPr="00B713EC">
              <w:rPr>
                <w:lang w:val="ru-RU"/>
              </w:rPr>
              <w:t>.</w:t>
            </w:r>
            <w:r>
              <w:t>net</w:t>
            </w:r>
            <w:r w:rsidRPr="00B713EC">
              <w:rPr>
                <w:lang w:val="ru-RU"/>
              </w:rPr>
              <w:t xml:space="preserve"> (решение Останкинского районного суда города Москвы от 08.06.2015);</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4001.</w:t>
            </w:r>
          </w:p>
        </w:tc>
        <w:tc>
          <w:tcPr>
            <w:tcW w:w="11453" w:type="dxa"/>
          </w:tcPr>
          <w:p w:rsidR="00AC2407" w:rsidRPr="00B713EC" w:rsidRDefault="00AC2407" w:rsidP="005506BE">
            <w:pPr>
              <w:rPr>
                <w:lang w:val="ru-RU"/>
              </w:rPr>
            </w:pPr>
            <w:r w:rsidRPr="00B713EC">
              <w:rPr>
                <w:lang w:val="ru-RU"/>
              </w:rPr>
              <w:t xml:space="preserve">Статья Б. Стомахина «Шанс покончить с империей», размещенная на интернет-сайте </w:t>
            </w:r>
            <w:r>
              <w:t>http</w:t>
            </w:r>
            <w:r w:rsidRPr="00B713EC">
              <w:rPr>
                <w:lang w:val="ru-RU"/>
              </w:rPr>
              <w:t>://</w:t>
            </w:r>
            <w:r>
              <w:t>sopritivlenie</w:t>
            </w:r>
            <w:r w:rsidRPr="00B713EC">
              <w:rPr>
                <w:lang w:val="ru-RU"/>
              </w:rPr>
              <w:t>.</w:t>
            </w:r>
            <w:r>
              <w:t>marsho</w:t>
            </w:r>
            <w:r w:rsidRPr="00B713EC">
              <w:rPr>
                <w:lang w:val="ru-RU"/>
              </w:rPr>
              <w:t>.</w:t>
            </w:r>
            <w:r>
              <w:t>net</w:t>
            </w:r>
            <w:r w:rsidRPr="00B713EC">
              <w:rPr>
                <w:lang w:val="ru-RU"/>
              </w:rPr>
              <w:t xml:space="preserve"> (решение Останкинского районного суда города Москвы от 08.06.2015);</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4002.</w:t>
            </w:r>
          </w:p>
        </w:tc>
        <w:tc>
          <w:tcPr>
            <w:tcW w:w="11453" w:type="dxa"/>
          </w:tcPr>
          <w:p w:rsidR="00AC2407" w:rsidRPr="00B713EC" w:rsidRDefault="00AC2407" w:rsidP="005506BE">
            <w:pPr>
              <w:rPr>
                <w:lang w:val="ru-RU"/>
              </w:rPr>
            </w:pPr>
            <w:r w:rsidRPr="00B713EC">
              <w:rPr>
                <w:lang w:val="ru-RU"/>
              </w:rPr>
              <w:t xml:space="preserve">Статья Б. Стомахина «Империя Зла вылезает из гроба», размещенная на интернет-сайте </w:t>
            </w:r>
            <w:r>
              <w:t>http</w:t>
            </w:r>
            <w:r w:rsidRPr="00B713EC">
              <w:rPr>
                <w:lang w:val="ru-RU"/>
              </w:rPr>
              <w:t>://</w:t>
            </w:r>
            <w:r>
              <w:t>sopritivlenie</w:t>
            </w:r>
            <w:r w:rsidRPr="00B713EC">
              <w:rPr>
                <w:lang w:val="ru-RU"/>
              </w:rPr>
              <w:t>.</w:t>
            </w:r>
            <w:r>
              <w:t>marsho</w:t>
            </w:r>
            <w:r w:rsidRPr="00B713EC">
              <w:rPr>
                <w:lang w:val="ru-RU"/>
              </w:rPr>
              <w:t>.</w:t>
            </w:r>
            <w:r>
              <w:t>net</w:t>
            </w:r>
            <w:r w:rsidRPr="00B713EC">
              <w:rPr>
                <w:lang w:val="ru-RU"/>
              </w:rPr>
              <w:t xml:space="preserve"> (решение Останкинского районного суда города Москвы от 08.06.2015);</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4003.</w:t>
            </w:r>
          </w:p>
        </w:tc>
        <w:tc>
          <w:tcPr>
            <w:tcW w:w="11453" w:type="dxa"/>
          </w:tcPr>
          <w:p w:rsidR="00AC2407" w:rsidRPr="00B713EC" w:rsidRDefault="00AC2407" w:rsidP="005506BE">
            <w:pPr>
              <w:rPr>
                <w:lang w:val="ru-RU"/>
              </w:rPr>
            </w:pPr>
            <w:r w:rsidRPr="00B713EC">
              <w:rPr>
                <w:lang w:val="ru-RU"/>
              </w:rPr>
              <w:t>Информационные материалы под заголовками «Саид абу Саад: «Наставление тем, кто хочет присоединиться к муджахедам…</w:t>
            </w:r>
            <w:r>
              <w:t>flv</w:t>
            </w:r>
            <w:r w:rsidRPr="00B713EC">
              <w:rPr>
                <w:lang w:val="ru-RU"/>
              </w:rPr>
              <w:t>»; «Обращение толибуль-ильма Халида Абу Усамы Ад-Дагестани, присоединившегося…</w:t>
            </w:r>
            <w:r>
              <w:t>flv</w:t>
            </w:r>
            <w:r w:rsidRPr="00B713EC">
              <w:rPr>
                <w:lang w:val="ru-RU"/>
              </w:rPr>
              <w:t>»; «Амир Докка Абу-Усман и Шейх Саид Бурятский обратились к мусульманам.</w:t>
            </w:r>
            <w:r>
              <w:t>flv</w:t>
            </w:r>
            <w:r w:rsidRPr="00B713EC">
              <w:rPr>
                <w:lang w:val="ru-RU"/>
              </w:rPr>
              <w:t>»; «Саид Бурятский шахид иншаАллах.</w:t>
            </w:r>
            <w:r>
              <w:t>dlv</w:t>
            </w:r>
            <w:r w:rsidRPr="00B713EC">
              <w:rPr>
                <w:lang w:val="ru-RU"/>
              </w:rPr>
              <w:t xml:space="preserve">», размещенные на сайте </w:t>
            </w:r>
            <w:r>
              <w:t>http</w:t>
            </w:r>
            <w:r w:rsidRPr="00B713EC">
              <w:rPr>
                <w:lang w:val="ru-RU"/>
              </w:rPr>
              <w:t>://</w:t>
            </w:r>
            <w:r>
              <w:t>vk</w:t>
            </w:r>
            <w:r w:rsidRPr="00B713EC">
              <w:rPr>
                <w:lang w:val="ru-RU"/>
              </w:rPr>
              <w:t>.</w:t>
            </w:r>
            <w:r>
              <w:t>com</w:t>
            </w:r>
            <w:r w:rsidRPr="00B713EC">
              <w:rPr>
                <w:lang w:val="ru-RU"/>
              </w:rPr>
              <w:t>/ (решение Ленинского районного суда г. Краснодара от 28.11.2013);</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40</w:t>
            </w:r>
            <w:r>
              <w:lastRenderedPageBreak/>
              <w:t>04.</w:t>
            </w:r>
          </w:p>
        </w:tc>
        <w:tc>
          <w:tcPr>
            <w:tcW w:w="11453" w:type="dxa"/>
          </w:tcPr>
          <w:p w:rsidR="00AC2407" w:rsidRPr="00B713EC" w:rsidRDefault="00AC2407" w:rsidP="005506BE">
            <w:pPr>
              <w:rPr>
                <w:lang w:val="ru-RU"/>
              </w:rPr>
            </w:pPr>
            <w:r w:rsidRPr="00B713EC">
              <w:rPr>
                <w:lang w:val="ru-RU"/>
              </w:rPr>
              <w:lastRenderedPageBreak/>
              <w:t xml:space="preserve">Статья «Сумчатый крот Путина – Ходорковский в действии», размещенная в сети Интернет по адресу: </w:t>
            </w:r>
            <w:r>
              <w:t>http</w:t>
            </w:r>
            <w:r w:rsidRPr="00B713EC">
              <w:rPr>
                <w:lang w:val="ru-RU"/>
              </w:rPr>
              <w:t>://</w:t>
            </w:r>
            <w:r>
              <w:t>www</w:t>
            </w:r>
            <w:r w:rsidRPr="00B713EC">
              <w:rPr>
                <w:lang w:val="ru-RU"/>
              </w:rPr>
              <w:t>.</w:t>
            </w:r>
            <w:r>
              <w:t>chechenews</w:t>
            </w:r>
            <w:r w:rsidRPr="00B713EC">
              <w:rPr>
                <w:lang w:val="ru-RU"/>
              </w:rPr>
              <w:t>.</w:t>
            </w:r>
            <w:r>
              <w:t>com</w:t>
            </w:r>
            <w:r w:rsidRPr="00B713EC">
              <w:rPr>
                <w:lang w:val="ru-RU"/>
              </w:rPr>
              <w:t>/</w:t>
            </w:r>
            <w:r>
              <w:t>world</w:t>
            </w:r>
            <w:r w:rsidRPr="00B713EC">
              <w:rPr>
                <w:lang w:val="ru-RU"/>
              </w:rPr>
              <w:t>-</w:t>
            </w:r>
            <w:r>
              <w:t>news</w:t>
            </w:r>
            <w:r w:rsidRPr="00B713EC">
              <w:rPr>
                <w:lang w:val="ru-RU"/>
              </w:rPr>
              <w:t>/</w:t>
            </w:r>
            <w:r>
              <w:t>breaking</w:t>
            </w:r>
            <w:r w:rsidRPr="00B713EC">
              <w:rPr>
                <w:lang w:val="ru-RU"/>
              </w:rPr>
              <w:t>/15554-1.</w:t>
            </w:r>
            <w:r>
              <w:t>html</w:t>
            </w:r>
            <w:r w:rsidRPr="00B713EC">
              <w:rPr>
                <w:lang w:val="ru-RU"/>
              </w:rPr>
              <w:t xml:space="preserve">; статья «А разве нет войны?», размещенная в сети </w:t>
            </w:r>
            <w:r w:rsidRPr="00B713EC">
              <w:rPr>
                <w:lang w:val="ru-RU"/>
              </w:rPr>
              <w:lastRenderedPageBreak/>
              <w:t xml:space="preserve">Интернет по адресу: </w:t>
            </w:r>
            <w:r>
              <w:t>http</w:t>
            </w:r>
            <w:r w:rsidRPr="00B713EC">
              <w:rPr>
                <w:lang w:val="ru-RU"/>
              </w:rPr>
              <w:t>://</w:t>
            </w:r>
            <w:r>
              <w:t>www</w:t>
            </w:r>
            <w:r w:rsidRPr="00B713EC">
              <w:rPr>
                <w:lang w:val="ru-RU"/>
              </w:rPr>
              <w:t>.</w:t>
            </w:r>
            <w:r>
              <w:t>chechenews</w:t>
            </w:r>
            <w:r w:rsidRPr="00B713EC">
              <w:rPr>
                <w:lang w:val="ru-RU"/>
              </w:rPr>
              <w:t>.</w:t>
            </w:r>
            <w:r>
              <w:t>com</w:t>
            </w:r>
            <w:r w:rsidRPr="00B713EC">
              <w:rPr>
                <w:lang w:val="ru-RU"/>
              </w:rPr>
              <w:t>/</w:t>
            </w:r>
            <w:r>
              <w:t>world</w:t>
            </w:r>
            <w:r w:rsidRPr="00B713EC">
              <w:rPr>
                <w:lang w:val="ru-RU"/>
              </w:rPr>
              <w:t>-</w:t>
            </w:r>
            <w:r>
              <w:t>news</w:t>
            </w:r>
            <w:r w:rsidRPr="00B713EC">
              <w:rPr>
                <w:lang w:val="ru-RU"/>
              </w:rPr>
              <w:t>/</w:t>
            </w:r>
            <w:r>
              <w:t>breaking</w:t>
            </w:r>
            <w:r w:rsidRPr="00B713EC">
              <w:rPr>
                <w:lang w:val="ru-RU"/>
              </w:rPr>
              <w:t>/15578-1.</w:t>
            </w:r>
            <w:r>
              <w:t>html</w:t>
            </w:r>
            <w:r w:rsidRPr="00B713EC">
              <w:rPr>
                <w:lang w:val="ru-RU"/>
              </w:rPr>
              <w:t xml:space="preserve">; статья «Что отобьет у русских охоту от Кавказа», размещенная в сети Интернет по адресу: </w:t>
            </w:r>
            <w:r>
              <w:t>http</w:t>
            </w:r>
            <w:r w:rsidRPr="00B713EC">
              <w:rPr>
                <w:lang w:val="ru-RU"/>
              </w:rPr>
              <w:t>://</w:t>
            </w:r>
            <w:r>
              <w:t>www</w:t>
            </w:r>
            <w:r w:rsidRPr="00B713EC">
              <w:rPr>
                <w:lang w:val="ru-RU"/>
              </w:rPr>
              <w:t>.</w:t>
            </w:r>
            <w:r>
              <w:t>chechenews</w:t>
            </w:r>
            <w:r w:rsidRPr="00B713EC">
              <w:rPr>
                <w:lang w:val="ru-RU"/>
              </w:rPr>
              <w:t>.</w:t>
            </w:r>
            <w:r>
              <w:t>com</w:t>
            </w:r>
            <w:r w:rsidRPr="00B713EC">
              <w:rPr>
                <w:lang w:val="ru-RU"/>
              </w:rPr>
              <w:t>/</w:t>
            </w:r>
            <w:r>
              <w:t>world</w:t>
            </w:r>
            <w:r w:rsidRPr="00B713EC">
              <w:rPr>
                <w:lang w:val="ru-RU"/>
              </w:rPr>
              <w:t>-</w:t>
            </w:r>
            <w:r>
              <w:t>news</w:t>
            </w:r>
            <w:r w:rsidRPr="00B713EC">
              <w:rPr>
                <w:lang w:val="ru-RU"/>
              </w:rPr>
              <w:t>/</w:t>
            </w:r>
            <w:r>
              <w:t>breaking</w:t>
            </w:r>
            <w:r w:rsidRPr="00B713EC">
              <w:rPr>
                <w:lang w:val="ru-RU"/>
              </w:rPr>
              <w:t>/15594-1.</w:t>
            </w:r>
            <w:r>
              <w:t>html</w:t>
            </w:r>
            <w:r w:rsidRPr="00B713EC">
              <w:rPr>
                <w:lang w:val="ru-RU"/>
              </w:rPr>
              <w:t xml:space="preserve"> (решение Тверского районного суда г. Москвы от 27.06.2014);</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lastRenderedPageBreak/>
              <w:t>4005.</w:t>
            </w:r>
          </w:p>
        </w:tc>
        <w:tc>
          <w:tcPr>
            <w:tcW w:w="11453" w:type="dxa"/>
          </w:tcPr>
          <w:p w:rsidR="00AC2407" w:rsidRPr="00B713EC" w:rsidRDefault="00AC2407" w:rsidP="005506BE">
            <w:pPr>
              <w:rPr>
                <w:lang w:val="ru-RU"/>
              </w:rPr>
            </w:pPr>
            <w:r w:rsidRPr="00B713EC">
              <w:rPr>
                <w:lang w:val="ru-RU"/>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4006.</w:t>
            </w:r>
          </w:p>
        </w:tc>
        <w:tc>
          <w:tcPr>
            <w:tcW w:w="11453" w:type="dxa"/>
          </w:tcPr>
          <w:p w:rsidR="00AC2407" w:rsidRPr="00B713EC" w:rsidRDefault="00AC2407" w:rsidP="005506BE">
            <w:pPr>
              <w:rPr>
                <w:lang w:val="ru-RU"/>
              </w:rPr>
            </w:pPr>
            <w:r w:rsidRPr="00B713EC">
              <w:rPr>
                <w:lang w:val="ru-RU"/>
              </w:rPr>
              <w:t xml:space="preserve">Статья Стомахина Б. В. «Хирургия и терапия по-французски», размещенная на интернет-сайте </w:t>
            </w:r>
            <w:r>
              <w:t>http</w:t>
            </w:r>
            <w:r w:rsidRPr="00B713EC">
              <w:rPr>
                <w:lang w:val="ru-RU"/>
              </w:rPr>
              <w:t>://</w:t>
            </w:r>
            <w:r>
              <w:t>sopritivlenie</w:t>
            </w:r>
            <w:r w:rsidRPr="00B713EC">
              <w:rPr>
                <w:lang w:val="ru-RU"/>
              </w:rPr>
              <w:t>.</w:t>
            </w:r>
            <w:r>
              <w:t>marsho</w:t>
            </w:r>
            <w:r w:rsidRPr="00B713EC">
              <w:rPr>
                <w:lang w:val="ru-RU"/>
              </w:rPr>
              <w:t>.</w:t>
            </w:r>
            <w:r>
              <w:t>net</w:t>
            </w:r>
            <w:r w:rsidRPr="00B713EC">
              <w:rPr>
                <w:lang w:val="ru-RU"/>
              </w:rPr>
              <w:t xml:space="preserve"> (решение Останкинского районного суда города Москвы от 02.06.2015);</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4007.</w:t>
            </w:r>
          </w:p>
        </w:tc>
        <w:tc>
          <w:tcPr>
            <w:tcW w:w="11453" w:type="dxa"/>
          </w:tcPr>
          <w:p w:rsidR="00AC2407" w:rsidRPr="00B713EC" w:rsidRDefault="00AC2407" w:rsidP="005506BE">
            <w:pPr>
              <w:rPr>
                <w:lang w:val="ru-RU"/>
              </w:rPr>
            </w:pPr>
            <w:r w:rsidRPr="00B713EC">
              <w:rPr>
                <w:lang w:val="ru-RU"/>
              </w:rPr>
              <w:t xml:space="preserve">Статья Б. Стомахина «Раскачка», размещенная на интернет-сайте </w:t>
            </w:r>
            <w:r>
              <w:t>http</w:t>
            </w:r>
            <w:r w:rsidRPr="00B713EC">
              <w:rPr>
                <w:lang w:val="ru-RU"/>
              </w:rPr>
              <w:t>://</w:t>
            </w:r>
            <w:r>
              <w:t>sopritivlenie</w:t>
            </w:r>
            <w:r w:rsidRPr="00B713EC">
              <w:rPr>
                <w:lang w:val="ru-RU"/>
              </w:rPr>
              <w:t>.</w:t>
            </w:r>
            <w:r>
              <w:t>marsho</w:t>
            </w:r>
            <w:r w:rsidRPr="00B713EC">
              <w:rPr>
                <w:lang w:val="ru-RU"/>
              </w:rPr>
              <w:t>.</w:t>
            </w:r>
            <w:r>
              <w:t>net</w:t>
            </w:r>
            <w:r w:rsidRPr="00B713EC">
              <w:rPr>
                <w:lang w:val="ru-RU"/>
              </w:rPr>
              <w:t xml:space="preserve"> (решение Останкинского районного суда города Москвы от 02.06.2015);</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400</w:t>
            </w:r>
            <w:r>
              <w:lastRenderedPageBreak/>
              <w:t>8.</w:t>
            </w:r>
          </w:p>
        </w:tc>
        <w:tc>
          <w:tcPr>
            <w:tcW w:w="11453" w:type="dxa"/>
          </w:tcPr>
          <w:p w:rsidR="00AC2407" w:rsidRPr="00B713EC" w:rsidRDefault="00AC2407" w:rsidP="005506BE">
            <w:pPr>
              <w:rPr>
                <w:lang w:val="ru-RU"/>
              </w:rPr>
            </w:pPr>
            <w:r w:rsidRPr="00B713EC">
              <w:rPr>
                <w:lang w:val="ru-RU"/>
              </w:rPr>
              <w:lastRenderedPageBreak/>
              <w:t xml:space="preserve">Статья Стомахина Б. В. «Снявши голову по волосам не плачут...», размещенная на интернет-сайте </w:t>
            </w:r>
            <w:r>
              <w:t>http</w:t>
            </w:r>
            <w:r w:rsidRPr="00B713EC">
              <w:rPr>
                <w:lang w:val="ru-RU"/>
              </w:rPr>
              <w:t>://</w:t>
            </w:r>
            <w:r>
              <w:t>sopritivlenie</w:t>
            </w:r>
            <w:r w:rsidRPr="00B713EC">
              <w:rPr>
                <w:lang w:val="ru-RU"/>
              </w:rPr>
              <w:t>.</w:t>
            </w:r>
            <w:r>
              <w:t>marsho</w:t>
            </w:r>
            <w:r w:rsidRPr="00B713EC">
              <w:rPr>
                <w:lang w:val="ru-RU"/>
              </w:rPr>
              <w:t>.</w:t>
            </w:r>
            <w:r>
              <w:t>net</w:t>
            </w:r>
            <w:r w:rsidRPr="00B713EC">
              <w:rPr>
                <w:lang w:val="ru-RU"/>
              </w:rPr>
              <w:t xml:space="preserve"> (решение Останкинского районного суда города Москвы от 02.06.2015);</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lastRenderedPageBreak/>
              <w:t>4009.</w:t>
            </w:r>
          </w:p>
        </w:tc>
        <w:tc>
          <w:tcPr>
            <w:tcW w:w="11453" w:type="dxa"/>
          </w:tcPr>
          <w:p w:rsidR="00AC2407" w:rsidRPr="00B713EC" w:rsidRDefault="00AC2407" w:rsidP="005506BE">
            <w:pPr>
              <w:rPr>
                <w:lang w:val="ru-RU"/>
              </w:rPr>
            </w:pPr>
            <w:r w:rsidRPr="00B713EC">
              <w:rPr>
                <w:lang w:val="ru-RU"/>
              </w:rPr>
              <w:t xml:space="preserve">Статья Б. Стомахина «Из искры возгорится пламя», размещенная на интернет-сайте </w:t>
            </w:r>
            <w:r>
              <w:t>http</w:t>
            </w:r>
            <w:r w:rsidRPr="00B713EC">
              <w:rPr>
                <w:lang w:val="ru-RU"/>
              </w:rPr>
              <w:t>://</w:t>
            </w:r>
            <w:r>
              <w:t>sopritivlenie</w:t>
            </w:r>
            <w:r w:rsidRPr="00B713EC">
              <w:rPr>
                <w:lang w:val="ru-RU"/>
              </w:rPr>
              <w:t>.</w:t>
            </w:r>
            <w:r>
              <w:t>marsho</w:t>
            </w:r>
            <w:r w:rsidRPr="00B713EC">
              <w:rPr>
                <w:lang w:val="ru-RU"/>
              </w:rPr>
              <w:t>.</w:t>
            </w:r>
            <w:r>
              <w:t>net</w:t>
            </w:r>
            <w:r w:rsidRPr="00B713EC">
              <w:rPr>
                <w:lang w:val="ru-RU"/>
              </w:rPr>
              <w:t xml:space="preserve"> (решение Останкинского районного суда города Москвы от 02.06.2015);</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4010.</w:t>
            </w:r>
          </w:p>
        </w:tc>
        <w:tc>
          <w:tcPr>
            <w:tcW w:w="11453" w:type="dxa"/>
          </w:tcPr>
          <w:p w:rsidR="00AC2407" w:rsidRPr="00B713EC" w:rsidRDefault="00AC2407" w:rsidP="005506BE">
            <w:pPr>
              <w:rPr>
                <w:lang w:val="ru-RU"/>
              </w:rPr>
            </w:pPr>
            <w:r w:rsidRPr="00B713EC">
              <w:rPr>
                <w:lang w:val="ru-RU"/>
              </w:rPr>
              <w:t xml:space="preserve">Статья Б. Стомахина «Любителям великой России на заметку», размещенная на интернет-сайте </w:t>
            </w:r>
            <w:r>
              <w:t>http</w:t>
            </w:r>
            <w:r w:rsidRPr="00B713EC">
              <w:rPr>
                <w:lang w:val="ru-RU"/>
              </w:rPr>
              <w:t>://</w:t>
            </w:r>
            <w:r>
              <w:t>sopritivlenie</w:t>
            </w:r>
            <w:r w:rsidRPr="00B713EC">
              <w:rPr>
                <w:lang w:val="ru-RU"/>
              </w:rPr>
              <w:t>.</w:t>
            </w:r>
            <w:r>
              <w:t>marsho</w:t>
            </w:r>
            <w:r w:rsidRPr="00B713EC">
              <w:rPr>
                <w:lang w:val="ru-RU"/>
              </w:rPr>
              <w:t>.</w:t>
            </w:r>
            <w:r>
              <w:t>net</w:t>
            </w:r>
            <w:r w:rsidRPr="00B713EC">
              <w:rPr>
                <w:lang w:val="ru-RU"/>
              </w:rPr>
              <w:t xml:space="preserve"> (решение Останкинского районного суда города Москвы от 02.06.2015).</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4011.</w:t>
            </w:r>
          </w:p>
        </w:tc>
        <w:tc>
          <w:tcPr>
            <w:tcW w:w="11453" w:type="dxa"/>
          </w:tcPr>
          <w:p w:rsidR="00AC2407" w:rsidRPr="00B713EC" w:rsidRDefault="00AC2407" w:rsidP="005506BE">
            <w:pPr>
              <w:rPr>
                <w:lang w:val="ru-RU"/>
              </w:rPr>
            </w:pPr>
            <w:r w:rsidRPr="00B713EC">
              <w:rPr>
                <w:lang w:val="ru-RU"/>
              </w:rPr>
              <w:t xml:space="preserve">Видеозапись «Национал-социалистический арт» под музыку Рамштаин - Солнце. </w:t>
            </w:r>
            <w:r>
              <w:t>Picrolla</w:t>
            </w:r>
            <w:r w:rsidRPr="00B713EC">
              <w:rPr>
                <w:lang w:val="ru-RU"/>
              </w:rPr>
              <w:t xml:space="preserve">»,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w:t>
            </w:r>
            <w:r>
              <w:t>http</w:t>
            </w:r>
            <w:r w:rsidRPr="00B713EC">
              <w:rPr>
                <w:lang w:val="ru-RU"/>
              </w:rPr>
              <w:t>://</w:t>
            </w:r>
            <w:r>
              <w:t>vk</w:t>
            </w:r>
            <w:r w:rsidRPr="00B713EC">
              <w:rPr>
                <w:lang w:val="ru-RU"/>
              </w:rPr>
              <w:t>.</w:t>
            </w:r>
            <w:r>
              <w:t>com</w:t>
            </w:r>
            <w:r w:rsidRPr="00B713EC">
              <w:rPr>
                <w:lang w:val="ru-RU"/>
              </w:rPr>
              <w:t>/</w:t>
            </w:r>
            <w:r>
              <w:t>video</w:t>
            </w:r>
            <w:r w:rsidRPr="00B713EC">
              <w:rPr>
                <w:lang w:val="ru-RU"/>
              </w:rPr>
              <w:t>?</w:t>
            </w:r>
            <w:r>
              <w:t>q</w:t>
            </w:r>
            <w:r w:rsidRPr="00B713EC">
              <w:rPr>
                <w:lang w:val="ru-RU"/>
              </w:rPr>
              <w:t>=национал&amp;</w:t>
            </w:r>
            <w:r>
              <w:t>section</w:t>
            </w:r>
            <w:r w:rsidRPr="00B713EC">
              <w:rPr>
                <w:lang w:val="ru-RU"/>
              </w:rPr>
              <w:t>=</w:t>
            </w:r>
            <w:r>
              <w:t>search</w:t>
            </w:r>
            <w:r w:rsidRPr="00B713EC">
              <w:rPr>
                <w:lang w:val="ru-RU"/>
              </w:rPr>
              <w:t>&amp;</w:t>
            </w:r>
            <w:r>
              <w:t>z</w:t>
            </w:r>
            <w:r w:rsidRPr="00B713EC">
              <w:rPr>
                <w:lang w:val="ru-RU"/>
              </w:rPr>
              <w:t>=</w:t>
            </w:r>
            <w:r>
              <w:t>video</w:t>
            </w:r>
            <w:r w:rsidRPr="00B713EC">
              <w:rPr>
                <w:lang w:val="ru-RU"/>
              </w:rPr>
              <w:t>239411028_1701045 (решение Пушкинского районного суда города Санкт-Петербурга от 19.09.2016);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4012.</w:t>
            </w:r>
          </w:p>
        </w:tc>
        <w:tc>
          <w:tcPr>
            <w:tcW w:w="11453" w:type="dxa"/>
          </w:tcPr>
          <w:p w:rsidR="00AC2407" w:rsidRPr="00B713EC" w:rsidRDefault="00AC2407" w:rsidP="005506BE">
            <w:pPr>
              <w:rPr>
                <w:lang w:val="ru-RU"/>
              </w:rPr>
            </w:pPr>
            <w:r w:rsidRPr="00B713EC">
              <w:rPr>
                <w:lang w:val="ru-RU"/>
              </w:rPr>
              <w:t xml:space="preserve">Публикации на интернет-ресурсе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175801824#/</w:t>
            </w:r>
            <w:r>
              <w:t>delistrat</w:t>
            </w:r>
            <w:r w:rsidRPr="00B713EC">
              <w:rPr>
                <w:lang w:val="ru-RU"/>
              </w:rPr>
              <w:t xml:space="preserve"> (решение Асбестовского городского суда Свердловской области от 02.03.2015);</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lastRenderedPageBreak/>
              <w:t>4013.</w:t>
            </w:r>
          </w:p>
        </w:tc>
        <w:tc>
          <w:tcPr>
            <w:tcW w:w="11453" w:type="dxa"/>
          </w:tcPr>
          <w:p w:rsidR="00AC2407" w:rsidRPr="00B713EC" w:rsidRDefault="00AC2407" w:rsidP="005506BE">
            <w:pPr>
              <w:rPr>
                <w:lang w:val="ru-RU"/>
              </w:rPr>
            </w:pPr>
            <w:r w:rsidRPr="00B713EC">
              <w:rPr>
                <w:lang w:val="ru-RU"/>
              </w:rPr>
              <w:t>Текст песни музыкальной группы «Радикальный голос» «Едет Ермолов» (решение Нагатинского районного суда города Москвы от 04.10.2016);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4014.</w:t>
            </w:r>
          </w:p>
        </w:tc>
        <w:tc>
          <w:tcPr>
            <w:tcW w:w="11453" w:type="dxa"/>
          </w:tcPr>
          <w:p w:rsidR="00AC2407" w:rsidRPr="00B713EC" w:rsidRDefault="00AC2407" w:rsidP="005506BE">
            <w:pPr>
              <w:rPr>
                <w:lang w:val="ru-RU"/>
              </w:rPr>
            </w:pPr>
            <w:r w:rsidRPr="00B713EC">
              <w:rPr>
                <w:lang w:val="ru-RU"/>
              </w:rPr>
              <w:t>Текст песни музыкальной группы «Радикальный голос» «Россия без дерьма» (решение Нагатинского районного суда города Москвы от 04.10.2016);</w:t>
            </w:r>
          </w:p>
        </w:tc>
        <w:tc>
          <w:tcPr>
            <w:tcW w:w="596" w:type="dxa"/>
          </w:tcPr>
          <w:p w:rsidR="00AC2407" w:rsidRPr="00B713EC" w:rsidRDefault="00AC2407" w:rsidP="005506BE">
            <w:pPr>
              <w:rPr>
                <w:lang w:val="ru-RU"/>
              </w:rPr>
            </w:pPr>
          </w:p>
        </w:tc>
      </w:tr>
      <w:tr w:rsidR="00AC2407" w:rsidRPr="002E3BEA" w:rsidTr="005506BE">
        <w:tc>
          <w:tcPr>
            <w:tcW w:w="407" w:type="dxa"/>
          </w:tcPr>
          <w:p w:rsidR="00AC2407" w:rsidRDefault="00AC2407" w:rsidP="005506BE">
            <w:r>
              <w:t>4015.</w:t>
            </w:r>
          </w:p>
        </w:tc>
        <w:tc>
          <w:tcPr>
            <w:tcW w:w="11453" w:type="dxa"/>
          </w:tcPr>
          <w:p w:rsidR="00AC2407" w:rsidRPr="00B713EC" w:rsidRDefault="00AC2407" w:rsidP="005506BE">
            <w:pPr>
              <w:rPr>
                <w:lang w:val="ru-RU"/>
              </w:rPr>
            </w:pPr>
            <w:r w:rsidRPr="00B713EC">
              <w:rPr>
                <w:lang w:val="ru-RU"/>
              </w:rPr>
              <w:t xml:space="preserve">Информационные видеоматериалы, размещенные в информационно-телекоммуникационной сети «Интернет» на страницах сайтов: </w:t>
            </w:r>
            <w:r>
              <w:t>http</w:t>
            </w:r>
            <w:r w:rsidRPr="00B713EC">
              <w:rPr>
                <w:lang w:val="ru-RU"/>
              </w:rPr>
              <w:t>://</w:t>
            </w:r>
            <w:r>
              <w:t>unasmuz</w:t>
            </w:r>
            <w:r w:rsidRPr="00B713EC">
              <w:rPr>
                <w:lang w:val="ru-RU"/>
              </w:rPr>
              <w:t>.</w:t>
            </w:r>
            <w:r>
              <w:t>ru</w:t>
            </w:r>
            <w:r w:rsidRPr="00B713EC">
              <w:rPr>
                <w:lang w:val="ru-RU"/>
              </w:rPr>
              <w:t>/</w:t>
            </w:r>
            <w:r>
              <w:t>acor</w:t>
            </w:r>
            <w:r w:rsidRPr="00B713EC">
              <w:rPr>
                <w:lang w:val="ru-RU"/>
              </w:rPr>
              <w:t>-</w:t>
            </w:r>
            <w:r>
              <w:t>muz</w:t>
            </w:r>
            <w:r w:rsidRPr="00B713EC">
              <w:rPr>
                <w:lang w:val="ru-RU"/>
              </w:rPr>
              <w:t>/14-88_</w:t>
            </w:r>
            <w:r>
              <w:t>trus</w:t>
            </w:r>
            <w:r w:rsidRPr="00B713EC">
              <w:rPr>
                <w:lang w:val="ru-RU"/>
              </w:rPr>
              <w:t>-</w:t>
            </w:r>
            <w:r>
              <w:t>ne</w:t>
            </w:r>
            <w:r w:rsidRPr="00B713EC">
              <w:rPr>
                <w:lang w:val="ru-RU"/>
              </w:rPr>
              <w:t>-</w:t>
            </w:r>
            <w:r>
              <w:t>ebashit</w:t>
            </w:r>
            <w:r w:rsidRPr="00B713EC">
              <w:rPr>
                <w:lang w:val="ru-RU"/>
              </w:rPr>
              <w:t>-</w:t>
            </w:r>
            <w:r>
              <w:t>hachej</w:t>
            </w:r>
            <w:r w:rsidRPr="00B713EC">
              <w:rPr>
                <w:lang w:val="ru-RU"/>
              </w:rPr>
              <w:t xml:space="preserve"> - «Трус не е***ит хачей хаха )))» (***-баш), - </w:t>
            </w:r>
            <w:r>
              <w:t>http</w:t>
            </w:r>
            <w:r w:rsidRPr="00B713EC">
              <w:rPr>
                <w:lang w:val="ru-RU"/>
              </w:rPr>
              <w:t>://</w:t>
            </w:r>
            <w:r>
              <w:t>talantrack</w:t>
            </w:r>
            <w:r w:rsidRPr="00B713EC">
              <w:rPr>
                <w:lang w:val="ru-RU"/>
              </w:rPr>
              <w:t>.</w:t>
            </w:r>
            <w:r>
              <w:t>ru</w:t>
            </w:r>
            <w:r w:rsidRPr="00B713EC">
              <w:rPr>
                <w:lang w:val="ru-RU"/>
              </w:rPr>
              <w:t>/</w:t>
            </w:r>
            <w:r>
              <w:t>pesn</w:t>
            </w:r>
            <w:r w:rsidRPr="00B713EC">
              <w:rPr>
                <w:lang w:val="ru-RU"/>
              </w:rPr>
              <w:t>-</w:t>
            </w:r>
            <w:r>
              <w:t>ntrack</w:t>
            </w:r>
            <w:r w:rsidRPr="00B713EC">
              <w:rPr>
                <w:lang w:val="ru-RU"/>
              </w:rPr>
              <w:t>/14-88_</w:t>
            </w:r>
            <w:r>
              <w:t>trus</w:t>
            </w:r>
            <w:r w:rsidRPr="00B713EC">
              <w:rPr>
                <w:lang w:val="ru-RU"/>
              </w:rPr>
              <w:t>-</w:t>
            </w:r>
            <w:r>
              <w:t>ne</w:t>
            </w:r>
            <w:r w:rsidRPr="00B713EC">
              <w:rPr>
                <w:lang w:val="ru-RU"/>
              </w:rPr>
              <w:t>-</w:t>
            </w:r>
            <w:r>
              <w:t>ebashit</w:t>
            </w:r>
            <w:r w:rsidRPr="00B713EC">
              <w:rPr>
                <w:lang w:val="ru-RU"/>
              </w:rPr>
              <w:t>-</w:t>
            </w:r>
            <w:r>
              <w:t>hachej</w:t>
            </w:r>
            <w:r w:rsidRPr="00B713EC">
              <w:rPr>
                <w:lang w:val="ru-RU"/>
              </w:rPr>
              <w:t xml:space="preserve"> - «Трус не е***ит хачей хаха )))» (***-баш) (решение Ноябрьского городского суда Ямало-Ненецкого автономного округа от 07.07.2015);</w:t>
            </w:r>
          </w:p>
        </w:tc>
        <w:tc>
          <w:tcPr>
            <w:tcW w:w="596" w:type="dxa"/>
          </w:tcPr>
          <w:p w:rsidR="00AC2407" w:rsidRPr="00B713EC" w:rsidRDefault="00AC2407" w:rsidP="005506BE">
            <w:pPr>
              <w:rPr>
                <w:lang w:val="ru-RU"/>
              </w:rPr>
            </w:pPr>
          </w:p>
        </w:tc>
      </w:tr>
      <w:tr w:rsidR="00AC2407" w:rsidTr="005506BE">
        <w:tc>
          <w:tcPr>
            <w:tcW w:w="407" w:type="dxa"/>
          </w:tcPr>
          <w:p w:rsidR="00AC2407" w:rsidRDefault="00AC2407" w:rsidP="005506BE">
            <w:r>
              <w:t>4016.</w:t>
            </w:r>
          </w:p>
        </w:tc>
        <w:tc>
          <w:tcPr>
            <w:tcW w:w="11453" w:type="dxa"/>
          </w:tcPr>
          <w:p w:rsidR="00AC2407" w:rsidRPr="00B713EC" w:rsidRDefault="00AC2407" w:rsidP="005506BE">
            <w:pPr>
              <w:rPr>
                <w:lang w:val="ru-RU"/>
              </w:rPr>
            </w:pPr>
            <w:r w:rsidRPr="00B713EC">
              <w:rPr>
                <w:lang w:val="ru-RU"/>
              </w:rPr>
              <w:t>Аудиоматериал под названием «Хачи» исполнителя «1488» (решение Центрального районного суда г. Калининграда от 25.10.2016);</w:t>
            </w:r>
          </w:p>
        </w:tc>
        <w:tc>
          <w:tcPr>
            <w:tcW w:w="596" w:type="dxa"/>
          </w:tcPr>
          <w:p w:rsidR="00AC2407" w:rsidRDefault="00AC2407" w:rsidP="005506BE">
            <w:r>
              <w:t>25.01.2017</w:t>
            </w:r>
          </w:p>
        </w:tc>
      </w:tr>
      <w:tr w:rsidR="00AC2407" w:rsidTr="005506BE">
        <w:tc>
          <w:tcPr>
            <w:tcW w:w="407" w:type="dxa"/>
          </w:tcPr>
          <w:p w:rsidR="00AC2407" w:rsidRDefault="00AC2407" w:rsidP="005506BE">
            <w:r>
              <w:t>4017.</w:t>
            </w:r>
          </w:p>
        </w:tc>
        <w:tc>
          <w:tcPr>
            <w:tcW w:w="11453" w:type="dxa"/>
          </w:tcPr>
          <w:p w:rsidR="00AC2407" w:rsidRPr="00B713EC" w:rsidRDefault="00AC2407" w:rsidP="005506BE">
            <w:pPr>
              <w:rPr>
                <w:lang w:val="ru-RU"/>
              </w:rPr>
            </w:pPr>
            <w:r w:rsidRPr="00B713EC">
              <w:rPr>
                <w:lang w:val="ru-RU"/>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596" w:type="dxa"/>
          </w:tcPr>
          <w:p w:rsidR="00AC2407" w:rsidRDefault="00AC2407" w:rsidP="005506BE">
            <w:r>
              <w:t>25.01.2017</w:t>
            </w:r>
          </w:p>
        </w:tc>
      </w:tr>
      <w:tr w:rsidR="00AC2407" w:rsidTr="005506BE">
        <w:tc>
          <w:tcPr>
            <w:tcW w:w="407" w:type="dxa"/>
          </w:tcPr>
          <w:p w:rsidR="00AC2407" w:rsidRDefault="00AC2407" w:rsidP="005506BE">
            <w:r>
              <w:t>40</w:t>
            </w:r>
            <w:r>
              <w:lastRenderedPageBreak/>
              <w:t>18.</w:t>
            </w:r>
          </w:p>
        </w:tc>
        <w:tc>
          <w:tcPr>
            <w:tcW w:w="11453" w:type="dxa"/>
          </w:tcPr>
          <w:p w:rsidR="00AC2407" w:rsidRPr="00B713EC" w:rsidRDefault="00AC2407" w:rsidP="005506BE">
            <w:pPr>
              <w:rPr>
                <w:lang w:val="ru-RU"/>
              </w:rPr>
            </w:pPr>
            <w:r w:rsidRPr="00B713EC">
              <w:rPr>
                <w:lang w:val="ru-RU"/>
              </w:rPr>
              <w:lastRenderedPageBreak/>
              <w:t xml:space="preserve">Видеофайл на указателе страницы пользователя под именем «Александр Андриянов», расположенной по адресу </w:t>
            </w:r>
            <w:r>
              <w:t>https</w:t>
            </w:r>
            <w:r w:rsidRPr="00B713EC">
              <w:rPr>
                <w:lang w:val="ru-RU"/>
              </w:rPr>
              <w:t>://</w:t>
            </w:r>
            <w:r>
              <w:t>vk</w:t>
            </w:r>
            <w:r w:rsidRPr="00B713EC">
              <w:rPr>
                <w:lang w:val="ru-RU"/>
              </w:rPr>
              <w:t>.</w:t>
            </w:r>
            <w:r>
              <w:t>com</w:t>
            </w:r>
            <w:r w:rsidRPr="00B713EC">
              <w:rPr>
                <w:lang w:val="ru-RU"/>
              </w:rPr>
              <w:t>/</w:t>
            </w:r>
            <w:r>
              <w:t>id</w:t>
            </w:r>
            <w:r w:rsidRPr="00B713EC">
              <w:rPr>
                <w:lang w:val="ru-RU"/>
              </w:rPr>
              <w:t xml:space="preserve">153435364, в разделе «Мои аудиозаписи» размещена аудиозапись текста песни под названием: «А </w:t>
            </w:r>
            <w:r w:rsidRPr="00B713EC">
              <w:rPr>
                <w:lang w:val="ru-RU"/>
              </w:rPr>
              <w:lastRenderedPageBreak/>
              <w:t>Харчиков - ребята Русские» продолжительностью 3 мин. 30 сек. (</w:t>
            </w:r>
            <w:r>
              <w:t>https</w:t>
            </w:r>
            <w:r w:rsidRPr="00B713EC">
              <w:rPr>
                <w:lang w:val="ru-RU"/>
              </w:rPr>
              <w:t>:с</w:t>
            </w:r>
            <w:r>
              <w:t>s</w:t>
            </w:r>
            <w:r w:rsidRPr="00B713EC">
              <w:rPr>
                <w:lang w:val="ru-RU"/>
              </w:rPr>
              <w:t>1-17</w:t>
            </w:r>
            <w:r>
              <w:t>v</w:t>
            </w:r>
            <w:r w:rsidRPr="00B713EC">
              <w:rPr>
                <w:lang w:val="ru-RU"/>
              </w:rPr>
              <w:t>4.</w:t>
            </w:r>
            <w:r>
              <w:t>vk</w:t>
            </w:r>
            <w:r w:rsidRPr="00B713EC">
              <w:rPr>
                <w:lang w:val="ru-RU"/>
              </w:rPr>
              <w:t>-</w:t>
            </w:r>
            <w:r>
              <w:t>cdn</w:t>
            </w:r>
            <w:r w:rsidRPr="00B713EC">
              <w:rPr>
                <w:lang w:val="ru-RU"/>
              </w:rPr>
              <w:t>.</w:t>
            </w:r>
            <w:r>
              <w:t>net</w:t>
            </w:r>
            <w:r w:rsidRPr="00B713EC">
              <w:rPr>
                <w:lang w:val="ru-RU"/>
              </w:rPr>
              <w:t>/</w:t>
            </w:r>
            <w:r>
              <w:t>p</w:t>
            </w:r>
            <w:r w:rsidRPr="00B713EC">
              <w:rPr>
                <w:lang w:val="ru-RU"/>
              </w:rPr>
              <w:t>2/986</w:t>
            </w:r>
            <w:r>
              <w:t>a</w:t>
            </w:r>
            <w:r w:rsidRPr="00B713EC">
              <w:rPr>
                <w:lang w:val="ru-RU"/>
              </w:rPr>
              <w:t>6872012</w:t>
            </w:r>
            <w:r>
              <w:t>c</w:t>
            </w:r>
            <w:r w:rsidRPr="00B713EC">
              <w:rPr>
                <w:lang w:val="ru-RU"/>
              </w:rPr>
              <w:t>83.</w:t>
            </w:r>
            <w:r>
              <w:t>mp</w:t>
            </w:r>
            <w:r w:rsidRPr="00B713EC">
              <w:rPr>
                <w:lang w:val="ru-RU"/>
              </w:rPr>
              <w:t>3) (решение Энгельсского районного суда Саратовской области от 26.10.2016);</w:t>
            </w:r>
          </w:p>
        </w:tc>
        <w:tc>
          <w:tcPr>
            <w:tcW w:w="596" w:type="dxa"/>
          </w:tcPr>
          <w:p w:rsidR="00AC2407" w:rsidRDefault="00AC2407" w:rsidP="005506BE">
            <w:r>
              <w:lastRenderedPageBreak/>
              <w:t>25.01.</w:t>
            </w:r>
            <w:r>
              <w:lastRenderedPageBreak/>
              <w:t>2017</w:t>
            </w:r>
          </w:p>
        </w:tc>
      </w:tr>
      <w:tr w:rsidR="00AC2407" w:rsidTr="005506BE">
        <w:tc>
          <w:tcPr>
            <w:tcW w:w="407" w:type="dxa"/>
          </w:tcPr>
          <w:p w:rsidR="00AC2407" w:rsidRDefault="00AC2407" w:rsidP="005506BE">
            <w:r>
              <w:lastRenderedPageBreak/>
              <w:t>4019.</w:t>
            </w:r>
          </w:p>
        </w:tc>
        <w:tc>
          <w:tcPr>
            <w:tcW w:w="11453" w:type="dxa"/>
          </w:tcPr>
          <w:p w:rsidR="00AC2407" w:rsidRPr="00B713EC" w:rsidRDefault="00AC2407" w:rsidP="005506BE">
            <w:pPr>
              <w:rPr>
                <w:lang w:val="ru-RU"/>
              </w:rPr>
            </w:pPr>
            <w:r w:rsidRPr="00B713EC">
              <w:rPr>
                <w:lang w:val="ru-RU"/>
              </w:rPr>
              <w:t xml:space="preserve">Видеофайл на указателе страницы пользователя под именем «Александр Андриянов», расположенной по адресу </w:t>
            </w:r>
            <w:r>
              <w:t>https</w:t>
            </w:r>
            <w:r w:rsidRPr="00B713EC">
              <w:rPr>
                <w:lang w:val="ru-RU"/>
              </w:rPr>
              <w:t>://</w:t>
            </w:r>
            <w:r>
              <w:t>vk</w:t>
            </w:r>
            <w:r w:rsidRPr="00B713EC">
              <w:rPr>
                <w:lang w:val="ru-RU"/>
              </w:rPr>
              <w:t>.</w:t>
            </w:r>
            <w:r>
              <w:t>com</w:t>
            </w:r>
            <w:r w:rsidRPr="00B713EC">
              <w:rPr>
                <w:lang w:val="ru-RU"/>
              </w:rPr>
              <w:t>/</w:t>
            </w:r>
            <w:r>
              <w:t>id</w:t>
            </w:r>
            <w:r w:rsidRPr="00B713EC">
              <w:rPr>
                <w:lang w:val="ru-RU"/>
              </w:rPr>
              <w:t>153435364, в разделе «Мои аудиозаписи» размещена аудиозапись текста песни под названием: «Симаргл - Слава России» продолжительностью 1 мин. 01 сек. (</w:t>
            </w:r>
            <w:r>
              <w:t>http</w:t>
            </w:r>
            <w:r w:rsidRPr="00B713EC">
              <w:rPr>
                <w:lang w:val="ru-RU"/>
              </w:rPr>
              <w:t>://</w:t>
            </w:r>
            <w:r>
              <w:t>cs</w:t>
            </w:r>
            <w:r w:rsidRPr="00B713EC">
              <w:rPr>
                <w:lang w:val="ru-RU"/>
              </w:rPr>
              <w:t>1-26</w:t>
            </w:r>
            <w:r>
              <w:t>v</w:t>
            </w:r>
            <w:r w:rsidRPr="00B713EC">
              <w:rPr>
                <w:lang w:val="ru-RU"/>
              </w:rPr>
              <w:t>4.</w:t>
            </w:r>
            <w:r>
              <w:t>vk</w:t>
            </w:r>
            <w:r w:rsidRPr="00B713EC">
              <w:rPr>
                <w:lang w:val="ru-RU"/>
              </w:rPr>
              <w:t>-</w:t>
            </w:r>
            <w:r>
              <w:t>cdn</w:t>
            </w:r>
            <w:r w:rsidRPr="00B713EC">
              <w:rPr>
                <w:lang w:val="ru-RU"/>
              </w:rPr>
              <w:t>.</w:t>
            </w:r>
            <w:r>
              <w:t>net</w:t>
            </w:r>
            <w:r w:rsidRPr="00B713EC">
              <w:rPr>
                <w:lang w:val="ru-RU"/>
              </w:rPr>
              <w:t>/</w:t>
            </w:r>
            <w:r>
              <w:t>p</w:t>
            </w:r>
            <w:r w:rsidRPr="00B713EC">
              <w:rPr>
                <w:lang w:val="ru-RU"/>
              </w:rPr>
              <w:t>27/7</w:t>
            </w:r>
            <w:r>
              <w:t>b</w:t>
            </w:r>
            <w:r w:rsidRPr="00B713EC">
              <w:rPr>
                <w:lang w:val="ru-RU"/>
              </w:rPr>
              <w:t>97</w:t>
            </w:r>
            <w:r>
              <w:t>afde</w:t>
            </w:r>
            <w:r w:rsidRPr="00B713EC">
              <w:rPr>
                <w:lang w:val="ru-RU"/>
              </w:rPr>
              <w:t>429</w:t>
            </w:r>
            <w:r>
              <w:t>ea</w:t>
            </w:r>
            <w:r w:rsidRPr="00B713EC">
              <w:rPr>
                <w:lang w:val="ru-RU"/>
              </w:rPr>
              <w:t>8.</w:t>
            </w:r>
            <w:r>
              <w:t>mp</w:t>
            </w:r>
            <w:r w:rsidRPr="00B713EC">
              <w:rPr>
                <w:lang w:val="ru-RU"/>
              </w:rPr>
              <w:t>3) (решение Энгельсского районного суда Саратовской области от 26.10.2016);</w:t>
            </w:r>
          </w:p>
        </w:tc>
        <w:tc>
          <w:tcPr>
            <w:tcW w:w="596" w:type="dxa"/>
          </w:tcPr>
          <w:p w:rsidR="00AC2407" w:rsidRDefault="00AC2407" w:rsidP="005506BE">
            <w:r>
              <w:t>25.01.2017</w:t>
            </w:r>
          </w:p>
        </w:tc>
      </w:tr>
      <w:tr w:rsidR="00AC2407" w:rsidTr="005506BE">
        <w:tc>
          <w:tcPr>
            <w:tcW w:w="407" w:type="dxa"/>
          </w:tcPr>
          <w:p w:rsidR="00AC2407" w:rsidRDefault="00AC2407" w:rsidP="005506BE">
            <w:r>
              <w:t>4020.</w:t>
            </w:r>
          </w:p>
        </w:tc>
        <w:tc>
          <w:tcPr>
            <w:tcW w:w="11453" w:type="dxa"/>
          </w:tcPr>
          <w:p w:rsidR="00AC2407" w:rsidRPr="00B713EC" w:rsidRDefault="00AC2407" w:rsidP="005506BE">
            <w:pPr>
              <w:rPr>
                <w:lang w:val="ru-RU"/>
              </w:rPr>
            </w:pPr>
            <w:r w:rsidRPr="00B713EC">
              <w:rPr>
                <w:lang w:val="ru-RU"/>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w:t>
            </w:r>
            <w:r>
              <w:t>poiskpravdy</w:t>
            </w:r>
            <w:r w:rsidRPr="00B713EC">
              <w:rPr>
                <w:lang w:val="ru-RU"/>
              </w:rPr>
              <w:t>.</w:t>
            </w:r>
            <w:r>
              <w:t>com</w:t>
            </w:r>
            <w:r w:rsidRPr="00B713EC">
              <w:rPr>
                <w:lang w:val="ru-RU"/>
              </w:rPr>
              <w:t xml:space="preserve">» «Поиск Правды – только корнями живы ветви» по электронному адресу: </w:t>
            </w:r>
            <w:r>
              <w:t>http</w:t>
            </w:r>
            <w:r w:rsidRPr="00B713EC">
              <w:rPr>
                <w:lang w:val="ru-RU"/>
              </w:rPr>
              <w:t>://</w:t>
            </w:r>
            <w:r>
              <w:t>poiskpravdy</w:t>
            </w:r>
            <w:r w:rsidRPr="00B713EC">
              <w:rPr>
                <w:lang w:val="ru-RU"/>
              </w:rPr>
              <w:t>.</w:t>
            </w:r>
            <w:r>
              <w:t>com</w:t>
            </w:r>
            <w:r w:rsidRPr="00B713EC">
              <w:rPr>
                <w:lang w:val="ru-RU"/>
              </w:rPr>
              <w:t>/</w:t>
            </w:r>
            <w:r>
              <w:t>agrsavtonomnye</w:t>
            </w:r>
            <w:r w:rsidRPr="00B713EC">
              <w:rPr>
                <w:lang w:val="ru-RU"/>
              </w:rPr>
              <w:t>-</w:t>
            </w:r>
            <w:r>
              <w:t>gruppy</w:t>
            </w:r>
            <w:r w:rsidRPr="00B713EC">
              <w:rPr>
                <w:lang w:val="ru-RU"/>
              </w:rPr>
              <w:t>-</w:t>
            </w:r>
            <w:r>
              <w:t>russkogo</w:t>
            </w:r>
            <w:r w:rsidRPr="00B713EC">
              <w:rPr>
                <w:lang w:val="ru-RU"/>
              </w:rPr>
              <w:t>-</w:t>
            </w:r>
            <w:r>
              <w:t>soprotivleniya</w:t>
            </w:r>
            <w:r w:rsidRPr="00B713EC">
              <w:rPr>
                <w:lang w:val="ru-RU"/>
              </w:rPr>
              <w:t>/#</w:t>
            </w:r>
            <w:r>
              <w:t>more</w:t>
            </w:r>
            <w:r w:rsidRPr="00B713EC">
              <w:rPr>
                <w:lang w:val="ru-RU"/>
              </w:rPr>
              <w:t>3830 (решение Кронштадтского районного суда города Санкт-Петербурга от 15.02.2016);</w:t>
            </w:r>
          </w:p>
        </w:tc>
        <w:tc>
          <w:tcPr>
            <w:tcW w:w="596" w:type="dxa"/>
          </w:tcPr>
          <w:p w:rsidR="00AC2407" w:rsidRDefault="00AC2407" w:rsidP="005506BE">
            <w:r>
              <w:t>25.01.2017</w:t>
            </w:r>
          </w:p>
        </w:tc>
      </w:tr>
      <w:tr w:rsidR="00AC2407" w:rsidTr="005506BE">
        <w:tc>
          <w:tcPr>
            <w:tcW w:w="407" w:type="dxa"/>
          </w:tcPr>
          <w:p w:rsidR="00AC2407" w:rsidRDefault="00AC2407" w:rsidP="005506BE">
            <w:r>
              <w:t>4021.</w:t>
            </w:r>
          </w:p>
        </w:tc>
        <w:tc>
          <w:tcPr>
            <w:tcW w:w="11453" w:type="dxa"/>
          </w:tcPr>
          <w:p w:rsidR="00AC2407" w:rsidRPr="00B713EC" w:rsidRDefault="00AC2407" w:rsidP="005506BE">
            <w:pPr>
              <w:rPr>
                <w:lang w:val="ru-RU"/>
              </w:rPr>
            </w:pPr>
            <w:r w:rsidRPr="00B713EC">
              <w:rPr>
                <w:lang w:val="ru-RU"/>
              </w:rPr>
              <w:t xml:space="preserve">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w:t>
            </w:r>
            <w:r>
              <w:t>http</w:t>
            </w:r>
            <w:r w:rsidRPr="00B713EC">
              <w:rPr>
                <w:lang w:val="ru-RU"/>
              </w:rPr>
              <w:t>://</w:t>
            </w:r>
            <w:r>
              <w:t>vk</w:t>
            </w:r>
            <w:r w:rsidRPr="00B713EC">
              <w:rPr>
                <w:lang w:val="ru-RU"/>
              </w:rPr>
              <w:t>.</w:t>
            </w:r>
            <w:r>
              <w:t>com</w:t>
            </w:r>
            <w:r w:rsidRPr="00B713EC">
              <w:rPr>
                <w:lang w:val="ru-RU"/>
              </w:rPr>
              <w:t>/</w:t>
            </w:r>
            <w:r>
              <w:t>video</w:t>
            </w:r>
            <w:r w:rsidRPr="00B713EC">
              <w:rPr>
                <w:lang w:val="ru-RU"/>
              </w:rPr>
              <w:t xml:space="preserve">-42851 705165918024 на Интернет-сайте </w:t>
            </w:r>
            <w:r>
              <w:t>http</w:t>
            </w:r>
            <w:r w:rsidRPr="00B713EC">
              <w:rPr>
                <w:lang w:val="ru-RU"/>
              </w:rPr>
              <w:t>://</w:t>
            </w:r>
            <w:r>
              <w:t>vk</w:t>
            </w:r>
            <w:r w:rsidRPr="00B713EC">
              <w:rPr>
                <w:lang w:val="ru-RU"/>
              </w:rPr>
              <w:t>.</w:t>
            </w:r>
            <w:r>
              <w:t>com</w:t>
            </w:r>
            <w:r w:rsidRPr="00B713EC">
              <w:rPr>
                <w:lang w:val="ru-RU"/>
              </w:rPr>
              <w:t>/ (решение Пушкинского районного суда города Санкт-Петербурга от 31.05.2016);</w:t>
            </w:r>
          </w:p>
        </w:tc>
        <w:tc>
          <w:tcPr>
            <w:tcW w:w="596" w:type="dxa"/>
          </w:tcPr>
          <w:p w:rsidR="00AC2407" w:rsidRDefault="00AC2407" w:rsidP="005506BE">
            <w:r>
              <w:t>25.01.2017</w:t>
            </w:r>
          </w:p>
        </w:tc>
      </w:tr>
      <w:tr w:rsidR="00AC2407" w:rsidTr="005506BE">
        <w:tc>
          <w:tcPr>
            <w:tcW w:w="407" w:type="dxa"/>
          </w:tcPr>
          <w:p w:rsidR="00AC2407" w:rsidRDefault="00AC2407" w:rsidP="005506BE">
            <w:r>
              <w:t>4022.</w:t>
            </w:r>
          </w:p>
        </w:tc>
        <w:tc>
          <w:tcPr>
            <w:tcW w:w="11453" w:type="dxa"/>
          </w:tcPr>
          <w:p w:rsidR="00AC2407" w:rsidRPr="00B713EC" w:rsidRDefault="00AC2407" w:rsidP="005506BE">
            <w:pPr>
              <w:rPr>
                <w:lang w:val="ru-RU"/>
              </w:rPr>
            </w:pPr>
            <w:r w:rsidRPr="00B713EC">
              <w:rPr>
                <w:lang w:val="ru-RU"/>
              </w:rPr>
              <w:t xml:space="preserve">Размещенные Гурьевым А. С. в сети «Интернет» на созданной им общедоступной странице «Алексей Дикий» в социальной сети «Вконтакте» по электронному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 xml:space="preserve">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w:t>
            </w:r>
            <w:r w:rsidRPr="00B713EC">
              <w:rPr>
                <w:lang w:val="ru-RU"/>
              </w:rPr>
              <w:lastRenderedPageBreak/>
              <w:t>принадлежности (нерусские) (решение Калининского районного суда г. Чебоксары от 30.11.2016);</w:t>
            </w:r>
          </w:p>
        </w:tc>
        <w:tc>
          <w:tcPr>
            <w:tcW w:w="596" w:type="dxa"/>
          </w:tcPr>
          <w:p w:rsidR="00AC2407" w:rsidRDefault="00AC2407" w:rsidP="005506BE">
            <w:r>
              <w:lastRenderedPageBreak/>
              <w:t>25.01.2017</w:t>
            </w:r>
          </w:p>
        </w:tc>
      </w:tr>
      <w:tr w:rsidR="00AC2407" w:rsidTr="005506BE">
        <w:tc>
          <w:tcPr>
            <w:tcW w:w="407" w:type="dxa"/>
          </w:tcPr>
          <w:p w:rsidR="00AC2407" w:rsidRDefault="00AC2407" w:rsidP="005506BE">
            <w:r>
              <w:lastRenderedPageBreak/>
              <w:t>4023.</w:t>
            </w:r>
          </w:p>
        </w:tc>
        <w:tc>
          <w:tcPr>
            <w:tcW w:w="11453" w:type="dxa"/>
          </w:tcPr>
          <w:p w:rsidR="00AC2407" w:rsidRPr="00B713EC" w:rsidRDefault="00AC2407" w:rsidP="005506BE">
            <w:pPr>
              <w:rPr>
                <w:lang w:val="ru-RU"/>
              </w:rPr>
            </w:pPr>
            <w:r w:rsidRPr="00B713EC">
              <w:rPr>
                <w:lang w:val="ru-RU"/>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596" w:type="dxa"/>
          </w:tcPr>
          <w:p w:rsidR="00AC2407" w:rsidRDefault="00AC2407" w:rsidP="005506BE">
            <w:r>
              <w:t>16.02.2017</w:t>
            </w:r>
          </w:p>
        </w:tc>
      </w:tr>
      <w:tr w:rsidR="00AC2407" w:rsidTr="005506BE">
        <w:tc>
          <w:tcPr>
            <w:tcW w:w="407" w:type="dxa"/>
          </w:tcPr>
          <w:p w:rsidR="00AC2407" w:rsidRDefault="00AC2407" w:rsidP="005506BE">
            <w:r>
              <w:t>4024.</w:t>
            </w:r>
          </w:p>
        </w:tc>
        <w:tc>
          <w:tcPr>
            <w:tcW w:w="11453" w:type="dxa"/>
          </w:tcPr>
          <w:p w:rsidR="00AC2407" w:rsidRDefault="00AC2407" w:rsidP="005506BE">
            <w:r>
              <w:t>Исключён</w:t>
            </w:r>
          </w:p>
        </w:tc>
        <w:tc>
          <w:tcPr>
            <w:tcW w:w="596" w:type="dxa"/>
          </w:tcPr>
          <w:p w:rsidR="00AC2407" w:rsidRDefault="00AC2407" w:rsidP="005506BE">
            <w:r>
              <w:t>16.02.2017</w:t>
            </w:r>
          </w:p>
        </w:tc>
      </w:tr>
      <w:tr w:rsidR="00AC2407" w:rsidTr="005506BE">
        <w:tc>
          <w:tcPr>
            <w:tcW w:w="407" w:type="dxa"/>
          </w:tcPr>
          <w:p w:rsidR="00AC2407" w:rsidRDefault="00AC2407" w:rsidP="005506BE">
            <w:r>
              <w:t>4025.</w:t>
            </w:r>
          </w:p>
        </w:tc>
        <w:tc>
          <w:tcPr>
            <w:tcW w:w="11453" w:type="dxa"/>
          </w:tcPr>
          <w:p w:rsidR="00AC2407" w:rsidRDefault="00AC2407" w:rsidP="005506BE">
            <w:r>
              <w:t>Исключён</w:t>
            </w:r>
          </w:p>
        </w:tc>
        <w:tc>
          <w:tcPr>
            <w:tcW w:w="596" w:type="dxa"/>
          </w:tcPr>
          <w:p w:rsidR="00AC2407" w:rsidRDefault="00AC2407" w:rsidP="005506BE">
            <w:r>
              <w:t>16.02.2017</w:t>
            </w:r>
          </w:p>
        </w:tc>
      </w:tr>
      <w:tr w:rsidR="00AC2407" w:rsidTr="005506BE">
        <w:tc>
          <w:tcPr>
            <w:tcW w:w="407" w:type="dxa"/>
          </w:tcPr>
          <w:p w:rsidR="00AC2407" w:rsidRDefault="00AC2407" w:rsidP="005506BE">
            <w:r>
              <w:t>4026.</w:t>
            </w:r>
          </w:p>
        </w:tc>
        <w:tc>
          <w:tcPr>
            <w:tcW w:w="11453" w:type="dxa"/>
          </w:tcPr>
          <w:p w:rsidR="00AC2407" w:rsidRPr="00B713EC" w:rsidRDefault="00AC2407" w:rsidP="005506BE">
            <w:pPr>
              <w:rPr>
                <w:lang w:val="ru-RU"/>
              </w:rPr>
            </w:pPr>
            <w:r w:rsidRPr="00B713EC">
              <w:rPr>
                <w:lang w:val="ru-RU"/>
              </w:rPr>
              <w:t xml:space="preserve">Информационные материалы - книга «Тео-био-логия. Сборник. - Псков, Опричное Братство во имя Св. Преп. Иосифа Волоцкого/Русская ариософская библиотека, вып. </w:t>
            </w:r>
            <w:r>
              <w:t>XXIV</w:t>
            </w:r>
            <w:r w:rsidRPr="00B713EC">
              <w:rPr>
                <w:lang w:val="ru-RU"/>
              </w:rPr>
              <w:t>, 2011 на 112 с., ООО «Русские узоры», автор – иерей Роман Бычков» (решение Смольнинского районного суда города Санкт-Петербурга от 10.05.2016);</w:t>
            </w:r>
          </w:p>
        </w:tc>
        <w:tc>
          <w:tcPr>
            <w:tcW w:w="596" w:type="dxa"/>
          </w:tcPr>
          <w:p w:rsidR="00AC2407" w:rsidRDefault="00AC2407" w:rsidP="005506BE">
            <w:r>
              <w:t>16.02.2017</w:t>
            </w:r>
          </w:p>
        </w:tc>
      </w:tr>
      <w:tr w:rsidR="00AC2407" w:rsidTr="005506BE">
        <w:tc>
          <w:tcPr>
            <w:tcW w:w="407" w:type="dxa"/>
          </w:tcPr>
          <w:p w:rsidR="00AC2407" w:rsidRDefault="00AC2407" w:rsidP="005506BE">
            <w:r>
              <w:t>4027.</w:t>
            </w:r>
          </w:p>
        </w:tc>
        <w:tc>
          <w:tcPr>
            <w:tcW w:w="11453" w:type="dxa"/>
          </w:tcPr>
          <w:p w:rsidR="00AC2407" w:rsidRPr="00B713EC" w:rsidRDefault="00AC2407" w:rsidP="005506BE">
            <w:pPr>
              <w:rPr>
                <w:lang w:val="ru-RU"/>
              </w:rPr>
            </w:pPr>
            <w:r w:rsidRPr="00B713EC">
              <w:rPr>
                <w:lang w:val="ru-RU"/>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w:t>
            </w:r>
            <w:r>
              <w:t>https</w:t>
            </w:r>
            <w:r w:rsidRPr="00B713EC">
              <w:rPr>
                <w:lang w:val="ru-RU"/>
              </w:rPr>
              <w:t>://</w:t>
            </w:r>
            <w:r>
              <w:t>vk</w:t>
            </w:r>
            <w:r w:rsidRPr="00B713EC">
              <w:rPr>
                <w:lang w:val="ru-RU"/>
              </w:rPr>
              <w:t>.</w:t>
            </w:r>
            <w:r>
              <w:t>com</w:t>
            </w:r>
            <w:r w:rsidRPr="00B713EC">
              <w:rPr>
                <w:lang w:val="ru-RU"/>
              </w:rPr>
              <w:t>/</w:t>
            </w:r>
            <w:r>
              <w:t>club</w:t>
            </w:r>
            <w:r w:rsidRPr="00B713EC">
              <w:rPr>
                <w:lang w:val="ru-RU"/>
              </w:rPr>
              <w:t>42485380» в социальной сети «Вконтакте» и других указателях страниц сайтов (решение Заводского районного суда города Саратова от 30.11.2016);</w:t>
            </w:r>
          </w:p>
        </w:tc>
        <w:tc>
          <w:tcPr>
            <w:tcW w:w="596" w:type="dxa"/>
          </w:tcPr>
          <w:p w:rsidR="00AC2407" w:rsidRDefault="00AC2407" w:rsidP="005506BE">
            <w:r>
              <w:t>16.02.2017</w:t>
            </w:r>
          </w:p>
        </w:tc>
      </w:tr>
      <w:tr w:rsidR="00AC2407" w:rsidTr="005506BE">
        <w:tc>
          <w:tcPr>
            <w:tcW w:w="407" w:type="dxa"/>
          </w:tcPr>
          <w:p w:rsidR="00AC2407" w:rsidRDefault="00AC2407" w:rsidP="005506BE">
            <w:r>
              <w:lastRenderedPageBreak/>
              <w:t>4028.</w:t>
            </w:r>
          </w:p>
        </w:tc>
        <w:tc>
          <w:tcPr>
            <w:tcW w:w="11453" w:type="dxa"/>
          </w:tcPr>
          <w:p w:rsidR="00AC2407" w:rsidRPr="00B713EC" w:rsidRDefault="00AC2407" w:rsidP="005506BE">
            <w:pPr>
              <w:rPr>
                <w:lang w:val="ru-RU"/>
              </w:rPr>
            </w:pPr>
            <w:r w:rsidRPr="00B713EC">
              <w:rPr>
                <w:lang w:val="ru-RU"/>
              </w:rPr>
              <w:t>Аудиоматериал под названием «МОЧИ ЧУРОК!!!» исполнителя «Суровый Мс» (решение Центрального районного суда г. Калининграда от 03.11.2016);</w:t>
            </w:r>
          </w:p>
        </w:tc>
        <w:tc>
          <w:tcPr>
            <w:tcW w:w="596" w:type="dxa"/>
          </w:tcPr>
          <w:p w:rsidR="00AC2407" w:rsidRDefault="00AC2407" w:rsidP="005506BE">
            <w:r>
              <w:t>16.02.2017</w:t>
            </w:r>
          </w:p>
        </w:tc>
      </w:tr>
      <w:tr w:rsidR="00AC2407" w:rsidTr="005506BE">
        <w:tc>
          <w:tcPr>
            <w:tcW w:w="407" w:type="dxa"/>
          </w:tcPr>
          <w:p w:rsidR="00AC2407" w:rsidRDefault="00AC2407" w:rsidP="005506BE">
            <w:r>
              <w:t>4029.</w:t>
            </w:r>
          </w:p>
        </w:tc>
        <w:tc>
          <w:tcPr>
            <w:tcW w:w="11453" w:type="dxa"/>
          </w:tcPr>
          <w:p w:rsidR="00AC2407" w:rsidRPr="00B713EC" w:rsidRDefault="00AC2407" w:rsidP="005506BE">
            <w:pPr>
              <w:rPr>
                <w:lang w:val="ru-RU"/>
              </w:rPr>
            </w:pPr>
            <w:r w:rsidRPr="00B713EC">
              <w:rPr>
                <w:lang w:val="ru-RU"/>
              </w:rPr>
              <w:t xml:space="preserve">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w:t>
            </w:r>
            <w:r>
              <w:t>http</w:t>
            </w:r>
            <w:r w:rsidRPr="00B713EC">
              <w:rPr>
                <w:lang w:val="ru-RU"/>
              </w:rPr>
              <w:t>://</w:t>
            </w:r>
            <w:r>
              <w:t>politikum</w:t>
            </w:r>
            <w:r w:rsidRPr="00B713EC">
              <w:rPr>
                <w:lang w:val="ru-RU"/>
              </w:rPr>
              <w:t>.</w:t>
            </w:r>
            <w:r>
              <w:t>in</w:t>
            </w:r>
            <w:r w:rsidRPr="00B713EC">
              <w:rPr>
                <w:lang w:val="ru-RU"/>
              </w:rPr>
              <w:t>.</w:t>
            </w:r>
            <w:r>
              <w:t>ua</w:t>
            </w:r>
            <w:r w:rsidRPr="00B713EC">
              <w:rPr>
                <w:lang w:val="ru-RU"/>
              </w:rPr>
              <w:t>/.../60-</w:t>
            </w:r>
            <w:r>
              <w:t>rossiyskaya</w:t>
            </w:r>
            <w:r w:rsidRPr="00B713EC">
              <w:rPr>
                <w:lang w:val="ru-RU"/>
              </w:rPr>
              <w:t>-</w:t>
            </w:r>
            <w:r>
              <w:t>armiya</w:t>
            </w:r>
            <w:r w:rsidRPr="00B713EC">
              <w:rPr>
                <w:lang w:val="ru-RU"/>
              </w:rPr>
              <w:t>-</w:t>
            </w:r>
            <w:r>
              <w:t>samaya</w:t>
            </w:r>
            <w:r w:rsidRPr="00B713EC">
              <w:rPr>
                <w:lang w:val="ru-RU"/>
              </w:rPr>
              <w:t>-</w:t>
            </w:r>
            <w:r>
              <w:t>stras</w:t>
            </w:r>
            <w:r w:rsidRPr="00B713EC">
              <w:rPr>
                <w:lang w:val="ru-RU"/>
              </w:rPr>
              <w:t xml:space="preserve">...», размещенной в сети Интернет по электронному адресу: </w:t>
            </w:r>
            <w:r>
              <w:t>http</w:t>
            </w:r>
            <w:r w:rsidRPr="00B713EC">
              <w:rPr>
                <w:lang w:val="ru-RU"/>
              </w:rPr>
              <w:t>://</w:t>
            </w:r>
            <w:r>
              <w:t>vnmazurenko</w:t>
            </w:r>
            <w:r w:rsidRPr="00B713EC">
              <w:rPr>
                <w:lang w:val="ru-RU"/>
              </w:rPr>
              <w:t>.</w:t>
            </w:r>
            <w:r>
              <w:t>bIogspot</w:t>
            </w:r>
            <w:r w:rsidRPr="00B713EC">
              <w:rPr>
                <w:lang w:val="ru-RU"/>
              </w:rPr>
              <w:t>.</w:t>
            </w:r>
            <w:r>
              <w:t>ru</w:t>
            </w:r>
            <w:r w:rsidRPr="00B713EC">
              <w:rPr>
                <w:lang w:val="ru-RU"/>
              </w:rPr>
              <w:t>/2015/01/</w:t>
            </w:r>
            <w:r>
              <w:t>blog</w:t>
            </w:r>
            <w:r w:rsidRPr="00B713EC">
              <w:rPr>
                <w:lang w:val="ru-RU"/>
              </w:rPr>
              <w:t>-</w:t>
            </w:r>
            <w:r>
              <w:t>post</w:t>
            </w:r>
            <w:r w:rsidRPr="00B713EC">
              <w:rPr>
                <w:lang w:val="ru-RU"/>
              </w:rPr>
              <w:t>_666.</w:t>
            </w:r>
            <w:r>
              <w:t>html</w:t>
            </w:r>
            <w:r w:rsidRPr="00B713EC">
              <w:rPr>
                <w:lang w:val="ru-RU"/>
              </w:rPr>
              <w:t xml:space="preserve"> (решение Ленинского районного суда города Санкт-Петербурга от 15.11.2016);</w:t>
            </w:r>
          </w:p>
        </w:tc>
        <w:tc>
          <w:tcPr>
            <w:tcW w:w="596" w:type="dxa"/>
          </w:tcPr>
          <w:p w:rsidR="00AC2407" w:rsidRDefault="00AC2407" w:rsidP="005506BE">
            <w:r>
              <w:t>16.02.2017</w:t>
            </w:r>
          </w:p>
        </w:tc>
      </w:tr>
      <w:tr w:rsidR="00AC2407" w:rsidTr="005506BE">
        <w:tc>
          <w:tcPr>
            <w:tcW w:w="407" w:type="dxa"/>
          </w:tcPr>
          <w:p w:rsidR="00AC2407" w:rsidRDefault="00AC2407" w:rsidP="005506BE">
            <w:r>
              <w:t>4030.</w:t>
            </w:r>
          </w:p>
        </w:tc>
        <w:tc>
          <w:tcPr>
            <w:tcW w:w="11453" w:type="dxa"/>
          </w:tcPr>
          <w:p w:rsidR="00AC2407" w:rsidRPr="00B713EC" w:rsidRDefault="00AC2407" w:rsidP="005506BE">
            <w:pPr>
              <w:rPr>
                <w:lang w:val="ru-RU"/>
              </w:rPr>
            </w:pPr>
            <w:r w:rsidRPr="00B713EC">
              <w:rPr>
                <w:lang w:val="ru-RU"/>
              </w:rPr>
              <w:t>Видеозапись «</w:t>
            </w:r>
            <w:r>
              <w:t>NSWP</w:t>
            </w:r>
            <w:r w:rsidRPr="00B713EC">
              <w:rPr>
                <w:lang w:val="ru-RU"/>
              </w:rPr>
              <w:t>-подольск.- хачам пи*дец» продолжительностью 01 минута 03 секунды, начинающаяся с демонстрации слайда с текстом «</w:t>
            </w:r>
            <w:r>
              <w:t>NSWP</w:t>
            </w:r>
            <w:r w:rsidRPr="00B713EC">
              <w:rPr>
                <w:lang w:val="ru-RU"/>
              </w:rPr>
              <w:t>-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596" w:type="dxa"/>
          </w:tcPr>
          <w:p w:rsidR="00AC2407" w:rsidRDefault="00AC2407" w:rsidP="005506BE">
            <w:r>
              <w:t>16.02.2017</w:t>
            </w:r>
          </w:p>
        </w:tc>
      </w:tr>
      <w:tr w:rsidR="00AC2407" w:rsidTr="005506BE">
        <w:tc>
          <w:tcPr>
            <w:tcW w:w="407" w:type="dxa"/>
          </w:tcPr>
          <w:p w:rsidR="00AC2407" w:rsidRDefault="00AC2407" w:rsidP="005506BE">
            <w:r>
              <w:t>4031.</w:t>
            </w:r>
          </w:p>
        </w:tc>
        <w:tc>
          <w:tcPr>
            <w:tcW w:w="11453" w:type="dxa"/>
          </w:tcPr>
          <w:p w:rsidR="00AC2407" w:rsidRPr="00B713EC" w:rsidRDefault="00AC2407" w:rsidP="005506BE">
            <w:pPr>
              <w:rPr>
                <w:lang w:val="ru-RU"/>
              </w:rPr>
            </w:pPr>
            <w:r w:rsidRPr="00B713EC">
              <w:rPr>
                <w:lang w:val="ru-RU"/>
              </w:rPr>
              <w:t>Интернет сообщество «</w:t>
            </w:r>
            <w:r>
              <w:t>xWhite</w:t>
            </w:r>
            <w:r w:rsidRPr="00B713EC">
              <w:rPr>
                <w:lang w:val="ru-RU"/>
              </w:rPr>
              <w:t xml:space="preserve"> </w:t>
            </w:r>
            <w:r>
              <w:t>Brothersx</w:t>
            </w:r>
            <w:r w:rsidRPr="00B713EC">
              <w:rPr>
                <w:lang w:val="ru-RU"/>
              </w:rPr>
              <w:t xml:space="preserve">» </w:t>
            </w:r>
            <w:r>
              <w:t>vk</w:t>
            </w:r>
            <w:r w:rsidRPr="00B713EC">
              <w:rPr>
                <w:lang w:val="ru-RU"/>
              </w:rPr>
              <w:t>.</w:t>
            </w:r>
            <w:r>
              <w:t>com</w:t>
            </w:r>
            <w:r w:rsidRPr="00B713EC">
              <w:rPr>
                <w:lang w:val="ru-RU"/>
              </w:rPr>
              <w:t>/</w:t>
            </w:r>
            <w:r>
              <w:t>public</w:t>
            </w:r>
            <w:r w:rsidRPr="00B713EC">
              <w:rPr>
                <w:lang w:val="ru-RU"/>
              </w:rPr>
              <w:t>47394883 (решение Октябрьского районного суда г. Владимира от 16.03.2016);</w:t>
            </w:r>
          </w:p>
        </w:tc>
        <w:tc>
          <w:tcPr>
            <w:tcW w:w="596" w:type="dxa"/>
          </w:tcPr>
          <w:p w:rsidR="00AC2407" w:rsidRDefault="00AC2407" w:rsidP="005506BE">
            <w:r>
              <w:t>02.03.2017</w:t>
            </w:r>
          </w:p>
        </w:tc>
      </w:tr>
      <w:tr w:rsidR="00AC2407" w:rsidTr="005506BE">
        <w:tc>
          <w:tcPr>
            <w:tcW w:w="407" w:type="dxa"/>
          </w:tcPr>
          <w:p w:rsidR="00AC2407" w:rsidRDefault="00AC2407" w:rsidP="005506BE">
            <w:r>
              <w:t>4032.</w:t>
            </w:r>
          </w:p>
        </w:tc>
        <w:tc>
          <w:tcPr>
            <w:tcW w:w="11453" w:type="dxa"/>
          </w:tcPr>
          <w:p w:rsidR="00AC2407" w:rsidRPr="00B713EC" w:rsidRDefault="00AC2407" w:rsidP="005506BE">
            <w:pPr>
              <w:rPr>
                <w:lang w:val="ru-RU"/>
              </w:rPr>
            </w:pPr>
            <w:r w:rsidRPr="00B713EC">
              <w:rPr>
                <w:lang w:val="ru-RU"/>
              </w:rPr>
              <w:t xml:space="preserve">Интернет сообщество «Рореуе </w:t>
            </w:r>
            <w:r>
              <w:t>Mosh</w:t>
            </w:r>
            <w:r w:rsidRPr="00B713EC">
              <w:rPr>
                <w:lang w:val="ru-RU"/>
              </w:rPr>
              <w:t xml:space="preserve"> </w:t>
            </w:r>
            <w:r>
              <w:t>Crew</w:t>
            </w:r>
            <w:r w:rsidRPr="00B713EC">
              <w:rPr>
                <w:lang w:val="ru-RU"/>
              </w:rPr>
              <w:t xml:space="preserve">» </w:t>
            </w:r>
            <w:r>
              <w:t>vk</w:t>
            </w:r>
            <w:r w:rsidRPr="00B713EC">
              <w:rPr>
                <w:lang w:val="ru-RU"/>
              </w:rPr>
              <w:t>.</w:t>
            </w:r>
            <w:r>
              <w:t>com</w:t>
            </w:r>
            <w:r w:rsidRPr="00B713EC">
              <w:rPr>
                <w:lang w:val="ru-RU"/>
              </w:rPr>
              <w:t>/</w:t>
            </w:r>
            <w:r>
              <w:t>xvladiniirwhitecrewx</w:t>
            </w:r>
            <w:r w:rsidRPr="00B713EC">
              <w:rPr>
                <w:lang w:val="ru-RU"/>
              </w:rPr>
              <w:t xml:space="preserve"> (решение Октябрьского районного суда г. Владимира от 17.03.2016);</w:t>
            </w:r>
          </w:p>
        </w:tc>
        <w:tc>
          <w:tcPr>
            <w:tcW w:w="596" w:type="dxa"/>
          </w:tcPr>
          <w:p w:rsidR="00AC2407" w:rsidRDefault="00AC2407" w:rsidP="005506BE">
            <w:r>
              <w:t>02.03.2017</w:t>
            </w:r>
          </w:p>
        </w:tc>
      </w:tr>
      <w:tr w:rsidR="00AC2407" w:rsidTr="005506BE">
        <w:tc>
          <w:tcPr>
            <w:tcW w:w="407" w:type="dxa"/>
          </w:tcPr>
          <w:p w:rsidR="00AC2407" w:rsidRDefault="00AC2407" w:rsidP="005506BE">
            <w:r>
              <w:t>4</w:t>
            </w:r>
            <w:r>
              <w:lastRenderedPageBreak/>
              <w:t>033.</w:t>
            </w:r>
          </w:p>
        </w:tc>
        <w:tc>
          <w:tcPr>
            <w:tcW w:w="11453" w:type="dxa"/>
          </w:tcPr>
          <w:p w:rsidR="00AC2407" w:rsidRPr="00B713EC" w:rsidRDefault="00AC2407" w:rsidP="005506BE">
            <w:pPr>
              <w:rPr>
                <w:lang w:val="ru-RU"/>
              </w:rPr>
            </w:pPr>
            <w:r w:rsidRPr="00B713EC">
              <w:rPr>
                <w:lang w:val="ru-RU"/>
              </w:rPr>
              <w:lastRenderedPageBreak/>
              <w:t xml:space="preserve">Интернет сообщество «О, Умма! Проснись!» по электронному адресу: </w:t>
            </w:r>
            <w:r>
              <w:t>http</w:t>
            </w:r>
            <w:r w:rsidRPr="00B713EC">
              <w:rPr>
                <w:lang w:val="ru-RU"/>
              </w:rPr>
              <w:t>://</w:t>
            </w:r>
            <w:r>
              <w:t>vk</w:t>
            </w:r>
            <w:r w:rsidRPr="00B713EC">
              <w:rPr>
                <w:lang w:val="ru-RU"/>
              </w:rPr>
              <w:t>.</w:t>
            </w:r>
            <w:r>
              <w:t>com</w:t>
            </w:r>
            <w:r w:rsidRPr="00B713EC">
              <w:rPr>
                <w:lang w:val="ru-RU"/>
              </w:rPr>
              <w:t>/</w:t>
            </w:r>
            <w:r>
              <w:t>club</w:t>
            </w:r>
            <w:r w:rsidRPr="00B713EC">
              <w:rPr>
                <w:lang w:val="ru-RU"/>
              </w:rPr>
              <w:t xml:space="preserve">89433252 (решение </w:t>
            </w:r>
            <w:r w:rsidRPr="00B713EC">
              <w:rPr>
                <w:lang w:val="ru-RU"/>
              </w:rPr>
              <w:lastRenderedPageBreak/>
              <w:t>Октябрьского районного суда г. Владимира от 23.03.2016);</w:t>
            </w:r>
          </w:p>
        </w:tc>
        <w:tc>
          <w:tcPr>
            <w:tcW w:w="596" w:type="dxa"/>
          </w:tcPr>
          <w:p w:rsidR="00AC2407" w:rsidRDefault="00AC2407" w:rsidP="005506BE">
            <w:r>
              <w:lastRenderedPageBreak/>
              <w:t>02.</w:t>
            </w:r>
            <w:r>
              <w:lastRenderedPageBreak/>
              <w:t>03.2017</w:t>
            </w:r>
          </w:p>
        </w:tc>
      </w:tr>
      <w:tr w:rsidR="00AC2407" w:rsidTr="005506BE">
        <w:tc>
          <w:tcPr>
            <w:tcW w:w="407" w:type="dxa"/>
          </w:tcPr>
          <w:p w:rsidR="00AC2407" w:rsidRDefault="00AC2407" w:rsidP="005506BE">
            <w:r>
              <w:lastRenderedPageBreak/>
              <w:t>4034.</w:t>
            </w:r>
          </w:p>
        </w:tc>
        <w:tc>
          <w:tcPr>
            <w:tcW w:w="11453" w:type="dxa"/>
          </w:tcPr>
          <w:p w:rsidR="00AC2407" w:rsidRPr="00B713EC" w:rsidRDefault="00AC2407" w:rsidP="005506BE">
            <w:pPr>
              <w:rPr>
                <w:lang w:val="ru-RU"/>
              </w:rPr>
            </w:pPr>
            <w:r w:rsidRPr="00B713EC">
              <w:rPr>
                <w:lang w:val="ru-RU"/>
              </w:rPr>
              <w:t>Видеозапись Сирия Халифат.Победа Близка» (решение Октябрьского районного суда г. Владимира от 29.03.2016);</w:t>
            </w:r>
          </w:p>
        </w:tc>
        <w:tc>
          <w:tcPr>
            <w:tcW w:w="596" w:type="dxa"/>
          </w:tcPr>
          <w:p w:rsidR="00AC2407" w:rsidRDefault="00AC2407" w:rsidP="005506BE">
            <w:r>
              <w:t>02.03.2017</w:t>
            </w:r>
          </w:p>
        </w:tc>
      </w:tr>
      <w:tr w:rsidR="00AC2407" w:rsidTr="005506BE">
        <w:tc>
          <w:tcPr>
            <w:tcW w:w="407" w:type="dxa"/>
          </w:tcPr>
          <w:p w:rsidR="00AC2407" w:rsidRDefault="00AC2407" w:rsidP="005506BE">
            <w:r>
              <w:t>4035.</w:t>
            </w:r>
          </w:p>
        </w:tc>
        <w:tc>
          <w:tcPr>
            <w:tcW w:w="11453" w:type="dxa"/>
          </w:tcPr>
          <w:p w:rsidR="00AC2407" w:rsidRDefault="00AC2407" w:rsidP="005506BE">
            <w:r w:rsidRPr="00B713EC">
              <w:rPr>
                <w:lang w:val="ru-RU"/>
              </w:rPr>
              <w:t xml:space="preserve">Аудиозапись, распространенная Жуком А.П. в социальной сети «Вконтаке» в сети Интернет под псевдонимом «Антон Жук» по адресу: </w:t>
            </w:r>
            <w:r>
              <w:t>https</w:t>
            </w:r>
            <w:r w:rsidRPr="00B713EC">
              <w:rPr>
                <w:lang w:val="ru-RU"/>
              </w:rPr>
              <w:t>://</w:t>
            </w:r>
            <w:r>
              <w:t>vk</w:t>
            </w:r>
            <w:r w:rsidRPr="00B713EC">
              <w:rPr>
                <w:lang w:val="ru-RU"/>
              </w:rPr>
              <w:t>.</w:t>
            </w:r>
            <w:r>
              <w:t>com</w:t>
            </w:r>
            <w:r w:rsidRPr="00B713EC">
              <w:rPr>
                <w:lang w:val="ru-RU"/>
              </w:rPr>
              <w:t>/</w:t>
            </w:r>
            <w:r>
              <w:t>anton</w:t>
            </w:r>
            <w:r w:rsidRPr="00B713EC">
              <w:rPr>
                <w:lang w:val="ru-RU"/>
              </w:rPr>
              <w:t>.</w:t>
            </w:r>
            <w:r>
              <w:t>zhuk</w:t>
            </w:r>
            <w:r w:rsidRPr="00B713EC">
              <w:rPr>
                <w:lang w:val="ru-RU"/>
              </w:rPr>
              <w:t xml:space="preserve">86 под названием: «ДИВ-Русский мороз» начинающаяся словами: «Красный снег, черный лед» и заканчивающаяся словами: «Меньше крови русских солдат!» </w:t>
            </w:r>
            <w:r>
              <w:t>(решение Ленинского районного суда г. Ярославля от 02.12.2016);</w:t>
            </w:r>
          </w:p>
        </w:tc>
        <w:tc>
          <w:tcPr>
            <w:tcW w:w="596" w:type="dxa"/>
          </w:tcPr>
          <w:p w:rsidR="00AC2407" w:rsidRDefault="00AC2407" w:rsidP="005506BE">
            <w:r>
              <w:t>02.03.2017</w:t>
            </w:r>
          </w:p>
        </w:tc>
      </w:tr>
      <w:tr w:rsidR="00AC2407" w:rsidTr="005506BE">
        <w:tc>
          <w:tcPr>
            <w:tcW w:w="407" w:type="dxa"/>
          </w:tcPr>
          <w:p w:rsidR="00AC2407" w:rsidRDefault="00AC2407" w:rsidP="005506BE">
            <w:r>
              <w:t>4036.</w:t>
            </w:r>
          </w:p>
        </w:tc>
        <w:tc>
          <w:tcPr>
            <w:tcW w:w="11453" w:type="dxa"/>
          </w:tcPr>
          <w:p w:rsidR="00AC2407" w:rsidRPr="00B713EC" w:rsidRDefault="00AC2407" w:rsidP="005506BE">
            <w:pPr>
              <w:rPr>
                <w:lang w:val="ru-RU"/>
              </w:rPr>
            </w:pPr>
            <w:r w:rsidRPr="00B713EC">
              <w:rPr>
                <w:lang w:val="ru-RU"/>
              </w:rPr>
              <w:t xml:space="preserve">Аудиозапись, распространенная Жуком А.П. в социальной сети «Вконтаке» в сети Интернет под псевдонимом «Антон Жук» по адресу: </w:t>
            </w:r>
            <w:r>
              <w:t>https</w:t>
            </w:r>
            <w:r w:rsidRPr="00B713EC">
              <w:rPr>
                <w:lang w:val="ru-RU"/>
              </w:rPr>
              <w:t>://</w:t>
            </w:r>
            <w:r>
              <w:t>vk</w:t>
            </w:r>
            <w:r w:rsidRPr="00B713EC">
              <w:rPr>
                <w:lang w:val="ru-RU"/>
              </w:rPr>
              <w:t>.</w:t>
            </w:r>
            <w:r>
              <w:t>com</w:t>
            </w:r>
            <w:r w:rsidRPr="00B713EC">
              <w:rPr>
                <w:lang w:val="ru-RU"/>
              </w:rPr>
              <w:t>/</w:t>
            </w:r>
            <w:r>
              <w:t>anton</w:t>
            </w:r>
            <w:r w:rsidRPr="00B713EC">
              <w:rPr>
                <w:lang w:val="ru-RU"/>
              </w:rPr>
              <w:t>.</w:t>
            </w:r>
            <w:r>
              <w:t>zhuk</w:t>
            </w:r>
            <w:r w:rsidRPr="00B713EC">
              <w:rPr>
                <w:lang w:val="ru-RU"/>
              </w:rPr>
              <w:t>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596" w:type="dxa"/>
          </w:tcPr>
          <w:p w:rsidR="00AC2407" w:rsidRDefault="00AC2407" w:rsidP="005506BE">
            <w:r>
              <w:t>02.03.2017</w:t>
            </w:r>
          </w:p>
        </w:tc>
      </w:tr>
      <w:tr w:rsidR="00AC2407" w:rsidTr="005506BE">
        <w:tc>
          <w:tcPr>
            <w:tcW w:w="407" w:type="dxa"/>
          </w:tcPr>
          <w:p w:rsidR="00AC2407" w:rsidRDefault="00AC2407" w:rsidP="005506BE">
            <w:r>
              <w:t>4037.</w:t>
            </w:r>
          </w:p>
        </w:tc>
        <w:tc>
          <w:tcPr>
            <w:tcW w:w="11453" w:type="dxa"/>
          </w:tcPr>
          <w:p w:rsidR="00AC2407" w:rsidRPr="00B713EC" w:rsidRDefault="00AC2407" w:rsidP="005506BE">
            <w:pPr>
              <w:rPr>
                <w:lang w:val="ru-RU"/>
              </w:rPr>
            </w:pPr>
            <w:r w:rsidRPr="00B713EC">
              <w:rPr>
                <w:lang w:val="ru-RU"/>
              </w:rPr>
              <w:t xml:space="preserve">Видеоролик: «Правила поведения евреев с гоями», продолжительностью 14 мин 54 сек, размещенный на сайте «ВКонтакте» по адресу: </w:t>
            </w:r>
            <w:r>
              <w:t>https</w:t>
            </w:r>
            <w:r w:rsidRPr="00B713EC">
              <w:rPr>
                <w:lang w:val="ru-RU"/>
              </w:rPr>
              <w:t>://</w:t>
            </w:r>
            <w:r>
              <w:t>vk</w:t>
            </w:r>
            <w:r w:rsidRPr="00B713EC">
              <w:rPr>
                <w:lang w:val="ru-RU"/>
              </w:rPr>
              <w:t>.</w:t>
            </w:r>
            <w:r>
              <w:t>com</w:t>
            </w:r>
            <w:r w:rsidRPr="00B713EC">
              <w:rPr>
                <w:lang w:val="ru-RU"/>
              </w:rPr>
              <w:t>/</w:t>
            </w:r>
            <w:r>
              <w:t>adolf</w:t>
            </w:r>
            <w:r w:rsidRPr="00B713EC">
              <w:rPr>
                <w:lang w:val="ru-RU"/>
              </w:rPr>
              <w:t>.</w:t>
            </w:r>
            <w:r>
              <w:t>gromov</w:t>
            </w:r>
            <w:r w:rsidRPr="00B713EC">
              <w:rPr>
                <w:lang w:val="ru-RU"/>
              </w:rPr>
              <w:t xml:space="preserve"> (решение Ленинского районного суда г. Владивостока от 21.12.2016);</w:t>
            </w:r>
          </w:p>
        </w:tc>
        <w:tc>
          <w:tcPr>
            <w:tcW w:w="596" w:type="dxa"/>
          </w:tcPr>
          <w:p w:rsidR="00AC2407" w:rsidRDefault="00AC2407" w:rsidP="005506BE">
            <w:r>
              <w:t>02.03.2017</w:t>
            </w:r>
          </w:p>
        </w:tc>
      </w:tr>
      <w:tr w:rsidR="00AC2407" w:rsidTr="005506BE">
        <w:tc>
          <w:tcPr>
            <w:tcW w:w="407" w:type="dxa"/>
          </w:tcPr>
          <w:p w:rsidR="00AC2407" w:rsidRDefault="00AC2407" w:rsidP="005506BE">
            <w:r>
              <w:t>403</w:t>
            </w:r>
            <w:r>
              <w:lastRenderedPageBreak/>
              <w:t>8.</w:t>
            </w:r>
          </w:p>
        </w:tc>
        <w:tc>
          <w:tcPr>
            <w:tcW w:w="11453" w:type="dxa"/>
          </w:tcPr>
          <w:p w:rsidR="00AC2407" w:rsidRPr="00B713EC" w:rsidRDefault="00AC2407" w:rsidP="005506BE">
            <w:pPr>
              <w:rPr>
                <w:lang w:val="ru-RU"/>
              </w:rPr>
            </w:pPr>
            <w:r w:rsidRPr="00B713EC">
              <w:rPr>
                <w:lang w:val="ru-RU"/>
              </w:rPr>
              <w:lastRenderedPageBreak/>
              <w:t xml:space="preserve">Видеоролик: «Почему евреи правят миром?», продолжительностью 05 мин 24 сек, размещенный на сайте «ВКонтакте» по адресу: </w:t>
            </w:r>
            <w:r>
              <w:t>https</w:t>
            </w:r>
            <w:r w:rsidRPr="00B713EC">
              <w:rPr>
                <w:lang w:val="ru-RU"/>
              </w:rPr>
              <w:t>://</w:t>
            </w:r>
            <w:r>
              <w:t>vk</w:t>
            </w:r>
            <w:r w:rsidRPr="00B713EC">
              <w:rPr>
                <w:lang w:val="ru-RU"/>
              </w:rPr>
              <w:t>.</w:t>
            </w:r>
            <w:r>
              <w:t>com</w:t>
            </w:r>
            <w:r w:rsidRPr="00B713EC">
              <w:rPr>
                <w:lang w:val="ru-RU"/>
              </w:rPr>
              <w:t>/</w:t>
            </w:r>
            <w:r>
              <w:t>adolf</w:t>
            </w:r>
            <w:r w:rsidRPr="00B713EC">
              <w:rPr>
                <w:lang w:val="ru-RU"/>
              </w:rPr>
              <w:t>.</w:t>
            </w:r>
            <w:r>
              <w:t>gromov</w:t>
            </w:r>
            <w:r w:rsidRPr="00B713EC">
              <w:rPr>
                <w:lang w:val="ru-RU"/>
              </w:rPr>
              <w:t xml:space="preserve"> (решение Ленинского районного суда г. Владивостока от 21.12.2016);</w:t>
            </w:r>
          </w:p>
        </w:tc>
        <w:tc>
          <w:tcPr>
            <w:tcW w:w="596" w:type="dxa"/>
          </w:tcPr>
          <w:p w:rsidR="00AC2407" w:rsidRDefault="00AC2407" w:rsidP="005506BE">
            <w:r>
              <w:t>02.03.201</w:t>
            </w:r>
            <w:r>
              <w:lastRenderedPageBreak/>
              <w:t>7</w:t>
            </w:r>
          </w:p>
        </w:tc>
      </w:tr>
      <w:tr w:rsidR="00AC2407" w:rsidTr="005506BE">
        <w:tc>
          <w:tcPr>
            <w:tcW w:w="407" w:type="dxa"/>
          </w:tcPr>
          <w:p w:rsidR="00AC2407" w:rsidRDefault="00AC2407" w:rsidP="005506BE">
            <w:r>
              <w:lastRenderedPageBreak/>
              <w:t>4039.</w:t>
            </w:r>
          </w:p>
        </w:tc>
        <w:tc>
          <w:tcPr>
            <w:tcW w:w="11453" w:type="dxa"/>
          </w:tcPr>
          <w:p w:rsidR="00AC2407" w:rsidRPr="00B713EC" w:rsidRDefault="00AC2407" w:rsidP="005506BE">
            <w:pPr>
              <w:rPr>
                <w:lang w:val="ru-RU"/>
              </w:rPr>
            </w:pPr>
            <w:r w:rsidRPr="00B713EC">
              <w:rPr>
                <w:lang w:val="ru-RU"/>
              </w:rPr>
              <w:t>Текст песни музыкальной группы «Радикальный голос» «Убей Янки» (решение Нагатинского районного суда города Москвы от 04.10.2016);</w:t>
            </w:r>
          </w:p>
        </w:tc>
        <w:tc>
          <w:tcPr>
            <w:tcW w:w="596" w:type="dxa"/>
          </w:tcPr>
          <w:p w:rsidR="00AC2407" w:rsidRDefault="00AC2407" w:rsidP="005506BE">
            <w:r>
              <w:t>02.03.2017</w:t>
            </w:r>
          </w:p>
        </w:tc>
      </w:tr>
      <w:tr w:rsidR="00AC2407" w:rsidTr="005506BE">
        <w:tc>
          <w:tcPr>
            <w:tcW w:w="407" w:type="dxa"/>
          </w:tcPr>
          <w:p w:rsidR="00AC2407" w:rsidRDefault="00AC2407" w:rsidP="005506BE">
            <w:r>
              <w:t>4040.</w:t>
            </w:r>
          </w:p>
        </w:tc>
        <w:tc>
          <w:tcPr>
            <w:tcW w:w="11453" w:type="dxa"/>
          </w:tcPr>
          <w:p w:rsidR="00AC2407" w:rsidRPr="00B713EC" w:rsidRDefault="00AC2407" w:rsidP="005506BE">
            <w:pPr>
              <w:rPr>
                <w:lang w:val="ru-RU"/>
              </w:rPr>
            </w:pPr>
            <w:r w:rsidRPr="00B713EC">
              <w:rPr>
                <w:lang w:val="ru-RU"/>
              </w:rPr>
              <w:t>Текст песни музыкальной группы «Радикальный голос» «Круши все нах…й» (решение Нагатинского районного суда города Москвы от 04.10.2016);</w:t>
            </w:r>
          </w:p>
        </w:tc>
        <w:tc>
          <w:tcPr>
            <w:tcW w:w="596" w:type="dxa"/>
          </w:tcPr>
          <w:p w:rsidR="00AC2407" w:rsidRDefault="00AC2407" w:rsidP="005506BE">
            <w:r>
              <w:t>02.03.2017</w:t>
            </w:r>
          </w:p>
        </w:tc>
      </w:tr>
      <w:tr w:rsidR="00AC2407" w:rsidTr="005506BE">
        <w:tc>
          <w:tcPr>
            <w:tcW w:w="407" w:type="dxa"/>
          </w:tcPr>
          <w:p w:rsidR="00AC2407" w:rsidRDefault="00AC2407" w:rsidP="005506BE">
            <w:r>
              <w:t>4041.</w:t>
            </w:r>
          </w:p>
        </w:tc>
        <w:tc>
          <w:tcPr>
            <w:tcW w:w="11453" w:type="dxa"/>
          </w:tcPr>
          <w:p w:rsidR="00AC2407" w:rsidRDefault="00AC2407" w:rsidP="005506BE">
            <w:r w:rsidRPr="00B713EC">
              <w:rPr>
                <w:lang w:val="ru-RU"/>
              </w:rPr>
              <w:t xml:space="preserve">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w:t>
            </w:r>
            <w:r>
              <w:t>03 минуты 46 секунд (решение Ленинского районного суда г. Иваново от 23.12.2016);</w:t>
            </w:r>
          </w:p>
        </w:tc>
        <w:tc>
          <w:tcPr>
            <w:tcW w:w="596" w:type="dxa"/>
          </w:tcPr>
          <w:p w:rsidR="00AC2407" w:rsidRDefault="00AC2407" w:rsidP="005506BE">
            <w:r>
              <w:t>02.03.2017</w:t>
            </w:r>
          </w:p>
        </w:tc>
      </w:tr>
      <w:tr w:rsidR="00AC2407" w:rsidTr="005506BE">
        <w:tc>
          <w:tcPr>
            <w:tcW w:w="407" w:type="dxa"/>
          </w:tcPr>
          <w:p w:rsidR="00AC2407" w:rsidRDefault="00AC2407" w:rsidP="005506BE">
            <w:r>
              <w:t>4042.</w:t>
            </w:r>
          </w:p>
        </w:tc>
        <w:tc>
          <w:tcPr>
            <w:tcW w:w="11453" w:type="dxa"/>
          </w:tcPr>
          <w:p w:rsidR="00AC2407" w:rsidRPr="00B713EC" w:rsidRDefault="00AC2407" w:rsidP="005506BE">
            <w:pPr>
              <w:rPr>
                <w:lang w:val="ru-RU"/>
              </w:rPr>
            </w:pPr>
            <w:r w:rsidRPr="00B713EC">
              <w:rPr>
                <w:lang w:val="ru-RU"/>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596" w:type="dxa"/>
          </w:tcPr>
          <w:p w:rsidR="00AC2407" w:rsidRDefault="00AC2407" w:rsidP="005506BE">
            <w:r>
              <w:t>02.03.2017</w:t>
            </w:r>
          </w:p>
        </w:tc>
      </w:tr>
      <w:tr w:rsidR="00AC2407" w:rsidTr="005506BE">
        <w:tc>
          <w:tcPr>
            <w:tcW w:w="407" w:type="dxa"/>
          </w:tcPr>
          <w:p w:rsidR="00AC2407" w:rsidRDefault="00AC2407" w:rsidP="005506BE">
            <w:r>
              <w:t>4043.</w:t>
            </w:r>
          </w:p>
        </w:tc>
        <w:tc>
          <w:tcPr>
            <w:tcW w:w="11453" w:type="dxa"/>
          </w:tcPr>
          <w:p w:rsidR="00AC2407" w:rsidRDefault="00AC2407" w:rsidP="005506BE">
            <w:r w:rsidRPr="00B713EC">
              <w:rPr>
                <w:lang w:val="ru-RU"/>
              </w:rPr>
              <w:t xml:space="preserve">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w:t>
            </w:r>
            <w:r>
              <w:t>04 минуты 37 секунд (решение Ленинского районного суда г. Иваново от 23.12.2016);</w:t>
            </w:r>
          </w:p>
        </w:tc>
        <w:tc>
          <w:tcPr>
            <w:tcW w:w="596" w:type="dxa"/>
          </w:tcPr>
          <w:p w:rsidR="00AC2407" w:rsidRDefault="00AC2407" w:rsidP="005506BE">
            <w:r>
              <w:t>02.03.2017</w:t>
            </w:r>
          </w:p>
        </w:tc>
      </w:tr>
      <w:tr w:rsidR="00AC2407" w:rsidTr="005506BE">
        <w:tc>
          <w:tcPr>
            <w:tcW w:w="407" w:type="dxa"/>
          </w:tcPr>
          <w:p w:rsidR="00AC2407" w:rsidRDefault="00AC2407" w:rsidP="005506BE">
            <w:r>
              <w:lastRenderedPageBreak/>
              <w:t>4044.</w:t>
            </w:r>
          </w:p>
        </w:tc>
        <w:tc>
          <w:tcPr>
            <w:tcW w:w="11453" w:type="dxa"/>
          </w:tcPr>
          <w:p w:rsidR="00AC2407" w:rsidRPr="00B713EC" w:rsidRDefault="00AC2407" w:rsidP="005506BE">
            <w:pPr>
              <w:rPr>
                <w:lang w:val="ru-RU"/>
              </w:rPr>
            </w:pPr>
            <w:r w:rsidRPr="00B713EC">
              <w:rPr>
                <w:lang w:val="ru-RU"/>
              </w:rPr>
              <w:t xml:space="preserve">Изображение: коллаж, состоящий из трех частей (первая часть представлена изображением надписи </w:t>
            </w:r>
            <w:r>
              <w:t>I</w:t>
            </w:r>
            <w:r w:rsidRPr="00B713EC">
              <w:rPr>
                <w:lang w:val="ru-RU"/>
              </w:rPr>
              <w:t xml:space="preserve"> </w:t>
            </w:r>
            <w:r>
              <w:t>LOVE</w:t>
            </w:r>
            <w:r w:rsidRPr="00B713EC">
              <w:rPr>
                <w:lang w:val="ru-RU"/>
              </w:rPr>
              <w:t xml:space="preserve"> (изображение в виде сердца) </w:t>
            </w:r>
            <w:r>
              <w:t>m</w:t>
            </w:r>
            <w:r w:rsidRPr="00B713EC">
              <w:rPr>
                <w:lang w:val="ru-RU"/>
              </w:rPr>
              <w:t xml:space="preserve">у </w:t>
            </w:r>
            <w:r>
              <w:t>Turkish</w:t>
            </w:r>
            <w:r w:rsidRPr="00B713EC">
              <w:rPr>
                <w:lang w:val="ru-RU"/>
              </w:rPr>
              <w:t xml:space="preserve"> </w:t>
            </w:r>
            <w:r>
              <w:t>boyfriend</w:t>
            </w:r>
            <w:r w:rsidRPr="00B713EC">
              <w:rPr>
                <w:lang w:val="ru-RU"/>
              </w:rPr>
              <w:t xml:space="preserve">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596" w:type="dxa"/>
          </w:tcPr>
          <w:p w:rsidR="00AC2407" w:rsidRDefault="00AC2407" w:rsidP="005506BE">
            <w:r>
              <w:t>02.03.2017</w:t>
            </w:r>
          </w:p>
        </w:tc>
      </w:tr>
      <w:tr w:rsidR="00AC2407" w:rsidTr="005506BE">
        <w:tc>
          <w:tcPr>
            <w:tcW w:w="407" w:type="dxa"/>
          </w:tcPr>
          <w:p w:rsidR="00AC2407" w:rsidRDefault="00AC2407" w:rsidP="005506BE">
            <w:r>
              <w:t>4045.</w:t>
            </w:r>
          </w:p>
        </w:tc>
        <w:tc>
          <w:tcPr>
            <w:tcW w:w="11453" w:type="dxa"/>
          </w:tcPr>
          <w:p w:rsidR="00AC2407" w:rsidRPr="00B713EC" w:rsidRDefault="00AC2407" w:rsidP="005506BE">
            <w:pPr>
              <w:rPr>
                <w:lang w:val="ru-RU"/>
              </w:rPr>
            </w:pPr>
            <w:r w:rsidRPr="00B713EC">
              <w:rPr>
                <w:lang w:val="ru-RU"/>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596" w:type="dxa"/>
          </w:tcPr>
          <w:p w:rsidR="00AC2407" w:rsidRDefault="00AC2407" w:rsidP="005506BE">
            <w:r>
              <w:t>02.03.2017</w:t>
            </w:r>
          </w:p>
        </w:tc>
      </w:tr>
      <w:tr w:rsidR="00AC2407" w:rsidTr="005506BE">
        <w:tc>
          <w:tcPr>
            <w:tcW w:w="407" w:type="dxa"/>
          </w:tcPr>
          <w:p w:rsidR="00AC2407" w:rsidRDefault="00AC2407" w:rsidP="005506BE">
            <w:r>
              <w:t>4046.</w:t>
            </w:r>
          </w:p>
        </w:tc>
        <w:tc>
          <w:tcPr>
            <w:tcW w:w="11453" w:type="dxa"/>
          </w:tcPr>
          <w:p w:rsidR="00AC2407" w:rsidRPr="00B713EC" w:rsidRDefault="00AC2407" w:rsidP="005506BE">
            <w:pPr>
              <w:rPr>
                <w:lang w:val="ru-RU"/>
              </w:rPr>
            </w:pPr>
            <w:r w:rsidRPr="00B713EC">
              <w:rPr>
                <w:lang w:val="ru-RU"/>
              </w:rPr>
              <w:t xml:space="preserve">Видеозапись «Мощное дуа Мухаммада Люхайдана за муджахидов», распространяемая в сети «Интернет» по электронному адресу: </w:t>
            </w:r>
            <w:r>
              <w:t>http</w:t>
            </w:r>
            <w:r w:rsidRPr="00B713EC">
              <w:rPr>
                <w:lang w:val="ru-RU"/>
              </w:rPr>
              <w:t>://</w:t>
            </w:r>
            <w:r>
              <w:t>vk</w:t>
            </w:r>
            <w:r w:rsidRPr="00B713EC">
              <w:rPr>
                <w:lang w:val="ru-RU"/>
              </w:rPr>
              <w:t>.</w:t>
            </w:r>
            <w:r>
              <w:t>com</w:t>
            </w:r>
            <w:r w:rsidRPr="00B713EC">
              <w:rPr>
                <w:lang w:val="ru-RU"/>
              </w:rPr>
              <w:t xml:space="preserve">/ </w:t>
            </w:r>
            <w:r>
              <w:t>id</w:t>
            </w:r>
            <w:r w:rsidRPr="00B713EC">
              <w:rPr>
                <w:lang w:val="ru-RU"/>
              </w:rPr>
              <w:t>224972850 (решение Октябрьского районного суда г. Владимира от 31.03.2016 и определение Октябрьского районного суда г. Владимира от 14.02.2019);</w:t>
            </w:r>
          </w:p>
        </w:tc>
        <w:tc>
          <w:tcPr>
            <w:tcW w:w="596" w:type="dxa"/>
          </w:tcPr>
          <w:p w:rsidR="00AC2407" w:rsidRDefault="00AC2407" w:rsidP="005506BE">
            <w:r>
              <w:t>02.03.2017</w:t>
            </w:r>
          </w:p>
        </w:tc>
      </w:tr>
      <w:tr w:rsidR="00AC2407" w:rsidTr="005506BE">
        <w:tc>
          <w:tcPr>
            <w:tcW w:w="407" w:type="dxa"/>
          </w:tcPr>
          <w:p w:rsidR="00AC2407" w:rsidRDefault="00AC2407" w:rsidP="005506BE">
            <w:r>
              <w:t>4047.</w:t>
            </w:r>
          </w:p>
        </w:tc>
        <w:tc>
          <w:tcPr>
            <w:tcW w:w="11453" w:type="dxa"/>
          </w:tcPr>
          <w:p w:rsidR="00AC2407" w:rsidRPr="00B713EC" w:rsidRDefault="00AC2407" w:rsidP="005506BE">
            <w:pPr>
              <w:rPr>
                <w:lang w:val="ru-RU"/>
              </w:rPr>
            </w:pPr>
            <w:r w:rsidRPr="00B713EC">
              <w:rPr>
                <w:lang w:val="ru-RU"/>
              </w:rPr>
              <w:t xml:space="preserve">Видеозапись «Камандир амон Таджикистан», расположенная по адресам: </w:t>
            </w:r>
            <w:r>
              <w:t>http</w:t>
            </w:r>
            <w:r w:rsidRPr="00B713EC">
              <w:rPr>
                <w:lang w:val="ru-RU"/>
              </w:rPr>
              <w:t>://</w:t>
            </w:r>
            <w:r>
              <w:t>ok</w:t>
            </w:r>
            <w:r w:rsidRPr="00B713EC">
              <w:rPr>
                <w:lang w:val="ru-RU"/>
              </w:rPr>
              <w:t>.</w:t>
            </w:r>
            <w:r>
              <w:t>ru</w:t>
            </w:r>
            <w:r w:rsidRPr="00B713EC">
              <w:rPr>
                <w:lang w:val="ru-RU"/>
              </w:rPr>
              <w:t>/</w:t>
            </w:r>
            <w:r>
              <w:t>profile</w:t>
            </w:r>
            <w:r w:rsidRPr="00B713EC">
              <w:rPr>
                <w:lang w:val="ru-RU"/>
              </w:rPr>
              <w:t xml:space="preserve">/566662892073, </w:t>
            </w:r>
            <w:r>
              <w:t>http</w:t>
            </w:r>
            <w:r w:rsidRPr="00B713EC">
              <w:rPr>
                <w:lang w:val="ru-RU"/>
              </w:rPr>
              <w:t>://</w:t>
            </w:r>
            <w:r>
              <w:t>ok</w:t>
            </w:r>
            <w:r w:rsidRPr="00B713EC">
              <w:rPr>
                <w:lang w:val="ru-RU"/>
              </w:rPr>
              <w:t>.</w:t>
            </w:r>
            <w:r>
              <w:t>ru</w:t>
            </w:r>
            <w:r w:rsidRPr="00B713EC">
              <w:rPr>
                <w:lang w:val="ru-RU"/>
              </w:rPr>
              <w:t>/</w:t>
            </w:r>
            <w:r>
              <w:t>profile</w:t>
            </w:r>
            <w:r w:rsidRPr="00B713EC">
              <w:rPr>
                <w:lang w:val="ru-RU"/>
              </w:rPr>
              <w:t xml:space="preserve">/555464725087, </w:t>
            </w:r>
            <w:r>
              <w:t>http</w:t>
            </w:r>
            <w:r w:rsidRPr="00B713EC">
              <w:rPr>
                <w:lang w:val="ru-RU"/>
              </w:rPr>
              <w:t>://</w:t>
            </w:r>
            <w:r>
              <w:t>ok</w:t>
            </w:r>
            <w:r w:rsidRPr="00B713EC">
              <w:rPr>
                <w:lang w:val="ru-RU"/>
              </w:rPr>
              <w:t>.</w:t>
            </w:r>
            <w:r>
              <w:t>ru</w:t>
            </w:r>
            <w:r w:rsidRPr="00B713EC">
              <w:rPr>
                <w:lang w:val="ru-RU"/>
              </w:rPr>
              <w:t>/</w:t>
            </w:r>
            <w:r>
              <w:t>profile</w:t>
            </w:r>
            <w:r w:rsidRPr="00B713EC">
              <w:rPr>
                <w:lang w:val="ru-RU"/>
              </w:rPr>
              <w:t>/ 542954022732 (решение Октябрьского районного суда г. Владимира от 18.03.2016);</w:t>
            </w:r>
          </w:p>
        </w:tc>
        <w:tc>
          <w:tcPr>
            <w:tcW w:w="596" w:type="dxa"/>
          </w:tcPr>
          <w:p w:rsidR="00AC2407" w:rsidRDefault="00AC2407" w:rsidP="005506BE">
            <w:r>
              <w:t>02.03.2017</w:t>
            </w:r>
          </w:p>
        </w:tc>
      </w:tr>
      <w:tr w:rsidR="00AC2407" w:rsidTr="005506BE">
        <w:tc>
          <w:tcPr>
            <w:tcW w:w="407" w:type="dxa"/>
          </w:tcPr>
          <w:p w:rsidR="00AC2407" w:rsidRDefault="00AC2407" w:rsidP="005506BE">
            <w:r>
              <w:t>404</w:t>
            </w:r>
            <w:r>
              <w:lastRenderedPageBreak/>
              <w:t>8.</w:t>
            </w:r>
          </w:p>
        </w:tc>
        <w:tc>
          <w:tcPr>
            <w:tcW w:w="11453" w:type="dxa"/>
          </w:tcPr>
          <w:p w:rsidR="00AC2407" w:rsidRPr="00B713EC" w:rsidRDefault="00AC2407" w:rsidP="005506BE">
            <w:pPr>
              <w:rPr>
                <w:lang w:val="ru-RU"/>
              </w:rPr>
            </w:pPr>
            <w:r w:rsidRPr="00B713EC">
              <w:rPr>
                <w:lang w:val="ru-RU"/>
              </w:rPr>
              <w:lastRenderedPageBreak/>
              <w:t xml:space="preserve">Видеозапись «Точики мучохидин», расположенная по адресам: </w:t>
            </w:r>
            <w:r>
              <w:t>http</w:t>
            </w:r>
            <w:r w:rsidRPr="00B713EC">
              <w:rPr>
                <w:lang w:val="ru-RU"/>
              </w:rPr>
              <w:t>://</w:t>
            </w:r>
            <w:r>
              <w:t>ok</w:t>
            </w:r>
            <w:r w:rsidRPr="00B713EC">
              <w:rPr>
                <w:lang w:val="ru-RU"/>
              </w:rPr>
              <w:t>.</w:t>
            </w:r>
            <w:r>
              <w:t>ru</w:t>
            </w:r>
            <w:r w:rsidRPr="00B713EC">
              <w:rPr>
                <w:lang w:val="ru-RU"/>
              </w:rPr>
              <w:t>/</w:t>
            </w:r>
            <w:r>
              <w:t>profile</w:t>
            </w:r>
            <w:r w:rsidRPr="00B713EC">
              <w:rPr>
                <w:lang w:val="ru-RU"/>
              </w:rPr>
              <w:t xml:space="preserve">/566662892073, </w:t>
            </w:r>
            <w:r>
              <w:t>http</w:t>
            </w:r>
            <w:r w:rsidRPr="00B713EC">
              <w:rPr>
                <w:lang w:val="ru-RU"/>
              </w:rPr>
              <w:t>://</w:t>
            </w:r>
            <w:r>
              <w:t>ok</w:t>
            </w:r>
            <w:r w:rsidRPr="00B713EC">
              <w:rPr>
                <w:lang w:val="ru-RU"/>
              </w:rPr>
              <w:t>.</w:t>
            </w:r>
            <w:r>
              <w:t>ru</w:t>
            </w:r>
            <w:r w:rsidRPr="00B713EC">
              <w:rPr>
                <w:lang w:val="ru-RU"/>
              </w:rPr>
              <w:t>/</w:t>
            </w:r>
            <w:r>
              <w:t>profile</w:t>
            </w:r>
            <w:r w:rsidRPr="00B713EC">
              <w:rPr>
                <w:lang w:val="ru-RU"/>
              </w:rPr>
              <w:t xml:space="preserve">/555464725087, </w:t>
            </w:r>
            <w:r>
              <w:t>http</w:t>
            </w:r>
            <w:r w:rsidRPr="00B713EC">
              <w:rPr>
                <w:lang w:val="ru-RU"/>
              </w:rPr>
              <w:t>://</w:t>
            </w:r>
            <w:r>
              <w:t>ok</w:t>
            </w:r>
            <w:r w:rsidRPr="00B713EC">
              <w:rPr>
                <w:lang w:val="ru-RU"/>
              </w:rPr>
              <w:t>.</w:t>
            </w:r>
            <w:r>
              <w:t>ru</w:t>
            </w:r>
            <w:r w:rsidRPr="00B713EC">
              <w:rPr>
                <w:lang w:val="ru-RU"/>
              </w:rPr>
              <w:t xml:space="preserve">/ </w:t>
            </w:r>
            <w:r>
              <w:t>profile</w:t>
            </w:r>
            <w:r w:rsidRPr="00B713EC">
              <w:rPr>
                <w:lang w:val="ru-RU"/>
              </w:rPr>
              <w:t>/542954022732 (решение Октябрьского районного суда г. Владимира от 18.03.2016);</w:t>
            </w:r>
          </w:p>
        </w:tc>
        <w:tc>
          <w:tcPr>
            <w:tcW w:w="596" w:type="dxa"/>
          </w:tcPr>
          <w:p w:rsidR="00AC2407" w:rsidRDefault="00AC2407" w:rsidP="005506BE">
            <w:r>
              <w:t>02.03.201</w:t>
            </w:r>
            <w:r>
              <w:lastRenderedPageBreak/>
              <w:t>7</w:t>
            </w:r>
          </w:p>
        </w:tc>
      </w:tr>
      <w:tr w:rsidR="00AC2407" w:rsidTr="005506BE">
        <w:tc>
          <w:tcPr>
            <w:tcW w:w="407" w:type="dxa"/>
          </w:tcPr>
          <w:p w:rsidR="00AC2407" w:rsidRDefault="00AC2407" w:rsidP="005506BE">
            <w:r>
              <w:lastRenderedPageBreak/>
              <w:t>4049.</w:t>
            </w:r>
          </w:p>
        </w:tc>
        <w:tc>
          <w:tcPr>
            <w:tcW w:w="11453" w:type="dxa"/>
          </w:tcPr>
          <w:p w:rsidR="00AC2407" w:rsidRPr="00B713EC" w:rsidRDefault="00AC2407" w:rsidP="005506BE">
            <w:pPr>
              <w:rPr>
                <w:lang w:val="ru-RU"/>
              </w:rPr>
            </w:pPr>
            <w:r w:rsidRPr="00B713EC">
              <w:rPr>
                <w:lang w:val="ru-RU"/>
              </w:rPr>
              <w:t xml:space="preserve">Видеозапись «Истинный мусульманин генерал», расположенная по адресам: </w:t>
            </w:r>
            <w:r>
              <w:t>http</w:t>
            </w:r>
            <w:r w:rsidRPr="00B713EC">
              <w:rPr>
                <w:lang w:val="ru-RU"/>
              </w:rPr>
              <w:t>://</w:t>
            </w:r>
            <w:r>
              <w:t>ok</w:t>
            </w:r>
            <w:r w:rsidRPr="00B713EC">
              <w:rPr>
                <w:lang w:val="ru-RU"/>
              </w:rPr>
              <w:t>.</w:t>
            </w:r>
            <w:r>
              <w:t>ru</w:t>
            </w:r>
            <w:r w:rsidRPr="00B713EC">
              <w:rPr>
                <w:lang w:val="ru-RU"/>
              </w:rPr>
              <w:t>/</w:t>
            </w:r>
            <w:r>
              <w:t>profile</w:t>
            </w:r>
            <w:r w:rsidRPr="00B713EC">
              <w:rPr>
                <w:lang w:val="ru-RU"/>
              </w:rPr>
              <w:t xml:space="preserve">/566662892073, </w:t>
            </w:r>
            <w:r>
              <w:t>http</w:t>
            </w:r>
            <w:r w:rsidRPr="00B713EC">
              <w:rPr>
                <w:lang w:val="ru-RU"/>
              </w:rPr>
              <w:t>://</w:t>
            </w:r>
            <w:r>
              <w:t>ok</w:t>
            </w:r>
            <w:r w:rsidRPr="00B713EC">
              <w:rPr>
                <w:lang w:val="ru-RU"/>
              </w:rPr>
              <w:t>.</w:t>
            </w:r>
            <w:r>
              <w:t>ru</w:t>
            </w:r>
            <w:r w:rsidRPr="00B713EC">
              <w:rPr>
                <w:lang w:val="ru-RU"/>
              </w:rPr>
              <w:t>/</w:t>
            </w:r>
            <w:r>
              <w:t>profile</w:t>
            </w:r>
            <w:r w:rsidRPr="00B713EC">
              <w:rPr>
                <w:lang w:val="ru-RU"/>
              </w:rPr>
              <w:t xml:space="preserve">/555464725087, </w:t>
            </w:r>
            <w:r>
              <w:t>http</w:t>
            </w:r>
            <w:r w:rsidRPr="00B713EC">
              <w:rPr>
                <w:lang w:val="ru-RU"/>
              </w:rPr>
              <w:t>://</w:t>
            </w:r>
            <w:r>
              <w:t>ok</w:t>
            </w:r>
            <w:r w:rsidRPr="00B713EC">
              <w:rPr>
                <w:lang w:val="ru-RU"/>
              </w:rPr>
              <w:t>.</w:t>
            </w:r>
            <w:r>
              <w:t>ru</w:t>
            </w:r>
            <w:r w:rsidRPr="00B713EC">
              <w:rPr>
                <w:lang w:val="ru-RU"/>
              </w:rPr>
              <w:t>/</w:t>
            </w:r>
            <w:r>
              <w:t>profile</w:t>
            </w:r>
            <w:r w:rsidRPr="00B713EC">
              <w:rPr>
                <w:lang w:val="ru-RU"/>
              </w:rPr>
              <w:t>/542954022732 (решение Октябрьского районного суда г. Владимира от 18.03.2016);</w:t>
            </w:r>
          </w:p>
        </w:tc>
        <w:tc>
          <w:tcPr>
            <w:tcW w:w="596" w:type="dxa"/>
          </w:tcPr>
          <w:p w:rsidR="00AC2407" w:rsidRDefault="00AC2407" w:rsidP="005506BE">
            <w:r>
              <w:t>02.03.2017</w:t>
            </w:r>
          </w:p>
        </w:tc>
      </w:tr>
      <w:tr w:rsidR="00AC2407" w:rsidTr="005506BE">
        <w:tc>
          <w:tcPr>
            <w:tcW w:w="407" w:type="dxa"/>
          </w:tcPr>
          <w:p w:rsidR="00AC2407" w:rsidRDefault="00AC2407" w:rsidP="005506BE">
            <w:r>
              <w:t>4050.</w:t>
            </w:r>
          </w:p>
        </w:tc>
        <w:tc>
          <w:tcPr>
            <w:tcW w:w="11453" w:type="dxa"/>
          </w:tcPr>
          <w:p w:rsidR="00AC2407" w:rsidRPr="00B713EC" w:rsidRDefault="00AC2407" w:rsidP="005506BE">
            <w:pPr>
              <w:rPr>
                <w:lang w:val="ru-RU"/>
              </w:rPr>
            </w:pPr>
            <w:r w:rsidRPr="00B713EC">
              <w:rPr>
                <w:lang w:val="ru-RU"/>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596" w:type="dxa"/>
          </w:tcPr>
          <w:p w:rsidR="00AC2407" w:rsidRDefault="00AC2407" w:rsidP="005506BE">
            <w:r>
              <w:t>02.03.2017</w:t>
            </w:r>
          </w:p>
        </w:tc>
      </w:tr>
      <w:tr w:rsidR="00AC2407" w:rsidTr="005506BE">
        <w:tc>
          <w:tcPr>
            <w:tcW w:w="407" w:type="dxa"/>
          </w:tcPr>
          <w:p w:rsidR="00AC2407" w:rsidRDefault="00AC2407" w:rsidP="005506BE">
            <w:r>
              <w:t>4051.</w:t>
            </w:r>
          </w:p>
        </w:tc>
        <w:tc>
          <w:tcPr>
            <w:tcW w:w="11453" w:type="dxa"/>
          </w:tcPr>
          <w:p w:rsidR="00AC2407" w:rsidRPr="00B713EC" w:rsidRDefault="00AC2407" w:rsidP="005506BE">
            <w:pPr>
              <w:rPr>
                <w:lang w:val="ru-RU"/>
              </w:rPr>
            </w:pPr>
            <w:r w:rsidRPr="00B713EC">
              <w:rPr>
                <w:lang w:val="ru-RU"/>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596" w:type="dxa"/>
          </w:tcPr>
          <w:p w:rsidR="00AC2407" w:rsidRDefault="00AC2407" w:rsidP="005506BE">
            <w:r>
              <w:t>02.03.2017</w:t>
            </w:r>
          </w:p>
        </w:tc>
      </w:tr>
      <w:tr w:rsidR="00AC2407" w:rsidTr="005506BE">
        <w:tc>
          <w:tcPr>
            <w:tcW w:w="407" w:type="dxa"/>
          </w:tcPr>
          <w:p w:rsidR="00AC2407" w:rsidRDefault="00AC2407" w:rsidP="005506BE">
            <w:r>
              <w:t>4052.</w:t>
            </w:r>
          </w:p>
        </w:tc>
        <w:tc>
          <w:tcPr>
            <w:tcW w:w="11453" w:type="dxa"/>
          </w:tcPr>
          <w:p w:rsidR="00AC2407" w:rsidRPr="00B713EC" w:rsidRDefault="00AC2407" w:rsidP="005506BE">
            <w:pPr>
              <w:rPr>
                <w:lang w:val="ru-RU"/>
              </w:rPr>
            </w:pPr>
            <w:r w:rsidRPr="00B713EC">
              <w:rPr>
                <w:lang w:val="ru-RU"/>
              </w:rPr>
              <w:t>Видеофайл «</w:t>
            </w:r>
            <w:r>
              <w:t>RHS</w:t>
            </w:r>
            <w:r w:rsidRPr="00B713EC">
              <w:rPr>
                <w:lang w:val="ru-RU"/>
              </w:rPr>
              <w:t xml:space="preserve"> Герои РОА (2006) (</w:t>
            </w:r>
            <w:r>
              <w:t>mp</w:t>
            </w:r>
            <w:r w:rsidRPr="00B713EC">
              <w:rPr>
                <w:lang w:val="ru-RU"/>
              </w:rPr>
              <w:t xml:space="preserve">4)», продолжительностью 7 мин. 12 сек., объемом 18 403 кб., размещенный в компьютерной сети Интернет в социальной сети «ВКонтакте» на странице по адресу: </w:t>
            </w:r>
            <w:r>
              <w:t>http</w:t>
            </w:r>
            <w:r w:rsidRPr="00B713EC">
              <w:rPr>
                <w:lang w:val="ru-RU"/>
              </w:rPr>
              <w:t>//</w:t>
            </w:r>
            <w:r>
              <w:t>vk</w:t>
            </w:r>
            <w:r w:rsidRPr="00B713EC">
              <w:rPr>
                <w:lang w:val="ru-RU"/>
              </w:rPr>
              <w:t>.</w:t>
            </w:r>
            <w:r>
              <w:t>com</w:t>
            </w:r>
            <w:r w:rsidRPr="00B713EC">
              <w:rPr>
                <w:lang w:val="ru-RU"/>
              </w:rPr>
              <w:t>/</w:t>
            </w:r>
            <w:r>
              <w:t>kolovrat</w:t>
            </w:r>
            <w:r w:rsidRPr="00B713EC">
              <w:rPr>
                <w:lang w:val="ru-RU"/>
              </w:rPr>
              <w:t>_</w:t>
            </w:r>
            <w:r>
              <w:t>band</w:t>
            </w:r>
            <w:r w:rsidRPr="00B713EC">
              <w:rPr>
                <w:lang w:val="ru-RU"/>
              </w:rPr>
              <w:t xml:space="preserve"> (решение Полярного районного суда Мурманской области от 26.12.2016);</w:t>
            </w:r>
          </w:p>
        </w:tc>
        <w:tc>
          <w:tcPr>
            <w:tcW w:w="596" w:type="dxa"/>
          </w:tcPr>
          <w:p w:rsidR="00AC2407" w:rsidRDefault="00AC2407" w:rsidP="005506BE">
            <w:r>
              <w:t>02.03.2017</w:t>
            </w:r>
          </w:p>
        </w:tc>
      </w:tr>
      <w:tr w:rsidR="00AC2407" w:rsidTr="005506BE">
        <w:tc>
          <w:tcPr>
            <w:tcW w:w="407" w:type="dxa"/>
          </w:tcPr>
          <w:p w:rsidR="00AC2407" w:rsidRDefault="00AC2407" w:rsidP="005506BE">
            <w:r>
              <w:t>4053.</w:t>
            </w:r>
          </w:p>
        </w:tc>
        <w:tc>
          <w:tcPr>
            <w:tcW w:w="11453" w:type="dxa"/>
          </w:tcPr>
          <w:p w:rsidR="00AC2407" w:rsidRPr="00B713EC" w:rsidRDefault="00AC2407" w:rsidP="005506BE">
            <w:pPr>
              <w:rPr>
                <w:lang w:val="ru-RU"/>
              </w:rPr>
            </w:pPr>
            <w:r w:rsidRPr="00B713EC">
              <w:rPr>
                <w:lang w:val="ru-RU"/>
              </w:rPr>
              <w:t xml:space="preserve">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w:t>
            </w:r>
            <w:r w:rsidRPr="00B713EC">
              <w:rPr>
                <w:lang w:val="ru-RU"/>
              </w:rPr>
              <w:lastRenderedPageBreak/>
              <w:t>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w:t>
            </w:r>
            <w:r>
              <w:t>Fasebook</w:t>
            </w:r>
            <w:r w:rsidRPr="00B713EC">
              <w:rPr>
                <w:lang w:val="ru-RU"/>
              </w:rPr>
              <w:t xml:space="preserve">», имеющая адрес статьи в сети Интернет </w:t>
            </w:r>
            <w:r>
              <w:t>https</w:t>
            </w:r>
            <w:r w:rsidRPr="00B713EC">
              <w:rPr>
                <w:lang w:val="ru-RU"/>
              </w:rPr>
              <w:t>://</w:t>
            </w:r>
            <w:r>
              <w:t>www</w:t>
            </w:r>
            <w:r w:rsidRPr="00B713EC">
              <w:rPr>
                <w:lang w:val="ru-RU"/>
              </w:rPr>
              <w:t>.</w:t>
            </w:r>
            <w:r>
              <w:t>fasebook</w:t>
            </w:r>
            <w:r w:rsidRPr="00B713EC">
              <w:rPr>
                <w:lang w:val="ru-RU"/>
              </w:rPr>
              <w:t>.</w:t>
            </w:r>
            <w:r>
              <w:t>com</w:t>
            </w:r>
            <w:r w:rsidRPr="00B713EC">
              <w:rPr>
                <w:lang w:val="ru-RU"/>
              </w:rPr>
              <w:t>/</w:t>
            </w:r>
            <w:r>
              <w:t>pravo</w:t>
            </w:r>
            <w:r w:rsidRPr="00B713EC">
              <w:rPr>
                <w:lang w:val="ru-RU"/>
              </w:rPr>
              <w:t>2016/</w:t>
            </w:r>
            <w:r>
              <w:t>posts</w:t>
            </w:r>
            <w:r w:rsidRPr="00B713EC">
              <w:rPr>
                <w:lang w:val="ru-RU"/>
              </w:rPr>
              <w:t>/1387427084605442) (решение Советского районного суда г. Астрахани от 23.01.2017);</w:t>
            </w:r>
          </w:p>
        </w:tc>
        <w:tc>
          <w:tcPr>
            <w:tcW w:w="596" w:type="dxa"/>
          </w:tcPr>
          <w:p w:rsidR="00AC2407" w:rsidRDefault="00AC2407" w:rsidP="005506BE">
            <w:r>
              <w:lastRenderedPageBreak/>
              <w:t>02.03.2017</w:t>
            </w:r>
          </w:p>
        </w:tc>
      </w:tr>
      <w:tr w:rsidR="00AC2407" w:rsidTr="005506BE">
        <w:tc>
          <w:tcPr>
            <w:tcW w:w="407" w:type="dxa"/>
          </w:tcPr>
          <w:p w:rsidR="00AC2407" w:rsidRDefault="00AC2407" w:rsidP="005506BE">
            <w:r>
              <w:lastRenderedPageBreak/>
              <w:t>4054.</w:t>
            </w:r>
          </w:p>
        </w:tc>
        <w:tc>
          <w:tcPr>
            <w:tcW w:w="11453" w:type="dxa"/>
          </w:tcPr>
          <w:p w:rsidR="00AC2407" w:rsidRPr="00B713EC" w:rsidRDefault="00AC2407" w:rsidP="005506BE">
            <w:pPr>
              <w:rPr>
                <w:lang w:val="ru-RU"/>
              </w:rPr>
            </w:pPr>
            <w:r w:rsidRPr="00B713EC">
              <w:rPr>
                <w:lang w:val="ru-RU"/>
              </w:rPr>
              <w:t xml:space="preserve">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w:t>
            </w:r>
            <w:r>
              <w:t>proza</w:t>
            </w:r>
            <w:r w:rsidRPr="00B713EC">
              <w:rPr>
                <w:lang w:val="ru-RU"/>
              </w:rPr>
              <w:t>.</w:t>
            </w:r>
            <w:r>
              <w:t>ru</w:t>
            </w:r>
            <w:r w:rsidRPr="00B713EC">
              <w:rPr>
                <w:lang w:val="ru-RU"/>
              </w:rPr>
              <w:t xml:space="preserve">, имеющая адрес в сети Интернет </w:t>
            </w:r>
            <w:r>
              <w:t>https</w:t>
            </w:r>
            <w:r w:rsidRPr="00B713EC">
              <w:rPr>
                <w:lang w:val="ru-RU"/>
              </w:rPr>
              <w:t>://</w:t>
            </w:r>
            <w:r>
              <w:t>www</w:t>
            </w:r>
            <w:r w:rsidRPr="00B713EC">
              <w:rPr>
                <w:lang w:val="ru-RU"/>
              </w:rPr>
              <w:t>.</w:t>
            </w:r>
            <w:r>
              <w:t>proza</w:t>
            </w:r>
            <w:r w:rsidRPr="00B713EC">
              <w:rPr>
                <w:lang w:val="ru-RU"/>
              </w:rPr>
              <w:t>.</w:t>
            </w:r>
            <w:r>
              <w:t>ru</w:t>
            </w:r>
            <w:r w:rsidRPr="00B713EC">
              <w:rPr>
                <w:lang w:val="ru-RU"/>
              </w:rPr>
              <w:t>/2016/08/26/944 (решение Советского районного суда г. Астрахани от 23.01.2017);</w:t>
            </w:r>
          </w:p>
        </w:tc>
        <w:tc>
          <w:tcPr>
            <w:tcW w:w="596" w:type="dxa"/>
          </w:tcPr>
          <w:p w:rsidR="00AC2407" w:rsidRDefault="00AC2407" w:rsidP="005506BE">
            <w:r>
              <w:t>02.03.2017</w:t>
            </w:r>
          </w:p>
        </w:tc>
      </w:tr>
      <w:tr w:rsidR="00AC2407" w:rsidTr="005506BE">
        <w:tc>
          <w:tcPr>
            <w:tcW w:w="407" w:type="dxa"/>
          </w:tcPr>
          <w:p w:rsidR="00AC2407" w:rsidRDefault="00AC2407" w:rsidP="005506BE">
            <w:r>
              <w:t>4055.</w:t>
            </w:r>
          </w:p>
        </w:tc>
        <w:tc>
          <w:tcPr>
            <w:tcW w:w="11453" w:type="dxa"/>
          </w:tcPr>
          <w:p w:rsidR="00AC2407" w:rsidRDefault="00AC2407" w:rsidP="005506BE">
            <w:r>
              <w:t>Исключён</w:t>
            </w:r>
          </w:p>
        </w:tc>
        <w:tc>
          <w:tcPr>
            <w:tcW w:w="596" w:type="dxa"/>
          </w:tcPr>
          <w:p w:rsidR="00AC2407" w:rsidRDefault="00AC2407" w:rsidP="005506BE">
            <w:r>
              <w:t>02.03.2017</w:t>
            </w:r>
          </w:p>
        </w:tc>
      </w:tr>
      <w:tr w:rsidR="00AC2407" w:rsidTr="005506BE">
        <w:tc>
          <w:tcPr>
            <w:tcW w:w="407" w:type="dxa"/>
          </w:tcPr>
          <w:p w:rsidR="00AC2407" w:rsidRDefault="00AC2407" w:rsidP="005506BE">
            <w:r>
              <w:t>4056.</w:t>
            </w:r>
          </w:p>
        </w:tc>
        <w:tc>
          <w:tcPr>
            <w:tcW w:w="11453" w:type="dxa"/>
          </w:tcPr>
          <w:p w:rsidR="00AC2407" w:rsidRDefault="00AC2407" w:rsidP="005506BE">
            <w:r>
              <w:t>Исключён</w:t>
            </w:r>
          </w:p>
        </w:tc>
        <w:tc>
          <w:tcPr>
            <w:tcW w:w="596" w:type="dxa"/>
          </w:tcPr>
          <w:p w:rsidR="00AC2407" w:rsidRDefault="00AC2407" w:rsidP="005506BE">
            <w:r>
              <w:t>02.03.2017</w:t>
            </w:r>
          </w:p>
        </w:tc>
      </w:tr>
      <w:tr w:rsidR="00AC2407" w:rsidTr="005506BE">
        <w:tc>
          <w:tcPr>
            <w:tcW w:w="407" w:type="dxa"/>
          </w:tcPr>
          <w:p w:rsidR="00AC2407" w:rsidRDefault="00AC2407" w:rsidP="005506BE">
            <w:r>
              <w:t>4057.</w:t>
            </w:r>
          </w:p>
        </w:tc>
        <w:tc>
          <w:tcPr>
            <w:tcW w:w="11453" w:type="dxa"/>
          </w:tcPr>
          <w:p w:rsidR="00AC2407" w:rsidRDefault="00AC2407" w:rsidP="005506BE">
            <w:r>
              <w:t>Исключён</w:t>
            </w:r>
          </w:p>
        </w:tc>
        <w:tc>
          <w:tcPr>
            <w:tcW w:w="596" w:type="dxa"/>
          </w:tcPr>
          <w:p w:rsidR="00AC2407" w:rsidRDefault="00AC2407" w:rsidP="005506BE">
            <w:r>
              <w:t>02.03.2017</w:t>
            </w:r>
          </w:p>
        </w:tc>
      </w:tr>
      <w:tr w:rsidR="00AC2407" w:rsidTr="005506BE">
        <w:tc>
          <w:tcPr>
            <w:tcW w:w="407" w:type="dxa"/>
          </w:tcPr>
          <w:p w:rsidR="00AC2407" w:rsidRDefault="00AC2407" w:rsidP="005506BE">
            <w:r>
              <w:t>4</w:t>
            </w:r>
            <w:r>
              <w:lastRenderedPageBreak/>
              <w:t>058.</w:t>
            </w:r>
          </w:p>
        </w:tc>
        <w:tc>
          <w:tcPr>
            <w:tcW w:w="11453" w:type="dxa"/>
          </w:tcPr>
          <w:p w:rsidR="00AC2407" w:rsidRPr="00B713EC" w:rsidRDefault="00AC2407" w:rsidP="005506BE">
            <w:pPr>
              <w:rPr>
                <w:lang w:val="ru-RU"/>
              </w:rPr>
            </w:pPr>
            <w:r w:rsidRPr="00B713EC">
              <w:rPr>
                <w:lang w:val="ru-RU"/>
              </w:rPr>
              <w:lastRenderedPageBreak/>
              <w:t xml:space="preserve">Размещенный в информационно-телекоммуникационной сети «Интернет» в социальной сети «ВКонтакте» на </w:t>
            </w:r>
            <w:r w:rsidRPr="00B713EC">
              <w:rPr>
                <w:lang w:val="ru-RU"/>
              </w:rPr>
              <w:lastRenderedPageBreak/>
              <w:t xml:space="preserve">странице «Евгений Вольнов» (электронный адрес: </w:t>
            </w:r>
            <w:r>
              <w:t>http</w:t>
            </w:r>
            <w:r w:rsidRPr="00B713EC">
              <w:rPr>
                <w:lang w:val="ru-RU"/>
              </w:rPr>
              <w:t>://</w:t>
            </w:r>
            <w:r>
              <w:t>vk</w:t>
            </w:r>
            <w:r w:rsidRPr="00B713EC">
              <w:rPr>
                <w:lang w:val="ru-RU"/>
              </w:rPr>
              <w:t>.</w:t>
            </w:r>
            <w:r>
              <w:t>com</w:t>
            </w:r>
            <w:r w:rsidRPr="00B713EC">
              <w:rPr>
                <w:lang w:val="ru-RU"/>
              </w:rPr>
              <w:t>/</w:t>
            </w:r>
            <w:r>
              <w:t>id</w:t>
            </w:r>
            <w:r w:rsidRPr="00B713EC">
              <w:rPr>
                <w:lang w:val="ru-RU"/>
              </w:rPr>
              <w:t>206291137) видеофайл под названием «Русские самые опущенные» (решение Калининского районного суда г. Чебоксары от 12.01.2017);</w:t>
            </w:r>
          </w:p>
        </w:tc>
        <w:tc>
          <w:tcPr>
            <w:tcW w:w="596" w:type="dxa"/>
          </w:tcPr>
          <w:p w:rsidR="00AC2407" w:rsidRDefault="00AC2407" w:rsidP="005506BE">
            <w:r>
              <w:lastRenderedPageBreak/>
              <w:t>02.</w:t>
            </w:r>
            <w:r>
              <w:lastRenderedPageBreak/>
              <w:t>03.2017</w:t>
            </w:r>
          </w:p>
        </w:tc>
      </w:tr>
      <w:tr w:rsidR="00AC2407" w:rsidTr="005506BE">
        <w:tc>
          <w:tcPr>
            <w:tcW w:w="407" w:type="dxa"/>
          </w:tcPr>
          <w:p w:rsidR="00AC2407" w:rsidRDefault="00AC2407" w:rsidP="005506BE">
            <w:r>
              <w:lastRenderedPageBreak/>
              <w:t>4059.</w:t>
            </w:r>
          </w:p>
        </w:tc>
        <w:tc>
          <w:tcPr>
            <w:tcW w:w="11453" w:type="dxa"/>
          </w:tcPr>
          <w:p w:rsidR="00AC2407" w:rsidRPr="00B713EC" w:rsidRDefault="00AC2407" w:rsidP="005506BE">
            <w:pPr>
              <w:rPr>
                <w:lang w:val="ru-RU"/>
              </w:rPr>
            </w:pPr>
            <w:r w:rsidRPr="00B713EC">
              <w:rPr>
                <w:lang w:val="ru-RU"/>
              </w:rPr>
              <w:t xml:space="preserve">Размещенный в информационно-телекоммуникационной сети «Интернет» в социальной сети «ВКонтакте» на странице «Евгений Вольнов» (электронный адрес: </w:t>
            </w:r>
            <w:r>
              <w:t>http</w:t>
            </w:r>
            <w:r w:rsidRPr="00B713EC">
              <w:rPr>
                <w:lang w:val="ru-RU"/>
              </w:rPr>
              <w:t>://</w:t>
            </w:r>
            <w:r>
              <w:t>vk</w:t>
            </w:r>
            <w:r w:rsidRPr="00B713EC">
              <w:rPr>
                <w:lang w:val="ru-RU"/>
              </w:rPr>
              <w:t>.</w:t>
            </w:r>
            <w:r>
              <w:t>com</w:t>
            </w:r>
            <w:r w:rsidRPr="00B713EC">
              <w:rPr>
                <w:lang w:val="ru-RU"/>
              </w:rPr>
              <w:t>/</w:t>
            </w:r>
            <w:r>
              <w:t>id</w:t>
            </w:r>
            <w:r w:rsidRPr="00B713EC">
              <w:rPr>
                <w:lang w:val="ru-RU"/>
              </w:rPr>
              <w:t>206291137) видеофайл под названием «Что делать русским» (решение Калининского районного суда г. Чебоксары от 12.01.2017);</w:t>
            </w:r>
          </w:p>
        </w:tc>
        <w:tc>
          <w:tcPr>
            <w:tcW w:w="596" w:type="dxa"/>
          </w:tcPr>
          <w:p w:rsidR="00AC2407" w:rsidRDefault="00AC2407" w:rsidP="005506BE">
            <w:r>
              <w:t>02.03.2017</w:t>
            </w:r>
          </w:p>
        </w:tc>
      </w:tr>
      <w:tr w:rsidR="00AC2407" w:rsidTr="005506BE">
        <w:tc>
          <w:tcPr>
            <w:tcW w:w="407" w:type="dxa"/>
          </w:tcPr>
          <w:p w:rsidR="00AC2407" w:rsidRDefault="00AC2407" w:rsidP="005506BE">
            <w:r>
              <w:t>4060.</w:t>
            </w:r>
          </w:p>
        </w:tc>
        <w:tc>
          <w:tcPr>
            <w:tcW w:w="11453" w:type="dxa"/>
          </w:tcPr>
          <w:p w:rsidR="00AC2407" w:rsidRPr="00B713EC" w:rsidRDefault="00AC2407" w:rsidP="005506BE">
            <w:pPr>
              <w:rPr>
                <w:lang w:val="ru-RU"/>
              </w:rPr>
            </w:pPr>
            <w:r w:rsidRPr="00B713EC">
              <w:rPr>
                <w:lang w:val="ru-RU"/>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w:t>
            </w:r>
            <w:r>
              <w:t>http</w:t>
            </w:r>
            <w:r w:rsidRPr="00B713EC">
              <w:rPr>
                <w:lang w:val="ru-RU"/>
              </w:rPr>
              <w:t>://</w:t>
            </w:r>
            <w:r>
              <w:t>muznew</w:t>
            </w:r>
            <w:r w:rsidRPr="00B713EC">
              <w:rPr>
                <w:lang w:val="ru-RU"/>
              </w:rPr>
              <w:t>.</w:t>
            </w:r>
            <w:r>
              <w:t>net</w:t>
            </w:r>
            <w:r w:rsidRPr="00B713EC">
              <w:rPr>
                <w:lang w:val="ru-RU"/>
              </w:rPr>
              <w:t>/</w:t>
            </w:r>
            <w:r>
              <w:t>mp</w:t>
            </w:r>
            <w:r w:rsidRPr="00B713EC">
              <w:rPr>
                <w:lang w:val="ru-RU"/>
              </w:rPr>
              <w:t>3/</w:t>
            </w:r>
            <w:r>
              <w:t>l</w:t>
            </w:r>
            <w:r w:rsidRPr="00B713EC">
              <w:rPr>
                <w:lang w:val="ru-RU"/>
              </w:rPr>
              <w:t>-16</w:t>
            </w:r>
            <w:r>
              <w:t>v</w:t>
            </w:r>
            <w:r w:rsidRPr="00B713EC">
              <w:rPr>
                <w:lang w:val="ru-RU"/>
              </w:rPr>
              <w:t>4/4</w:t>
            </w:r>
            <w:r>
              <w:t>b</w:t>
            </w:r>
            <w:r w:rsidRPr="00B713EC">
              <w:rPr>
                <w:lang w:val="ru-RU"/>
              </w:rPr>
              <w:t>22</w:t>
            </w:r>
            <w:r>
              <w:t>dfcba</w:t>
            </w:r>
            <w:r w:rsidRPr="00B713EC">
              <w:rPr>
                <w:lang w:val="ru-RU"/>
              </w:rPr>
              <w:t>33</w:t>
            </w:r>
            <w:r>
              <w:t>a</w:t>
            </w:r>
            <w:r w:rsidRPr="00B713EC">
              <w:rPr>
                <w:lang w:val="ru-RU"/>
              </w:rPr>
              <w:t>11/</w:t>
            </w:r>
            <w:r>
              <w:t>p</w:t>
            </w:r>
            <w:r w:rsidRPr="00B713EC">
              <w:rPr>
                <w:lang w:val="ru-RU"/>
              </w:rPr>
              <w:t>1/%</w:t>
            </w:r>
            <w:r>
              <w:t>CF</w:t>
            </w:r>
            <w:r w:rsidRPr="00B713EC">
              <w:rPr>
                <w:lang w:val="ru-RU"/>
              </w:rPr>
              <w:t>%</w:t>
            </w:r>
            <w:r>
              <w:t>EE</w:t>
            </w:r>
            <w:r w:rsidRPr="00B713EC">
              <w:rPr>
                <w:lang w:val="ru-RU"/>
              </w:rPr>
              <w:t>%</w:t>
            </w:r>
            <w:r>
              <w:t>E</w:t>
            </w:r>
            <w:r w:rsidRPr="00B713EC">
              <w:rPr>
                <w:lang w:val="ru-RU"/>
              </w:rPr>
              <w:t>4%</w:t>
            </w:r>
            <w:r>
              <w:t>E</w:t>
            </w:r>
            <w:r w:rsidRPr="00B713EC">
              <w:rPr>
                <w:lang w:val="ru-RU"/>
              </w:rPr>
              <w:t>7%</w:t>
            </w:r>
            <w:r>
              <w:t>E</w:t>
            </w:r>
            <w:r w:rsidRPr="00B713EC">
              <w:rPr>
                <w:lang w:val="ru-RU"/>
              </w:rPr>
              <w:t>5%</w:t>
            </w:r>
            <w:r>
              <w:t>EC</w:t>
            </w:r>
            <w:r w:rsidRPr="00B713EC">
              <w:rPr>
                <w:lang w:val="ru-RU"/>
              </w:rPr>
              <w:t>%</w:t>
            </w:r>
            <w:r>
              <w:t>EA</w:t>
            </w:r>
            <w:r w:rsidRPr="00B713EC">
              <w:rPr>
                <w:lang w:val="ru-RU"/>
              </w:rPr>
              <w:t>%</w:t>
            </w:r>
            <w:r>
              <w:t>E</w:t>
            </w:r>
            <w:r w:rsidRPr="00B713EC">
              <w:rPr>
                <w:lang w:val="ru-RU"/>
              </w:rPr>
              <w:t>072+%96+%</w:t>
            </w:r>
            <w:r>
              <w:t>C</w:t>
            </w:r>
            <w:r w:rsidRPr="00B713EC">
              <w:rPr>
                <w:lang w:val="ru-RU"/>
              </w:rPr>
              <w:t>2%</w:t>
            </w:r>
            <w:r>
              <w:t>F</w:t>
            </w:r>
            <w:r w:rsidRPr="00B713EC">
              <w:rPr>
                <w:lang w:val="ru-RU"/>
              </w:rPr>
              <w:t xml:space="preserve">0% </w:t>
            </w:r>
            <w:r>
              <w:t>E</w:t>
            </w:r>
            <w:r w:rsidRPr="00B713EC">
              <w:rPr>
                <w:lang w:val="ru-RU"/>
              </w:rPr>
              <w:t>0%</w:t>
            </w:r>
            <w:r>
              <w:t>E</w:t>
            </w:r>
            <w:r w:rsidRPr="00B713EC">
              <w:rPr>
                <w:lang w:val="ru-RU"/>
              </w:rPr>
              <w:t>3+%</w:t>
            </w:r>
            <w:r>
              <w:t>E</w:t>
            </w:r>
            <w:r w:rsidRPr="00B713EC">
              <w:rPr>
                <w:lang w:val="ru-RU"/>
              </w:rPr>
              <w:t>3%</w:t>
            </w:r>
            <w:r>
              <w:t>EE</w:t>
            </w:r>
            <w:r w:rsidRPr="00B713EC">
              <w:rPr>
                <w:lang w:val="ru-RU"/>
              </w:rPr>
              <w:t>%</w:t>
            </w:r>
            <w:r>
              <w:t>F</w:t>
            </w:r>
            <w:r w:rsidRPr="00B713EC">
              <w:rPr>
                <w:lang w:val="ru-RU"/>
              </w:rPr>
              <w:t>1%</w:t>
            </w:r>
            <w:r>
              <w:t>F</w:t>
            </w:r>
            <w:r w:rsidRPr="00B713EC">
              <w:rPr>
                <w:lang w:val="ru-RU"/>
              </w:rPr>
              <w:t>3%Е4%</w:t>
            </w:r>
            <w:r>
              <w:t>E</w:t>
            </w:r>
            <w:r w:rsidRPr="00B713EC">
              <w:rPr>
                <w:lang w:val="ru-RU"/>
              </w:rPr>
              <w:t>0%</w:t>
            </w:r>
            <w:r>
              <w:t>F</w:t>
            </w:r>
            <w:r w:rsidRPr="00B713EC">
              <w:rPr>
                <w:lang w:val="ru-RU"/>
              </w:rPr>
              <w:t>0%</w:t>
            </w:r>
            <w:r>
              <w:t>F</w:t>
            </w:r>
            <w:r w:rsidRPr="00B713EC">
              <w:rPr>
                <w:lang w:val="ru-RU"/>
              </w:rPr>
              <w:t>1%</w:t>
            </w:r>
            <w:r>
              <w:t>F</w:t>
            </w:r>
            <w:r w:rsidRPr="00B713EC">
              <w:rPr>
                <w:lang w:val="ru-RU"/>
              </w:rPr>
              <w:t>2%</w:t>
            </w:r>
            <w:r>
              <w:t>E</w:t>
            </w:r>
            <w:r w:rsidRPr="00B713EC">
              <w:rPr>
                <w:lang w:val="ru-RU"/>
              </w:rPr>
              <w:t>2%</w:t>
            </w:r>
            <w:r>
              <w:t>E</w:t>
            </w:r>
            <w:r w:rsidRPr="00B713EC">
              <w:rPr>
                <w:lang w:val="ru-RU"/>
              </w:rPr>
              <w:t>0+%28%</w:t>
            </w:r>
            <w:r>
              <w:t>CF</w:t>
            </w:r>
            <w:r w:rsidRPr="00B713EC">
              <w:rPr>
                <w:lang w:val="ru-RU"/>
              </w:rPr>
              <w:t>%</w:t>
            </w:r>
            <w:r>
              <w:t>CF</w:t>
            </w:r>
            <w:r w:rsidRPr="00B713EC">
              <w:rPr>
                <w:lang w:val="ru-RU"/>
              </w:rPr>
              <w:t>%</w:t>
            </w:r>
            <w:r>
              <w:t>D</w:t>
            </w:r>
            <w:r w:rsidRPr="00B713EC">
              <w:rPr>
                <w:lang w:val="ru-RU"/>
              </w:rPr>
              <w:t>0%</w:t>
            </w:r>
            <w:r>
              <w:t>C</w:t>
            </w:r>
            <w:r w:rsidRPr="00B713EC">
              <w:rPr>
                <w:lang w:val="ru-RU"/>
              </w:rPr>
              <w:t>1-1+%</w:t>
            </w:r>
            <w:r>
              <w:t>F</w:t>
            </w:r>
            <w:r w:rsidRPr="00B713EC">
              <w:rPr>
                <w:lang w:val="ru-RU"/>
              </w:rPr>
              <w:t>0%</w:t>
            </w:r>
            <w:r>
              <w:t>E</w:t>
            </w:r>
            <w:r w:rsidRPr="00B713EC">
              <w:rPr>
                <w:lang w:val="ru-RU"/>
              </w:rPr>
              <w:t>0%</w:t>
            </w:r>
            <w:r>
              <w:t>F</w:t>
            </w:r>
            <w:r w:rsidRPr="00B713EC">
              <w:rPr>
                <w:lang w:val="ru-RU"/>
              </w:rPr>
              <w:t>3%</w:t>
            </w:r>
            <w:r>
              <w:t>ED</w:t>
            </w:r>
            <w:r w:rsidRPr="00B713EC">
              <w:rPr>
                <w:lang w:val="ru-RU"/>
              </w:rPr>
              <w:t>%</w:t>
            </w:r>
            <w:r>
              <w:t>E</w:t>
            </w:r>
            <w:r w:rsidRPr="00B713EC">
              <w:rPr>
                <w:lang w:val="ru-RU"/>
              </w:rPr>
              <w:t>4%29.</w:t>
            </w:r>
            <w:r>
              <w:t>mp</w:t>
            </w:r>
            <w:r w:rsidRPr="00B713EC">
              <w:rPr>
                <w:lang w:val="ru-RU"/>
              </w:rPr>
              <w:t>3- -</w:t>
            </w:r>
            <w:r>
              <w:t>http</w:t>
            </w:r>
            <w:r w:rsidRPr="00B713EC">
              <w:rPr>
                <w:lang w:val="ru-RU"/>
              </w:rPr>
              <w:t>://</w:t>
            </w:r>
            <w:r>
              <w:t>music</w:t>
            </w:r>
            <w:r w:rsidRPr="00B713EC">
              <w:rPr>
                <w:lang w:val="ru-RU"/>
              </w:rPr>
              <w:t xml:space="preserve">- </w:t>
            </w:r>
            <w:r>
              <w:t>mobi</w:t>
            </w:r>
            <w:r w:rsidRPr="00B713EC">
              <w:rPr>
                <w:lang w:val="ru-RU"/>
              </w:rPr>
              <w:t>.</w:t>
            </w:r>
            <w:r>
              <w:t>ru</w:t>
            </w:r>
            <w:r w:rsidRPr="00B713EC">
              <w:rPr>
                <w:lang w:val="ru-RU"/>
              </w:rPr>
              <w:t>/</w:t>
            </w:r>
            <w:r>
              <w:t>d</w:t>
            </w:r>
            <w:r w:rsidRPr="00B713EC">
              <w:rPr>
                <w:lang w:val="ru-RU"/>
              </w:rPr>
              <w:t>.</w:t>
            </w:r>
            <w:r>
              <w:t>php</w:t>
            </w:r>
            <w:r w:rsidRPr="00B713EC">
              <w:rPr>
                <w:lang w:val="ru-RU"/>
              </w:rPr>
              <w:t>?</w:t>
            </w:r>
            <w:r>
              <w:t>song</w:t>
            </w:r>
            <w:r w:rsidRPr="00B713EC">
              <w:rPr>
                <w:lang w:val="ru-RU"/>
              </w:rPr>
              <w:t>_</w:t>
            </w:r>
            <w:r>
              <w:t>mp</w:t>
            </w:r>
            <w:r w:rsidRPr="00B713EC">
              <w:rPr>
                <w:lang w:val="ru-RU"/>
              </w:rPr>
              <w:t>3=</w:t>
            </w:r>
            <w:r>
              <w:t>aHR</w:t>
            </w:r>
            <w:r w:rsidRPr="00B713EC">
              <w:rPr>
                <w:lang w:val="ru-RU"/>
              </w:rPr>
              <w:t>0</w:t>
            </w:r>
            <w:r>
              <w:t>cDovL</w:t>
            </w:r>
            <w:r w:rsidRPr="00B713EC">
              <w:rPr>
                <w:lang w:val="ru-RU"/>
              </w:rPr>
              <w:t>2</w:t>
            </w:r>
            <w:r>
              <w:t>NzNTQ</w:t>
            </w:r>
            <w:r w:rsidRPr="00B713EC">
              <w:rPr>
                <w:lang w:val="ru-RU"/>
              </w:rPr>
              <w:t>3</w:t>
            </w:r>
            <w:r>
              <w:t>MC</w:t>
            </w:r>
            <w:r w:rsidRPr="00B713EC">
              <w:rPr>
                <w:lang w:val="ru-RU"/>
              </w:rPr>
              <w:t>52</w:t>
            </w:r>
            <w:r>
              <w:t>ay</w:t>
            </w:r>
            <w:r w:rsidRPr="00B713EC">
              <w:rPr>
                <w:lang w:val="ru-RU"/>
              </w:rPr>
              <w:t>5</w:t>
            </w:r>
            <w:r>
              <w:t>tZS</w:t>
            </w:r>
            <w:r w:rsidRPr="00B713EC">
              <w:rPr>
                <w:lang w:val="ru-RU"/>
              </w:rPr>
              <w:t>91</w:t>
            </w:r>
            <w:r>
              <w:t>MTUzNzQxNzI</w:t>
            </w:r>
            <w:r w:rsidRPr="00B713EC">
              <w:rPr>
                <w:lang w:val="ru-RU"/>
              </w:rPr>
              <w:t>2</w:t>
            </w:r>
            <w:r>
              <w:t>L</w:t>
            </w:r>
            <w:r w:rsidRPr="00B713EC">
              <w:rPr>
                <w:lang w:val="ru-RU"/>
              </w:rPr>
              <w:t>2</w:t>
            </w:r>
            <w:r>
              <w:t>FlZGlvcy</w:t>
            </w:r>
            <w:r w:rsidRPr="00B713EC">
              <w:rPr>
                <w:lang w:val="ru-RU"/>
              </w:rPr>
              <w:t>8</w:t>
            </w:r>
            <w:r>
              <w:t>wOTZlNzg</w:t>
            </w:r>
            <w:r w:rsidRPr="00B713EC">
              <w:rPr>
                <w:lang w:val="ru-RU"/>
              </w:rPr>
              <w:t>3</w:t>
            </w:r>
            <w:r>
              <w:t>MmVmMTkubXAzP</w:t>
            </w:r>
            <w:r w:rsidRPr="00B713EC">
              <w:rPr>
                <w:lang w:val="ru-RU"/>
              </w:rPr>
              <w:t>2</w:t>
            </w:r>
            <w:r>
              <w:t>V</w:t>
            </w:r>
            <w:r w:rsidRPr="00B713EC">
              <w:rPr>
                <w:lang w:val="ru-RU"/>
              </w:rPr>
              <w:t>4</w:t>
            </w:r>
            <w:r>
              <w:t>dHJhXBjLUxlODhYbFJ</w:t>
            </w:r>
            <w:r w:rsidRPr="00B713EC">
              <w:rPr>
                <w:lang w:val="ru-RU"/>
              </w:rPr>
              <w:t>5</w:t>
            </w:r>
            <w:r>
              <w:t>elVuNzE</w:t>
            </w:r>
            <w:r w:rsidRPr="00B713EC">
              <w:rPr>
                <w:lang w:val="ru-RU"/>
              </w:rPr>
              <w:t>3</w:t>
            </w:r>
            <w:r>
              <w:t>ZjBBR</w:t>
            </w:r>
            <w:r w:rsidRPr="00B713EC">
              <w:rPr>
                <w:lang w:val="ru-RU"/>
              </w:rPr>
              <w:t>3</w:t>
            </w:r>
            <w:r>
              <w:t>VHQlRISTMzZU</w:t>
            </w:r>
            <w:r w:rsidRPr="00B713EC">
              <w:rPr>
                <w:lang w:val="ru-RU"/>
              </w:rPr>
              <w:t>03</w:t>
            </w:r>
            <w:r>
              <w:t>LXZCUVBnUzJKcXIZR</w:t>
            </w:r>
            <w:r w:rsidRPr="00B713EC">
              <w:rPr>
                <w:lang w:val="ru-RU"/>
              </w:rPr>
              <w:t>0</w:t>
            </w:r>
            <w:r>
              <w:t>p</w:t>
            </w:r>
            <w:r w:rsidRPr="00B713EC">
              <w:rPr>
                <w:lang w:val="ru-RU"/>
              </w:rPr>
              <w:t>4</w:t>
            </w:r>
            <w:r>
              <w:t>ME</w:t>
            </w:r>
            <w:r w:rsidRPr="00B713EC">
              <w:rPr>
                <w:lang w:val="ru-RU"/>
              </w:rPr>
              <w:t>55</w:t>
            </w:r>
            <w:r>
              <w:t>eWNWdnN</w:t>
            </w:r>
            <w:r w:rsidRPr="00B713EC">
              <w:rPr>
                <w:lang w:val="ru-RU"/>
              </w:rPr>
              <w:t>5</w:t>
            </w:r>
            <w:r>
              <w:t>U</w:t>
            </w:r>
            <w:r w:rsidRPr="00B713EC">
              <w:rPr>
                <w:lang w:val="ru-RU"/>
              </w:rPr>
              <w:t>19</w:t>
            </w:r>
            <w:r>
              <w:t>MemtlOG</w:t>
            </w:r>
            <w:r w:rsidRPr="00B713EC">
              <w:rPr>
                <w:lang w:val="ru-RU"/>
              </w:rPr>
              <w:t>5</w:t>
            </w:r>
            <w:r>
              <w:t>md</w:t>
            </w:r>
            <w:r w:rsidRPr="00B713EC">
              <w:rPr>
                <w:lang w:val="ru-RU"/>
              </w:rPr>
              <w:t>3</w:t>
            </w:r>
            <w:r>
              <w:t>ZySEJJc</w:t>
            </w:r>
            <w:r w:rsidRPr="00B713EC">
              <w:rPr>
                <w:lang w:val="ru-RU"/>
              </w:rPr>
              <w:t>2</w:t>
            </w:r>
            <w:r>
              <w:t>JRS</w:t>
            </w:r>
            <w:r w:rsidRPr="00B713EC">
              <w:rPr>
                <w:lang w:val="ru-RU"/>
              </w:rPr>
              <w:t>0</w:t>
            </w:r>
            <w:r>
              <w:t>NVRXZhZmk</w:t>
            </w:r>
            <w:r w:rsidRPr="00B713EC">
              <w:rPr>
                <w:lang w:val="ru-RU"/>
              </w:rPr>
              <w:t>3</w:t>
            </w:r>
            <w:r>
              <w:t>dHo</w:t>
            </w:r>
            <w:r w:rsidRPr="00B713EC">
              <w:rPr>
                <w:lang w:val="ru-RU"/>
              </w:rPr>
              <w:t>1</w:t>
            </w:r>
            <w:r>
              <w:t>Q</w:t>
            </w:r>
            <w:r w:rsidRPr="00B713EC">
              <w:rPr>
                <w:lang w:val="ru-RU"/>
              </w:rPr>
              <w:t>0</w:t>
            </w:r>
            <w:r>
              <w:t>ZHQkR</w:t>
            </w:r>
            <w:r w:rsidRPr="00B713EC">
              <w:rPr>
                <w:lang w:val="ru-RU"/>
              </w:rPr>
              <w:t>0</w:t>
            </w:r>
            <w:r>
              <w:t>ZmltZXNUVmlqQ</w:t>
            </w:r>
            <w:r w:rsidRPr="00B713EC">
              <w:rPr>
                <w:lang w:val="ru-RU"/>
              </w:rPr>
              <w:t>21</w:t>
            </w:r>
            <w:r>
              <w:t>aVE</w:t>
            </w:r>
            <w:r w:rsidRPr="00B713EC">
              <w:rPr>
                <w:lang w:val="ru-RU"/>
              </w:rPr>
              <w:t>1</w:t>
            </w:r>
            <w:r>
              <w:t>RalBCdDczRWRjTDM</w:t>
            </w:r>
            <w:r w:rsidRPr="00B713EC">
              <w:rPr>
                <w:lang w:val="ru-RU"/>
              </w:rPr>
              <w:t>1</w:t>
            </w:r>
            <w:r>
              <w:t>RXczTENnVlFNMDd</w:t>
            </w:r>
            <w:r w:rsidRPr="00B713EC">
              <w:rPr>
                <w:lang w:val="ru-RU"/>
              </w:rPr>
              <w:t>0</w:t>
            </w:r>
            <w:r>
              <w:t>TjZyNW</w:t>
            </w:r>
            <w:r w:rsidRPr="00B713EC">
              <w:rPr>
                <w:lang w:val="ru-RU"/>
              </w:rPr>
              <w:t>5</w:t>
            </w:r>
            <w:r>
              <w:t>ZeUk</w:t>
            </w:r>
            <w:r w:rsidRPr="00B713EC">
              <w:rPr>
                <w:lang w:val="ru-RU"/>
              </w:rPr>
              <w:t>=&amp;</w:t>
            </w:r>
            <w:r>
              <w:t>song</w:t>
            </w:r>
            <w:r w:rsidRPr="00B713EC">
              <w:rPr>
                <w:lang w:val="ru-RU"/>
              </w:rPr>
              <w:t>_</w:t>
            </w:r>
            <w:r>
              <w:t>artist</w:t>
            </w:r>
            <w:r w:rsidRPr="00B713EC">
              <w:rPr>
                <w:lang w:val="ru-RU"/>
              </w:rPr>
              <w:t>=%</w:t>
            </w:r>
            <w:r>
              <w:t>D</w:t>
            </w:r>
            <w:r w:rsidRPr="00B713EC">
              <w:rPr>
                <w:lang w:val="ru-RU"/>
              </w:rPr>
              <w:t>0%9</w:t>
            </w:r>
            <w:r>
              <w:t>F</w:t>
            </w:r>
            <w:r w:rsidRPr="00B713EC">
              <w:rPr>
                <w:lang w:val="ru-RU"/>
              </w:rPr>
              <w:t>%</w:t>
            </w:r>
            <w:r>
              <w:t>D</w:t>
            </w:r>
            <w:r w:rsidRPr="00B713EC">
              <w:rPr>
                <w:lang w:val="ru-RU"/>
              </w:rPr>
              <w:t>0%</w:t>
            </w:r>
            <w:r>
              <w:t>BE</w:t>
            </w:r>
            <w:r w:rsidRPr="00B713EC">
              <w:rPr>
                <w:lang w:val="ru-RU"/>
              </w:rPr>
              <w:t>%</w:t>
            </w:r>
            <w:r>
              <w:t>D</w:t>
            </w:r>
            <w:r w:rsidRPr="00B713EC">
              <w:rPr>
                <w:lang w:val="ru-RU"/>
              </w:rPr>
              <w:t>0%</w:t>
            </w:r>
            <w:r>
              <w:t>B</w:t>
            </w:r>
            <w:r w:rsidRPr="00B713EC">
              <w:rPr>
                <w:lang w:val="ru-RU"/>
              </w:rPr>
              <w:t>4%</w:t>
            </w:r>
            <w:r>
              <w:t>D</w:t>
            </w:r>
            <w:r w:rsidRPr="00B713EC">
              <w:rPr>
                <w:lang w:val="ru-RU"/>
              </w:rPr>
              <w:t>0%</w:t>
            </w:r>
            <w:r>
              <w:t>B</w:t>
            </w:r>
            <w:r w:rsidRPr="00B713EC">
              <w:rPr>
                <w:lang w:val="ru-RU"/>
              </w:rPr>
              <w:t>7%</w:t>
            </w:r>
            <w:r>
              <w:t>D</w:t>
            </w:r>
            <w:r w:rsidRPr="00B713EC">
              <w:rPr>
                <w:lang w:val="ru-RU"/>
              </w:rPr>
              <w:t>0%</w:t>
            </w:r>
            <w:r>
              <w:t>B</w:t>
            </w:r>
            <w:r w:rsidRPr="00B713EC">
              <w:rPr>
                <w:lang w:val="ru-RU"/>
              </w:rPr>
              <w:t>5%</w:t>
            </w:r>
            <w:r>
              <w:t>D</w:t>
            </w:r>
            <w:r w:rsidRPr="00B713EC">
              <w:rPr>
                <w:lang w:val="ru-RU"/>
              </w:rPr>
              <w:t>0%</w:t>
            </w:r>
            <w:r>
              <w:t>BC</w:t>
            </w:r>
            <w:r w:rsidRPr="00B713EC">
              <w:rPr>
                <w:lang w:val="ru-RU"/>
              </w:rPr>
              <w:t>%</w:t>
            </w:r>
            <w:r>
              <w:t>D</w:t>
            </w:r>
            <w:r w:rsidRPr="00B713EC">
              <w:rPr>
                <w:lang w:val="ru-RU"/>
              </w:rPr>
              <w:t>0%</w:t>
            </w:r>
            <w:r>
              <w:t>BA</w:t>
            </w:r>
            <w:r w:rsidRPr="00B713EC">
              <w:rPr>
                <w:lang w:val="ru-RU"/>
              </w:rPr>
              <w:t>%</w:t>
            </w:r>
            <w:r>
              <w:t>D</w:t>
            </w:r>
            <w:r w:rsidRPr="00B713EC">
              <w:rPr>
                <w:lang w:val="ru-RU"/>
              </w:rPr>
              <w:t>0%</w:t>
            </w:r>
            <w:r>
              <w:t>B</w:t>
            </w:r>
            <w:r w:rsidRPr="00B713EC">
              <w:rPr>
                <w:lang w:val="ru-RU"/>
              </w:rPr>
              <w:t>072&amp;</w:t>
            </w:r>
            <w:r>
              <w:t>song</w:t>
            </w:r>
            <w:r w:rsidRPr="00B713EC">
              <w:rPr>
                <w:lang w:val="ru-RU"/>
              </w:rPr>
              <w:t>_</w:t>
            </w:r>
            <w:r>
              <w:t>name</w:t>
            </w:r>
            <w:r w:rsidRPr="00B713EC">
              <w:rPr>
                <w:lang w:val="ru-RU"/>
              </w:rPr>
              <w:t>=%20%</w:t>
            </w:r>
            <w:r>
              <w:t>D</w:t>
            </w:r>
            <w:r w:rsidRPr="00B713EC">
              <w:rPr>
                <w:lang w:val="ru-RU"/>
              </w:rPr>
              <w:t>0%92%</w:t>
            </w:r>
            <w:r>
              <w:t>D</w:t>
            </w:r>
            <w:r w:rsidRPr="00B713EC">
              <w:rPr>
                <w:lang w:val="ru-RU"/>
              </w:rPr>
              <w:t>1%80%</w:t>
            </w:r>
            <w:r>
              <w:t>D</w:t>
            </w:r>
            <w:r w:rsidRPr="00B713EC">
              <w:rPr>
                <w:lang w:val="ru-RU"/>
              </w:rPr>
              <w:t>0%</w:t>
            </w:r>
            <w:r>
              <w:t>B</w:t>
            </w:r>
            <w:r w:rsidRPr="00B713EC">
              <w:rPr>
                <w:lang w:val="ru-RU"/>
              </w:rPr>
              <w:t>0%</w:t>
            </w:r>
            <w:r>
              <w:t>D</w:t>
            </w:r>
            <w:r w:rsidRPr="00B713EC">
              <w:rPr>
                <w:lang w:val="ru-RU"/>
              </w:rPr>
              <w:t>0%</w:t>
            </w:r>
            <w:r>
              <w:t>B</w:t>
            </w:r>
            <w:r w:rsidRPr="00B713EC">
              <w:rPr>
                <w:lang w:val="ru-RU"/>
              </w:rPr>
              <w:t>3%20%</w:t>
            </w:r>
            <w:r>
              <w:t>D</w:t>
            </w:r>
            <w:r w:rsidRPr="00B713EC">
              <w:rPr>
                <w:lang w:val="ru-RU"/>
              </w:rPr>
              <w:t>0%</w:t>
            </w:r>
            <w:r>
              <w:t>B</w:t>
            </w:r>
            <w:r w:rsidRPr="00B713EC">
              <w:rPr>
                <w:lang w:val="ru-RU"/>
              </w:rPr>
              <w:t>3%</w:t>
            </w:r>
            <w:r>
              <w:t>D</w:t>
            </w:r>
            <w:r w:rsidRPr="00B713EC">
              <w:rPr>
                <w:lang w:val="ru-RU"/>
              </w:rPr>
              <w:t>0%</w:t>
            </w:r>
            <w:r>
              <w:t>BE</w:t>
            </w:r>
            <w:r w:rsidRPr="00B713EC">
              <w:rPr>
                <w:lang w:val="ru-RU"/>
              </w:rPr>
              <w:t>%</w:t>
            </w:r>
            <w:r>
              <w:t>D</w:t>
            </w:r>
            <w:r w:rsidRPr="00B713EC">
              <w:rPr>
                <w:lang w:val="ru-RU"/>
              </w:rPr>
              <w:t>1%81%</w:t>
            </w:r>
            <w:r>
              <w:t>D</w:t>
            </w:r>
            <w:r w:rsidRPr="00B713EC">
              <w:rPr>
                <w:lang w:val="ru-RU"/>
              </w:rPr>
              <w:t>1%83%</w:t>
            </w:r>
            <w:r>
              <w:t>D</w:t>
            </w:r>
            <w:r w:rsidRPr="00B713EC">
              <w:rPr>
                <w:lang w:val="ru-RU"/>
              </w:rPr>
              <w:t>0%</w:t>
            </w:r>
            <w:r>
              <w:t>B</w:t>
            </w:r>
            <w:r w:rsidRPr="00B713EC">
              <w:rPr>
                <w:lang w:val="ru-RU"/>
              </w:rPr>
              <w:t>4%</w:t>
            </w:r>
            <w:r>
              <w:t>D</w:t>
            </w:r>
            <w:r w:rsidRPr="00B713EC">
              <w:rPr>
                <w:lang w:val="ru-RU"/>
              </w:rPr>
              <w:t>0%</w:t>
            </w:r>
            <w:r>
              <w:t>B</w:t>
            </w:r>
            <w:r w:rsidRPr="00B713EC">
              <w:rPr>
                <w:lang w:val="ru-RU"/>
              </w:rPr>
              <w:t>0%</w:t>
            </w:r>
            <w:r>
              <w:t>D</w:t>
            </w:r>
            <w:r w:rsidRPr="00B713EC">
              <w:rPr>
                <w:lang w:val="ru-RU"/>
              </w:rPr>
              <w:t>1%80%</w:t>
            </w:r>
            <w:r>
              <w:t>D</w:t>
            </w:r>
            <w:r w:rsidRPr="00B713EC">
              <w:rPr>
                <w:lang w:val="ru-RU"/>
              </w:rPr>
              <w:t>1%81%</w:t>
            </w:r>
            <w:r>
              <w:t>D</w:t>
            </w:r>
            <w:r w:rsidRPr="00B713EC">
              <w:rPr>
                <w:lang w:val="ru-RU"/>
              </w:rPr>
              <w:t>1%82</w:t>
            </w:r>
            <w:r>
              <w:t>D</w:t>
            </w:r>
            <w:r w:rsidRPr="00B713EC">
              <w:rPr>
                <w:lang w:val="ru-RU"/>
              </w:rPr>
              <w:t>0%</w:t>
            </w:r>
            <w:r>
              <w:t>B</w:t>
            </w:r>
            <w:r w:rsidRPr="00B713EC">
              <w:rPr>
                <w:lang w:val="ru-RU"/>
              </w:rPr>
              <w:t>2%</w:t>
            </w:r>
            <w:r>
              <w:t>D</w:t>
            </w:r>
            <w:r w:rsidRPr="00B713EC">
              <w:rPr>
                <w:lang w:val="ru-RU"/>
              </w:rPr>
              <w:t>0%</w:t>
            </w:r>
            <w:r>
              <w:t>B</w:t>
            </w:r>
            <w:r w:rsidRPr="00B713EC">
              <w:rPr>
                <w:lang w:val="ru-RU"/>
              </w:rPr>
              <w:t>0%20(%</w:t>
            </w:r>
            <w:r>
              <w:t>D</w:t>
            </w:r>
            <w:r w:rsidRPr="00B713EC">
              <w:rPr>
                <w:lang w:val="ru-RU"/>
              </w:rPr>
              <w:t>0%9</w:t>
            </w:r>
            <w:r>
              <w:t>F</w:t>
            </w:r>
            <w:r w:rsidRPr="00B713EC">
              <w:rPr>
                <w:lang w:val="ru-RU"/>
              </w:rPr>
              <w:t>%</w:t>
            </w:r>
            <w:r>
              <w:t>D</w:t>
            </w:r>
            <w:r w:rsidRPr="00B713EC">
              <w:rPr>
                <w:lang w:val="ru-RU"/>
              </w:rPr>
              <w:t>0%9</w:t>
            </w:r>
            <w:r>
              <w:t>F</w:t>
            </w:r>
            <w:r w:rsidRPr="00B713EC">
              <w:rPr>
                <w:lang w:val="ru-RU"/>
              </w:rPr>
              <w:t>%</w:t>
            </w:r>
            <w:r>
              <w:t>D</w:t>
            </w:r>
            <w:r w:rsidRPr="00B713EC">
              <w:rPr>
                <w:lang w:val="ru-RU"/>
              </w:rPr>
              <w:t>0%</w:t>
            </w:r>
            <w:r>
              <w:t>A</w:t>
            </w:r>
            <w:r w:rsidRPr="00B713EC">
              <w:rPr>
                <w:lang w:val="ru-RU"/>
              </w:rPr>
              <w:t>0%</w:t>
            </w:r>
            <w:r>
              <w:t>D</w:t>
            </w:r>
            <w:r w:rsidRPr="00B713EC">
              <w:rPr>
                <w:lang w:val="ru-RU"/>
              </w:rPr>
              <w:t>0%91- 1%20%</w:t>
            </w:r>
            <w:r>
              <w:t>D</w:t>
            </w:r>
            <w:r w:rsidRPr="00B713EC">
              <w:rPr>
                <w:lang w:val="ru-RU"/>
              </w:rPr>
              <w:t>1%80%</w:t>
            </w:r>
            <w:r>
              <w:t>D</w:t>
            </w:r>
            <w:r w:rsidRPr="00B713EC">
              <w:rPr>
                <w:lang w:val="ru-RU"/>
              </w:rPr>
              <w:t>0%</w:t>
            </w:r>
            <w:r>
              <w:t>B</w:t>
            </w:r>
            <w:r w:rsidRPr="00B713EC">
              <w:rPr>
                <w:lang w:val="ru-RU"/>
              </w:rPr>
              <w:t>0%</w:t>
            </w:r>
            <w:r>
              <w:t>D</w:t>
            </w:r>
            <w:r w:rsidRPr="00B713EC">
              <w:rPr>
                <w:lang w:val="ru-RU"/>
              </w:rPr>
              <w:t>1%83%</w:t>
            </w:r>
            <w:r>
              <w:t>D</w:t>
            </w:r>
            <w:r w:rsidRPr="00B713EC">
              <w:rPr>
                <w:lang w:val="ru-RU"/>
              </w:rPr>
              <w:t>0%</w:t>
            </w:r>
            <w:r>
              <w:t>BD</w:t>
            </w:r>
            <w:r w:rsidRPr="00B713EC">
              <w:rPr>
                <w:lang w:val="ru-RU"/>
              </w:rPr>
              <w:t>%</w:t>
            </w:r>
            <w:r>
              <w:t>D</w:t>
            </w:r>
            <w:r w:rsidRPr="00B713EC">
              <w:rPr>
                <w:lang w:val="ru-RU"/>
              </w:rPr>
              <w:t>0%</w:t>
            </w:r>
            <w:r>
              <w:t>B</w:t>
            </w:r>
            <w:r w:rsidRPr="00B713EC">
              <w:rPr>
                <w:lang w:val="ru-RU"/>
              </w:rPr>
              <w:t>4%)%20&amp;</w:t>
            </w:r>
            <w:r>
              <w:t>sec</w:t>
            </w:r>
            <w:r w:rsidRPr="00B713EC">
              <w:rPr>
                <w:lang w:val="ru-RU"/>
              </w:rPr>
              <w:t>=</w:t>
            </w:r>
            <w:r>
              <w:t>I</w:t>
            </w:r>
            <w:r w:rsidRPr="00B713EC">
              <w:rPr>
                <w:lang w:val="ru-RU"/>
              </w:rPr>
              <w:t>; -</w:t>
            </w:r>
            <w:r>
              <w:t>http</w:t>
            </w:r>
            <w:r w:rsidRPr="00B713EC">
              <w:rPr>
                <w:lang w:val="ru-RU"/>
              </w:rPr>
              <w:t>://</w:t>
            </w:r>
            <w:r>
              <w:t>mp</w:t>
            </w:r>
            <w:r w:rsidRPr="00B713EC">
              <w:rPr>
                <w:lang w:val="ru-RU"/>
              </w:rPr>
              <w:t>3</w:t>
            </w:r>
            <w:r>
              <w:t>club</w:t>
            </w:r>
            <w:r w:rsidRPr="00B713EC">
              <w:rPr>
                <w:lang w:val="ru-RU"/>
              </w:rPr>
              <w:t>24.</w:t>
            </w:r>
            <w:r>
              <w:t>ru</w:t>
            </w:r>
            <w:r w:rsidRPr="00B713EC">
              <w:rPr>
                <w:lang w:val="ru-RU"/>
              </w:rPr>
              <w:t>/</w:t>
            </w:r>
            <w:r>
              <w:t>music</w:t>
            </w:r>
            <w:r w:rsidRPr="00B713EC">
              <w:rPr>
                <w:lang w:val="ru-RU"/>
              </w:rPr>
              <w:t xml:space="preserve">/подземка%2072%20-%20враг%20государства; </w:t>
            </w:r>
            <w:r>
              <w:t>http</w:t>
            </w:r>
            <w:r w:rsidRPr="00B713EC">
              <w:rPr>
                <w:lang w:val="ru-RU"/>
              </w:rPr>
              <w:t>://</w:t>
            </w:r>
            <w:r>
              <w:t>dl</w:t>
            </w:r>
            <w:r w:rsidRPr="00B713EC">
              <w:rPr>
                <w:lang w:val="ru-RU"/>
              </w:rPr>
              <w:t>3.</w:t>
            </w:r>
            <w:r>
              <w:t>vkmusic</w:t>
            </w:r>
            <w:r w:rsidRPr="00B713EC">
              <w:rPr>
                <w:lang w:val="ru-RU"/>
              </w:rPr>
              <w:t>.</w:t>
            </w:r>
            <w:r>
              <w:t>ru</w:t>
            </w:r>
            <w:r w:rsidRPr="00B713EC">
              <w:rPr>
                <w:lang w:val="ru-RU"/>
              </w:rPr>
              <w:t>/</w:t>
            </w:r>
            <w:r>
              <w:t>aHR</w:t>
            </w:r>
            <w:r w:rsidRPr="00B713EC">
              <w:rPr>
                <w:lang w:val="ru-RU"/>
              </w:rPr>
              <w:t>0</w:t>
            </w:r>
            <w:r>
              <w:t>cDovL</w:t>
            </w:r>
            <w:r w:rsidRPr="00B713EC">
              <w:rPr>
                <w:lang w:val="ru-RU"/>
              </w:rPr>
              <w:t>2</w:t>
            </w:r>
            <w:r>
              <w:t>NzMS</w:t>
            </w:r>
            <w:r w:rsidRPr="00B713EC">
              <w:rPr>
                <w:lang w:val="ru-RU"/>
              </w:rPr>
              <w:t>0</w:t>
            </w:r>
            <w:r>
              <w:t>xNnY</w:t>
            </w:r>
            <w:r w:rsidRPr="00B713EC">
              <w:rPr>
                <w:lang w:val="ru-RU"/>
              </w:rPr>
              <w:t>0</w:t>
            </w:r>
            <w:r>
              <w:t>LnZrLWNkbi</w:t>
            </w:r>
            <w:r w:rsidRPr="00B713EC">
              <w:rPr>
                <w:lang w:val="ru-RU"/>
              </w:rPr>
              <w:t>5</w:t>
            </w:r>
            <w:r>
              <w:t>uZXQvcDEvODRkZGM</w:t>
            </w:r>
            <w:r w:rsidRPr="00B713EC">
              <w:rPr>
                <w:lang w:val="ru-RU"/>
              </w:rPr>
              <w:t>4</w:t>
            </w:r>
            <w:r>
              <w:t>Y</w:t>
            </w:r>
            <w:r w:rsidRPr="00B713EC">
              <w:rPr>
                <w:lang w:val="ru-RU"/>
              </w:rPr>
              <w:t>2</w:t>
            </w:r>
            <w:r>
              <w:t>M</w:t>
            </w:r>
            <w:r w:rsidRPr="00B713EC">
              <w:rPr>
                <w:lang w:val="ru-RU"/>
              </w:rPr>
              <w:t>0</w:t>
            </w:r>
            <w:r>
              <w:t>MmE</w:t>
            </w:r>
            <w:r w:rsidRPr="00B713EC">
              <w:rPr>
                <w:lang w:val="ru-RU"/>
              </w:rPr>
              <w:t>3</w:t>
            </w:r>
            <w:r>
              <w:t>YmIubXAzP</w:t>
            </w:r>
            <w:r w:rsidRPr="00B713EC">
              <w:rPr>
                <w:lang w:val="ru-RU"/>
              </w:rPr>
              <w:t>2</w:t>
            </w:r>
            <w:r>
              <w:t>V</w:t>
            </w:r>
            <w:r w:rsidRPr="00B713EC">
              <w:rPr>
                <w:lang w:val="ru-RU"/>
              </w:rPr>
              <w:t>4</w:t>
            </w:r>
            <w:r>
              <w:t>dHJhPWJlTzBLeFMtNDB</w:t>
            </w:r>
            <w:r w:rsidRPr="00B713EC">
              <w:rPr>
                <w:lang w:val="ru-RU"/>
              </w:rPr>
              <w:t>4</w:t>
            </w:r>
            <w:r>
              <w:t>X</w:t>
            </w:r>
            <w:r w:rsidRPr="00B713EC">
              <w:rPr>
                <w:lang w:val="ru-RU"/>
              </w:rPr>
              <w:t>2</w:t>
            </w:r>
            <w:r>
              <w:t>pYd</w:t>
            </w:r>
            <w:r w:rsidRPr="00B713EC">
              <w:rPr>
                <w:lang w:val="ru-RU"/>
              </w:rPr>
              <w:t>2</w:t>
            </w:r>
            <w:r>
              <w:t>k</w:t>
            </w:r>
            <w:r w:rsidRPr="00B713EC">
              <w:rPr>
                <w:lang w:val="ru-RU"/>
              </w:rPr>
              <w:t>4</w:t>
            </w:r>
            <w:r>
              <w:t>SUJUV</w:t>
            </w:r>
            <w:r w:rsidRPr="00B713EC">
              <w:rPr>
                <w:lang w:val="ru-RU"/>
              </w:rPr>
              <w:t>3</w:t>
            </w:r>
            <w:r>
              <w:t>ZmTk</w:t>
            </w:r>
            <w:r w:rsidRPr="00B713EC">
              <w:rPr>
                <w:lang w:val="ru-RU"/>
              </w:rPr>
              <w:t>5</w:t>
            </w:r>
            <w:r>
              <w:t>lUFBGVkk</w:t>
            </w:r>
            <w:r w:rsidRPr="00B713EC">
              <w:rPr>
                <w:lang w:val="ru-RU"/>
              </w:rPr>
              <w:t>1</w:t>
            </w:r>
            <w:r>
              <w:t>Tmx</w:t>
            </w:r>
            <w:r w:rsidRPr="00B713EC">
              <w:rPr>
                <w:lang w:val="ru-RU"/>
              </w:rPr>
              <w:t>1</w:t>
            </w:r>
            <w:r>
              <w:t>MTg</w:t>
            </w:r>
            <w:r w:rsidRPr="00B713EC">
              <w:rPr>
                <w:lang w:val="ru-RU"/>
              </w:rPr>
              <w:t>4</w:t>
            </w:r>
            <w:r>
              <w:t>QTV</w:t>
            </w:r>
            <w:r w:rsidRPr="00B713EC">
              <w:rPr>
                <w:lang w:val="ru-RU"/>
              </w:rPr>
              <w:t>6</w:t>
            </w:r>
            <w:r>
              <w:t>S</w:t>
            </w:r>
            <w:r w:rsidRPr="00B713EC">
              <w:rPr>
                <w:lang w:val="ru-RU"/>
              </w:rPr>
              <w:t>2</w:t>
            </w:r>
            <w:r>
              <w:t>VDRDVORXVlcWx</w:t>
            </w:r>
            <w:r w:rsidRPr="00B713EC">
              <w:rPr>
                <w:lang w:val="ru-RU"/>
              </w:rPr>
              <w:t>5</w:t>
            </w:r>
            <w:r>
              <w:t>V</w:t>
            </w:r>
            <w:r w:rsidRPr="00B713EC">
              <w:rPr>
                <w:lang w:val="ru-RU"/>
              </w:rPr>
              <w:t>3</w:t>
            </w:r>
            <w:r>
              <w:t>RSZEROQXFlMzlfVkY</w:t>
            </w:r>
            <w:r w:rsidRPr="00B713EC">
              <w:rPr>
                <w:lang w:val="ru-RU"/>
              </w:rPr>
              <w:t>1</w:t>
            </w:r>
            <w:r>
              <w:t>Y</w:t>
            </w:r>
            <w:r w:rsidRPr="00B713EC">
              <w:rPr>
                <w:lang w:val="ru-RU"/>
              </w:rPr>
              <w:t>0</w:t>
            </w:r>
            <w:r>
              <w:t>tObDNWM</w:t>
            </w:r>
            <w:r w:rsidRPr="00B713EC">
              <w:rPr>
                <w:lang w:val="ru-RU"/>
              </w:rPr>
              <w:t>2</w:t>
            </w:r>
            <w:r>
              <w:t>RvYk</w:t>
            </w:r>
            <w:r w:rsidRPr="00B713EC">
              <w:rPr>
                <w:lang w:val="ru-RU"/>
              </w:rPr>
              <w:t>91</w:t>
            </w:r>
            <w:r>
              <w:t>dHA</w:t>
            </w:r>
            <w:r w:rsidRPr="00B713EC">
              <w:rPr>
                <w:lang w:val="ru-RU"/>
              </w:rPr>
              <w:t>1</w:t>
            </w:r>
            <w:r>
              <w:t>aEtTckRTRkR</w:t>
            </w:r>
            <w:r w:rsidRPr="00B713EC">
              <w:rPr>
                <w:lang w:val="ru-RU"/>
              </w:rPr>
              <w:t>6</w:t>
            </w:r>
            <w:r>
              <w:t>TmxIVElCci</w:t>
            </w:r>
            <w:r w:rsidRPr="00B713EC">
              <w:rPr>
                <w:lang w:val="ru-RU"/>
              </w:rPr>
              <w:t>1</w:t>
            </w:r>
            <w:r>
              <w:t>ic</w:t>
            </w:r>
            <w:r w:rsidRPr="00B713EC">
              <w:rPr>
                <w:lang w:val="ru-RU"/>
              </w:rPr>
              <w:t>0</w:t>
            </w:r>
            <w:r>
              <w:t>pTVmtwU</w:t>
            </w:r>
            <w:r w:rsidRPr="00B713EC">
              <w:rPr>
                <w:lang w:val="ru-RU"/>
              </w:rPr>
              <w:t>0</w:t>
            </w:r>
            <w:r>
              <w:t>VEdzVpQUVfRjdXZWhLYllmTVBQSTJrTDFhRktTW</w:t>
            </w:r>
            <w:r w:rsidRPr="00B713EC">
              <w:rPr>
                <w:lang w:val="ru-RU"/>
              </w:rPr>
              <w:t>1</w:t>
            </w:r>
            <w:r>
              <w:t>VyeF</w:t>
            </w:r>
            <w:r w:rsidRPr="00B713EC">
              <w:rPr>
                <w:lang w:val="ru-RU"/>
              </w:rPr>
              <w:t>9</w:t>
            </w:r>
            <w:r>
              <w:t>zeCZpZD</w:t>
            </w:r>
            <w:r w:rsidRPr="00B713EC">
              <w:rPr>
                <w:lang w:val="ru-RU"/>
              </w:rPr>
              <w:t>0</w:t>
            </w:r>
            <w:r>
              <w:t>lMjUlMj</w:t>
            </w:r>
            <w:r>
              <w:lastRenderedPageBreak/>
              <w:t>FzJTI</w:t>
            </w:r>
            <w:r w:rsidRPr="00B713EC">
              <w:rPr>
                <w:lang w:val="ru-RU"/>
              </w:rPr>
              <w:t>4</w:t>
            </w:r>
            <w:r>
              <w:t>ZmxvYXQ</w:t>
            </w:r>
            <w:r w:rsidRPr="00B713EC">
              <w:rPr>
                <w:lang w:val="ru-RU"/>
              </w:rPr>
              <w:t>2</w:t>
            </w:r>
            <w:r>
              <w:t>NCUzRDEuNDE</w:t>
            </w:r>
            <w:r w:rsidRPr="00B713EC">
              <w:rPr>
                <w:lang w:val="ru-RU"/>
              </w:rPr>
              <w:t>5</w:t>
            </w:r>
            <w:r>
              <w:t>MTgyNzZlJTJCMDglMjlfJTI</w:t>
            </w:r>
            <w:r w:rsidRPr="00B713EC">
              <w:rPr>
                <w:lang w:val="ru-RU"/>
              </w:rPr>
              <w:t>1</w:t>
            </w:r>
            <w:r>
              <w:t>JT</w:t>
            </w:r>
            <w:r w:rsidRPr="00B713EC">
              <w:rPr>
                <w:lang w:val="ru-RU"/>
              </w:rPr>
              <w:t>1</w:t>
            </w:r>
            <w:r>
              <w:t>xcyUyOGZsb</w:t>
            </w:r>
            <w:r w:rsidRPr="00B713EC">
              <w:rPr>
                <w:lang w:val="ru-RU"/>
              </w:rPr>
              <w:t>2</w:t>
            </w:r>
            <w:r>
              <w:t>F</w:t>
            </w:r>
            <w:r w:rsidRPr="00B713EC">
              <w:rPr>
                <w:lang w:val="ru-RU"/>
              </w:rPr>
              <w:t>0</w:t>
            </w:r>
            <w:r>
              <w:t>NjQ</w:t>
            </w:r>
            <w:r w:rsidRPr="00B713EC">
              <w:rPr>
                <w:lang w:val="ru-RU"/>
              </w:rPr>
              <w:t>1</w:t>
            </w:r>
            <w:r>
              <w:t>M</w:t>
            </w:r>
            <w:r w:rsidRPr="00B713EC">
              <w:rPr>
                <w:lang w:val="ru-RU"/>
              </w:rPr>
              <w:t>0</w:t>
            </w:r>
            <w:r>
              <w:t>QyLjMxMTUwOTE</w:t>
            </w:r>
            <w:r w:rsidRPr="00B713EC">
              <w:rPr>
                <w:lang w:val="ru-RU"/>
              </w:rPr>
              <w:t>4</w:t>
            </w:r>
            <w:r>
              <w:t>ZSUyQjA</w:t>
            </w:r>
            <w:r w:rsidRPr="00B713EC">
              <w:rPr>
                <w:lang w:val="ru-RU"/>
              </w:rPr>
              <w:t>4</w:t>
            </w:r>
            <w:r>
              <w:t>JTI</w:t>
            </w:r>
            <w:r w:rsidRPr="00B713EC">
              <w:rPr>
                <w:lang w:val="ru-RU"/>
              </w:rPr>
              <w:t>5</w:t>
            </w:r>
            <w:r>
              <w:t>JnRpdGx</w:t>
            </w:r>
            <w:r w:rsidRPr="00B713EC">
              <w:rPr>
                <w:lang w:val="ru-RU"/>
              </w:rPr>
              <w:t>1</w:t>
            </w:r>
            <w:r>
              <w:t>PSVEMCU</w:t>
            </w:r>
            <w:r w:rsidRPr="00B713EC">
              <w:rPr>
                <w:lang w:val="ru-RU"/>
              </w:rPr>
              <w:t>5</w:t>
            </w:r>
            <w:r>
              <w:t>RiVEMCVCRSVEMCVCNCVEMCVCNyVEMCVCNSVEMCVCQyVEMCVCQSVEMCVCMCs</w:t>
            </w:r>
            <w:r w:rsidRPr="00B713EC">
              <w:rPr>
                <w:lang w:val="ru-RU"/>
              </w:rPr>
              <w:t>3</w:t>
            </w:r>
            <w:r>
              <w:t>MistKyslRDAlOTIlRDElODAlRDAlQjAlRDAlQjMrJUQwJUIzJUQwJUJFJUQxJTgxJUQxJTgzJUQwJU</w:t>
            </w:r>
            <w:r w:rsidRPr="00B713EC">
              <w:rPr>
                <w:lang w:val="ru-RU"/>
              </w:rPr>
              <w:t>10</w:t>
            </w:r>
            <w:r>
              <w:t>JUQwJUlwJUQxJTgwJUQxJTgxJUQxJTgyJUQwJUlyJUQwJUlwKyUyOCVEMCU</w:t>
            </w:r>
            <w:r w:rsidRPr="00B713EC">
              <w:rPr>
                <w:lang w:val="ru-RU"/>
              </w:rPr>
              <w:t>5</w:t>
            </w:r>
            <w:r>
              <w:t>RiVEMCU</w:t>
            </w:r>
            <w:r w:rsidRPr="00B713EC">
              <w:rPr>
                <w:lang w:val="ru-RU"/>
              </w:rPr>
              <w:t>5</w:t>
            </w:r>
            <w:r>
              <w:t>RiVEMCVBMCVEMCU</w:t>
            </w:r>
            <w:r w:rsidRPr="00B713EC">
              <w:rPr>
                <w:lang w:val="ru-RU"/>
              </w:rPr>
              <w:t>5</w:t>
            </w:r>
            <w:r>
              <w:t>MSUyOSs</w:t>
            </w:r>
            <w:r w:rsidRPr="00B713EC">
              <w:rPr>
                <w:lang w:val="ru-RU"/>
              </w:rPr>
              <w:t xml:space="preserve">=- </w:t>
            </w:r>
            <w:r>
              <w:t>http</w:t>
            </w:r>
            <w:r w:rsidRPr="00B713EC">
              <w:rPr>
                <w:lang w:val="ru-RU"/>
              </w:rPr>
              <w:t>://</w:t>
            </w:r>
            <w:r>
              <w:t>muzikabesplatno</w:t>
            </w:r>
            <w:r w:rsidRPr="00B713EC">
              <w:rPr>
                <w:lang w:val="ru-RU"/>
              </w:rPr>
              <w:t>.</w:t>
            </w:r>
            <w:r>
              <w:t>ru</w:t>
            </w:r>
            <w:r w:rsidRPr="00B713EC">
              <w:rPr>
                <w:lang w:val="ru-RU"/>
              </w:rPr>
              <w:t>/</w:t>
            </w:r>
            <w:r>
              <w:t>files</w:t>
            </w:r>
            <w:r w:rsidRPr="00B713EC">
              <w:rPr>
                <w:lang w:val="ru-RU"/>
              </w:rPr>
              <w:t>/1578574956181</w:t>
            </w:r>
            <w:r>
              <w:t>e</w:t>
            </w:r>
            <w:r w:rsidRPr="00B713EC">
              <w:rPr>
                <w:lang w:val="ru-RU"/>
              </w:rPr>
              <w:t>/</w:t>
            </w:r>
            <w:r>
              <w:t>Podzemka</w:t>
            </w:r>
            <w:r w:rsidRPr="00B713EC">
              <w:rPr>
                <w:lang w:val="ru-RU"/>
              </w:rPr>
              <w:t>72+</w:t>
            </w:r>
            <w:r>
              <w:t>Vrag</w:t>
            </w:r>
            <w:r w:rsidRPr="00B713EC">
              <w:rPr>
                <w:lang w:val="ru-RU"/>
              </w:rPr>
              <w:t>+</w:t>
            </w:r>
            <w:r>
              <w:t>gosudarstva</w:t>
            </w:r>
            <w:r w:rsidRPr="00B713EC">
              <w:rPr>
                <w:lang w:val="ru-RU"/>
              </w:rPr>
              <w:t>+</w:t>
            </w:r>
            <w:r>
              <w:t>PPRB</w:t>
            </w:r>
            <w:r w:rsidRPr="00B713EC">
              <w:rPr>
                <w:lang w:val="ru-RU"/>
              </w:rPr>
              <w:t>+1+</w:t>
            </w:r>
            <w:r>
              <w:t>raund</w:t>
            </w:r>
            <w:r w:rsidRPr="00B713EC">
              <w:rPr>
                <w:lang w:val="ru-RU"/>
              </w:rPr>
              <w:t>.</w:t>
            </w:r>
            <w:r>
              <w:t>mp</w:t>
            </w:r>
            <w:r w:rsidRPr="00B713EC">
              <w:rPr>
                <w:lang w:val="ru-RU"/>
              </w:rPr>
              <w:t>3 (решение Центрального районного суда г. Хабаровска от 15.12.2016);</w:t>
            </w:r>
          </w:p>
        </w:tc>
        <w:tc>
          <w:tcPr>
            <w:tcW w:w="596" w:type="dxa"/>
          </w:tcPr>
          <w:p w:rsidR="00AC2407" w:rsidRDefault="00AC2407" w:rsidP="005506BE">
            <w:r>
              <w:lastRenderedPageBreak/>
              <w:t>07.03.2017</w:t>
            </w:r>
          </w:p>
        </w:tc>
      </w:tr>
      <w:tr w:rsidR="00AC2407" w:rsidTr="005506BE">
        <w:tc>
          <w:tcPr>
            <w:tcW w:w="407" w:type="dxa"/>
          </w:tcPr>
          <w:p w:rsidR="00AC2407" w:rsidRDefault="00AC2407" w:rsidP="005506BE">
            <w:r>
              <w:lastRenderedPageBreak/>
              <w:t>4061.</w:t>
            </w:r>
          </w:p>
        </w:tc>
        <w:tc>
          <w:tcPr>
            <w:tcW w:w="11453" w:type="dxa"/>
          </w:tcPr>
          <w:p w:rsidR="00AC2407" w:rsidRPr="00B713EC" w:rsidRDefault="00AC2407" w:rsidP="005506BE">
            <w:pPr>
              <w:rPr>
                <w:lang w:val="ru-RU"/>
              </w:rPr>
            </w:pPr>
            <w:r w:rsidRPr="00B713EC">
              <w:rPr>
                <w:lang w:val="ru-RU"/>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w:t>
            </w:r>
            <w:r>
              <w:t>C</w:t>
            </w:r>
            <w:r w:rsidRPr="00B713EC">
              <w:rPr>
                <w:lang w:val="ru-RU"/>
              </w:rPr>
              <w:t xml:space="preserve">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w:t>
            </w:r>
            <w:r>
              <w:t>http</w:t>
            </w:r>
            <w:r w:rsidRPr="00B713EC">
              <w:rPr>
                <w:lang w:val="ru-RU"/>
              </w:rPr>
              <w:t>://</w:t>
            </w:r>
            <w:r>
              <w:t>dl</w:t>
            </w:r>
            <w:r w:rsidRPr="00B713EC">
              <w:rPr>
                <w:lang w:val="ru-RU"/>
              </w:rPr>
              <w:t>3.</w:t>
            </w:r>
            <w:r>
              <w:t>vkmusic</w:t>
            </w:r>
            <w:r w:rsidRPr="00B713EC">
              <w:rPr>
                <w:lang w:val="ru-RU"/>
              </w:rPr>
              <w:t>.</w:t>
            </w:r>
            <w:r>
              <w:t>ru</w:t>
            </w:r>
            <w:r w:rsidRPr="00B713EC">
              <w:rPr>
                <w:lang w:val="ru-RU"/>
              </w:rPr>
              <w:t>/</w:t>
            </w:r>
            <w:r>
              <w:t>aHR</w:t>
            </w:r>
            <w:r w:rsidRPr="00B713EC">
              <w:rPr>
                <w:lang w:val="ru-RU"/>
              </w:rPr>
              <w:t>0</w:t>
            </w:r>
            <w:r>
              <w:t>cDovL</w:t>
            </w:r>
            <w:r w:rsidRPr="00B713EC">
              <w:rPr>
                <w:lang w:val="ru-RU"/>
              </w:rPr>
              <w:t>2</w:t>
            </w:r>
            <w:r>
              <w:t>NzNDgxOC</w:t>
            </w:r>
            <w:r w:rsidRPr="00B713EC">
              <w:rPr>
                <w:lang w:val="ru-RU"/>
              </w:rPr>
              <w:t>52</w:t>
            </w:r>
            <w:r>
              <w:t>ay</w:t>
            </w:r>
            <w:r w:rsidRPr="00B713EC">
              <w:rPr>
                <w:lang w:val="ru-RU"/>
              </w:rPr>
              <w:t>5</w:t>
            </w:r>
            <w:r>
              <w:t>tZS</w:t>
            </w:r>
            <w:r w:rsidRPr="00B713EC">
              <w:rPr>
                <w:lang w:val="ru-RU"/>
              </w:rPr>
              <w:t>91</w:t>
            </w:r>
            <w:r>
              <w:t>MTc</w:t>
            </w:r>
            <w:r w:rsidRPr="00B713EC">
              <w:rPr>
                <w:lang w:val="ru-RU"/>
              </w:rPr>
              <w:t>0</w:t>
            </w:r>
            <w:r>
              <w:t>OTU</w:t>
            </w:r>
            <w:r w:rsidRPr="00B713EC">
              <w:rPr>
                <w:lang w:val="ru-RU"/>
              </w:rPr>
              <w:t>2</w:t>
            </w:r>
            <w:r>
              <w:t>NjUvYX</w:t>
            </w:r>
            <w:r w:rsidRPr="00B713EC">
              <w:rPr>
                <w:lang w:val="ru-RU"/>
              </w:rPr>
              <w:t xml:space="preserve"> </w:t>
            </w:r>
            <w:r>
              <w:t>VkaW</w:t>
            </w:r>
            <w:r w:rsidRPr="00B713EC">
              <w:rPr>
                <w:lang w:val="ru-RU"/>
              </w:rPr>
              <w:t>9</w:t>
            </w:r>
            <w:r>
              <w:t>zL</w:t>
            </w:r>
            <w:r w:rsidRPr="00B713EC">
              <w:rPr>
                <w:lang w:val="ru-RU"/>
              </w:rPr>
              <w:t>2</w:t>
            </w:r>
            <w:r>
              <w:t>EzZGVmYzgyOTBlYi</w:t>
            </w:r>
            <w:r w:rsidRPr="00B713EC">
              <w:rPr>
                <w:lang w:val="ru-RU"/>
              </w:rPr>
              <w:t>5</w:t>
            </w:r>
            <w:r>
              <w:t>tcDM</w:t>
            </w:r>
            <w:r w:rsidRPr="00B713EC">
              <w:rPr>
                <w:lang w:val="ru-RU"/>
              </w:rPr>
              <w:t>/</w:t>
            </w:r>
            <w:r>
              <w:t>ZXh</w:t>
            </w:r>
            <w:r w:rsidRPr="00B713EC">
              <w:rPr>
                <w:lang w:val="ru-RU"/>
              </w:rPr>
              <w:t>0</w:t>
            </w:r>
            <w:r>
              <w:t>cmE</w:t>
            </w:r>
            <w:r w:rsidRPr="00B713EC">
              <w:rPr>
                <w:lang w:val="ru-RU"/>
              </w:rPr>
              <w:t>9</w:t>
            </w:r>
            <w:r>
              <w:t>TVVUeW</w:t>
            </w:r>
            <w:r w:rsidRPr="00B713EC">
              <w:rPr>
                <w:lang w:val="ru-RU"/>
              </w:rPr>
              <w:t>1</w:t>
            </w:r>
            <w:r>
              <w:t>YcHNtMXVrbmE</w:t>
            </w:r>
            <w:r w:rsidRPr="00B713EC">
              <w:rPr>
                <w:lang w:val="ru-RU"/>
              </w:rPr>
              <w:t>0</w:t>
            </w:r>
            <w:r>
              <w:t>SkNjaHN</w:t>
            </w:r>
            <w:r w:rsidRPr="00B713EC">
              <w:rPr>
                <w:lang w:val="ru-RU"/>
              </w:rPr>
              <w:t>1</w:t>
            </w:r>
            <w:r>
              <w:t>Z</w:t>
            </w:r>
            <w:r w:rsidRPr="00B713EC">
              <w:rPr>
                <w:lang w:val="ru-RU"/>
              </w:rPr>
              <w:t>3</w:t>
            </w:r>
            <w:r>
              <w:t>ZVRFZpdFlIeU</w:t>
            </w:r>
            <w:r w:rsidRPr="00B713EC">
              <w:rPr>
                <w:lang w:val="ru-RU"/>
              </w:rPr>
              <w:t>8</w:t>
            </w:r>
            <w:r>
              <w:t>zeEJTTWJfSDVDa</w:t>
            </w:r>
            <w:r w:rsidRPr="00B713EC">
              <w:rPr>
                <w:lang w:val="ru-RU"/>
              </w:rPr>
              <w:t>3</w:t>
            </w:r>
            <w:r>
              <w:t>Q</w:t>
            </w:r>
            <w:r w:rsidRPr="00B713EC">
              <w:rPr>
                <w:lang w:val="ru-RU"/>
              </w:rPr>
              <w:t>1</w:t>
            </w:r>
            <w:r>
              <w:t>S</w:t>
            </w:r>
            <w:r w:rsidRPr="00B713EC">
              <w:rPr>
                <w:lang w:val="ru-RU"/>
              </w:rPr>
              <w:t>3</w:t>
            </w:r>
            <w:r>
              <w:t>RXSl</w:t>
            </w:r>
            <w:r w:rsidRPr="00B713EC">
              <w:rPr>
                <w:lang w:val="ru-RU"/>
              </w:rPr>
              <w:t>8</w:t>
            </w:r>
            <w:r>
              <w:t>xSnhqMmN</w:t>
            </w:r>
            <w:r w:rsidRPr="00B713EC">
              <w:rPr>
                <w:lang w:val="ru-RU"/>
              </w:rPr>
              <w:t>1</w:t>
            </w:r>
            <w:r>
              <w:t>QkdxelRMUnRGOS</w:t>
            </w:r>
            <w:r w:rsidRPr="00B713EC">
              <w:rPr>
                <w:lang w:val="ru-RU"/>
              </w:rPr>
              <w:t>05</w:t>
            </w:r>
            <w:r>
              <w:t>c</w:t>
            </w:r>
            <w:r w:rsidRPr="00B713EC">
              <w:rPr>
                <w:lang w:val="ru-RU"/>
              </w:rPr>
              <w:t>0</w:t>
            </w:r>
            <w:r>
              <w:t>ZjbmVqZm</w:t>
            </w:r>
            <w:r w:rsidRPr="00B713EC">
              <w:rPr>
                <w:lang w:val="ru-RU"/>
              </w:rPr>
              <w:t>5</w:t>
            </w:r>
            <w:r>
              <w:t>OTnF</w:t>
            </w:r>
            <w:r w:rsidRPr="00B713EC">
              <w:rPr>
                <w:lang w:val="ru-RU"/>
              </w:rPr>
              <w:t>1</w:t>
            </w:r>
            <w:r>
              <w:t>YjRCN</w:t>
            </w:r>
            <w:r w:rsidRPr="00B713EC">
              <w:rPr>
                <w:lang w:val="ru-RU"/>
              </w:rPr>
              <w:t>0</w:t>
            </w:r>
            <w:r>
              <w:t>dEcXVKU</w:t>
            </w:r>
            <w:r w:rsidRPr="00B713EC">
              <w:rPr>
                <w:lang w:val="ru-RU"/>
              </w:rPr>
              <w:t>0</w:t>
            </w:r>
            <w:r>
              <w:t>JRbzVCV</w:t>
            </w:r>
            <w:r w:rsidRPr="00B713EC">
              <w:rPr>
                <w:lang w:val="ru-RU"/>
              </w:rPr>
              <w:t>0</w:t>
            </w:r>
            <w:r>
              <w:t>NzWFJtcHRLVmZkcTdtZWNSbDdlY</w:t>
            </w:r>
            <w:r w:rsidRPr="00B713EC">
              <w:rPr>
                <w:lang w:val="ru-RU"/>
              </w:rPr>
              <w:t>1</w:t>
            </w:r>
            <w:r>
              <w:t>k</w:t>
            </w:r>
            <w:r w:rsidRPr="00B713EC">
              <w:rPr>
                <w:lang w:val="ru-RU"/>
              </w:rPr>
              <w:t>3</w:t>
            </w:r>
            <w:r>
              <w:t>MFgxc</w:t>
            </w:r>
            <w:r w:rsidRPr="00B713EC">
              <w:rPr>
                <w:lang w:val="ru-RU"/>
              </w:rPr>
              <w:t>1</w:t>
            </w:r>
            <w:r>
              <w:t>ZhN</w:t>
            </w:r>
            <w:r w:rsidRPr="00B713EC">
              <w:rPr>
                <w:lang w:val="ru-RU"/>
              </w:rPr>
              <w:t>19</w:t>
            </w:r>
            <w:r>
              <w:t>tXzVkdWNLajFJcFJcFJHNUEmaWQ</w:t>
            </w:r>
            <w:r w:rsidRPr="00B713EC">
              <w:rPr>
                <w:lang w:val="ru-RU"/>
              </w:rPr>
              <w:t>9</w:t>
            </w:r>
            <w:r>
              <w:t>JTI</w:t>
            </w:r>
            <w:r w:rsidRPr="00B713EC">
              <w:rPr>
                <w:lang w:val="ru-RU"/>
              </w:rPr>
              <w:t>1</w:t>
            </w:r>
            <w:r>
              <w:t>JTIxcyUyOGZsb</w:t>
            </w:r>
            <w:r w:rsidRPr="00B713EC">
              <w:rPr>
                <w:lang w:val="ru-RU"/>
              </w:rPr>
              <w:t>2</w:t>
            </w:r>
            <w:r>
              <w:t>F</w:t>
            </w:r>
            <w:r w:rsidRPr="00B713EC">
              <w:rPr>
                <w:lang w:val="ru-RU"/>
              </w:rPr>
              <w:t>0</w:t>
            </w:r>
            <w:r>
              <w:t>NjQ</w:t>
            </w:r>
            <w:r w:rsidRPr="00B713EC">
              <w:rPr>
                <w:lang w:val="ru-RU"/>
              </w:rPr>
              <w:t>1</w:t>
            </w:r>
            <w:r>
              <w:t>M</w:t>
            </w:r>
            <w:r w:rsidRPr="00B713EC">
              <w:rPr>
                <w:lang w:val="ru-RU"/>
              </w:rPr>
              <w:t>0</w:t>
            </w:r>
            <w:r>
              <w:t>Q</w:t>
            </w:r>
            <w:r w:rsidRPr="00B713EC">
              <w:rPr>
                <w:lang w:val="ru-RU"/>
              </w:rPr>
              <w:t>1</w:t>
            </w:r>
            <w:r>
              <w:t>LjAxNjM</w:t>
            </w:r>
            <w:r w:rsidRPr="00B713EC">
              <w:rPr>
                <w:lang w:val="ru-RU"/>
              </w:rPr>
              <w:t>5</w:t>
            </w:r>
            <w:r>
              <w:t>NDllJTJCMDclMjlfJTI</w:t>
            </w:r>
            <w:r w:rsidRPr="00B713EC">
              <w:rPr>
                <w:lang w:val="ru-RU"/>
              </w:rPr>
              <w:t>1</w:t>
            </w:r>
            <w:r>
              <w:t>JTIxcyUyOGZsb</w:t>
            </w:r>
            <w:r w:rsidRPr="00B713EC">
              <w:rPr>
                <w:lang w:val="ru-RU"/>
              </w:rPr>
              <w:t>2</w:t>
            </w:r>
            <w:r>
              <w:t>F</w:t>
            </w:r>
            <w:r w:rsidRPr="00B713EC">
              <w:rPr>
                <w:lang w:val="ru-RU"/>
              </w:rPr>
              <w:t>0</w:t>
            </w:r>
            <w:r>
              <w:t>NjQlM</w:t>
            </w:r>
            <w:r w:rsidRPr="00B713EC">
              <w:rPr>
                <w:lang w:val="ru-RU"/>
              </w:rPr>
              <w:t>0</w:t>
            </w:r>
            <w:r>
              <w:t>QxLjQ</w:t>
            </w:r>
            <w:r w:rsidRPr="00B713EC">
              <w:rPr>
                <w:lang w:val="ru-RU"/>
              </w:rPr>
              <w:t>4</w:t>
            </w:r>
            <w:r>
              <w:t>NTMwMjg</w:t>
            </w:r>
            <w:r w:rsidRPr="00B713EC">
              <w:rPr>
                <w:lang w:val="ru-RU"/>
              </w:rPr>
              <w:t>5</w:t>
            </w:r>
            <w:r>
              <w:t>ZSUyQjA</w:t>
            </w:r>
            <w:r w:rsidRPr="00B713EC">
              <w:rPr>
                <w:lang w:val="ru-RU"/>
              </w:rPr>
              <w:t>4</w:t>
            </w:r>
            <w:r>
              <w:t>JTI</w:t>
            </w:r>
            <w:r w:rsidRPr="00B713EC">
              <w:rPr>
                <w:lang w:val="ru-RU"/>
              </w:rPr>
              <w:t>5</w:t>
            </w:r>
            <w:r>
              <w:t>JnRpdGxlPSVEMCVBMCVEMSU</w:t>
            </w:r>
            <w:r w:rsidRPr="00B713EC">
              <w:rPr>
                <w:lang w:val="ru-RU"/>
              </w:rPr>
              <w:t>4</w:t>
            </w:r>
            <w:r>
              <w:t>RiVEMCVCNCVEMSU</w:t>
            </w:r>
            <w:r w:rsidRPr="00B713EC">
              <w:rPr>
                <w:lang w:val="ru-RU"/>
              </w:rPr>
              <w:t>4</w:t>
            </w:r>
            <w:r>
              <w:t>QislRDAlQTElRDAlQkUlRDAlQkYlRDElODAlRDAlQkUlRDElODllRDAlQjglRDAlQjIlRDAlQkIlRDAlQjUlRDAlQkQlRDAlQjglRDAlQkrJUQwJUJGLiVEMSU</w:t>
            </w:r>
            <w:r w:rsidRPr="00B713EC">
              <w:rPr>
                <w:lang w:val="ru-RU"/>
              </w:rPr>
              <w:t>4</w:t>
            </w:r>
            <w:r>
              <w:t>My</w:t>
            </w:r>
            <w:r w:rsidRPr="00B713EC">
              <w:rPr>
                <w:lang w:val="ru-RU"/>
              </w:rPr>
              <w:t>4</w:t>
            </w:r>
            <w:r>
              <w:t>rJUQwJTkzJUQxJTgwJUQwJUJFJUQxJTgyJTJDKyVEMCVBMSVEMCVCOCVEMCVCMSVEMCVCOCVEMSU</w:t>
            </w:r>
            <w:r w:rsidRPr="00B713EC">
              <w:rPr>
                <w:lang w:val="ru-RU"/>
              </w:rPr>
              <w:t>4</w:t>
            </w:r>
            <w:r>
              <w:t>MCVEMSU</w:t>
            </w:r>
            <w:r w:rsidRPr="00B713EC">
              <w:rPr>
                <w:lang w:val="ru-RU"/>
              </w:rPr>
              <w:t>4</w:t>
            </w:r>
            <w:r>
              <w:t>MSVEMCVCQSVEMCVCOCVEMCVCOSslRDAlQTElRDAlQjglRDAlQkQlRDAlQjQlRDAlQjglRDAlQkElRDAlQjAlRDElODIrLSslRDAlQTAlRDAlQjAlRDElODElRDAlQjglRDElODElRDElODIrJUUyJTgwJUEyJUUyJTgwJUEyMDguMDkuMTAlRTIlODAlQTIlRTIlODAlQTIrKyUyOCVEMSU</w:t>
            </w:r>
            <w:r w:rsidRPr="00B713EC">
              <w:rPr>
                <w:lang w:val="ru-RU"/>
              </w:rPr>
              <w:t>4</w:t>
            </w:r>
            <w:r>
              <w:t>MSVEMSU</w:t>
            </w:r>
            <w:r w:rsidRPr="00B713EC">
              <w:rPr>
                <w:lang w:val="ru-RU"/>
              </w:rPr>
              <w:t>4</w:t>
            </w:r>
            <w:r>
              <w:t>MyVEMCVCRiVEMCVCNSVEMSU</w:t>
            </w:r>
            <w:r w:rsidRPr="00B713EC">
              <w:rPr>
                <w:lang w:val="ru-RU"/>
              </w:rPr>
              <w:t>4</w:t>
            </w:r>
            <w:r>
              <w:t>MCslRDElODAlRDElODMlRDElODElRDElODElRDAlQkElRDAlQjAlRDElOEYrJUQxJTgyJUQwJUIlJUQwJUJDJUQwJUIwJTI</w:t>
            </w:r>
            <w:r w:rsidRPr="00B713EC">
              <w:rPr>
                <w:lang w:val="ru-RU"/>
              </w:rPr>
              <w:t xml:space="preserve">5- – </w:t>
            </w:r>
            <w:r>
              <w:t>http</w:t>
            </w:r>
            <w:r w:rsidRPr="00B713EC">
              <w:rPr>
                <w:lang w:val="ru-RU"/>
              </w:rPr>
              <w:t>://</w:t>
            </w:r>
            <w:r>
              <w:t>mc</w:t>
            </w:r>
            <w:r w:rsidRPr="00B713EC">
              <w:rPr>
                <w:lang w:val="ru-RU"/>
              </w:rPr>
              <w:t>01.</w:t>
            </w:r>
            <w:r>
              <w:t>usersfiles</w:t>
            </w:r>
            <w:r w:rsidRPr="00B713EC">
              <w:rPr>
                <w:lang w:val="ru-RU"/>
              </w:rPr>
              <w:t>.</w:t>
            </w:r>
            <w:r>
              <w:t>me</w:t>
            </w:r>
            <w:r w:rsidRPr="00B713EC">
              <w:rPr>
                <w:lang w:val="ru-RU"/>
              </w:rPr>
              <w:t>/</w:t>
            </w:r>
            <w:r>
              <w:t>m</w:t>
            </w:r>
            <w:r w:rsidRPr="00B713EC">
              <w:rPr>
                <w:lang w:val="ru-RU"/>
              </w:rPr>
              <w:t>/0/1472619865/5110014/32/</w:t>
            </w:r>
            <w:r>
              <w:t>acacb</w:t>
            </w:r>
            <w:r w:rsidRPr="00B713EC">
              <w:rPr>
                <w:lang w:val="ru-RU"/>
              </w:rPr>
              <w:t>69</w:t>
            </w:r>
            <w:r>
              <w:t>b</w:t>
            </w:r>
            <w:r w:rsidRPr="00B713EC">
              <w:rPr>
                <w:lang w:val="ru-RU"/>
              </w:rPr>
              <w:t>017</w:t>
            </w:r>
            <w:r>
              <w:t>a</w:t>
            </w:r>
            <w:r w:rsidRPr="00B713EC">
              <w:rPr>
                <w:lang w:val="ru-RU"/>
              </w:rPr>
              <w:t>68739</w:t>
            </w:r>
            <w:r>
              <w:t>c</w:t>
            </w:r>
            <w:r w:rsidRPr="00B713EC">
              <w:rPr>
                <w:lang w:val="ru-RU"/>
              </w:rPr>
              <w:t>980</w:t>
            </w:r>
            <w:r>
              <w:t>fcd</w:t>
            </w:r>
            <w:r w:rsidRPr="00B713EC">
              <w:rPr>
                <w:lang w:val="ru-RU"/>
              </w:rPr>
              <w:t>414</w:t>
            </w:r>
            <w:r>
              <w:t>dc</w:t>
            </w:r>
            <w:r w:rsidRPr="00B713EC">
              <w:rPr>
                <w:lang w:val="ru-RU"/>
              </w:rPr>
              <w:t xml:space="preserve"> </w:t>
            </w:r>
            <w:r>
              <w:t>l</w:t>
            </w:r>
            <w:r w:rsidRPr="00B713EC">
              <w:rPr>
                <w:lang w:val="ru-RU"/>
              </w:rPr>
              <w:t xml:space="preserve"> </w:t>
            </w:r>
            <w:r>
              <w:t>df</w:t>
            </w:r>
            <w:r w:rsidRPr="00B713EC">
              <w:rPr>
                <w:lang w:val="ru-RU"/>
              </w:rPr>
              <w:t>/</w:t>
            </w:r>
            <w:r>
              <w:t>sibirskij</w:t>
            </w:r>
            <w:r w:rsidRPr="00B713EC">
              <w:rPr>
                <w:lang w:val="ru-RU"/>
              </w:rPr>
              <w:t>_</w:t>
            </w:r>
            <w:r>
              <w:t>sindikat</w:t>
            </w:r>
            <w:r w:rsidRPr="00B713EC">
              <w:rPr>
                <w:lang w:val="ru-RU"/>
              </w:rPr>
              <w:t>-</w:t>
            </w:r>
            <w:r>
              <w:t>rasist</w:t>
            </w:r>
            <w:r w:rsidRPr="00B713EC">
              <w:rPr>
                <w:lang w:val="ru-RU"/>
              </w:rPr>
              <w:t>-</w:t>
            </w:r>
            <w:r>
              <w:t>spaces</w:t>
            </w:r>
            <w:r w:rsidRPr="00B713EC">
              <w:rPr>
                <w:lang w:val="ru-RU"/>
              </w:rPr>
              <w:t>.</w:t>
            </w:r>
            <w:r>
              <w:t>ru</w:t>
            </w:r>
            <w:r w:rsidRPr="00B713EC">
              <w:rPr>
                <w:lang w:val="ru-RU"/>
              </w:rPr>
              <w:t>.</w:t>
            </w:r>
            <w:r>
              <w:t>mp</w:t>
            </w:r>
            <w:r w:rsidRPr="00B713EC">
              <w:rPr>
                <w:lang w:val="ru-RU"/>
              </w:rPr>
              <w:t xml:space="preserve">3- – </w:t>
            </w:r>
            <w:r>
              <w:t>http</w:t>
            </w:r>
            <w:r w:rsidRPr="00B713EC">
              <w:rPr>
                <w:lang w:val="ru-RU"/>
              </w:rPr>
              <w:t>://</w:t>
            </w:r>
            <w:r>
              <w:t>mc</w:t>
            </w:r>
            <w:r w:rsidRPr="00B713EC">
              <w:rPr>
                <w:lang w:val="ru-RU"/>
              </w:rPr>
              <w:t>01.</w:t>
            </w:r>
            <w:r>
              <w:t>userfiles</w:t>
            </w:r>
            <w:r w:rsidRPr="00B713EC">
              <w:rPr>
                <w:lang w:val="ru-RU"/>
              </w:rPr>
              <w:t>.</w:t>
            </w:r>
            <w:r>
              <w:t>me</w:t>
            </w:r>
            <w:r w:rsidRPr="00B713EC">
              <w:rPr>
                <w:lang w:val="ru-RU"/>
              </w:rPr>
              <w:t>/</w:t>
            </w:r>
            <w:r>
              <w:t>m</w:t>
            </w:r>
            <w:r w:rsidRPr="00B713EC">
              <w:rPr>
                <w:lang w:val="ru-RU"/>
              </w:rPr>
              <w:t>/0/1472619865/5110014/64/</w:t>
            </w:r>
            <w:r>
              <w:t>acacb</w:t>
            </w:r>
            <w:r w:rsidRPr="00B713EC">
              <w:rPr>
                <w:lang w:val="ru-RU"/>
              </w:rPr>
              <w:t>69</w:t>
            </w:r>
            <w:r>
              <w:t>b</w:t>
            </w:r>
            <w:r w:rsidRPr="00B713EC">
              <w:rPr>
                <w:lang w:val="ru-RU"/>
              </w:rPr>
              <w:t>017</w:t>
            </w:r>
            <w:r>
              <w:t>a</w:t>
            </w:r>
            <w:r w:rsidRPr="00B713EC">
              <w:rPr>
                <w:lang w:val="ru-RU"/>
              </w:rPr>
              <w:t>68739</w:t>
            </w:r>
            <w:r>
              <w:t>c</w:t>
            </w:r>
            <w:r w:rsidRPr="00B713EC">
              <w:rPr>
                <w:lang w:val="ru-RU"/>
              </w:rPr>
              <w:t xml:space="preserve">980 </w:t>
            </w:r>
            <w:r>
              <w:t>fcd</w:t>
            </w:r>
            <w:r w:rsidRPr="00B713EC">
              <w:rPr>
                <w:lang w:val="ru-RU"/>
              </w:rPr>
              <w:t>414</w:t>
            </w:r>
            <w:r>
              <w:t>dc</w:t>
            </w:r>
            <w:r w:rsidRPr="00B713EC">
              <w:rPr>
                <w:lang w:val="ru-RU"/>
              </w:rPr>
              <w:t xml:space="preserve"> </w:t>
            </w:r>
            <w:r>
              <w:t>l</w:t>
            </w:r>
            <w:r w:rsidRPr="00B713EC">
              <w:rPr>
                <w:lang w:val="ru-RU"/>
              </w:rPr>
              <w:t xml:space="preserve"> </w:t>
            </w:r>
            <w:r>
              <w:t>df</w:t>
            </w:r>
            <w:r w:rsidRPr="00B713EC">
              <w:rPr>
                <w:lang w:val="ru-RU"/>
              </w:rPr>
              <w:t>/</w:t>
            </w:r>
            <w:r>
              <w:t>sibirskij</w:t>
            </w:r>
            <w:r w:rsidRPr="00B713EC">
              <w:rPr>
                <w:lang w:val="ru-RU"/>
              </w:rPr>
              <w:t>_</w:t>
            </w:r>
            <w:r>
              <w:t>sindikat</w:t>
            </w:r>
            <w:r w:rsidRPr="00B713EC">
              <w:rPr>
                <w:lang w:val="ru-RU"/>
              </w:rPr>
              <w:t>-</w:t>
            </w:r>
            <w:r>
              <w:t>rasist</w:t>
            </w:r>
            <w:r w:rsidRPr="00B713EC">
              <w:rPr>
                <w:lang w:val="ru-RU"/>
              </w:rPr>
              <w:t>-</w:t>
            </w:r>
            <w:r>
              <w:t>spaces</w:t>
            </w:r>
            <w:r w:rsidRPr="00B713EC">
              <w:rPr>
                <w:lang w:val="ru-RU"/>
              </w:rPr>
              <w:t>.</w:t>
            </w:r>
            <w:r>
              <w:t>ru</w:t>
            </w:r>
            <w:r w:rsidRPr="00B713EC">
              <w:rPr>
                <w:lang w:val="ru-RU"/>
              </w:rPr>
              <w:t>.</w:t>
            </w:r>
            <w:r>
              <w:t>mp</w:t>
            </w:r>
            <w:r w:rsidRPr="00B713EC">
              <w:rPr>
                <w:lang w:val="ru-RU"/>
              </w:rPr>
              <w:t xml:space="preserve">3 – </w:t>
            </w:r>
            <w:r>
              <w:t>http</w:t>
            </w:r>
            <w:r w:rsidRPr="00B713EC">
              <w:rPr>
                <w:lang w:val="ru-RU"/>
              </w:rPr>
              <w:t>://</w:t>
            </w:r>
            <w:r>
              <w:t>mc</w:t>
            </w:r>
            <w:r w:rsidRPr="00B713EC">
              <w:rPr>
                <w:lang w:val="ru-RU"/>
              </w:rPr>
              <w:t>01.</w:t>
            </w:r>
            <w:r>
              <w:t>userfiles</w:t>
            </w:r>
            <w:r w:rsidRPr="00B713EC">
              <w:rPr>
                <w:lang w:val="ru-RU"/>
              </w:rPr>
              <w:t>.</w:t>
            </w:r>
            <w:r>
              <w:t>me</w:t>
            </w:r>
            <w:r w:rsidRPr="00B713EC">
              <w:rPr>
                <w:lang w:val="ru-RU"/>
              </w:rPr>
              <w:t>/</w:t>
            </w:r>
            <w:r>
              <w:t>m</w:t>
            </w:r>
            <w:r w:rsidRPr="00B713EC">
              <w:rPr>
                <w:lang w:val="ru-RU"/>
              </w:rPr>
              <w:t>/0/1472619865/5110014/128/</w:t>
            </w:r>
            <w:r>
              <w:t>acacb</w:t>
            </w:r>
            <w:r w:rsidRPr="00B713EC">
              <w:rPr>
                <w:lang w:val="ru-RU"/>
              </w:rPr>
              <w:t>69</w:t>
            </w:r>
            <w:r>
              <w:t>b</w:t>
            </w:r>
            <w:r w:rsidRPr="00B713EC">
              <w:rPr>
                <w:lang w:val="ru-RU"/>
              </w:rPr>
              <w:t>017</w:t>
            </w:r>
            <w:r>
              <w:t>a</w:t>
            </w:r>
            <w:r w:rsidRPr="00B713EC">
              <w:rPr>
                <w:lang w:val="ru-RU"/>
              </w:rPr>
              <w:t>68739</w:t>
            </w:r>
            <w:r>
              <w:t>c</w:t>
            </w:r>
            <w:r w:rsidRPr="00B713EC">
              <w:rPr>
                <w:lang w:val="ru-RU"/>
              </w:rPr>
              <w:t>980</w:t>
            </w:r>
            <w:r>
              <w:t>fcd</w:t>
            </w:r>
            <w:r w:rsidRPr="00B713EC">
              <w:rPr>
                <w:lang w:val="ru-RU"/>
              </w:rPr>
              <w:t>414</w:t>
            </w:r>
            <w:r>
              <w:t>dc</w:t>
            </w:r>
            <w:r w:rsidRPr="00B713EC">
              <w:rPr>
                <w:lang w:val="ru-RU"/>
              </w:rPr>
              <w:t xml:space="preserve"> </w:t>
            </w:r>
            <w:r>
              <w:t>l</w:t>
            </w:r>
            <w:r w:rsidRPr="00B713EC">
              <w:rPr>
                <w:lang w:val="ru-RU"/>
              </w:rPr>
              <w:t xml:space="preserve"> </w:t>
            </w:r>
            <w:r>
              <w:t>df</w:t>
            </w:r>
            <w:r w:rsidRPr="00B713EC">
              <w:rPr>
                <w:lang w:val="ru-RU"/>
              </w:rPr>
              <w:t>/</w:t>
            </w:r>
            <w:r>
              <w:t>sibirskij</w:t>
            </w:r>
            <w:r w:rsidRPr="00B713EC">
              <w:rPr>
                <w:lang w:val="ru-RU"/>
              </w:rPr>
              <w:t>_</w:t>
            </w:r>
            <w:r>
              <w:t>sindikat</w:t>
            </w:r>
            <w:r w:rsidRPr="00B713EC">
              <w:rPr>
                <w:lang w:val="ru-RU"/>
              </w:rPr>
              <w:t>-</w:t>
            </w:r>
            <w:r>
              <w:t>rasist</w:t>
            </w:r>
            <w:r w:rsidRPr="00B713EC">
              <w:rPr>
                <w:lang w:val="ru-RU"/>
              </w:rPr>
              <w:t>-</w:t>
            </w:r>
            <w:r>
              <w:lastRenderedPageBreak/>
              <w:t>spaces</w:t>
            </w:r>
            <w:r w:rsidRPr="00B713EC">
              <w:rPr>
                <w:lang w:val="ru-RU"/>
              </w:rPr>
              <w:t>.</w:t>
            </w:r>
            <w:r>
              <w:t>ru</w:t>
            </w:r>
            <w:r w:rsidRPr="00B713EC">
              <w:rPr>
                <w:lang w:val="ru-RU"/>
              </w:rPr>
              <w:t>.</w:t>
            </w:r>
            <w:r>
              <w:t>mp</w:t>
            </w:r>
            <w:r w:rsidRPr="00B713EC">
              <w:rPr>
                <w:lang w:val="ru-RU"/>
              </w:rPr>
              <w:t xml:space="preserve">3 – </w:t>
            </w:r>
            <w:r>
              <w:t>http</w:t>
            </w:r>
            <w:r w:rsidRPr="00B713EC">
              <w:rPr>
                <w:lang w:val="ru-RU"/>
              </w:rPr>
              <w:t>://</w:t>
            </w:r>
            <w:r>
              <w:t>msxc</w:t>
            </w:r>
            <w:r w:rsidRPr="00B713EC">
              <w:rPr>
                <w:lang w:val="ru-RU"/>
              </w:rPr>
              <w:t>.</w:t>
            </w:r>
            <w:r>
              <w:t>userfiles</w:t>
            </w:r>
            <w:r w:rsidRPr="00B713EC">
              <w:rPr>
                <w:lang w:val="ru-RU"/>
              </w:rPr>
              <w:t>.</w:t>
            </w:r>
            <w:r>
              <w:t>me</w:t>
            </w:r>
            <w:r w:rsidRPr="00B713EC">
              <w:rPr>
                <w:lang w:val="ru-RU"/>
              </w:rPr>
              <w:t>/</w:t>
            </w:r>
            <w:r>
              <w:t>m</w:t>
            </w:r>
            <w:r w:rsidRPr="00B713EC">
              <w:rPr>
                <w:lang w:val="ru-RU"/>
              </w:rPr>
              <w:t>/0/1472619865/5110014/0/</w:t>
            </w:r>
            <w:r>
              <w:t>acacb</w:t>
            </w:r>
            <w:r w:rsidRPr="00B713EC">
              <w:rPr>
                <w:lang w:val="ru-RU"/>
              </w:rPr>
              <w:t>69</w:t>
            </w:r>
            <w:r>
              <w:t>b</w:t>
            </w:r>
            <w:r w:rsidRPr="00B713EC">
              <w:rPr>
                <w:lang w:val="ru-RU"/>
              </w:rPr>
              <w:t>017</w:t>
            </w:r>
            <w:r>
              <w:t>a</w:t>
            </w:r>
            <w:r w:rsidRPr="00B713EC">
              <w:rPr>
                <w:lang w:val="ru-RU"/>
              </w:rPr>
              <w:t>68739</w:t>
            </w:r>
            <w:r>
              <w:t>c</w:t>
            </w:r>
            <w:r w:rsidRPr="00B713EC">
              <w:rPr>
                <w:lang w:val="ru-RU"/>
              </w:rPr>
              <w:t>980</w:t>
            </w:r>
            <w:r>
              <w:t>fcd</w:t>
            </w:r>
            <w:r w:rsidRPr="00B713EC">
              <w:rPr>
                <w:lang w:val="ru-RU"/>
              </w:rPr>
              <w:t>414</w:t>
            </w:r>
            <w:r>
              <w:t>dc</w:t>
            </w:r>
            <w:r w:rsidRPr="00B713EC">
              <w:rPr>
                <w:lang w:val="ru-RU"/>
              </w:rPr>
              <w:t xml:space="preserve"> </w:t>
            </w:r>
            <w:r>
              <w:t>l</w:t>
            </w:r>
            <w:r w:rsidRPr="00B713EC">
              <w:rPr>
                <w:lang w:val="ru-RU"/>
              </w:rPr>
              <w:t xml:space="preserve"> </w:t>
            </w:r>
            <w:r>
              <w:t>df</w:t>
            </w:r>
            <w:r w:rsidRPr="00B713EC">
              <w:rPr>
                <w:lang w:val="ru-RU"/>
              </w:rPr>
              <w:t>/</w:t>
            </w:r>
            <w:r>
              <w:t>sibirskij</w:t>
            </w:r>
            <w:r w:rsidRPr="00B713EC">
              <w:rPr>
                <w:lang w:val="ru-RU"/>
              </w:rPr>
              <w:t>_</w:t>
            </w:r>
            <w:r>
              <w:t>sindikat</w:t>
            </w:r>
            <w:r w:rsidRPr="00B713EC">
              <w:rPr>
                <w:lang w:val="ru-RU"/>
              </w:rPr>
              <w:t>-</w:t>
            </w:r>
            <w:r>
              <w:t>rasist</w:t>
            </w:r>
            <w:r w:rsidRPr="00B713EC">
              <w:rPr>
                <w:lang w:val="ru-RU"/>
              </w:rPr>
              <w:t>-</w:t>
            </w:r>
            <w:r>
              <w:t>spaces</w:t>
            </w:r>
            <w:r w:rsidRPr="00B713EC">
              <w:rPr>
                <w:lang w:val="ru-RU"/>
              </w:rPr>
              <w:t>.</w:t>
            </w:r>
            <w:r>
              <w:t>ru</w:t>
            </w:r>
            <w:r w:rsidRPr="00B713EC">
              <w:rPr>
                <w:lang w:val="ru-RU"/>
              </w:rPr>
              <w:t>.</w:t>
            </w:r>
            <w:r>
              <w:t>mp</w:t>
            </w:r>
            <w:r w:rsidRPr="00B713EC">
              <w:rPr>
                <w:lang w:val="ru-RU"/>
              </w:rPr>
              <w:t xml:space="preserve">3 – </w:t>
            </w:r>
            <w:r>
              <w:t>https</w:t>
            </w:r>
            <w:r w:rsidRPr="00B713EC">
              <w:rPr>
                <w:lang w:val="ru-RU"/>
              </w:rPr>
              <w:t>://</w:t>
            </w:r>
            <w:r>
              <w:t>iomedia</w:t>
            </w:r>
            <w:r w:rsidRPr="00B713EC">
              <w:rPr>
                <w:lang w:val="ru-RU"/>
              </w:rPr>
              <w:t>.</w:t>
            </w:r>
            <w:r>
              <w:t>ru</w:t>
            </w:r>
            <w:r w:rsidRPr="00B713EC">
              <w:rPr>
                <w:lang w:val="ru-RU"/>
              </w:rPr>
              <w:t xml:space="preserve">/синдикат/расист/ текст песни «Синдикат-Расист»; – </w:t>
            </w:r>
            <w:r>
              <w:t>http</w:t>
            </w:r>
            <w:r w:rsidRPr="00B713EC">
              <w:rPr>
                <w:lang w:val="ru-RU"/>
              </w:rPr>
              <w:t>://</w:t>
            </w:r>
            <w:r>
              <w:t>www</w:t>
            </w:r>
            <w:r w:rsidRPr="00B713EC">
              <w:rPr>
                <w:lang w:val="ru-RU"/>
              </w:rPr>
              <w:t>.</w:t>
            </w:r>
            <w:r>
              <w:t>bisound</w:t>
            </w:r>
            <w:r w:rsidRPr="00B713EC">
              <w:rPr>
                <w:lang w:val="ru-RU"/>
              </w:rPr>
              <w:t>.</w:t>
            </w:r>
            <w:r>
              <w:t>com</w:t>
            </w:r>
            <w:r w:rsidRPr="00B713EC">
              <w:rPr>
                <w:lang w:val="ru-RU"/>
              </w:rPr>
              <w:t>/</w:t>
            </w:r>
            <w:r>
              <w:t>index</w:t>
            </w:r>
            <w:r w:rsidRPr="00B713EC">
              <w:rPr>
                <w:lang w:val="ru-RU"/>
              </w:rPr>
              <w:t>.</w:t>
            </w:r>
            <w:r>
              <w:t>php</w:t>
            </w:r>
            <w:r w:rsidRPr="00B713EC">
              <w:rPr>
                <w:lang w:val="ru-RU"/>
              </w:rPr>
              <w:t>?</w:t>
            </w:r>
            <w:r>
              <w:t>name</w:t>
            </w:r>
            <w:r w:rsidRPr="00B713EC">
              <w:rPr>
                <w:lang w:val="ru-RU"/>
              </w:rPr>
              <w:t>=</w:t>
            </w:r>
            <w:r>
              <w:t>Files</w:t>
            </w:r>
            <w:r w:rsidRPr="00B713EC">
              <w:rPr>
                <w:lang w:val="ru-RU"/>
              </w:rPr>
              <w:t>&amp;</w:t>
            </w:r>
            <w:r>
              <w:t>op</w:t>
            </w:r>
            <w:r w:rsidRPr="00B713EC">
              <w:rPr>
                <w:lang w:val="ru-RU"/>
              </w:rPr>
              <w:t>=</w:t>
            </w:r>
            <w:r>
              <w:t>view</w:t>
            </w:r>
            <w:r w:rsidRPr="00B713EC">
              <w:rPr>
                <w:lang w:val="ru-RU"/>
              </w:rPr>
              <w:t>_</w:t>
            </w:r>
            <w:r>
              <w:t>file</w:t>
            </w:r>
            <w:r w:rsidRPr="00B713EC">
              <w:rPr>
                <w:lang w:val="ru-RU"/>
              </w:rPr>
              <w:t>&amp;</w:t>
            </w:r>
            <w:r>
              <w:t>id</w:t>
            </w:r>
            <w:r w:rsidRPr="00B713EC">
              <w:rPr>
                <w:lang w:val="ru-RU"/>
              </w:rPr>
              <w:t xml:space="preserve">=9902603 – </w:t>
            </w:r>
            <w:r>
              <w:t>http</w:t>
            </w:r>
            <w:r w:rsidRPr="00B713EC">
              <w:rPr>
                <w:lang w:val="ru-RU"/>
              </w:rPr>
              <w:t>://</w:t>
            </w:r>
            <w:r>
              <w:t>cs</w:t>
            </w:r>
            <w:r w:rsidRPr="00B713EC">
              <w:rPr>
                <w:lang w:val="ru-RU"/>
              </w:rPr>
              <w:t>4624.</w:t>
            </w:r>
            <w:r>
              <w:t>vk</w:t>
            </w:r>
            <w:r w:rsidRPr="00B713EC">
              <w:rPr>
                <w:lang w:val="ru-RU"/>
              </w:rPr>
              <w:t>.</w:t>
            </w:r>
            <w:r>
              <w:t>me</w:t>
            </w:r>
            <w:r w:rsidRPr="00B713EC">
              <w:rPr>
                <w:lang w:val="ru-RU"/>
              </w:rPr>
              <w:t>/</w:t>
            </w:r>
            <w:r>
              <w:t>u</w:t>
            </w:r>
            <w:r w:rsidRPr="00B713EC">
              <w:rPr>
                <w:lang w:val="ru-RU"/>
              </w:rPr>
              <w:t>13361326/</w:t>
            </w:r>
            <w:r>
              <w:t>audios</w:t>
            </w:r>
            <w:r w:rsidRPr="00B713EC">
              <w:rPr>
                <w:lang w:val="ru-RU"/>
              </w:rPr>
              <w:t>/9842</w:t>
            </w:r>
            <w:r>
              <w:t>ab</w:t>
            </w:r>
            <w:r w:rsidRPr="00B713EC">
              <w:rPr>
                <w:lang w:val="ru-RU"/>
              </w:rPr>
              <w:t>00</w:t>
            </w:r>
            <w:r>
              <w:t>aa</w:t>
            </w:r>
            <w:r w:rsidRPr="00B713EC">
              <w:rPr>
                <w:lang w:val="ru-RU"/>
              </w:rPr>
              <w:t>29.</w:t>
            </w:r>
            <w:r>
              <w:t>mp</w:t>
            </w:r>
            <w:r w:rsidRPr="00B713EC">
              <w:rPr>
                <w:lang w:val="ru-RU"/>
              </w:rPr>
              <w:t>3 (решение Центрального районного суда г. Хабаровска от 15.12.2016);</w:t>
            </w:r>
          </w:p>
        </w:tc>
        <w:tc>
          <w:tcPr>
            <w:tcW w:w="596" w:type="dxa"/>
          </w:tcPr>
          <w:p w:rsidR="00AC2407" w:rsidRDefault="00AC2407" w:rsidP="005506BE">
            <w:r>
              <w:lastRenderedPageBreak/>
              <w:t>07.03.2017</w:t>
            </w:r>
          </w:p>
        </w:tc>
      </w:tr>
      <w:tr w:rsidR="00AC2407" w:rsidTr="005506BE">
        <w:tc>
          <w:tcPr>
            <w:tcW w:w="407" w:type="dxa"/>
          </w:tcPr>
          <w:p w:rsidR="00AC2407" w:rsidRDefault="00AC2407" w:rsidP="005506BE">
            <w:r>
              <w:lastRenderedPageBreak/>
              <w:t>4062.</w:t>
            </w:r>
          </w:p>
        </w:tc>
        <w:tc>
          <w:tcPr>
            <w:tcW w:w="11453" w:type="dxa"/>
          </w:tcPr>
          <w:p w:rsidR="00AC2407" w:rsidRPr="00B713EC" w:rsidRDefault="00AC2407" w:rsidP="005506BE">
            <w:pPr>
              <w:rPr>
                <w:lang w:val="ru-RU"/>
              </w:rPr>
            </w:pPr>
            <w:r w:rsidRPr="00B713EC">
              <w:rPr>
                <w:lang w:val="ru-RU"/>
              </w:rPr>
              <w:t>Аудиозапись «</w:t>
            </w:r>
            <w:r>
              <w:t>SturmRise</w:t>
            </w:r>
            <w:r w:rsidRPr="00B713EC">
              <w:rPr>
                <w:lang w:val="ru-RU"/>
              </w:rPr>
              <w:t xml:space="preserve"> - русская правда!» (решение Йошкар-Олинского городского суда Республики Марий Эл от 01.09.2016);</w:t>
            </w:r>
          </w:p>
        </w:tc>
        <w:tc>
          <w:tcPr>
            <w:tcW w:w="596" w:type="dxa"/>
          </w:tcPr>
          <w:p w:rsidR="00AC2407" w:rsidRDefault="00AC2407" w:rsidP="005506BE">
            <w:r>
              <w:t>16.03.2017</w:t>
            </w:r>
          </w:p>
        </w:tc>
      </w:tr>
      <w:tr w:rsidR="00AC2407" w:rsidTr="005506BE">
        <w:tc>
          <w:tcPr>
            <w:tcW w:w="407" w:type="dxa"/>
          </w:tcPr>
          <w:p w:rsidR="00AC2407" w:rsidRDefault="00AC2407" w:rsidP="005506BE">
            <w:r>
              <w:t>4063.</w:t>
            </w:r>
          </w:p>
        </w:tc>
        <w:tc>
          <w:tcPr>
            <w:tcW w:w="11453" w:type="dxa"/>
          </w:tcPr>
          <w:p w:rsidR="00AC2407" w:rsidRPr="00B713EC" w:rsidRDefault="00AC2407" w:rsidP="005506BE">
            <w:pPr>
              <w:rPr>
                <w:lang w:val="ru-RU"/>
              </w:rPr>
            </w:pPr>
            <w:r w:rsidRPr="00B713EC">
              <w:rPr>
                <w:lang w:val="ru-RU"/>
              </w:rPr>
              <w:t xml:space="preserve">Материал аудиозаписи «14/88 - я скинхед кавказцами убит», размещенную в социальной сети «В контакте» по сетевому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 xml:space="preserve"> 118636528 (решение Ленинского районного суда г. Оренбурга от 21.12.2016);</w:t>
            </w:r>
          </w:p>
        </w:tc>
        <w:tc>
          <w:tcPr>
            <w:tcW w:w="596" w:type="dxa"/>
          </w:tcPr>
          <w:p w:rsidR="00AC2407" w:rsidRDefault="00AC2407" w:rsidP="005506BE">
            <w:r>
              <w:t>16.03.2017</w:t>
            </w:r>
          </w:p>
        </w:tc>
      </w:tr>
      <w:tr w:rsidR="00AC2407" w:rsidTr="005506BE">
        <w:tc>
          <w:tcPr>
            <w:tcW w:w="407" w:type="dxa"/>
          </w:tcPr>
          <w:p w:rsidR="00AC2407" w:rsidRDefault="00AC2407" w:rsidP="005506BE">
            <w:r>
              <w:t>4064.</w:t>
            </w:r>
          </w:p>
        </w:tc>
        <w:tc>
          <w:tcPr>
            <w:tcW w:w="11453" w:type="dxa"/>
          </w:tcPr>
          <w:p w:rsidR="00AC2407" w:rsidRPr="00B713EC" w:rsidRDefault="00AC2407" w:rsidP="005506BE">
            <w:pPr>
              <w:rPr>
                <w:lang w:val="ru-RU"/>
              </w:rPr>
            </w:pPr>
            <w:r w:rsidRPr="00B713EC">
              <w:rPr>
                <w:lang w:val="ru-RU"/>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w:t>
            </w:r>
            <w:r>
              <w:t>http</w:t>
            </w:r>
            <w:r w:rsidRPr="00B713EC">
              <w:rPr>
                <w:lang w:val="ru-RU"/>
              </w:rPr>
              <w:t>//</w:t>
            </w:r>
            <w:r>
              <w:t>vk</w:t>
            </w:r>
            <w:r w:rsidRPr="00B713EC">
              <w:rPr>
                <w:lang w:val="ru-RU"/>
              </w:rPr>
              <w:t>.</w:t>
            </w:r>
            <w:r>
              <w:t>com</w:t>
            </w:r>
            <w:r w:rsidRPr="00B713EC">
              <w:rPr>
                <w:lang w:val="ru-RU"/>
              </w:rPr>
              <w:t>/</w:t>
            </w:r>
            <w:r>
              <w:t>id</w:t>
            </w:r>
            <w:r w:rsidRPr="00B713EC">
              <w:rPr>
                <w:lang w:val="ru-RU"/>
              </w:rPr>
              <w:t>90025897) (решение Заволжского районного суда г. Твери от 25.03.2016);</w:t>
            </w:r>
          </w:p>
        </w:tc>
        <w:tc>
          <w:tcPr>
            <w:tcW w:w="596" w:type="dxa"/>
          </w:tcPr>
          <w:p w:rsidR="00AC2407" w:rsidRDefault="00AC2407" w:rsidP="005506BE">
            <w:r>
              <w:t>16.03.2017</w:t>
            </w:r>
          </w:p>
        </w:tc>
      </w:tr>
      <w:tr w:rsidR="00AC2407" w:rsidTr="005506BE">
        <w:tc>
          <w:tcPr>
            <w:tcW w:w="407" w:type="dxa"/>
          </w:tcPr>
          <w:p w:rsidR="00AC2407" w:rsidRDefault="00AC2407" w:rsidP="005506BE">
            <w:r>
              <w:t>4065.</w:t>
            </w:r>
          </w:p>
        </w:tc>
        <w:tc>
          <w:tcPr>
            <w:tcW w:w="11453" w:type="dxa"/>
          </w:tcPr>
          <w:p w:rsidR="00AC2407" w:rsidRPr="00B713EC" w:rsidRDefault="00AC2407" w:rsidP="005506BE">
            <w:pPr>
              <w:rPr>
                <w:lang w:val="ru-RU"/>
              </w:rPr>
            </w:pPr>
            <w:r w:rsidRPr="00B713EC">
              <w:rPr>
                <w:lang w:val="ru-RU"/>
              </w:rPr>
              <w:t xml:space="preserve">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w:t>
            </w:r>
            <w:r>
              <w:t>http</w:t>
            </w:r>
            <w:r w:rsidRPr="00B713EC">
              <w:rPr>
                <w:lang w:val="ru-RU"/>
              </w:rPr>
              <w:t>://</w:t>
            </w:r>
            <w:r>
              <w:t>vk</w:t>
            </w:r>
            <w:r w:rsidRPr="00B713EC">
              <w:rPr>
                <w:lang w:val="ru-RU"/>
              </w:rPr>
              <w:t>.</w:t>
            </w:r>
            <w:r>
              <w:t>com</w:t>
            </w:r>
            <w:r w:rsidRPr="00B713EC">
              <w:rPr>
                <w:lang w:val="ru-RU"/>
              </w:rPr>
              <w:t>/</w:t>
            </w:r>
            <w:r>
              <w:t>id</w:t>
            </w:r>
            <w:r w:rsidRPr="00B713EC">
              <w:rPr>
                <w:lang w:val="ru-RU"/>
              </w:rPr>
              <w:t xml:space="preserve">161877484 с ник-неймом «Александр </w:t>
            </w:r>
            <w:r w:rsidRPr="00B713EC">
              <w:rPr>
                <w:lang w:val="ru-RU"/>
              </w:rPr>
              <w:lastRenderedPageBreak/>
              <w:t>Цветков» (решение Центрального районного суда г. Твери от 11.05.2016);</w:t>
            </w:r>
          </w:p>
        </w:tc>
        <w:tc>
          <w:tcPr>
            <w:tcW w:w="596" w:type="dxa"/>
          </w:tcPr>
          <w:p w:rsidR="00AC2407" w:rsidRDefault="00AC2407" w:rsidP="005506BE">
            <w:r>
              <w:lastRenderedPageBreak/>
              <w:t>30.03.2017</w:t>
            </w:r>
          </w:p>
        </w:tc>
      </w:tr>
      <w:tr w:rsidR="00AC2407" w:rsidTr="005506BE">
        <w:tc>
          <w:tcPr>
            <w:tcW w:w="407" w:type="dxa"/>
          </w:tcPr>
          <w:p w:rsidR="00AC2407" w:rsidRDefault="00AC2407" w:rsidP="005506BE">
            <w:r>
              <w:lastRenderedPageBreak/>
              <w:t>4066.</w:t>
            </w:r>
          </w:p>
        </w:tc>
        <w:tc>
          <w:tcPr>
            <w:tcW w:w="11453" w:type="dxa"/>
          </w:tcPr>
          <w:p w:rsidR="00AC2407" w:rsidRPr="00B713EC" w:rsidRDefault="00AC2407" w:rsidP="005506BE">
            <w:pPr>
              <w:rPr>
                <w:lang w:val="ru-RU"/>
              </w:rPr>
            </w:pPr>
            <w:r w:rsidRPr="00B713EC">
              <w:rPr>
                <w:lang w:val="ru-RU"/>
              </w:rPr>
              <w:t xml:space="preserve">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w:t>
            </w:r>
            <w:r>
              <w:t>http</w:t>
            </w:r>
            <w:r w:rsidRPr="00B713EC">
              <w:rPr>
                <w:lang w:val="ru-RU"/>
              </w:rPr>
              <w:t>://</w:t>
            </w:r>
            <w:r>
              <w:t>vk</w:t>
            </w:r>
            <w:r w:rsidRPr="00B713EC">
              <w:rPr>
                <w:lang w:val="ru-RU"/>
              </w:rPr>
              <w:t>.</w:t>
            </w:r>
            <w:r>
              <w:t>com</w:t>
            </w:r>
            <w:r w:rsidRPr="00B713EC">
              <w:rPr>
                <w:lang w:val="ru-RU"/>
              </w:rPr>
              <w:t>/</w:t>
            </w:r>
            <w:r>
              <w:t>id</w:t>
            </w:r>
            <w:r w:rsidRPr="00B713EC">
              <w:rPr>
                <w:lang w:val="ru-RU"/>
              </w:rPr>
              <w:t>161877484 с ник-неймом «Александр Цветков» (решение Центрального районного суда г. Твери от 11.05.2016);</w:t>
            </w:r>
          </w:p>
        </w:tc>
        <w:tc>
          <w:tcPr>
            <w:tcW w:w="596" w:type="dxa"/>
          </w:tcPr>
          <w:p w:rsidR="00AC2407" w:rsidRDefault="00AC2407" w:rsidP="005506BE">
            <w:r>
              <w:t>30.03.2017</w:t>
            </w:r>
          </w:p>
        </w:tc>
      </w:tr>
      <w:tr w:rsidR="00AC2407" w:rsidTr="005506BE">
        <w:tc>
          <w:tcPr>
            <w:tcW w:w="407" w:type="dxa"/>
          </w:tcPr>
          <w:p w:rsidR="00AC2407" w:rsidRDefault="00AC2407" w:rsidP="005506BE">
            <w:r>
              <w:t>4067.</w:t>
            </w:r>
          </w:p>
        </w:tc>
        <w:tc>
          <w:tcPr>
            <w:tcW w:w="11453" w:type="dxa"/>
          </w:tcPr>
          <w:p w:rsidR="00AC2407" w:rsidRPr="00B713EC" w:rsidRDefault="00AC2407" w:rsidP="005506BE">
            <w:pPr>
              <w:rPr>
                <w:lang w:val="ru-RU"/>
              </w:rPr>
            </w:pPr>
            <w:r w:rsidRPr="00B713EC">
              <w:rPr>
                <w:lang w:val="ru-RU"/>
              </w:rPr>
              <w:t xml:space="preserve">Плакат – «демотиватор» с надписью «Привыкли к иммигрантам – привыкнете к терактам», размещенный 10 октября 2014 года в социальной сети «Вконтакте» на аккаунте </w:t>
            </w:r>
            <w:r>
              <w:t>http</w:t>
            </w:r>
            <w:r w:rsidRPr="00B713EC">
              <w:rPr>
                <w:lang w:val="ru-RU"/>
              </w:rPr>
              <w:t>://</w:t>
            </w:r>
            <w:r>
              <w:t>vk</w:t>
            </w:r>
            <w:r w:rsidRPr="00B713EC">
              <w:rPr>
                <w:lang w:val="ru-RU"/>
              </w:rPr>
              <w:t>.</w:t>
            </w:r>
            <w:r>
              <w:t>com</w:t>
            </w:r>
            <w:r w:rsidRPr="00B713EC">
              <w:rPr>
                <w:lang w:val="ru-RU"/>
              </w:rPr>
              <w:t>/</w:t>
            </w:r>
            <w:r>
              <w:t>id</w:t>
            </w:r>
            <w:r w:rsidRPr="00B713EC">
              <w:rPr>
                <w:lang w:val="ru-RU"/>
              </w:rPr>
              <w:t>161877484 с ник-неймом «Александр Цветков» (решение Центрального районного суда г. Твери от 11.05.2016);</w:t>
            </w:r>
          </w:p>
        </w:tc>
        <w:tc>
          <w:tcPr>
            <w:tcW w:w="596" w:type="dxa"/>
          </w:tcPr>
          <w:p w:rsidR="00AC2407" w:rsidRDefault="00AC2407" w:rsidP="005506BE">
            <w:r>
              <w:t>30.03.2017</w:t>
            </w:r>
          </w:p>
        </w:tc>
      </w:tr>
      <w:tr w:rsidR="00AC2407" w:rsidTr="005506BE">
        <w:tc>
          <w:tcPr>
            <w:tcW w:w="407" w:type="dxa"/>
          </w:tcPr>
          <w:p w:rsidR="00AC2407" w:rsidRDefault="00AC2407" w:rsidP="005506BE">
            <w:r>
              <w:t>4068.</w:t>
            </w:r>
          </w:p>
        </w:tc>
        <w:tc>
          <w:tcPr>
            <w:tcW w:w="11453" w:type="dxa"/>
          </w:tcPr>
          <w:p w:rsidR="00AC2407" w:rsidRPr="00B713EC" w:rsidRDefault="00AC2407" w:rsidP="005506BE">
            <w:pPr>
              <w:rPr>
                <w:lang w:val="ru-RU"/>
              </w:rPr>
            </w:pPr>
            <w:r w:rsidRPr="00B713EC">
              <w:rPr>
                <w:lang w:val="ru-RU"/>
              </w:rPr>
              <w:t xml:space="preserve">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w:t>
            </w:r>
            <w:r>
              <w:t>http</w:t>
            </w:r>
            <w:r w:rsidRPr="00B713EC">
              <w:rPr>
                <w:lang w:val="ru-RU"/>
              </w:rPr>
              <w:t>://</w:t>
            </w:r>
            <w:r>
              <w:t>vk</w:t>
            </w:r>
            <w:r w:rsidRPr="00B713EC">
              <w:rPr>
                <w:lang w:val="ru-RU"/>
              </w:rPr>
              <w:t>.</w:t>
            </w:r>
            <w:r>
              <w:t>com</w:t>
            </w:r>
            <w:r w:rsidRPr="00B713EC">
              <w:rPr>
                <w:lang w:val="ru-RU"/>
              </w:rPr>
              <w:t>/</w:t>
            </w:r>
            <w:r>
              <w:t>id</w:t>
            </w:r>
            <w:r w:rsidRPr="00B713EC">
              <w:rPr>
                <w:lang w:val="ru-RU"/>
              </w:rPr>
              <w:t>161877484 с ник-неймом «Александр Цветков» (решение Центрального районного суда г. Твери от 11.05.2016);</w:t>
            </w:r>
          </w:p>
        </w:tc>
        <w:tc>
          <w:tcPr>
            <w:tcW w:w="596" w:type="dxa"/>
          </w:tcPr>
          <w:p w:rsidR="00AC2407" w:rsidRDefault="00AC2407" w:rsidP="005506BE">
            <w:r>
              <w:t>30.03.2017</w:t>
            </w:r>
          </w:p>
        </w:tc>
      </w:tr>
      <w:tr w:rsidR="00AC2407" w:rsidTr="005506BE">
        <w:tc>
          <w:tcPr>
            <w:tcW w:w="407" w:type="dxa"/>
          </w:tcPr>
          <w:p w:rsidR="00AC2407" w:rsidRDefault="00AC2407" w:rsidP="005506BE">
            <w:r>
              <w:t>4069.</w:t>
            </w:r>
          </w:p>
        </w:tc>
        <w:tc>
          <w:tcPr>
            <w:tcW w:w="11453" w:type="dxa"/>
          </w:tcPr>
          <w:p w:rsidR="00AC2407" w:rsidRPr="00B713EC" w:rsidRDefault="00AC2407" w:rsidP="005506BE">
            <w:pPr>
              <w:rPr>
                <w:lang w:val="ru-RU"/>
              </w:rPr>
            </w:pPr>
            <w:r w:rsidRPr="00B713EC">
              <w:rPr>
                <w:lang w:val="ru-RU"/>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t>
            </w:r>
            <w:r>
              <w:t>Waffen</w:t>
            </w:r>
            <w:r w:rsidRPr="00B713EC">
              <w:rPr>
                <w:lang w:val="ru-RU"/>
              </w:rPr>
              <w:t xml:space="preserve"> </w:t>
            </w:r>
            <w:r>
              <w:t>SS</w:t>
            </w:r>
            <w:r w:rsidRPr="00B713EC">
              <w:rPr>
                <w:lang w:val="ru-RU"/>
              </w:rPr>
              <w:t xml:space="preserve">»: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t>
            </w:r>
            <w:r>
              <w:t>Waffen</w:t>
            </w:r>
            <w:r w:rsidRPr="00B713EC">
              <w:rPr>
                <w:lang w:val="ru-RU"/>
              </w:rPr>
              <w:t xml:space="preserve"> </w:t>
            </w:r>
            <w:r>
              <w:t>SS</w:t>
            </w:r>
            <w:r w:rsidRPr="00B713EC">
              <w:rPr>
                <w:lang w:val="ru-RU"/>
              </w:rPr>
              <w:t xml:space="preserve">!», размещенный 28 августа 2014 года в социальной сети «Вконтакте» на аккаунте </w:t>
            </w:r>
            <w:r>
              <w:t>http</w:t>
            </w:r>
            <w:r w:rsidRPr="00B713EC">
              <w:rPr>
                <w:lang w:val="ru-RU"/>
              </w:rPr>
              <w:t>://</w:t>
            </w:r>
            <w:r>
              <w:t>vk</w:t>
            </w:r>
            <w:r w:rsidRPr="00B713EC">
              <w:rPr>
                <w:lang w:val="ru-RU"/>
              </w:rPr>
              <w:t>.</w:t>
            </w:r>
            <w:r>
              <w:t>com</w:t>
            </w:r>
            <w:r w:rsidRPr="00B713EC">
              <w:rPr>
                <w:lang w:val="ru-RU"/>
              </w:rPr>
              <w:t>/</w:t>
            </w:r>
            <w:r>
              <w:t>id</w:t>
            </w:r>
            <w:r w:rsidRPr="00B713EC">
              <w:rPr>
                <w:lang w:val="ru-RU"/>
              </w:rPr>
              <w:t>161877484 с ник-неймом «Александр Цветков» (решение Центрального районного суда г. Твери от 11.05.2016);</w:t>
            </w:r>
          </w:p>
        </w:tc>
        <w:tc>
          <w:tcPr>
            <w:tcW w:w="596" w:type="dxa"/>
          </w:tcPr>
          <w:p w:rsidR="00AC2407" w:rsidRDefault="00AC2407" w:rsidP="005506BE">
            <w:r>
              <w:t>30.03.2017</w:t>
            </w:r>
          </w:p>
        </w:tc>
      </w:tr>
      <w:tr w:rsidR="00AC2407" w:rsidTr="005506BE">
        <w:tc>
          <w:tcPr>
            <w:tcW w:w="407" w:type="dxa"/>
          </w:tcPr>
          <w:p w:rsidR="00AC2407" w:rsidRDefault="00AC2407" w:rsidP="005506BE">
            <w:r>
              <w:t>40</w:t>
            </w:r>
            <w:r>
              <w:lastRenderedPageBreak/>
              <w:t>70.</w:t>
            </w:r>
          </w:p>
        </w:tc>
        <w:tc>
          <w:tcPr>
            <w:tcW w:w="11453" w:type="dxa"/>
          </w:tcPr>
          <w:p w:rsidR="00AC2407" w:rsidRPr="00B713EC" w:rsidRDefault="00AC2407" w:rsidP="005506BE">
            <w:pPr>
              <w:rPr>
                <w:lang w:val="ru-RU"/>
              </w:rPr>
            </w:pPr>
            <w:r w:rsidRPr="00B713EC">
              <w:rPr>
                <w:lang w:val="ru-RU"/>
              </w:rPr>
              <w:lastRenderedPageBreak/>
              <w:t xml:space="preserve">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w:t>
            </w:r>
            <w:r w:rsidRPr="00B713EC">
              <w:rPr>
                <w:lang w:val="ru-RU"/>
              </w:rPr>
              <w:lastRenderedPageBreak/>
              <w:t xml:space="preserve">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w:t>
            </w:r>
            <w:r>
              <w:t>http</w:t>
            </w:r>
            <w:r w:rsidRPr="00B713EC">
              <w:rPr>
                <w:lang w:val="ru-RU"/>
              </w:rPr>
              <w:t>://</w:t>
            </w:r>
            <w:r>
              <w:t>vk</w:t>
            </w:r>
            <w:r w:rsidRPr="00B713EC">
              <w:rPr>
                <w:lang w:val="ru-RU"/>
              </w:rPr>
              <w:t>.</w:t>
            </w:r>
            <w:r>
              <w:t>com</w:t>
            </w:r>
            <w:r w:rsidRPr="00B713EC">
              <w:rPr>
                <w:lang w:val="ru-RU"/>
              </w:rPr>
              <w:t>/</w:t>
            </w:r>
            <w:r>
              <w:t>id</w:t>
            </w:r>
            <w:r w:rsidRPr="00B713EC">
              <w:rPr>
                <w:lang w:val="ru-RU"/>
              </w:rPr>
              <w:t>161877484 с ник-неймом «Александр Цветков» (решение Центрального районного суда г. Твери от 11.05.2016);</w:t>
            </w:r>
          </w:p>
        </w:tc>
        <w:tc>
          <w:tcPr>
            <w:tcW w:w="596" w:type="dxa"/>
          </w:tcPr>
          <w:p w:rsidR="00AC2407" w:rsidRDefault="00AC2407" w:rsidP="005506BE">
            <w:r>
              <w:lastRenderedPageBreak/>
              <w:t>30.03.</w:t>
            </w:r>
            <w:r>
              <w:lastRenderedPageBreak/>
              <w:t>2017</w:t>
            </w:r>
          </w:p>
        </w:tc>
      </w:tr>
      <w:tr w:rsidR="00AC2407" w:rsidTr="005506BE">
        <w:tc>
          <w:tcPr>
            <w:tcW w:w="407" w:type="dxa"/>
          </w:tcPr>
          <w:p w:rsidR="00AC2407" w:rsidRDefault="00AC2407" w:rsidP="005506BE">
            <w:r>
              <w:lastRenderedPageBreak/>
              <w:t>4071.</w:t>
            </w:r>
          </w:p>
        </w:tc>
        <w:tc>
          <w:tcPr>
            <w:tcW w:w="11453" w:type="dxa"/>
          </w:tcPr>
          <w:p w:rsidR="00AC2407" w:rsidRPr="00B713EC" w:rsidRDefault="00AC2407" w:rsidP="005506BE">
            <w:pPr>
              <w:rPr>
                <w:lang w:val="ru-RU"/>
              </w:rPr>
            </w:pPr>
            <w:r w:rsidRPr="00B713EC">
              <w:rPr>
                <w:lang w:val="ru-RU"/>
              </w:rPr>
              <w:t xml:space="preserve">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w:t>
            </w:r>
            <w:r>
              <w:t>http</w:t>
            </w:r>
            <w:r w:rsidRPr="00B713EC">
              <w:rPr>
                <w:lang w:val="ru-RU"/>
              </w:rPr>
              <w:t>://</w:t>
            </w:r>
            <w:r>
              <w:t>vk</w:t>
            </w:r>
            <w:r w:rsidRPr="00B713EC">
              <w:rPr>
                <w:lang w:val="ru-RU"/>
              </w:rPr>
              <w:t>.</w:t>
            </w:r>
            <w:r>
              <w:t>com</w:t>
            </w:r>
            <w:r w:rsidRPr="00B713EC">
              <w:rPr>
                <w:lang w:val="ru-RU"/>
              </w:rPr>
              <w:t>/</w:t>
            </w:r>
            <w:r>
              <w:t>id</w:t>
            </w:r>
            <w:r w:rsidRPr="00B713EC">
              <w:rPr>
                <w:lang w:val="ru-RU"/>
              </w:rPr>
              <w:t>161877484 с ник-неймом «Александр Цветков» (решение Центрального районного суда г. Твери от 11.05.2016);</w:t>
            </w:r>
          </w:p>
        </w:tc>
        <w:tc>
          <w:tcPr>
            <w:tcW w:w="596" w:type="dxa"/>
          </w:tcPr>
          <w:p w:rsidR="00AC2407" w:rsidRDefault="00AC2407" w:rsidP="005506BE">
            <w:r>
              <w:t>30.03.2017</w:t>
            </w:r>
          </w:p>
        </w:tc>
      </w:tr>
      <w:tr w:rsidR="00AC2407" w:rsidTr="005506BE">
        <w:tc>
          <w:tcPr>
            <w:tcW w:w="407" w:type="dxa"/>
          </w:tcPr>
          <w:p w:rsidR="00AC2407" w:rsidRDefault="00AC2407" w:rsidP="005506BE">
            <w:r>
              <w:t>4072.</w:t>
            </w:r>
          </w:p>
        </w:tc>
        <w:tc>
          <w:tcPr>
            <w:tcW w:w="11453" w:type="dxa"/>
          </w:tcPr>
          <w:p w:rsidR="00AC2407" w:rsidRPr="00B713EC" w:rsidRDefault="00AC2407" w:rsidP="005506BE">
            <w:pPr>
              <w:rPr>
                <w:lang w:val="ru-RU"/>
              </w:rPr>
            </w:pPr>
            <w:r w:rsidRPr="00B713EC">
              <w:rPr>
                <w:lang w:val="ru-RU"/>
              </w:rPr>
              <w:t xml:space="preserve">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w:t>
            </w:r>
            <w:r>
              <w:t>http</w:t>
            </w:r>
            <w:r w:rsidRPr="00B713EC">
              <w:rPr>
                <w:lang w:val="ru-RU"/>
              </w:rPr>
              <w:t>://</w:t>
            </w:r>
            <w:r>
              <w:t>vk</w:t>
            </w:r>
            <w:r w:rsidRPr="00B713EC">
              <w:rPr>
                <w:lang w:val="ru-RU"/>
              </w:rPr>
              <w:t>.</w:t>
            </w:r>
            <w:r>
              <w:t>com</w:t>
            </w:r>
            <w:r w:rsidRPr="00B713EC">
              <w:rPr>
                <w:lang w:val="ru-RU"/>
              </w:rPr>
              <w:t>/</w:t>
            </w:r>
            <w:r>
              <w:t>id</w:t>
            </w:r>
            <w:r w:rsidRPr="00B713EC">
              <w:rPr>
                <w:lang w:val="ru-RU"/>
              </w:rPr>
              <w:t>161877484 с ник-неймом «Александр Цветков» (решение Центрального районного суда г. Твери от 11.05.2016);</w:t>
            </w:r>
          </w:p>
        </w:tc>
        <w:tc>
          <w:tcPr>
            <w:tcW w:w="596" w:type="dxa"/>
          </w:tcPr>
          <w:p w:rsidR="00AC2407" w:rsidRDefault="00AC2407" w:rsidP="005506BE">
            <w:r>
              <w:t>30.03.2017</w:t>
            </w:r>
          </w:p>
        </w:tc>
      </w:tr>
      <w:tr w:rsidR="00AC2407" w:rsidTr="005506BE">
        <w:tc>
          <w:tcPr>
            <w:tcW w:w="407" w:type="dxa"/>
          </w:tcPr>
          <w:p w:rsidR="00AC2407" w:rsidRDefault="00AC2407" w:rsidP="005506BE">
            <w:r>
              <w:t>4073.</w:t>
            </w:r>
          </w:p>
        </w:tc>
        <w:tc>
          <w:tcPr>
            <w:tcW w:w="11453" w:type="dxa"/>
          </w:tcPr>
          <w:p w:rsidR="00AC2407" w:rsidRPr="00B713EC" w:rsidRDefault="00AC2407" w:rsidP="005506BE">
            <w:pPr>
              <w:rPr>
                <w:lang w:val="ru-RU"/>
              </w:rPr>
            </w:pPr>
            <w:r w:rsidRPr="00B713EC">
              <w:rPr>
                <w:lang w:val="ru-RU"/>
              </w:rPr>
              <w:t xml:space="preserve">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w:t>
            </w:r>
            <w:r>
              <w:t>http</w:t>
            </w:r>
            <w:r w:rsidRPr="00B713EC">
              <w:rPr>
                <w:lang w:val="ru-RU"/>
              </w:rPr>
              <w:t>://</w:t>
            </w:r>
            <w:r>
              <w:t>vk</w:t>
            </w:r>
            <w:r w:rsidRPr="00B713EC">
              <w:rPr>
                <w:lang w:val="ru-RU"/>
              </w:rPr>
              <w:t>.</w:t>
            </w:r>
            <w:r>
              <w:t>com</w:t>
            </w:r>
            <w:r w:rsidRPr="00B713EC">
              <w:rPr>
                <w:lang w:val="ru-RU"/>
              </w:rPr>
              <w:t>/</w:t>
            </w:r>
            <w:r>
              <w:t>id</w:t>
            </w:r>
            <w:r w:rsidRPr="00B713EC">
              <w:rPr>
                <w:lang w:val="ru-RU"/>
              </w:rPr>
              <w:t>161877484 с ник-неймом «Александр Цветков» (решение Центрального районного суда г. Твери от 11.05.2016);</w:t>
            </w:r>
          </w:p>
        </w:tc>
        <w:tc>
          <w:tcPr>
            <w:tcW w:w="596" w:type="dxa"/>
          </w:tcPr>
          <w:p w:rsidR="00AC2407" w:rsidRDefault="00AC2407" w:rsidP="005506BE">
            <w:r>
              <w:t>30.03.2017</w:t>
            </w:r>
          </w:p>
        </w:tc>
      </w:tr>
      <w:tr w:rsidR="00AC2407" w:rsidTr="005506BE">
        <w:tc>
          <w:tcPr>
            <w:tcW w:w="407" w:type="dxa"/>
          </w:tcPr>
          <w:p w:rsidR="00AC2407" w:rsidRDefault="00AC2407" w:rsidP="005506BE">
            <w:r>
              <w:t>4</w:t>
            </w:r>
            <w:r>
              <w:lastRenderedPageBreak/>
              <w:t>074.</w:t>
            </w:r>
          </w:p>
        </w:tc>
        <w:tc>
          <w:tcPr>
            <w:tcW w:w="11453" w:type="dxa"/>
          </w:tcPr>
          <w:p w:rsidR="00AC2407" w:rsidRPr="00B713EC" w:rsidRDefault="00AC2407" w:rsidP="005506BE">
            <w:pPr>
              <w:rPr>
                <w:lang w:val="ru-RU"/>
              </w:rPr>
            </w:pPr>
            <w:r w:rsidRPr="00B713EC">
              <w:rPr>
                <w:lang w:val="ru-RU"/>
              </w:rPr>
              <w:lastRenderedPageBreak/>
              <w:t xml:space="preserve">Плакат с фотографией уличных беспорядков (протестующие бросают в сотрудников правоохранительных органов </w:t>
            </w:r>
            <w:r w:rsidRPr="00B713EC">
              <w:rPr>
                <w:lang w:val="ru-RU"/>
              </w:rPr>
              <w:lastRenderedPageBreak/>
              <w:t xml:space="preserve">камни), подпись под фотографией: «Бей сначала ментов потом чурок и жидов», размещенный 19 июня 2013 года в социальной сети «Вконтакте» на аккаунте </w:t>
            </w:r>
            <w:r>
              <w:t>http</w:t>
            </w:r>
            <w:r w:rsidRPr="00B713EC">
              <w:rPr>
                <w:lang w:val="ru-RU"/>
              </w:rPr>
              <w:t>://</w:t>
            </w:r>
            <w:r>
              <w:t>vk</w:t>
            </w:r>
            <w:r w:rsidRPr="00B713EC">
              <w:rPr>
                <w:lang w:val="ru-RU"/>
              </w:rPr>
              <w:t>.</w:t>
            </w:r>
            <w:r>
              <w:t>com</w:t>
            </w:r>
            <w:r w:rsidRPr="00B713EC">
              <w:rPr>
                <w:lang w:val="ru-RU"/>
              </w:rPr>
              <w:t>/</w:t>
            </w:r>
            <w:r>
              <w:t>id</w:t>
            </w:r>
            <w:r w:rsidRPr="00B713EC">
              <w:rPr>
                <w:lang w:val="ru-RU"/>
              </w:rPr>
              <w:t>161877484 с ник-неймом «Александр Цветков» (решение Центрального районного суда г. Твери от 11.05.2016);</w:t>
            </w:r>
          </w:p>
        </w:tc>
        <w:tc>
          <w:tcPr>
            <w:tcW w:w="596" w:type="dxa"/>
          </w:tcPr>
          <w:p w:rsidR="00AC2407" w:rsidRDefault="00AC2407" w:rsidP="005506BE">
            <w:r>
              <w:lastRenderedPageBreak/>
              <w:t>30.</w:t>
            </w:r>
            <w:r>
              <w:lastRenderedPageBreak/>
              <w:t>03.2017</w:t>
            </w:r>
          </w:p>
        </w:tc>
      </w:tr>
      <w:tr w:rsidR="00AC2407" w:rsidTr="005506BE">
        <w:tc>
          <w:tcPr>
            <w:tcW w:w="407" w:type="dxa"/>
          </w:tcPr>
          <w:p w:rsidR="00AC2407" w:rsidRDefault="00AC2407" w:rsidP="005506BE">
            <w:r>
              <w:lastRenderedPageBreak/>
              <w:t>4075.</w:t>
            </w:r>
          </w:p>
        </w:tc>
        <w:tc>
          <w:tcPr>
            <w:tcW w:w="11453" w:type="dxa"/>
          </w:tcPr>
          <w:p w:rsidR="00AC2407" w:rsidRPr="00B713EC" w:rsidRDefault="00AC2407" w:rsidP="005506BE">
            <w:pPr>
              <w:rPr>
                <w:lang w:val="ru-RU"/>
              </w:rPr>
            </w:pPr>
            <w:r w:rsidRPr="00B713EC">
              <w:rPr>
                <w:lang w:val="ru-RU"/>
              </w:rPr>
              <w:t>Видеофайл «</w:t>
            </w:r>
            <w:r>
              <w:t>RTM</w:t>
            </w:r>
            <w:r w:rsidRPr="00B713EC">
              <w:rPr>
                <w:lang w:val="ru-RU"/>
              </w:rPr>
              <w:t xml:space="preserve"> </w:t>
            </w:r>
            <w:r>
              <w:t>r</w:t>
            </w:r>
            <w:r w:rsidRPr="00B713EC">
              <w:rPr>
                <w:lang w:val="ru-RU"/>
              </w:rPr>
              <w:t>ар.</w:t>
            </w:r>
            <w:r>
              <w:t>m</w:t>
            </w:r>
            <w:r w:rsidRPr="00B713EC">
              <w:rPr>
                <w:lang w:val="ru-RU"/>
              </w:rPr>
              <w:t xml:space="preserve">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w:t>
            </w:r>
            <w:r>
              <w:t>EL</w:t>
            </w:r>
            <w:r w:rsidRPr="00B713EC">
              <w:rPr>
                <w:lang w:val="ru-RU"/>
              </w:rPr>
              <w:t xml:space="preserve"> </w:t>
            </w:r>
            <w:r>
              <w:t>GENERAL</w:t>
            </w:r>
            <w:r w:rsidRPr="00B713EC">
              <w:rPr>
                <w:lang w:val="ru-RU"/>
              </w:rPr>
              <w:t xml:space="preserve"> </w:t>
            </w:r>
            <w:r>
              <w:t>FEAT</w:t>
            </w:r>
            <w:r w:rsidRPr="00B713EC">
              <w:rPr>
                <w:lang w:val="ru-RU"/>
              </w:rPr>
              <w:t xml:space="preserve"> </w:t>
            </w:r>
            <w:r>
              <w:t>RTM</w:t>
            </w:r>
            <w:r w:rsidRPr="00B713EC">
              <w:rPr>
                <w:lang w:val="ru-RU"/>
              </w:rPr>
              <w:t xml:space="preserve">»), размещенный в информационно-телекоммуникационной сети «Интернет» на сайте «ВКонтакте» по электронному адресу: </w:t>
            </w:r>
            <w:r>
              <w:t>https</w:t>
            </w:r>
            <w:r w:rsidRPr="00B713EC">
              <w:rPr>
                <w:lang w:val="ru-RU"/>
              </w:rPr>
              <w:t>://</w:t>
            </w:r>
            <w:r>
              <w:t>vk</w:t>
            </w:r>
            <w:r w:rsidRPr="00B713EC">
              <w:rPr>
                <w:lang w:val="ru-RU"/>
              </w:rPr>
              <w:t>.</w:t>
            </w:r>
            <w:r>
              <w:t>com</w:t>
            </w:r>
            <w:r w:rsidRPr="00B713EC">
              <w:rPr>
                <w:lang w:val="ru-RU"/>
              </w:rPr>
              <w:t xml:space="preserve">/ </w:t>
            </w:r>
            <w:r>
              <w:t>videos</w:t>
            </w:r>
            <w:r w:rsidRPr="00B713EC">
              <w:rPr>
                <w:lang w:val="ru-RU"/>
              </w:rPr>
              <w:t>250547606?</w:t>
            </w:r>
            <w:r>
              <w:t>q</w:t>
            </w:r>
            <w:r w:rsidRPr="00B713EC">
              <w:rPr>
                <w:lang w:val="ru-RU"/>
              </w:rPr>
              <w:t>=</w:t>
            </w:r>
            <w:r>
              <w:t>RT</w:t>
            </w:r>
            <w:r w:rsidRPr="00B713EC">
              <w:rPr>
                <w:lang w:val="ru-RU"/>
              </w:rPr>
              <w:t xml:space="preserve"> (решение Гусевского городского суда Калининградской области от 30.01.2017);</w:t>
            </w:r>
          </w:p>
        </w:tc>
        <w:tc>
          <w:tcPr>
            <w:tcW w:w="596" w:type="dxa"/>
          </w:tcPr>
          <w:p w:rsidR="00AC2407" w:rsidRDefault="00AC2407" w:rsidP="005506BE">
            <w:r>
              <w:t>20.04.2017</w:t>
            </w:r>
          </w:p>
        </w:tc>
      </w:tr>
      <w:tr w:rsidR="00AC2407" w:rsidTr="005506BE">
        <w:tc>
          <w:tcPr>
            <w:tcW w:w="407" w:type="dxa"/>
          </w:tcPr>
          <w:p w:rsidR="00AC2407" w:rsidRDefault="00AC2407" w:rsidP="005506BE">
            <w:r>
              <w:t>4076.</w:t>
            </w:r>
          </w:p>
        </w:tc>
        <w:tc>
          <w:tcPr>
            <w:tcW w:w="11453" w:type="dxa"/>
          </w:tcPr>
          <w:p w:rsidR="00AC2407" w:rsidRPr="00B713EC" w:rsidRDefault="00AC2407" w:rsidP="005506BE">
            <w:pPr>
              <w:rPr>
                <w:lang w:val="ru-RU"/>
              </w:rPr>
            </w:pPr>
            <w:r w:rsidRPr="00B713EC">
              <w:rPr>
                <w:lang w:val="ru-RU"/>
              </w:rPr>
              <w:t xml:space="preserve">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w:t>
            </w:r>
            <w:r>
              <w:t>https</w:t>
            </w:r>
            <w:r w:rsidRPr="00B713EC">
              <w:rPr>
                <w:lang w:val="ru-RU"/>
              </w:rPr>
              <w:t>://</w:t>
            </w:r>
            <w:r>
              <w:t>vk</w:t>
            </w:r>
            <w:r w:rsidRPr="00B713EC">
              <w:rPr>
                <w:lang w:val="ru-RU"/>
              </w:rPr>
              <w:t>.</w:t>
            </w:r>
            <w:r>
              <w:t>com</w:t>
            </w:r>
            <w:r w:rsidRPr="00B713EC">
              <w:rPr>
                <w:lang w:val="ru-RU"/>
              </w:rPr>
              <w:t>/</w:t>
            </w:r>
            <w:r>
              <w:t>videos</w:t>
            </w:r>
            <w:r w:rsidRPr="00B713EC">
              <w:rPr>
                <w:lang w:val="ru-RU"/>
              </w:rPr>
              <w:t>250547606?</w:t>
            </w:r>
            <w:r>
              <w:t>q</w:t>
            </w:r>
            <w:r w:rsidRPr="00B713EC">
              <w:rPr>
                <w:lang w:val="ru-RU"/>
              </w:rPr>
              <w:t>=</w:t>
            </w:r>
            <w:r>
              <w:t>RT</w:t>
            </w:r>
            <w:r w:rsidRPr="00B713EC">
              <w:rPr>
                <w:lang w:val="ru-RU"/>
              </w:rPr>
              <w:t xml:space="preserve"> (решение Гусевского городского суда Калининградской области от 30.01.2017);</w:t>
            </w:r>
          </w:p>
        </w:tc>
        <w:tc>
          <w:tcPr>
            <w:tcW w:w="596" w:type="dxa"/>
          </w:tcPr>
          <w:p w:rsidR="00AC2407" w:rsidRDefault="00AC2407" w:rsidP="005506BE">
            <w:r>
              <w:t>20.04.2017</w:t>
            </w:r>
          </w:p>
        </w:tc>
      </w:tr>
      <w:tr w:rsidR="00AC2407" w:rsidTr="005506BE">
        <w:tc>
          <w:tcPr>
            <w:tcW w:w="407" w:type="dxa"/>
          </w:tcPr>
          <w:p w:rsidR="00AC2407" w:rsidRDefault="00AC2407" w:rsidP="005506BE">
            <w:r>
              <w:t>4077.</w:t>
            </w:r>
          </w:p>
        </w:tc>
        <w:tc>
          <w:tcPr>
            <w:tcW w:w="11453" w:type="dxa"/>
          </w:tcPr>
          <w:p w:rsidR="00AC2407" w:rsidRPr="00B713EC" w:rsidRDefault="00AC2407" w:rsidP="005506BE">
            <w:pPr>
              <w:rPr>
                <w:lang w:val="ru-RU"/>
              </w:rPr>
            </w:pPr>
            <w:r w:rsidRPr="00B713EC">
              <w:rPr>
                <w:lang w:val="ru-RU"/>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596" w:type="dxa"/>
          </w:tcPr>
          <w:p w:rsidR="00AC2407" w:rsidRDefault="00AC2407" w:rsidP="005506BE">
            <w:r>
              <w:t>20.04.2017</w:t>
            </w:r>
          </w:p>
        </w:tc>
      </w:tr>
      <w:tr w:rsidR="00AC2407" w:rsidTr="005506BE">
        <w:tc>
          <w:tcPr>
            <w:tcW w:w="407" w:type="dxa"/>
          </w:tcPr>
          <w:p w:rsidR="00AC2407" w:rsidRDefault="00AC2407" w:rsidP="005506BE">
            <w:r>
              <w:t>4078.</w:t>
            </w:r>
          </w:p>
        </w:tc>
        <w:tc>
          <w:tcPr>
            <w:tcW w:w="11453" w:type="dxa"/>
          </w:tcPr>
          <w:p w:rsidR="00AC2407" w:rsidRPr="00B713EC" w:rsidRDefault="00AC2407" w:rsidP="005506BE">
            <w:pPr>
              <w:rPr>
                <w:lang w:val="ru-RU"/>
              </w:rPr>
            </w:pPr>
            <w:r w:rsidRPr="00B713EC">
              <w:rPr>
                <w:lang w:val="ru-RU"/>
              </w:rPr>
              <w:t xml:space="preserve">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w:t>
            </w:r>
            <w:r>
              <w:t>http</w:t>
            </w:r>
            <w:r w:rsidRPr="00B713EC">
              <w:rPr>
                <w:lang w:val="ru-RU"/>
              </w:rPr>
              <w:t>://</w:t>
            </w:r>
            <w:r>
              <w:t>portalpermi</w:t>
            </w:r>
            <w:r w:rsidRPr="00B713EC">
              <w:rPr>
                <w:lang w:val="ru-RU"/>
              </w:rPr>
              <w:t>.</w:t>
            </w:r>
            <w:r>
              <w:t>ru</w:t>
            </w:r>
            <w:r w:rsidRPr="00B713EC">
              <w:rPr>
                <w:lang w:val="ru-RU"/>
              </w:rPr>
              <w:t>/</w:t>
            </w:r>
            <w:r>
              <w:t>video</w:t>
            </w:r>
            <w:r w:rsidRPr="00B713EC">
              <w:rPr>
                <w:lang w:val="ru-RU"/>
              </w:rPr>
              <w:t>/</w:t>
            </w:r>
            <w:r>
              <w:t>dtp</w:t>
            </w:r>
            <w:r w:rsidRPr="00B713EC">
              <w:rPr>
                <w:lang w:val="ru-RU"/>
              </w:rPr>
              <w:t>/</w:t>
            </w:r>
            <w:r>
              <w:t>smotret</w:t>
            </w:r>
            <w:r w:rsidRPr="00B713EC">
              <w:rPr>
                <w:lang w:val="ru-RU"/>
              </w:rPr>
              <w:t>-</w:t>
            </w:r>
            <w:r>
              <w:t>onlajn</w:t>
            </w:r>
            <w:r w:rsidRPr="00B713EC">
              <w:rPr>
                <w:lang w:val="ru-RU"/>
              </w:rPr>
              <w:t>-</w:t>
            </w:r>
            <w:r>
              <w:t>horoshego</w:t>
            </w:r>
            <w:r w:rsidRPr="00B713EC">
              <w:rPr>
                <w:lang w:val="ru-RU"/>
              </w:rPr>
              <w:t>-</w:t>
            </w:r>
            <w:r>
              <w:t>kachestva</w:t>
            </w:r>
            <w:r w:rsidRPr="00B713EC">
              <w:rPr>
                <w:lang w:val="ru-RU"/>
              </w:rPr>
              <w:t>-</w:t>
            </w:r>
            <w:r>
              <w:t>besplatno</w:t>
            </w:r>
            <w:r w:rsidRPr="00B713EC">
              <w:rPr>
                <w:lang w:val="ru-RU"/>
              </w:rPr>
              <w:t>-</w:t>
            </w:r>
            <w:r>
              <w:t>kavkaztsi</w:t>
            </w:r>
            <w:r w:rsidRPr="00B713EC">
              <w:rPr>
                <w:lang w:val="ru-RU"/>
              </w:rPr>
              <w:t>-</w:t>
            </w:r>
            <w:r>
              <w:t>i</w:t>
            </w:r>
            <w:r w:rsidRPr="00B713EC">
              <w:rPr>
                <w:lang w:val="ru-RU"/>
              </w:rPr>
              <w:t>-</w:t>
            </w:r>
            <w:r>
              <w:t>evrei</w:t>
            </w:r>
            <w:r w:rsidRPr="00B713EC">
              <w:rPr>
                <w:lang w:val="ru-RU"/>
              </w:rPr>
              <w:t>-</w:t>
            </w:r>
            <w:r>
              <w:t>izbivaut</w:t>
            </w:r>
            <w:r w:rsidRPr="00B713EC">
              <w:rPr>
                <w:lang w:val="ru-RU"/>
              </w:rPr>
              <w:t>-</w:t>
            </w:r>
            <w:r>
              <w:t>podrostkov</w:t>
            </w:r>
            <w:r w:rsidRPr="00B713EC">
              <w:rPr>
                <w:lang w:val="ru-RU"/>
              </w:rPr>
              <w:t>-</w:t>
            </w:r>
            <w:r>
              <w:t>so</w:t>
            </w:r>
            <w:r w:rsidRPr="00B713EC">
              <w:rPr>
                <w:lang w:val="ru-RU"/>
              </w:rPr>
              <w:t>-</w:t>
            </w:r>
            <w:r>
              <w:t>slovami</w:t>
            </w:r>
            <w:r w:rsidRPr="00B713EC">
              <w:rPr>
                <w:lang w:val="ru-RU"/>
              </w:rPr>
              <w:t>-</w:t>
            </w:r>
            <w:r>
              <w:t>habarovsk</w:t>
            </w:r>
            <w:r w:rsidRPr="00B713EC">
              <w:rPr>
                <w:lang w:val="ru-RU"/>
              </w:rPr>
              <w:t>-</w:t>
            </w:r>
            <w:r>
              <w:t>dlja</w:t>
            </w:r>
            <w:r w:rsidRPr="00B713EC">
              <w:rPr>
                <w:lang w:val="ru-RU"/>
              </w:rPr>
              <w:t>-</w:t>
            </w:r>
            <w:r>
              <w:t>kavkaztsev</w:t>
            </w:r>
            <w:r w:rsidRPr="00B713EC">
              <w:rPr>
                <w:lang w:val="ru-RU"/>
              </w:rPr>
              <w:t>-</w:t>
            </w:r>
            <w:r>
              <w:t>i</w:t>
            </w:r>
            <w:r w:rsidRPr="00B713EC">
              <w:rPr>
                <w:lang w:val="ru-RU"/>
              </w:rPr>
              <w:t>-</w:t>
            </w:r>
            <w:r>
              <w:t>izrailja</w:t>
            </w:r>
            <w:r w:rsidRPr="00B713EC">
              <w:rPr>
                <w:lang w:val="ru-RU"/>
              </w:rPr>
              <w:t>-</w:t>
            </w:r>
            <w:r>
              <w:t>full</w:t>
            </w:r>
            <w:r w:rsidRPr="00B713EC">
              <w:rPr>
                <w:lang w:val="ru-RU"/>
              </w:rPr>
              <w:t>-</w:t>
            </w:r>
            <w:r>
              <w:t>hd</w:t>
            </w:r>
            <w:r w:rsidRPr="00B713EC">
              <w:rPr>
                <w:lang w:val="ru-RU"/>
              </w:rPr>
              <w:t>-</w:t>
            </w:r>
            <w:r>
              <w:t>habarovsk</w:t>
            </w:r>
            <w:r w:rsidRPr="00B713EC">
              <w:rPr>
                <w:lang w:val="ru-RU"/>
              </w:rPr>
              <w:t>.</w:t>
            </w:r>
            <w:r>
              <w:t>html</w:t>
            </w:r>
            <w:r w:rsidRPr="00B713EC">
              <w:rPr>
                <w:lang w:val="ru-RU"/>
              </w:rPr>
              <w:t xml:space="preserve"> (решение Невского районного суда города Санкт-Петербурга от 15.09.2016);</w:t>
            </w:r>
          </w:p>
        </w:tc>
        <w:tc>
          <w:tcPr>
            <w:tcW w:w="596" w:type="dxa"/>
          </w:tcPr>
          <w:p w:rsidR="00AC2407" w:rsidRDefault="00AC2407" w:rsidP="005506BE">
            <w:r>
              <w:t>20.04.2017</w:t>
            </w:r>
          </w:p>
        </w:tc>
      </w:tr>
      <w:tr w:rsidR="00AC2407" w:rsidTr="005506BE">
        <w:tc>
          <w:tcPr>
            <w:tcW w:w="407" w:type="dxa"/>
          </w:tcPr>
          <w:p w:rsidR="00AC2407" w:rsidRDefault="00AC2407" w:rsidP="005506BE">
            <w:r>
              <w:lastRenderedPageBreak/>
              <w:t>4079.</w:t>
            </w:r>
          </w:p>
        </w:tc>
        <w:tc>
          <w:tcPr>
            <w:tcW w:w="11453" w:type="dxa"/>
          </w:tcPr>
          <w:p w:rsidR="00AC2407" w:rsidRPr="00B713EC" w:rsidRDefault="00AC2407" w:rsidP="005506BE">
            <w:pPr>
              <w:rPr>
                <w:lang w:val="ru-RU"/>
              </w:rPr>
            </w:pPr>
            <w:r w:rsidRPr="00B713EC">
              <w:rPr>
                <w:lang w:val="ru-RU"/>
              </w:rPr>
              <w:t xml:space="preserve">Информационный материал, размещенный в сети Интернет на сайте </w:t>
            </w:r>
            <w:r>
              <w:t>http</w:t>
            </w:r>
            <w:r w:rsidRPr="00B713EC">
              <w:rPr>
                <w:lang w:val="ru-RU"/>
              </w:rPr>
              <w:t>://</w:t>
            </w:r>
            <w:r>
              <w:t>pikabu</w:t>
            </w:r>
            <w:r w:rsidRPr="00B713EC">
              <w:rPr>
                <w:lang w:val="ru-RU"/>
              </w:rPr>
              <w:t>.</w:t>
            </w:r>
            <w:r>
              <w:t>ru</w:t>
            </w:r>
            <w:r w:rsidRPr="00B713EC">
              <w:rPr>
                <w:lang w:val="ru-RU"/>
              </w:rPr>
              <w:t>/</w:t>
            </w:r>
            <w:r>
              <w:t>story</w:t>
            </w:r>
            <w:r w:rsidRPr="00B713EC">
              <w:rPr>
                <w:lang w:val="ru-RU"/>
              </w:rPr>
              <w:t>/</w:t>
            </w:r>
            <w:r>
              <w:t>svobodu</w:t>
            </w:r>
            <w:r w:rsidRPr="00B713EC">
              <w:rPr>
                <w:lang w:val="ru-RU"/>
              </w:rPr>
              <w:t>_</w:t>
            </w:r>
            <w:r>
              <w:t>severnomu</w:t>
            </w:r>
            <w:r w:rsidRPr="00B713EC">
              <w:rPr>
                <w:lang w:val="ru-RU"/>
              </w:rPr>
              <w:t>_</w:t>
            </w:r>
            <w:r>
              <w:t>kavkasu</w:t>
            </w:r>
            <w:r w:rsidRPr="00B713EC">
              <w:rPr>
                <w:lang w:val="ru-RU"/>
              </w:rPr>
              <w:t>_</w:t>
            </w:r>
            <w:r>
              <w:t>ili</w:t>
            </w:r>
            <w:r w:rsidRPr="00B713EC">
              <w:rPr>
                <w:lang w:val="ru-RU"/>
              </w:rPr>
              <w:t>_</w:t>
            </w:r>
            <w:r>
              <w:t>myi</w:t>
            </w:r>
            <w:r w:rsidRPr="00B713EC">
              <w:rPr>
                <w:lang w:val="ru-RU"/>
              </w:rPr>
              <w:t>_</w:t>
            </w:r>
            <w:r>
              <w:t>vsegda</w:t>
            </w:r>
            <w:r w:rsidRPr="00B713EC">
              <w:rPr>
                <w:lang w:val="ru-RU"/>
              </w:rPr>
              <w:t>_</w:t>
            </w:r>
            <w:r>
              <w:t>budem</w:t>
            </w:r>
            <w:r w:rsidRPr="00B713EC">
              <w:rPr>
                <w:lang w:val="ru-RU"/>
              </w:rPr>
              <w:t xml:space="preserve">_ </w:t>
            </w:r>
            <w:r>
              <w:t>vas</w:t>
            </w:r>
            <w:r w:rsidRPr="00B713EC">
              <w:rPr>
                <w:lang w:val="ru-RU"/>
              </w:rPr>
              <w:t>_</w:t>
            </w:r>
            <w:r>
              <w:t>russkikh</w:t>
            </w:r>
            <w:r w:rsidRPr="00B713EC">
              <w:rPr>
                <w:lang w:val="ru-RU"/>
              </w:rPr>
              <w:t>_</w:t>
            </w:r>
            <w:r>
              <w:t>sviney</w:t>
            </w:r>
            <w:r w:rsidRPr="00B713EC">
              <w:rPr>
                <w:lang w:val="ru-RU"/>
              </w:rPr>
              <w:t>_</w:t>
            </w:r>
            <w:r>
              <w:t>okkupantov</w:t>
            </w:r>
            <w:r w:rsidRPr="00B713EC">
              <w:rPr>
                <w:lang w:val="ru-RU"/>
              </w:rPr>
              <w:t>_</w:t>
            </w:r>
            <w:r>
              <w:t>rezat</w:t>
            </w:r>
            <w:r w:rsidRPr="00B713EC">
              <w:rPr>
                <w:lang w:val="ru-RU"/>
              </w:rPr>
              <w:t>_</w:t>
            </w:r>
            <w:r>
              <w:t>i</w:t>
            </w:r>
            <w:r w:rsidRPr="00B713EC">
              <w:rPr>
                <w:lang w:val="ru-RU"/>
              </w:rPr>
              <w:t>_</w:t>
            </w:r>
            <w:r>
              <w:t>unizhat</w:t>
            </w:r>
            <w:r w:rsidRPr="00B713EC">
              <w:rPr>
                <w:lang w:val="ru-RU"/>
              </w:rPr>
              <w:t>_1450613 (решение Красноярского районного суда Астраханской области от 03.08.2016);</w:t>
            </w:r>
          </w:p>
        </w:tc>
        <w:tc>
          <w:tcPr>
            <w:tcW w:w="596" w:type="dxa"/>
          </w:tcPr>
          <w:p w:rsidR="00AC2407" w:rsidRDefault="00AC2407" w:rsidP="005506BE">
            <w:r>
              <w:t>20.04.2017</w:t>
            </w:r>
          </w:p>
        </w:tc>
      </w:tr>
      <w:tr w:rsidR="00AC2407" w:rsidTr="005506BE">
        <w:tc>
          <w:tcPr>
            <w:tcW w:w="407" w:type="dxa"/>
          </w:tcPr>
          <w:p w:rsidR="00AC2407" w:rsidRDefault="00AC2407" w:rsidP="005506BE">
            <w:r>
              <w:t>4080.</w:t>
            </w:r>
          </w:p>
        </w:tc>
        <w:tc>
          <w:tcPr>
            <w:tcW w:w="11453" w:type="dxa"/>
          </w:tcPr>
          <w:p w:rsidR="00AC2407" w:rsidRPr="00B713EC" w:rsidRDefault="00AC2407" w:rsidP="005506BE">
            <w:pPr>
              <w:rPr>
                <w:lang w:val="ru-RU"/>
              </w:rPr>
            </w:pPr>
            <w:r w:rsidRPr="00B713EC">
              <w:rPr>
                <w:lang w:val="ru-RU"/>
              </w:rPr>
              <w:t xml:space="preserve">Информационный материал, размещенный в сети Интернет на сайте </w:t>
            </w:r>
            <w:r>
              <w:t>http</w:t>
            </w:r>
            <w:r w:rsidRPr="00B713EC">
              <w:rPr>
                <w:lang w:val="ru-RU"/>
              </w:rPr>
              <w:t>://</w:t>
            </w:r>
            <w:r>
              <w:t>apachan</w:t>
            </w:r>
            <w:r w:rsidRPr="00B713EC">
              <w:rPr>
                <w:lang w:val="ru-RU"/>
              </w:rPr>
              <w:t>.</w:t>
            </w:r>
            <w:r>
              <w:t>net</w:t>
            </w:r>
            <w:r w:rsidRPr="00B713EC">
              <w:rPr>
                <w:lang w:val="ru-RU"/>
              </w:rPr>
              <w:t>/2267861.</w:t>
            </w:r>
            <w:r>
              <w:t>html</w:t>
            </w:r>
            <w:r w:rsidRPr="00B713EC">
              <w:rPr>
                <w:lang w:val="ru-RU"/>
              </w:rPr>
              <w:t xml:space="preserve"> (решение Красноярского районного суда Астраханской области от 03.08.2016);</w:t>
            </w:r>
          </w:p>
        </w:tc>
        <w:tc>
          <w:tcPr>
            <w:tcW w:w="596" w:type="dxa"/>
          </w:tcPr>
          <w:p w:rsidR="00AC2407" w:rsidRDefault="00AC2407" w:rsidP="005506BE">
            <w:r>
              <w:t>20.04.2017</w:t>
            </w:r>
          </w:p>
        </w:tc>
      </w:tr>
      <w:tr w:rsidR="00AC2407" w:rsidTr="005506BE">
        <w:tc>
          <w:tcPr>
            <w:tcW w:w="407" w:type="dxa"/>
          </w:tcPr>
          <w:p w:rsidR="00AC2407" w:rsidRDefault="00AC2407" w:rsidP="005506BE">
            <w:r>
              <w:t>4081.</w:t>
            </w:r>
          </w:p>
        </w:tc>
        <w:tc>
          <w:tcPr>
            <w:tcW w:w="11453" w:type="dxa"/>
          </w:tcPr>
          <w:p w:rsidR="00AC2407" w:rsidRPr="00B713EC" w:rsidRDefault="00AC2407" w:rsidP="005506BE">
            <w:pPr>
              <w:rPr>
                <w:lang w:val="ru-RU"/>
              </w:rPr>
            </w:pPr>
            <w:r w:rsidRPr="00B713EC">
              <w:rPr>
                <w:lang w:val="ru-RU"/>
              </w:rPr>
              <w:t xml:space="preserve">Информационный материал, размещенный в сети Интернет на сайте </w:t>
            </w:r>
            <w:r>
              <w:t>http</w:t>
            </w:r>
            <w:r w:rsidRPr="00B713EC">
              <w:rPr>
                <w:lang w:val="ru-RU"/>
              </w:rPr>
              <w:t>://</w:t>
            </w:r>
            <w:r>
              <w:t>bol</w:t>
            </w:r>
            <w:r w:rsidRPr="00B713EC">
              <w:rPr>
                <w:lang w:val="ru-RU"/>
              </w:rPr>
              <w:t>-</w:t>
            </w:r>
            <w:r>
              <w:t>shoy</w:t>
            </w:r>
            <w:r w:rsidRPr="00B713EC">
              <w:rPr>
                <w:lang w:val="ru-RU"/>
              </w:rPr>
              <w:t>.</w:t>
            </w:r>
            <w:r>
              <w:t>livejournal</w:t>
            </w:r>
            <w:r w:rsidRPr="00B713EC">
              <w:rPr>
                <w:lang w:val="ru-RU"/>
              </w:rPr>
              <w:t>.</w:t>
            </w:r>
            <w:r>
              <w:t>com</w:t>
            </w:r>
            <w:r w:rsidRPr="00B713EC">
              <w:rPr>
                <w:lang w:val="ru-RU"/>
              </w:rPr>
              <w:t>/23405.</w:t>
            </w:r>
            <w:r>
              <w:t>html</w:t>
            </w:r>
            <w:r w:rsidRPr="00B713EC">
              <w:rPr>
                <w:lang w:val="ru-RU"/>
              </w:rPr>
              <w:t>?</w:t>
            </w:r>
            <w:r>
              <w:t>thread</w:t>
            </w:r>
            <w:r w:rsidRPr="00B713EC">
              <w:rPr>
                <w:lang w:val="ru-RU"/>
              </w:rPr>
              <w:t>=129389 (решение Красноярского районного суда Астраханской области от 03.08.2016);</w:t>
            </w:r>
          </w:p>
        </w:tc>
        <w:tc>
          <w:tcPr>
            <w:tcW w:w="596" w:type="dxa"/>
          </w:tcPr>
          <w:p w:rsidR="00AC2407" w:rsidRDefault="00AC2407" w:rsidP="005506BE">
            <w:r>
              <w:t>20.04.2017</w:t>
            </w:r>
          </w:p>
        </w:tc>
      </w:tr>
      <w:tr w:rsidR="00AC2407" w:rsidTr="005506BE">
        <w:tc>
          <w:tcPr>
            <w:tcW w:w="407" w:type="dxa"/>
          </w:tcPr>
          <w:p w:rsidR="00AC2407" w:rsidRDefault="00AC2407" w:rsidP="005506BE">
            <w:r>
              <w:t>4082.</w:t>
            </w:r>
          </w:p>
        </w:tc>
        <w:tc>
          <w:tcPr>
            <w:tcW w:w="11453" w:type="dxa"/>
          </w:tcPr>
          <w:p w:rsidR="00AC2407" w:rsidRPr="00B713EC" w:rsidRDefault="00AC2407" w:rsidP="005506BE">
            <w:pPr>
              <w:rPr>
                <w:lang w:val="ru-RU"/>
              </w:rPr>
            </w:pPr>
            <w:r w:rsidRPr="00B713EC">
              <w:rPr>
                <w:lang w:val="ru-RU"/>
              </w:rPr>
              <w:t xml:space="preserve">Информационный материал, размещенный в сети Интернет на сайте </w:t>
            </w:r>
            <w:r>
              <w:t>http</w:t>
            </w:r>
            <w:r w:rsidRPr="00B713EC">
              <w:rPr>
                <w:lang w:val="ru-RU"/>
              </w:rPr>
              <w:t>://</w:t>
            </w:r>
            <w:r>
              <w:t>goldnike</w:t>
            </w:r>
            <w:r w:rsidRPr="00B713EC">
              <w:rPr>
                <w:lang w:val="ru-RU"/>
              </w:rPr>
              <w:t>-777.</w:t>
            </w:r>
            <w:r>
              <w:t>blogspot</w:t>
            </w:r>
            <w:r w:rsidRPr="00B713EC">
              <w:rPr>
                <w:lang w:val="ru-RU"/>
              </w:rPr>
              <w:t>.</w:t>
            </w:r>
            <w:r>
              <w:t>ru</w:t>
            </w:r>
            <w:r w:rsidRPr="00B713EC">
              <w:rPr>
                <w:lang w:val="ru-RU"/>
              </w:rPr>
              <w:t>/2013/10/</w:t>
            </w:r>
            <w:r>
              <w:t>blog</w:t>
            </w:r>
            <w:r w:rsidRPr="00B713EC">
              <w:rPr>
                <w:lang w:val="ru-RU"/>
              </w:rPr>
              <w:t>-</w:t>
            </w:r>
            <w:r>
              <w:t>post</w:t>
            </w:r>
            <w:r w:rsidRPr="00B713EC">
              <w:rPr>
                <w:lang w:val="ru-RU"/>
              </w:rPr>
              <w:t>_14.</w:t>
            </w:r>
            <w:r>
              <w:t>html</w:t>
            </w:r>
            <w:r w:rsidRPr="00B713EC">
              <w:rPr>
                <w:lang w:val="ru-RU"/>
              </w:rPr>
              <w:t xml:space="preserve"> (решение Красноярского районного суда Астраханской области от 03.08.2016);</w:t>
            </w:r>
          </w:p>
        </w:tc>
        <w:tc>
          <w:tcPr>
            <w:tcW w:w="596" w:type="dxa"/>
          </w:tcPr>
          <w:p w:rsidR="00AC2407" w:rsidRDefault="00AC2407" w:rsidP="005506BE">
            <w:r>
              <w:t>20.04.2017</w:t>
            </w:r>
          </w:p>
        </w:tc>
      </w:tr>
      <w:tr w:rsidR="00AC2407" w:rsidTr="005506BE">
        <w:tc>
          <w:tcPr>
            <w:tcW w:w="407" w:type="dxa"/>
          </w:tcPr>
          <w:p w:rsidR="00AC2407" w:rsidRDefault="00AC2407" w:rsidP="005506BE">
            <w:r>
              <w:t>4083.</w:t>
            </w:r>
          </w:p>
        </w:tc>
        <w:tc>
          <w:tcPr>
            <w:tcW w:w="11453" w:type="dxa"/>
          </w:tcPr>
          <w:p w:rsidR="00AC2407" w:rsidRPr="00B713EC" w:rsidRDefault="00AC2407" w:rsidP="005506BE">
            <w:pPr>
              <w:rPr>
                <w:lang w:val="ru-RU"/>
              </w:rPr>
            </w:pPr>
            <w:r w:rsidRPr="00B713EC">
              <w:rPr>
                <w:lang w:val="ru-RU"/>
              </w:rPr>
              <w:t>Аудиозапись под наименованием «</w:t>
            </w:r>
            <w:r>
              <w:t>Holdaar</w:t>
            </w:r>
            <w:r w:rsidRPr="00B713EC">
              <w:rPr>
                <w:lang w:val="ru-RU"/>
              </w:rPr>
              <w:t xml:space="preserve"> – Памяти бойцов Р.О.Н.А» продолжительностью 03 минуты 42 секунды (</w:t>
            </w:r>
            <w:r>
              <w:t>URL</w:t>
            </w:r>
            <w:r w:rsidRPr="00B713EC">
              <w:rPr>
                <w:lang w:val="ru-RU"/>
              </w:rPr>
              <w:t xml:space="preserve">-адрес: </w:t>
            </w:r>
            <w:r>
              <w:t>http</w:t>
            </w:r>
            <w:r w:rsidRPr="00B713EC">
              <w:rPr>
                <w:lang w:val="ru-RU"/>
              </w:rPr>
              <w:t>//</w:t>
            </w:r>
            <w:r>
              <w:t>playvk</w:t>
            </w:r>
            <w:r w:rsidRPr="00B713EC">
              <w:rPr>
                <w:lang w:val="ru-RU"/>
              </w:rPr>
              <w:t>.</w:t>
            </w:r>
            <w:r>
              <w:t>com</w:t>
            </w:r>
            <w:r w:rsidRPr="00B713EC">
              <w:rPr>
                <w:lang w:val="ru-RU"/>
              </w:rPr>
              <w:t>/</w:t>
            </w:r>
            <w:r>
              <w:t>song</w:t>
            </w:r>
            <w:r w:rsidRPr="00B713EC">
              <w:rPr>
                <w:lang w:val="ru-RU"/>
              </w:rPr>
              <w:t xml:space="preserve">/ </w:t>
            </w:r>
            <w:r>
              <w:t>Holdaar</w:t>
            </w:r>
            <w:r w:rsidRPr="00B713EC">
              <w:rPr>
                <w:lang w:val="ru-RU"/>
              </w:rPr>
              <w:t>/Памяти%20Бойцов%20</w:t>
            </w:r>
            <w:r>
              <w:t>P</w:t>
            </w:r>
            <w:r w:rsidRPr="00B713EC">
              <w:rPr>
                <w:lang w:val="ru-RU"/>
              </w:rPr>
              <w:t>.</w:t>
            </w:r>
            <w:r>
              <w:t>O</w:t>
            </w:r>
            <w:r w:rsidRPr="00B713EC">
              <w:rPr>
                <w:lang w:val="ru-RU"/>
              </w:rPr>
              <w:t>.Н.</w:t>
            </w:r>
            <w:r>
              <w:t>A</w:t>
            </w:r>
            <w:r w:rsidRPr="00B713EC">
              <w:rPr>
                <w:lang w:val="ru-RU"/>
              </w:rPr>
              <w:t>./ (решение Никулинского районного суда города Москвы от 02.02.2017);</w:t>
            </w:r>
          </w:p>
        </w:tc>
        <w:tc>
          <w:tcPr>
            <w:tcW w:w="596" w:type="dxa"/>
          </w:tcPr>
          <w:p w:rsidR="00AC2407" w:rsidRDefault="00AC2407" w:rsidP="005506BE">
            <w:r>
              <w:t>20.04.2017</w:t>
            </w:r>
          </w:p>
        </w:tc>
      </w:tr>
      <w:tr w:rsidR="00AC2407" w:rsidTr="005506BE">
        <w:tc>
          <w:tcPr>
            <w:tcW w:w="407" w:type="dxa"/>
          </w:tcPr>
          <w:p w:rsidR="00AC2407" w:rsidRDefault="00AC2407" w:rsidP="005506BE">
            <w:r>
              <w:t>40</w:t>
            </w:r>
            <w:r>
              <w:lastRenderedPageBreak/>
              <w:t>84.</w:t>
            </w:r>
          </w:p>
        </w:tc>
        <w:tc>
          <w:tcPr>
            <w:tcW w:w="11453" w:type="dxa"/>
          </w:tcPr>
          <w:p w:rsidR="00AC2407" w:rsidRPr="00B713EC" w:rsidRDefault="00AC2407" w:rsidP="005506BE">
            <w:pPr>
              <w:rPr>
                <w:lang w:val="ru-RU"/>
              </w:rPr>
            </w:pPr>
            <w:r w:rsidRPr="00B713EC">
              <w:rPr>
                <w:lang w:val="ru-RU"/>
              </w:rPr>
              <w:lastRenderedPageBreak/>
              <w:t xml:space="preserve">Книга Михаэля Лайтмана «Каббала. Тайное еврейское учение. Часть </w:t>
            </w:r>
            <w:r>
              <w:t>X</w:t>
            </w:r>
            <w:r w:rsidRPr="00B713EC">
              <w:rPr>
                <w:lang w:val="ru-RU"/>
              </w:rPr>
              <w:t xml:space="preserve">. Плоды мудрости», изданная на русском языке в </w:t>
            </w:r>
            <w:r w:rsidRPr="00B713EC">
              <w:rPr>
                <w:lang w:val="ru-RU"/>
              </w:rPr>
              <w:lastRenderedPageBreak/>
              <w:t>Израиле в 1997 году (решение Кировского районного суда г. Екатеринбурга от 01.10.2015);</w:t>
            </w:r>
          </w:p>
        </w:tc>
        <w:tc>
          <w:tcPr>
            <w:tcW w:w="596" w:type="dxa"/>
          </w:tcPr>
          <w:p w:rsidR="00AC2407" w:rsidRDefault="00AC2407" w:rsidP="005506BE">
            <w:r>
              <w:lastRenderedPageBreak/>
              <w:t>20.04.</w:t>
            </w:r>
            <w:r>
              <w:lastRenderedPageBreak/>
              <w:t>2017</w:t>
            </w:r>
          </w:p>
        </w:tc>
      </w:tr>
      <w:tr w:rsidR="00AC2407" w:rsidTr="005506BE">
        <w:tc>
          <w:tcPr>
            <w:tcW w:w="407" w:type="dxa"/>
          </w:tcPr>
          <w:p w:rsidR="00AC2407" w:rsidRDefault="00AC2407" w:rsidP="005506BE">
            <w:r>
              <w:lastRenderedPageBreak/>
              <w:t>4085.</w:t>
            </w:r>
          </w:p>
        </w:tc>
        <w:tc>
          <w:tcPr>
            <w:tcW w:w="11453" w:type="dxa"/>
          </w:tcPr>
          <w:p w:rsidR="00AC2407" w:rsidRPr="00B713EC" w:rsidRDefault="00AC2407" w:rsidP="005506BE">
            <w:pPr>
              <w:rPr>
                <w:lang w:val="ru-RU"/>
              </w:rPr>
            </w:pPr>
            <w:r w:rsidRPr="00B713EC">
              <w:rPr>
                <w:lang w:val="ru-RU"/>
              </w:rPr>
              <w:t xml:space="preserve">Брошюра «Призыв всех смертных людей к бессмертию», состоящая из 20 глав (пронумерованных от </w:t>
            </w:r>
            <w:r>
              <w:t>I</w:t>
            </w:r>
            <w:r w:rsidRPr="00B713EC">
              <w:rPr>
                <w:lang w:val="ru-RU"/>
              </w:rPr>
              <w:t xml:space="preserve"> до </w:t>
            </w:r>
            <w:r>
              <w:t>XX</w:t>
            </w:r>
            <w:r w:rsidRPr="00B713EC">
              <w:rPr>
                <w:lang w:val="ru-RU"/>
              </w:rPr>
              <w:t>), начинающаяся словами «ПРИЗЫВЪ всҌхъ смертныхъ людей къ безсмерт</w:t>
            </w:r>
            <w:r>
              <w:t>i</w:t>
            </w:r>
            <w:r w:rsidRPr="00B713EC">
              <w:rPr>
                <w:lang w:val="ru-RU"/>
              </w:rPr>
              <w:t>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596" w:type="dxa"/>
          </w:tcPr>
          <w:p w:rsidR="00AC2407" w:rsidRDefault="00AC2407" w:rsidP="005506BE">
            <w:r>
              <w:t>20.04.2017</w:t>
            </w:r>
          </w:p>
        </w:tc>
      </w:tr>
      <w:tr w:rsidR="00AC2407" w:rsidTr="005506BE">
        <w:tc>
          <w:tcPr>
            <w:tcW w:w="407" w:type="dxa"/>
          </w:tcPr>
          <w:p w:rsidR="00AC2407" w:rsidRDefault="00AC2407" w:rsidP="005506BE">
            <w:r>
              <w:t>4086.</w:t>
            </w:r>
          </w:p>
        </w:tc>
        <w:tc>
          <w:tcPr>
            <w:tcW w:w="11453" w:type="dxa"/>
          </w:tcPr>
          <w:p w:rsidR="00AC2407" w:rsidRDefault="00AC2407" w:rsidP="005506BE">
            <w:r w:rsidRPr="00B713EC">
              <w:rPr>
                <w:lang w:val="ru-RU"/>
              </w:rPr>
              <w:t xml:space="preserve">Видеоматериал «Шутка про Коран», начинающийся со слов мужчины стоящим на сцене «Ксюха меня подставила» на фоне плаката </w:t>
            </w:r>
            <w:r>
              <w:t>SQUAT</w:t>
            </w:r>
            <w:r w:rsidRPr="00B713EC">
              <w:rPr>
                <w:lang w:val="ru-RU"/>
              </w:rPr>
              <w:t xml:space="preserve"> </w:t>
            </w:r>
            <w:r>
              <w:t>Cafe</w:t>
            </w:r>
            <w:r w:rsidRPr="00B713EC">
              <w:rPr>
                <w:lang w:val="ru-RU"/>
              </w:rPr>
              <w:t xml:space="preserve"> и заканчивающийся словами того же мужчины «не надо меня расстреливать, это Библия», общей продолжительностью </w:t>
            </w:r>
            <w:r>
              <w:t>2 минуты 14 секунд (решение Заводского районного суда г. Грозного от 22.02.2017);</w:t>
            </w:r>
          </w:p>
        </w:tc>
        <w:tc>
          <w:tcPr>
            <w:tcW w:w="596" w:type="dxa"/>
          </w:tcPr>
          <w:p w:rsidR="00AC2407" w:rsidRDefault="00AC2407" w:rsidP="005506BE">
            <w:r>
              <w:t>20.04.2017</w:t>
            </w:r>
          </w:p>
        </w:tc>
      </w:tr>
      <w:tr w:rsidR="00AC2407" w:rsidTr="005506BE">
        <w:tc>
          <w:tcPr>
            <w:tcW w:w="407" w:type="dxa"/>
          </w:tcPr>
          <w:p w:rsidR="00AC2407" w:rsidRDefault="00AC2407" w:rsidP="005506BE">
            <w:r>
              <w:t>4087.</w:t>
            </w:r>
          </w:p>
        </w:tc>
        <w:tc>
          <w:tcPr>
            <w:tcW w:w="11453" w:type="dxa"/>
          </w:tcPr>
          <w:p w:rsidR="00AC2407" w:rsidRPr="00B713EC" w:rsidRDefault="00AC2407" w:rsidP="005506BE">
            <w:pPr>
              <w:rPr>
                <w:lang w:val="ru-RU"/>
              </w:rPr>
            </w:pPr>
            <w:r w:rsidRPr="00B713EC">
              <w:rPr>
                <w:lang w:val="ru-RU"/>
              </w:rPr>
              <w:t xml:space="preserve">Интернет-страница сообщества «Плохой Парень Иисус ™» по электронному адресу: </w:t>
            </w:r>
            <w:r>
              <w:t>http</w:t>
            </w:r>
            <w:r w:rsidRPr="00B713EC">
              <w:rPr>
                <w:lang w:val="ru-RU"/>
              </w:rPr>
              <w:t>://</w:t>
            </w:r>
            <w:r>
              <w:t>vk</w:t>
            </w:r>
            <w:r w:rsidRPr="00B713EC">
              <w:rPr>
                <w:lang w:val="ru-RU"/>
              </w:rPr>
              <w:t>.</w:t>
            </w:r>
            <w:r>
              <w:t>com</w:t>
            </w:r>
            <w:r w:rsidRPr="00B713EC">
              <w:rPr>
                <w:lang w:val="ru-RU"/>
              </w:rPr>
              <w:t>/</w:t>
            </w:r>
            <w:r>
              <w:t>jesus</w:t>
            </w:r>
            <w:r w:rsidRPr="00B713EC">
              <w:rPr>
                <w:lang w:val="ru-RU"/>
              </w:rPr>
              <w:t>_</w:t>
            </w:r>
            <w:r>
              <w:t>bad</w:t>
            </w:r>
            <w:r w:rsidRPr="00B713EC">
              <w:rPr>
                <w:lang w:val="ru-RU"/>
              </w:rPr>
              <w:t xml:space="preserve"> и размещенные на ней информационные материалы (решение Октябрьского районного суда города Санкт-Петербурга от 07.02.2017);</w:t>
            </w:r>
          </w:p>
        </w:tc>
        <w:tc>
          <w:tcPr>
            <w:tcW w:w="596" w:type="dxa"/>
          </w:tcPr>
          <w:p w:rsidR="00AC2407" w:rsidRDefault="00AC2407" w:rsidP="005506BE">
            <w:r>
              <w:t>27.04.2017</w:t>
            </w:r>
          </w:p>
        </w:tc>
      </w:tr>
      <w:tr w:rsidR="00AC2407" w:rsidTr="005506BE">
        <w:tc>
          <w:tcPr>
            <w:tcW w:w="407" w:type="dxa"/>
          </w:tcPr>
          <w:p w:rsidR="00AC2407" w:rsidRDefault="00AC2407" w:rsidP="005506BE">
            <w:r>
              <w:t>4088.</w:t>
            </w:r>
          </w:p>
        </w:tc>
        <w:tc>
          <w:tcPr>
            <w:tcW w:w="11453" w:type="dxa"/>
          </w:tcPr>
          <w:p w:rsidR="00AC2407" w:rsidRPr="00B713EC" w:rsidRDefault="00AC2407" w:rsidP="005506BE">
            <w:pPr>
              <w:rPr>
                <w:lang w:val="ru-RU"/>
              </w:rPr>
            </w:pPr>
            <w:r w:rsidRPr="00B713EC">
              <w:rPr>
                <w:lang w:val="ru-RU"/>
              </w:rPr>
              <w:t xml:space="preserve">Интернет-страница сообщества «Плохой Парень Иисус </w:t>
            </w:r>
            <w:r>
              <w:t>v</w:t>
            </w:r>
            <w:r w:rsidRPr="00B713EC">
              <w:rPr>
                <w:lang w:val="ru-RU"/>
              </w:rPr>
              <w:t xml:space="preserve">2.0» по электронному адресу: </w:t>
            </w:r>
            <w:r>
              <w:t>http</w:t>
            </w:r>
            <w:r w:rsidRPr="00B713EC">
              <w:rPr>
                <w:lang w:val="ru-RU"/>
              </w:rPr>
              <w:t>://</w:t>
            </w:r>
            <w:r>
              <w:t>vk</w:t>
            </w:r>
            <w:r w:rsidRPr="00B713EC">
              <w:rPr>
                <w:lang w:val="ru-RU"/>
              </w:rPr>
              <w:t>.</w:t>
            </w:r>
            <w:r>
              <w:t>com</w:t>
            </w:r>
            <w:r w:rsidRPr="00B713EC">
              <w:rPr>
                <w:lang w:val="ru-RU"/>
              </w:rPr>
              <w:t>/</w:t>
            </w:r>
            <w:r>
              <w:t>badboyjesus</w:t>
            </w:r>
            <w:r w:rsidRPr="00B713EC">
              <w:rPr>
                <w:lang w:val="ru-RU"/>
              </w:rPr>
              <w:t xml:space="preserve"> и размещенные на ней информационные материалы (решение Октябрьского районного суда города Санкт-Петербурга от 07.02.2017);</w:t>
            </w:r>
          </w:p>
        </w:tc>
        <w:tc>
          <w:tcPr>
            <w:tcW w:w="596" w:type="dxa"/>
          </w:tcPr>
          <w:p w:rsidR="00AC2407" w:rsidRDefault="00AC2407" w:rsidP="005506BE">
            <w:r>
              <w:t>27.04.2017</w:t>
            </w:r>
          </w:p>
        </w:tc>
      </w:tr>
      <w:tr w:rsidR="00AC2407" w:rsidTr="005506BE">
        <w:tc>
          <w:tcPr>
            <w:tcW w:w="407" w:type="dxa"/>
          </w:tcPr>
          <w:p w:rsidR="00AC2407" w:rsidRDefault="00AC2407" w:rsidP="005506BE">
            <w:r>
              <w:t>4089.</w:t>
            </w:r>
          </w:p>
        </w:tc>
        <w:tc>
          <w:tcPr>
            <w:tcW w:w="11453" w:type="dxa"/>
          </w:tcPr>
          <w:p w:rsidR="00AC2407" w:rsidRPr="00B713EC" w:rsidRDefault="00AC2407" w:rsidP="005506BE">
            <w:pPr>
              <w:rPr>
                <w:lang w:val="ru-RU"/>
              </w:rPr>
            </w:pPr>
            <w:r w:rsidRPr="00B713EC">
              <w:rPr>
                <w:lang w:val="ru-RU"/>
              </w:rPr>
              <w:t xml:space="preserve">Интернет-страница сообщества «ТВОРЦУХА» по электронному адресу: </w:t>
            </w:r>
            <w:r>
              <w:t>https</w:t>
            </w:r>
            <w:r w:rsidRPr="00B713EC">
              <w:rPr>
                <w:lang w:val="ru-RU"/>
              </w:rPr>
              <w:t>://</w:t>
            </w:r>
            <w:r>
              <w:t>vk</w:t>
            </w:r>
            <w:r w:rsidRPr="00B713EC">
              <w:rPr>
                <w:lang w:val="ru-RU"/>
              </w:rPr>
              <w:t>.</w:t>
            </w:r>
            <w:r>
              <w:t>com</w:t>
            </w:r>
            <w:r w:rsidRPr="00B713EC">
              <w:rPr>
                <w:lang w:val="ru-RU"/>
              </w:rPr>
              <w:t>/</w:t>
            </w:r>
            <w:r>
              <w:t>tvorec</w:t>
            </w:r>
            <w:r w:rsidRPr="00B713EC">
              <w:rPr>
                <w:lang w:val="ru-RU"/>
              </w:rPr>
              <w:t>_</w:t>
            </w:r>
            <w:r>
              <w:t>nax</w:t>
            </w:r>
            <w:r w:rsidRPr="00B713EC">
              <w:rPr>
                <w:lang w:val="ru-RU"/>
              </w:rPr>
              <w:t xml:space="preserve"> и размещенные на ней информационные материалы (решение Октябрьского районного суда города Санкт-Петербурга от 07.02.2017);</w:t>
            </w:r>
          </w:p>
        </w:tc>
        <w:tc>
          <w:tcPr>
            <w:tcW w:w="596" w:type="dxa"/>
          </w:tcPr>
          <w:p w:rsidR="00AC2407" w:rsidRDefault="00AC2407" w:rsidP="005506BE">
            <w:r>
              <w:t>27.04.2017</w:t>
            </w:r>
          </w:p>
        </w:tc>
      </w:tr>
      <w:tr w:rsidR="00AC2407" w:rsidTr="005506BE">
        <w:tc>
          <w:tcPr>
            <w:tcW w:w="407" w:type="dxa"/>
          </w:tcPr>
          <w:p w:rsidR="00AC2407" w:rsidRDefault="00AC2407" w:rsidP="005506BE">
            <w:r>
              <w:lastRenderedPageBreak/>
              <w:t>4090.</w:t>
            </w:r>
          </w:p>
        </w:tc>
        <w:tc>
          <w:tcPr>
            <w:tcW w:w="11453" w:type="dxa"/>
          </w:tcPr>
          <w:p w:rsidR="00AC2407" w:rsidRPr="00B713EC" w:rsidRDefault="00AC2407" w:rsidP="005506BE">
            <w:pPr>
              <w:rPr>
                <w:lang w:val="ru-RU"/>
              </w:rPr>
            </w:pPr>
            <w:r w:rsidRPr="00B713EC">
              <w:rPr>
                <w:lang w:val="ru-RU"/>
              </w:rPr>
              <w:t xml:space="preserve">Интернет-страница пользователя сайта «ВКонтакте» «Иисус Христос» по электронному адресу: </w:t>
            </w:r>
            <w:r>
              <w:t>http</w:t>
            </w:r>
            <w:r w:rsidRPr="00B713EC">
              <w:rPr>
                <w:lang w:val="ru-RU"/>
              </w:rPr>
              <w:t>://</w:t>
            </w:r>
            <w:r>
              <w:t>vk</w:t>
            </w:r>
            <w:r w:rsidRPr="00B713EC">
              <w:rPr>
                <w:lang w:val="ru-RU"/>
              </w:rPr>
              <w:t>.</w:t>
            </w:r>
            <w:r>
              <w:t>com</w:t>
            </w:r>
            <w:r w:rsidRPr="00B713EC">
              <w:rPr>
                <w:lang w:val="ru-RU"/>
              </w:rPr>
              <w:t>/</w:t>
            </w:r>
            <w:r>
              <w:t>mazafakerjesus</w:t>
            </w:r>
            <w:r w:rsidRPr="00B713EC">
              <w:rPr>
                <w:lang w:val="ru-RU"/>
              </w:rPr>
              <w:t xml:space="preserve"> и размещенные на ней информационные материалы (решение Октябрьского районного суда города Санкт-Петербурга от 07.02.2017);</w:t>
            </w:r>
          </w:p>
        </w:tc>
        <w:tc>
          <w:tcPr>
            <w:tcW w:w="596" w:type="dxa"/>
          </w:tcPr>
          <w:p w:rsidR="00AC2407" w:rsidRDefault="00AC2407" w:rsidP="005506BE">
            <w:r>
              <w:t>27.04.2017</w:t>
            </w:r>
          </w:p>
        </w:tc>
      </w:tr>
      <w:tr w:rsidR="00AC2407" w:rsidTr="005506BE">
        <w:tc>
          <w:tcPr>
            <w:tcW w:w="407" w:type="dxa"/>
          </w:tcPr>
          <w:p w:rsidR="00AC2407" w:rsidRDefault="00AC2407" w:rsidP="005506BE">
            <w:r>
              <w:t>4091.</w:t>
            </w:r>
          </w:p>
        </w:tc>
        <w:tc>
          <w:tcPr>
            <w:tcW w:w="11453" w:type="dxa"/>
          </w:tcPr>
          <w:p w:rsidR="00AC2407" w:rsidRPr="00B713EC" w:rsidRDefault="00AC2407" w:rsidP="005506BE">
            <w:pPr>
              <w:rPr>
                <w:lang w:val="ru-RU"/>
              </w:rPr>
            </w:pPr>
            <w:r w:rsidRPr="00B713EC">
              <w:rPr>
                <w:lang w:val="ru-RU"/>
              </w:rPr>
              <w:t xml:space="preserve">Интернет-страница пользователя сайта «ВКонтакте» «Сын Божий» по электронному адресу: </w:t>
            </w:r>
            <w:r>
              <w:t>http</w:t>
            </w:r>
            <w:r w:rsidRPr="00B713EC">
              <w:rPr>
                <w:lang w:val="ru-RU"/>
              </w:rPr>
              <w:t>://</w:t>
            </w:r>
            <w:r>
              <w:t>vk</w:t>
            </w:r>
            <w:r w:rsidRPr="00B713EC">
              <w:rPr>
                <w:lang w:val="ru-RU"/>
              </w:rPr>
              <w:t>.</w:t>
            </w:r>
            <w:r>
              <w:t>com</w:t>
            </w:r>
            <w:r w:rsidRPr="00B713EC">
              <w:rPr>
                <w:lang w:val="ru-RU"/>
              </w:rPr>
              <w:t>/</w:t>
            </w:r>
            <w:r>
              <w:t>jesusonline</w:t>
            </w:r>
            <w:r w:rsidRPr="00B713EC">
              <w:rPr>
                <w:lang w:val="ru-RU"/>
              </w:rPr>
              <w:t>666 и размещенные на ней информационные материалы (решение Октябрьского районного суда города Санкт-Петербурга от 07.02.2017);</w:t>
            </w:r>
          </w:p>
        </w:tc>
        <w:tc>
          <w:tcPr>
            <w:tcW w:w="596" w:type="dxa"/>
          </w:tcPr>
          <w:p w:rsidR="00AC2407" w:rsidRDefault="00AC2407" w:rsidP="005506BE">
            <w:r>
              <w:t>27.04.2017</w:t>
            </w:r>
          </w:p>
        </w:tc>
      </w:tr>
      <w:tr w:rsidR="00AC2407" w:rsidTr="005506BE">
        <w:tc>
          <w:tcPr>
            <w:tcW w:w="407" w:type="dxa"/>
          </w:tcPr>
          <w:p w:rsidR="00AC2407" w:rsidRDefault="00AC2407" w:rsidP="005506BE">
            <w:r>
              <w:t>4092.</w:t>
            </w:r>
          </w:p>
        </w:tc>
        <w:tc>
          <w:tcPr>
            <w:tcW w:w="11453" w:type="dxa"/>
          </w:tcPr>
          <w:p w:rsidR="00AC2407" w:rsidRPr="00B713EC" w:rsidRDefault="00AC2407" w:rsidP="005506BE">
            <w:pPr>
              <w:rPr>
                <w:lang w:val="ru-RU"/>
              </w:rPr>
            </w:pPr>
            <w:r w:rsidRPr="00B713EC">
              <w:rPr>
                <w:lang w:val="ru-RU"/>
              </w:rPr>
              <w:t xml:space="preserve">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w:t>
            </w:r>
            <w:r>
              <w:t>http</w:t>
            </w:r>
            <w:r w:rsidRPr="00B713EC">
              <w:rPr>
                <w:lang w:val="ru-RU"/>
              </w:rPr>
              <w:t>://</w:t>
            </w:r>
            <w:r>
              <w:t>palbit</w:t>
            </w:r>
            <w:r w:rsidRPr="00B713EC">
              <w:rPr>
                <w:lang w:val="ru-RU"/>
              </w:rPr>
              <w:t>.</w:t>
            </w:r>
            <w:r>
              <w:t>ru</w:t>
            </w:r>
            <w:r w:rsidRPr="00B713EC">
              <w:rPr>
                <w:lang w:val="ru-RU"/>
              </w:rPr>
              <w:t>/</w:t>
            </w:r>
            <w:r>
              <w:t>ayda</w:t>
            </w:r>
            <w:r w:rsidRPr="00B713EC">
              <w:rPr>
                <w:lang w:val="ru-RU"/>
              </w:rPr>
              <w:t>-</w:t>
            </w:r>
            <w:r>
              <w:t>prikoli</w:t>
            </w:r>
            <w:r w:rsidRPr="00B713EC">
              <w:rPr>
                <w:lang w:val="ru-RU"/>
              </w:rPr>
              <w:t>-</w:t>
            </w:r>
            <w:r>
              <w:t>novie</w:t>
            </w:r>
            <w:r w:rsidRPr="00B713EC">
              <w:rPr>
                <w:lang w:val="ru-RU"/>
              </w:rPr>
              <w:t>.</w:t>
            </w:r>
            <w:r>
              <w:t>php</w:t>
            </w:r>
            <w:r w:rsidRPr="00B713EC">
              <w:rPr>
                <w:lang w:val="ru-RU"/>
              </w:rPr>
              <w:t xml:space="preserve">, </w:t>
            </w:r>
            <w:r>
              <w:t>http</w:t>
            </w:r>
            <w:r w:rsidRPr="00B713EC">
              <w:rPr>
                <w:lang w:val="ru-RU"/>
              </w:rPr>
              <w:t>://</w:t>
            </w:r>
            <w:r>
              <w:t>demotivation</w:t>
            </w:r>
            <w:r w:rsidRPr="00B713EC">
              <w:rPr>
                <w:lang w:val="ru-RU"/>
              </w:rPr>
              <w:t>.</w:t>
            </w:r>
            <w:r>
              <w:t>me</w:t>
            </w:r>
            <w:r w:rsidRPr="00B713EC">
              <w:rPr>
                <w:lang w:val="ru-RU"/>
              </w:rPr>
              <w:t>/94</w:t>
            </w:r>
            <w:r>
              <w:t>ooqcq</w:t>
            </w:r>
            <w:r w:rsidRPr="00B713EC">
              <w:rPr>
                <w:lang w:val="ru-RU"/>
              </w:rPr>
              <w:t>4</w:t>
            </w:r>
            <w:r>
              <w:t>m</w:t>
            </w:r>
            <w:r w:rsidRPr="00B713EC">
              <w:rPr>
                <w:lang w:val="ru-RU"/>
              </w:rPr>
              <w:t>0</w:t>
            </w:r>
            <w:r>
              <w:t>nepic</w:t>
            </w:r>
            <w:r w:rsidRPr="00B713EC">
              <w:rPr>
                <w:lang w:val="ru-RU"/>
              </w:rPr>
              <w:t>.</w:t>
            </w:r>
            <w:r>
              <w:t>html</w:t>
            </w:r>
            <w:r w:rsidRPr="00B713EC">
              <w:rPr>
                <w:lang w:val="ru-RU"/>
              </w:rPr>
              <w:t xml:space="preserve"> (решение Октябрьского районного суда города Санкт-Петербурга от 07.02.2017);</w:t>
            </w:r>
          </w:p>
        </w:tc>
        <w:tc>
          <w:tcPr>
            <w:tcW w:w="596" w:type="dxa"/>
          </w:tcPr>
          <w:p w:rsidR="00AC2407" w:rsidRDefault="00AC2407" w:rsidP="005506BE">
            <w:r>
              <w:t>27.04.2017</w:t>
            </w:r>
          </w:p>
        </w:tc>
      </w:tr>
      <w:tr w:rsidR="00AC2407" w:rsidTr="005506BE">
        <w:tc>
          <w:tcPr>
            <w:tcW w:w="407" w:type="dxa"/>
          </w:tcPr>
          <w:p w:rsidR="00AC2407" w:rsidRDefault="00AC2407" w:rsidP="005506BE">
            <w:r>
              <w:t>4093.</w:t>
            </w:r>
          </w:p>
        </w:tc>
        <w:tc>
          <w:tcPr>
            <w:tcW w:w="11453" w:type="dxa"/>
          </w:tcPr>
          <w:p w:rsidR="00AC2407" w:rsidRPr="00B713EC" w:rsidRDefault="00AC2407" w:rsidP="005506BE">
            <w:pPr>
              <w:rPr>
                <w:lang w:val="ru-RU"/>
              </w:rPr>
            </w:pPr>
            <w:r w:rsidRPr="00B713EC">
              <w:rPr>
                <w:lang w:val="ru-RU"/>
              </w:rPr>
              <w:t xml:space="preserve">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w:t>
            </w:r>
            <w:r>
              <w:t>http</w:t>
            </w:r>
            <w:r w:rsidRPr="00B713EC">
              <w:rPr>
                <w:lang w:val="ru-RU"/>
              </w:rPr>
              <w:t>://</w:t>
            </w:r>
            <w:r>
              <w:t>pikabu</w:t>
            </w:r>
            <w:r w:rsidRPr="00B713EC">
              <w:rPr>
                <w:lang w:val="ru-RU"/>
              </w:rPr>
              <w:t>.</w:t>
            </w:r>
            <w:r>
              <w:t>ru</w:t>
            </w:r>
            <w:r w:rsidRPr="00B713EC">
              <w:rPr>
                <w:lang w:val="ru-RU"/>
              </w:rPr>
              <w:t>/</w:t>
            </w:r>
            <w:r>
              <w:t>story</w:t>
            </w:r>
            <w:r w:rsidRPr="00B713EC">
              <w:rPr>
                <w:lang w:val="ru-RU"/>
              </w:rPr>
              <w:t>/</w:t>
            </w:r>
            <w:r>
              <w:t>lyublyu</w:t>
            </w:r>
            <w:r w:rsidRPr="00B713EC">
              <w:rPr>
                <w:lang w:val="ru-RU"/>
              </w:rPr>
              <w:t>_</w:t>
            </w:r>
            <w:r>
              <w:t>khyeppiyendi</w:t>
            </w:r>
            <w:r w:rsidRPr="00B713EC">
              <w:rPr>
                <w:lang w:val="ru-RU"/>
              </w:rPr>
              <w:t>_</w:t>
            </w:r>
            <w:r>
              <w:t>s</w:t>
            </w:r>
            <w:r w:rsidRPr="00B713EC">
              <w:rPr>
                <w:lang w:val="ru-RU"/>
              </w:rPr>
              <w:t>_</w:t>
            </w:r>
            <w:r>
              <w:t>prostorov</w:t>
            </w:r>
            <w:r w:rsidRPr="00B713EC">
              <w:rPr>
                <w:lang w:val="ru-RU"/>
              </w:rPr>
              <w:t xml:space="preserve">_2173437, </w:t>
            </w:r>
            <w:r>
              <w:t>http</w:t>
            </w:r>
            <w:r w:rsidRPr="00B713EC">
              <w:rPr>
                <w:lang w:val="ru-RU"/>
              </w:rPr>
              <w:t>://</w:t>
            </w:r>
            <w:r>
              <w:t>nibler</w:t>
            </w:r>
            <w:r w:rsidRPr="00B713EC">
              <w:rPr>
                <w:lang w:val="ru-RU"/>
              </w:rPr>
              <w:t>.</w:t>
            </w:r>
            <w:r>
              <w:t>ru</w:t>
            </w:r>
            <w:r w:rsidRPr="00B713EC">
              <w:rPr>
                <w:lang w:val="ru-RU"/>
              </w:rPr>
              <w:t>/</w:t>
            </w:r>
            <w:r>
              <w:t>pics</w:t>
            </w:r>
            <w:r w:rsidRPr="00B713EC">
              <w:rPr>
                <w:lang w:val="ru-RU"/>
              </w:rPr>
              <w:t>/16225-</w:t>
            </w:r>
            <w:r>
              <w:t>veselye</w:t>
            </w:r>
            <w:r w:rsidRPr="00B713EC">
              <w:rPr>
                <w:lang w:val="ru-RU"/>
              </w:rPr>
              <w:t>-</w:t>
            </w:r>
            <w:r>
              <w:t>kartinki</w:t>
            </w:r>
            <w:r w:rsidRPr="00B713EC">
              <w:rPr>
                <w:lang w:val="ru-RU"/>
              </w:rPr>
              <w:t>-</w:t>
            </w:r>
            <w:r>
              <w:t>za</w:t>
            </w:r>
            <w:r w:rsidRPr="00B713EC">
              <w:rPr>
                <w:lang w:val="ru-RU"/>
              </w:rPr>
              <w:t>-</w:t>
            </w:r>
            <w:r>
              <w:t>kadrom</w:t>
            </w:r>
            <w:r w:rsidRPr="00B713EC">
              <w:rPr>
                <w:lang w:val="ru-RU"/>
              </w:rPr>
              <w:t>-3.</w:t>
            </w:r>
            <w:r>
              <w:t>html</w:t>
            </w:r>
            <w:r w:rsidRPr="00B713EC">
              <w:rPr>
                <w:lang w:val="ru-RU"/>
              </w:rPr>
              <w:t xml:space="preserve">, </w:t>
            </w:r>
            <w:r>
              <w:t>http</w:t>
            </w:r>
            <w:r w:rsidRPr="00B713EC">
              <w:rPr>
                <w:lang w:val="ru-RU"/>
              </w:rPr>
              <w:t>://</w:t>
            </w:r>
            <w:r>
              <w:t>ucrazy</w:t>
            </w:r>
            <w:r w:rsidRPr="00B713EC">
              <w:rPr>
                <w:lang w:val="ru-RU"/>
              </w:rPr>
              <w:t>.</w:t>
            </w:r>
            <w:r>
              <w:t>ru</w:t>
            </w:r>
            <w:r w:rsidRPr="00B713EC">
              <w:rPr>
                <w:lang w:val="ru-RU"/>
              </w:rPr>
              <w:t>/</w:t>
            </w:r>
            <w:r>
              <w:t>pictures</w:t>
            </w:r>
            <w:r w:rsidRPr="00B713EC">
              <w:rPr>
                <w:lang w:val="ru-RU"/>
              </w:rPr>
              <w:t>/1370605326-</w:t>
            </w:r>
            <w:r>
              <w:t>raznoobraznaya</w:t>
            </w:r>
            <w:r w:rsidRPr="00B713EC">
              <w:rPr>
                <w:lang w:val="ru-RU"/>
              </w:rPr>
              <w:t>-</w:t>
            </w:r>
            <w:r>
              <w:t>podborka</w:t>
            </w:r>
            <w:r w:rsidRPr="00B713EC">
              <w:rPr>
                <w:lang w:val="ru-RU"/>
              </w:rPr>
              <w:t>-.</w:t>
            </w:r>
            <w:r>
              <w:t>html</w:t>
            </w:r>
            <w:r w:rsidRPr="00B713EC">
              <w:rPr>
                <w:lang w:val="ru-RU"/>
              </w:rPr>
              <w:t xml:space="preserve">, </w:t>
            </w:r>
            <w:r>
              <w:t>http</w:t>
            </w:r>
            <w:r w:rsidRPr="00B713EC">
              <w:rPr>
                <w:lang w:val="ru-RU"/>
              </w:rPr>
              <w:t>://</w:t>
            </w:r>
            <w:r>
              <w:t>uboyno</w:t>
            </w:r>
            <w:r w:rsidRPr="00B713EC">
              <w:rPr>
                <w:lang w:val="ru-RU"/>
              </w:rPr>
              <w:t>.</w:t>
            </w:r>
            <w:r>
              <w:t>ru</w:t>
            </w:r>
            <w:r w:rsidRPr="00B713EC">
              <w:rPr>
                <w:lang w:val="ru-RU"/>
              </w:rPr>
              <w:t>/</w:t>
            </w:r>
            <w:r>
              <w:t>news</w:t>
            </w:r>
            <w:r w:rsidRPr="00B713EC">
              <w:rPr>
                <w:lang w:val="ru-RU"/>
              </w:rPr>
              <w:t>/</w:t>
            </w:r>
            <w:r>
              <w:t>ubojnye</w:t>
            </w:r>
            <w:r w:rsidRPr="00B713EC">
              <w:rPr>
                <w:lang w:val="ru-RU"/>
              </w:rPr>
              <w:t>_</w:t>
            </w:r>
            <w:r>
              <w:t>kartinki</w:t>
            </w:r>
            <w:r w:rsidRPr="00B713EC">
              <w:rPr>
                <w:lang w:val="ru-RU"/>
              </w:rPr>
              <w:t>_147_</w:t>
            </w:r>
            <w:r>
              <w:t>foto</w:t>
            </w:r>
            <w:r w:rsidRPr="00B713EC">
              <w:rPr>
                <w:lang w:val="ru-RU"/>
              </w:rPr>
              <w:t xml:space="preserve">/2013-06-09-16926, </w:t>
            </w:r>
            <w:r>
              <w:t>http</w:t>
            </w:r>
            <w:r w:rsidRPr="00B713EC">
              <w:rPr>
                <w:lang w:val="ru-RU"/>
              </w:rPr>
              <w:t>://</w:t>
            </w:r>
            <w:r>
              <w:t>bazurka</w:t>
            </w:r>
            <w:r w:rsidRPr="00B713EC">
              <w:rPr>
                <w:lang w:val="ru-RU"/>
              </w:rPr>
              <w:t>.</w:t>
            </w:r>
            <w:r>
              <w:t>net</w:t>
            </w:r>
            <w:r w:rsidRPr="00B713EC">
              <w:rPr>
                <w:lang w:val="ru-RU"/>
              </w:rPr>
              <w:t>/</w:t>
            </w:r>
            <w:r>
              <w:t>chernyy</w:t>
            </w:r>
            <w:r w:rsidRPr="00B713EC">
              <w:rPr>
                <w:lang w:val="ru-RU"/>
              </w:rPr>
              <w:t>-</w:t>
            </w:r>
            <w:r>
              <w:t>yumor</w:t>
            </w:r>
            <w:r w:rsidRPr="00B713EC">
              <w:rPr>
                <w:lang w:val="ru-RU"/>
              </w:rPr>
              <w:t>/1931-</w:t>
            </w:r>
            <w:r>
              <w:t>chernyy</w:t>
            </w:r>
            <w:r w:rsidRPr="00B713EC">
              <w:rPr>
                <w:lang w:val="ru-RU"/>
              </w:rPr>
              <w:t>-</w:t>
            </w:r>
            <w:r>
              <w:t>yumor</w:t>
            </w:r>
            <w:r w:rsidRPr="00B713EC">
              <w:rPr>
                <w:lang w:val="ru-RU"/>
              </w:rPr>
              <w:t>-</w:t>
            </w:r>
            <w:r>
              <w:t>kartinki</w:t>
            </w:r>
            <w:r w:rsidRPr="00B713EC">
              <w:rPr>
                <w:lang w:val="ru-RU"/>
              </w:rPr>
              <w:t>-</w:t>
            </w:r>
            <w:r>
              <w:t>i</w:t>
            </w:r>
            <w:r w:rsidRPr="00B713EC">
              <w:rPr>
                <w:lang w:val="ru-RU"/>
              </w:rPr>
              <w:t>-</w:t>
            </w:r>
            <w:r>
              <w:t>zarisovki</w:t>
            </w:r>
            <w:r w:rsidRPr="00B713EC">
              <w:rPr>
                <w:lang w:val="ru-RU"/>
              </w:rPr>
              <w:t>..</w:t>
            </w:r>
            <w:r>
              <w:t>html</w:t>
            </w:r>
            <w:r w:rsidRPr="00B713EC">
              <w:rPr>
                <w:lang w:val="ru-RU"/>
              </w:rPr>
              <w:t xml:space="preserve">, </w:t>
            </w:r>
            <w:r>
              <w:t>http</w:t>
            </w:r>
            <w:r w:rsidRPr="00B713EC">
              <w:rPr>
                <w:lang w:val="ru-RU"/>
              </w:rPr>
              <w:t>://</w:t>
            </w:r>
            <w:r>
              <w:t>www</w:t>
            </w:r>
            <w:r w:rsidRPr="00B713EC">
              <w:rPr>
                <w:lang w:val="ru-RU"/>
              </w:rPr>
              <w:t>.</w:t>
            </w:r>
            <w:r>
              <w:t>yaplakal</w:t>
            </w:r>
            <w:r w:rsidRPr="00B713EC">
              <w:rPr>
                <w:lang w:val="ru-RU"/>
              </w:rPr>
              <w:t>.</w:t>
            </w:r>
            <w:r>
              <w:t>com</w:t>
            </w:r>
            <w:r w:rsidRPr="00B713EC">
              <w:rPr>
                <w:lang w:val="ru-RU"/>
              </w:rPr>
              <w:t>/</w:t>
            </w:r>
            <w:r>
              <w:t>forum</w:t>
            </w:r>
            <w:r w:rsidRPr="00B713EC">
              <w:rPr>
                <w:lang w:val="ru-RU"/>
              </w:rPr>
              <w:t>1/</w:t>
            </w:r>
            <w:r>
              <w:t>st</w:t>
            </w:r>
            <w:r w:rsidRPr="00B713EC">
              <w:rPr>
                <w:lang w:val="ru-RU"/>
              </w:rPr>
              <w:t>/50/</w:t>
            </w:r>
            <w:r>
              <w:t>topic</w:t>
            </w:r>
            <w:r w:rsidRPr="00B713EC">
              <w:rPr>
                <w:lang w:val="ru-RU"/>
              </w:rPr>
              <w:t>690568.</w:t>
            </w:r>
            <w:r>
              <w:t>html</w:t>
            </w:r>
            <w:r w:rsidRPr="00B713EC">
              <w:rPr>
                <w:lang w:val="ru-RU"/>
              </w:rPr>
              <w:t xml:space="preserve">, </w:t>
            </w:r>
            <w:r>
              <w:t>http</w:t>
            </w:r>
            <w:r w:rsidRPr="00B713EC">
              <w:rPr>
                <w:lang w:val="ru-RU"/>
              </w:rPr>
              <w:t>://</w:t>
            </w:r>
            <w:r>
              <w:t>gigamir</w:t>
            </w:r>
            <w:r w:rsidRPr="00B713EC">
              <w:rPr>
                <w:lang w:val="ru-RU"/>
              </w:rPr>
              <w:t>.</w:t>
            </w:r>
            <w:r>
              <w:t>net</w:t>
            </w:r>
            <w:r w:rsidRPr="00B713EC">
              <w:rPr>
                <w:lang w:val="ru-RU"/>
              </w:rPr>
              <w:t>/</w:t>
            </w:r>
            <w:r>
              <w:t>agenda</w:t>
            </w:r>
            <w:r w:rsidRPr="00B713EC">
              <w:rPr>
                <w:lang w:val="ru-RU"/>
              </w:rPr>
              <w:t>/</w:t>
            </w:r>
            <w:r>
              <w:t>internet</w:t>
            </w:r>
            <w:r w:rsidRPr="00B713EC">
              <w:rPr>
                <w:lang w:val="ru-RU"/>
              </w:rPr>
              <w:t>/</w:t>
            </w:r>
            <w:r>
              <w:t>pub</w:t>
            </w:r>
            <w:r w:rsidRPr="00B713EC">
              <w:rPr>
                <w:lang w:val="ru-RU"/>
              </w:rPr>
              <w:t xml:space="preserve">790131, </w:t>
            </w:r>
            <w:r>
              <w:t>http</w:t>
            </w:r>
            <w:r w:rsidRPr="00B713EC">
              <w:rPr>
                <w:lang w:val="ru-RU"/>
              </w:rPr>
              <w:t>://</w:t>
            </w:r>
            <w:r>
              <w:t>jadaymisha</w:t>
            </w:r>
            <w:r w:rsidRPr="00B713EC">
              <w:rPr>
                <w:lang w:val="ru-RU"/>
              </w:rPr>
              <w:t>.</w:t>
            </w:r>
            <w:r>
              <w:t>livejournal</w:t>
            </w:r>
            <w:r w:rsidRPr="00B713EC">
              <w:rPr>
                <w:lang w:val="ru-RU"/>
              </w:rPr>
              <w:t>.</w:t>
            </w:r>
            <w:r>
              <w:t>com</w:t>
            </w:r>
            <w:r w:rsidRPr="00B713EC">
              <w:rPr>
                <w:lang w:val="ru-RU"/>
              </w:rPr>
              <w:t>/70571.</w:t>
            </w:r>
            <w:r>
              <w:t>html</w:t>
            </w:r>
            <w:r w:rsidRPr="00B713EC">
              <w:rPr>
                <w:lang w:val="ru-RU"/>
              </w:rPr>
              <w:t xml:space="preserve">, </w:t>
            </w:r>
            <w:r>
              <w:t>http</w:t>
            </w:r>
            <w:r w:rsidRPr="00B713EC">
              <w:rPr>
                <w:lang w:val="ru-RU"/>
              </w:rPr>
              <w:t>://</w:t>
            </w:r>
            <w:r>
              <w:t>gigamir</w:t>
            </w:r>
            <w:r w:rsidRPr="00B713EC">
              <w:rPr>
                <w:lang w:val="ru-RU"/>
              </w:rPr>
              <w:t>.</w:t>
            </w:r>
            <w:r>
              <w:t>net</w:t>
            </w:r>
            <w:r w:rsidRPr="00B713EC">
              <w:rPr>
                <w:lang w:val="ru-RU"/>
              </w:rPr>
              <w:t>/</w:t>
            </w:r>
            <w:r>
              <w:t>agenda</w:t>
            </w:r>
            <w:r w:rsidRPr="00B713EC">
              <w:rPr>
                <w:lang w:val="ru-RU"/>
              </w:rPr>
              <w:t>/</w:t>
            </w:r>
            <w:r>
              <w:t>internet</w:t>
            </w:r>
            <w:r w:rsidRPr="00B713EC">
              <w:rPr>
                <w:lang w:val="ru-RU"/>
              </w:rPr>
              <w:t>/</w:t>
            </w:r>
            <w:r>
              <w:t>pub</w:t>
            </w:r>
            <w:r w:rsidRPr="00B713EC">
              <w:rPr>
                <w:lang w:val="ru-RU"/>
              </w:rPr>
              <w:t xml:space="preserve">576659 (решение Октябрьского районного суда города Санкт-Петербурга от </w:t>
            </w:r>
            <w:r w:rsidRPr="00B713EC">
              <w:rPr>
                <w:lang w:val="ru-RU"/>
              </w:rPr>
              <w:lastRenderedPageBreak/>
              <w:t>07.02.2017);</w:t>
            </w:r>
          </w:p>
        </w:tc>
        <w:tc>
          <w:tcPr>
            <w:tcW w:w="596" w:type="dxa"/>
          </w:tcPr>
          <w:p w:rsidR="00AC2407" w:rsidRDefault="00AC2407" w:rsidP="005506BE">
            <w:r>
              <w:lastRenderedPageBreak/>
              <w:t>27.04.2017</w:t>
            </w:r>
          </w:p>
        </w:tc>
      </w:tr>
      <w:tr w:rsidR="00AC2407" w:rsidTr="005506BE">
        <w:tc>
          <w:tcPr>
            <w:tcW w:w="407" w:type="dxa"/>
          </w:tcPr>
          <w:p w:rsidR="00AC2407" w:rsidRDefault="00AC2407" w:rsidP="005506BE">
            <w:r>
              <w:lastRenderedPageBreak/>
              <w:t>4094.</w:t>
            </w:r>
          </w:p>
        </w:tc>
        <w:tc>
          <w:tcPr>
            <w:tcW w:w="11453" w:type="dxa"/>
          </w:tcPr>
          <w:p w:rsidR="00AC2407" w:rsidRPr="00B713EC" w:rsidRDefault="00AC2407" w:rsidP="005506BE">
            <w:pPr>
              <w:rPr>
                <w:lang w:val="ru-RU"/>
              </w:rPr>
            </w:pPr>
            <w:r w:rsidRPr="00B713EC">
              <w:rPr>
                <w:lang w:val="ru-RU"/>
              </w:rPr>
              <w:t xml:space="preserve">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w:t>
            </w:r>
            <w:r>
              <w:t>http</w:t>
            </w:r>
            <w:r w:rsidRPr="00B713EC">
              <w:rPr>
                <w:lang w:val="ru-RU"/>
              </w:rPr>
              <w:t>://</w:t>
            </w:r>
            <w:r>
              <w:t>demotivators</w:t>
            </w:r>
            <w:r w:rsidRPr="00B713EC">
              <w:rPr>
                <w:lang w:val="ru-RU"/>
              </w:rPr>
              <w:t>.</w:t>
            </w:r>
            <w:r>
              <w:t>to</w:t>
            </w:r>
            <w:r w:rsidRPr="00B713EC">
              <w:rPr>
                <w:lang w:val="ru-RU"/>
              </w:rPr>
              <w:t>/</w:t>
            </w:r>
            <w:r>
              <w:t>p</w:t>
            </w:r>
            <w:r w:rsidRPr="00B713EC">
              <w:rPr>
                <w:lang w:val="ru-RU"/>
              </w:rPr>
              <w:t>/977432/</w:t>
            </w:r>
            <w:r>
              <w:t>shalom</w:t>
            </w:r>
            <w:r w:rsidRPr="00B713EC">
              <w:rPr>
                <w:lang w:val="ru-RU"/>
              </w:rPr>
              <w:t>-</w:t>
            </w:r>
            <w:r>
              <w:t>alejhem</w:t>
            </w:r>
            <w:r w:rsidRPr="00B713EC">
              <w:rPr>
                <w:lang w:val="ru-RU"/>
              </w:rPr>
              <w:t>-</w:t>
            </w:r>
            <w:r>
              <w:t>bratya</w:t>
            </w:r>
            <w:r w:rsidRPr="00B713EC">
              <w:rPr>
                <w:lang w:val="ru-RU"/>
              </w:rPr>
              <w:t>-</w:t>
            </w:r>
            <w:r>
              <w:t>myi</w:t>
            </w:r>
            <w:r w:rsidRPr="00B713EC">
              <w:rPr>
                <w:lang w:val="ru-RU"/>
              </w:rPr>
              <w:t>-</w:t>
            </w:r>
            <w:r>
              <w:t>glumimsya</w:t>
            </w:r>
            <w:r w:rsidRPr="00B713EC">
              <w:rPr>
                <w:lang w:val="ru-RU"/>
              </w:rPr>
              <w:t>-</w:t>
            </w:r>
            <w:r>
              <w:t>nad</w:t>
            </w:r>
            <w:r w:rsidRPr="00B713EC">
              <w:rPr>
                <w:lang w:val="ru-RU"/>
              </w:rPr>
              <w:t>-</w:t>
            </w:r>
            <w:r>
              <w:t>hristom</w:t>
            </w:r>
            <w:r w:rsidRPr="00B713EC">
              <w:rPr>
                <w:lang w:val="ru-RU"/>
              </w:rPr>
              <w:t>-</w:t>
            </w:r>
            <w:r>
              <w:t>i</w:t>
            </w:r>
            <w:r w:rsidRPr="00B713EC">
              <w:rPr>
                <w:lang w:val="ru-RU"/>
              </w:rPr>
              <w:t>-</w:t>
            </w:r>
            <w:r>
              <w:t>hristianami</w:t>
            </w:r>
            <w:r w:rsidRPr="00B713EC">
              <w:rPr>
                <w:lang w:val="ru-RU"/>
              </w:rPr>
              <w:t>.</w:t>
            </w:r>
            <w:r>
              <w:t>htm</w:t>
            </w:r>
            <w:r w:rsidRPr="00B713EC">
              <w:rPr>
                <w:lang w:val="ru-RU"/>
              </w:rPr>
              <w:t xml:space="preserve">, </w:t>
            </w:r>
            <w:r>
              <w:t>https</w:t>
            </w:r>
            <w:r w:rsidRPr="00B713EC">
              <w:rPr>
                <w:lang w:val="ru-RU"/>
              </w:rPr>
              <w:t>://</w:t>
            </w:r>
            <w:r>
              <w:t>vk</w:t>
            </w:r>
            <w:r w:rsidRPr="00B713EC">
              <w:rPr>
                <w:lang w:val="ru-RU"/>
              </w:rPr>
              <w:t>.</w:t>
            </w:r>
            <w:r>
              <w:t>com</w:t>
            </w:r>
            <w:r w:rsidRPr="00B713EC">
              <w:rPr>
                <w:lang w:val="ru-RU"/>
              </w:rPr>
              <w:t>/</w:t>
            </w:r>
            <w:r>
              <w:t>albums</w:t>
            </w:r>
            <w:r w:rsidRPr="00B713EC">
              <w:rPr>
                <w:lang w:val="ru-RU"/>
              </w:rPr>
              <w:t>-62924747?</w:t>
            </w:r>
            <w:r>
              <w:t>z</w:t>
            </w:r>
            <w:r w:rsidRPr="00B713EC">
              <w:rPr>
                <w:lang w:val="ru-RU"/>
              </w:rPr>
              <w:t>=</w:t>
            </w:r>
            <w:r>
              <w:t>photo</w:t>
            </w:r>
            <w:r w:rsidRPr="00B713EC">
              <w:rPr>
                <w:lang w:val="ru-RU"/>
              </w:rPr>
              <w:t>-62924747_332525330%2</w:t>
            </w:r>
            <w:r>
              <w:t>Fphotos</w:t>
            </w:r>
            <w:r w:rsidRPr="00B713EC">
              <w:rPr>
                <w:lang w:val="ru-RU"/>
              </w:rPr>
              <w:t>-62924 747 (решение Октябрьского районного суда города Санкт-Петербурга от 07.02.2017);</w:t>
            </w:r>
          </w:p>
        </w:tc>
        <w:tc>
          <w:tcPr>
            <w:tcW w:w="596" w:type="dxa"/>
          </w:tcPr>
          <w:p w:rsidR="00AC2407" w:rsidRDefault="00AC2407" w:rsidP="005506BE">
            <w:r>
              <w:t>27.04.2017</w:t>
            </w:r>
          </w:p>
        </w:tc>
      </w:tr>
      <w:tr w:rsidR="00AC2407" w:rsidTr="005506BE">
        <w:tc>
          <w:tcPr>
            <w:tcW w:w="407" w:type="dxa"/>
          </w:tcPr>
          <w:p w:rsidR="00AC2407" w:rsidRDefault="00AC2407" w:rsidP="005506BE">
            <w:r>
              <w:t>4095.</w:t>
            </w:r>
          </w:p>
        </w:tc>
        <w:tc>
          <w:tcPr>
            <w:tcW w:w="11453" w:type="dxa"/>
          </w:tcPr>
          <w:p w:rsidR="00AC2407" w:rsidRPr="00B713EC" w:rsidRDefault="00AC2407" w:rsidP="005506BE">
            <w:pPr>
              <w:rPr>
                <w:lang w:val="ru-RU"/>
              </w:rPr>
            </w:pPr>
            <w:r w:rsidRPr="00B713EC">
              <w:rPr>
                <w:lang w:val="ru-RU"/>
              </w:rPr>
              <w:t>Видеоматериал под названием «Обращение ИГИЛ к Президенту Владимиру Путину», размещенный на видеохостинге «</w:t>
            </w:r>
            <w:r>
              <w:t>You</w:t>
            </w:r>
            <w:r w:rsidRPr="00B713EC">
              <w:rPr>
                <w:lang w:val="ru-RU"/>
              </w:rPr>
              <w:t xml:space="preserve"> </w:t>
            </w:r>
            <w:r>
              <w:t>Tube</w:t>
            </w:r>
            <w:r w:rsidRPr="00B713EC">
              <w:rPr>
                <w:lang w:val="ru-RU"/>
              </w:rPr>
              <w:t xml:space="preserve">», имеющий сетевой адрес </w:t>
            </w:r>
            <w:r>
              <w:t>https</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v</w:t>
            </w:r>
            <w:r w:rsidRPr="00B713EC">
              <w:rPr>
                <w:lang w:val="ru-RU"/>
              </w:rPr>
              <w:t>=0</w:t>
            </w:r>
            <w:r>
              <w:t>Pwhg</w:t>
            </w:r>
            <w:r w:rsidRPr="00B713EC">
              <w:rPr>
                <w:lang w:val="ru-RU"/>
              </w:rPr>
              <w:t>-</w:t>
            </w:r>
            <w:r>
              <w:t>Pug</w:t>
            </w:r>
            <w:r w:rsidRPr="00B713EC">
              <w:rPr>
                <w:lang w:val="ru-RU"/>
              </w:rPr>
              <w:t>51 (решение Калужского районного суда Калужской области от 01.03.2017);</w:t>
            </w:r>
          </w:p>
        </w:tc>
        <w:tc>
          <w:tcPr>
            <w:tcW w:w="596" w:type="dxa"/>
          </w:tcPr>
          <w:p w:rsidR="00AC2407" w:rsidRDefault="00AC2407" w:rsidP="005506BE">
            <w:r>
              <w:t>19.05.2017</w:t>
            </w:r>
          </w:p>
        </w:tc>
      </w:tr>
      <w:tr w:rsidR="00AC2407" w:rsidTr="005506BE">
        <w:tc>
          <w:tcPr>
            <w:tcW w:w="407" w:type="dxa"/>
          </w:tcPr>
          <w:p w:rsidR="00AC2407" w:rsidRDefault="00AC2407" w:rsidP="005506BE">
            <w:r>
              <w:t>4096.</w:t>
            </w:r>
          </w:p>
        </w:tc>
        <w:tc>
          <w:tcPr>
            <w:tcW w:w="11453" w:type="dxa"/>
          </w:tcPr>
          <w:p w:rsidR="00AC2407" w:rsidRPr="00B713EC" w:rsidRDefault="00AC2407" w:rsidP="005506BE">
            <w:pPr>
              <w:rPr>
                <w:lang w:val="ru-RU"/>
              </w:rPr>
            </w:pPr>
            <w:r w:rsidRPr="00B713EC">
              <w:rPr>
                <w:lang w:val="ru-RU"/>
              </w:rPr>
              <w:t xml:space="preserve">Видеоролик под названием «скин-герлы», размещенный в социальной сети «ВКонтакте» сети Интернет, имеющий сетевой адрес </w:t>
            </w:r>
            <w:r>
              <w:t>https</w:t>
            </w:r>
            <w:r w:rsidRPr="00B713EC">
              <w:rPr>
                <w:lang w:val="ru-RU"/>
              </w:rPr>
              <w:t>://</w:t>
            </w:r>
            <w:r>
              <w:t>vk</w:t>
            </w:r>
            <w:r w:rsidRPr="00B713EC">
              <w:rPr>
                <w:lang w:val="ru-RU"/>
              </w:rPr>
              <w:t>.</w:t>
            </w:r>
            <w:r>
              <w:t>com</w:t>
            </w:r>
            <w:r w:rsidRPr="00B713EC">
              <w:rPr>
                <w:lang w:val="ru-RU"/>
              </w:rPr>
              <w:t>/</w:t>
            </w:r>
            <w:r>
              <w:t>id</w:t>
            </w:r>
            <w:r w:rsidRPr="00B713EC">
              <w:rPr>
                <w:lang w:val="ru-RU"/>
              </w:rPr>
              <w:t>214998889 (решение Калужского районного суда Калужской области от 20.12.2016);</w:t>
            </w:r>
          </w:p>
        </w:tc>
        <w:tc>
          <w:tcPr>
            <w:tcW w:w="596" w:type="dxa"/>
          </w:tcPr>
          <w:p w:rsidR="00AC2407" w:rsidRDefault="00AC2407" w:rsidP="005506BE">
            <w:r>
              <w:t>19.05.2017</w:t>
            </w:r>
          </w:p>
        </w:tc>
      </w:tr>
      <w:tr w:rsidR="00AC2407" w:rsidTr="005506BE">
        <w:tc>
          <w:tcPr>
            <w:tcW w:w="407" w:type="dxa"/>
          </w:tcPr>
          <w:p w:rsidR="00AC2407" w:rsidRDefault="00AC2407" w:rsidP="005506BE">
            <w:r>
              <w:t>4097.</w:t>
            </w:r>
          </w:p>
        </w:tc>
        <w:tc>
          <w:tcPr>
            <w:tcW w:w="11453" w:type="dxa"/>
          </w:tcPr>
          <w:p w:rsidR="00AC2407" w:rsidRPr="00B713EC" w:rsidRDefault="00AC2407" w:rsidP="005506BE">
            <w:pPr>
              <w:rPr>
                <w:lang w:val="ru-RU"/>
              </w:rPr>
            </w:pPr>
            <w:r w:rsidRPr="00B713EC">
              <w:rPr>
                <w:lang w:val="ru-RU"/>
              </w:rPr>
              <w:t>Видеоматериал под названием «</w:t>
            </w:r>
            <w:r>
              <w:t>NSWP</w:t>
            </w:r>
            <w:r w:rsidRPr="00B713EC">
              <w:rPr>
                <w:lang w:val="ru-RU"/>
              </w:rPr>
              <w:t xml:space="preserve">», размещенный в социальной сети «ВКонтакте» сети Интернет, имеющий сетевой адрес </w:t>
            </w:r>
            <w:r>
              <w:t>https</w:t>
            </w:r>
            <w:r w:rsidRPr="00B713EC">
              <w:rPr>
                <w:lang w:val="ru-RU"/>
              </w:rPr>
              <w:t>://</w:t>
            </w:r>
            <w:r>
              <w:t>vk</w:t>
            </w:r>
            <w:r w:rsidRPr="00B713EC">
              <w:rPr>
                <w:lang w:val="ru-RU"/>
              </w:rPr>
              <w:t>.</w:t>
            </w:r>
            <w:r>
              <w:t>com</w:t>
            </w:r>
            <w:r w:rsidRPr="00B713EC">
              <w:rPr>
                <w:lang w:val="ru-RU"/>
              </w:rPr>
              <w:t>/</w:t>
            </w:r>
            <w:r>
              <w:t>id</w:t>
            </w:r>
            <w:r w:rsidRPr="00B713EC">
              <w:rPr>
                <w:lang w:val="ru-RU"/>
              </w:rPr>
              <w:t>214998889 (решение Калужского районного суда Калужской области от 20.12.2016);</w:t>
            </w:r>
          </w:p>
        </w:tc>
        <w:tc>
          <w:tcPr>
            <w:tcW w:w="596" w:type="dxa"/>
          </w:tcPr>
          <w:p w:rsidR="00AC2407" w:rsidRDefault="00AC2407" w:rsidP="005506BE">
            <w:r>
              <w:t>19.05.2017</w:t>
            </w:r>
          </w:p>
        </w:tc>
      </w:tr>
      <w:tr w:rsidR="00AC2407" w:rsidTr="005506BE">
        <w:tc>
          <w:tcPr>
            <w:tcW w:w="407" w:type="dxa"/>
          </w:tcPr>
          <w:p w:rsidR="00AC2407" w:rsidRDefault="00AC2407" w:rsidP="005506BE">
            <w:r>
              <w:t>4098.</w:t>
            </w:r>
          </w:p>
        </w:tc>
        <w:tc>
          <w:tcPr>
            <w:tcW w:w="11453" w:type="dxa"/>
          </w:tcPr>
          <w:p w:rsidR="00AC2407" w:rsidRPr="00B713EC" w:rsidRDefault="00AC2407" w:rsidP="005506BE">
            <w:pPr>
              <w:rPr>
                <w:lang w:val="ru-RU"/>
              </w:rPr>
            </w:pPr>
            <w:r w:rsidRPr="00B713EC">
              <w:rPr>
                <w:lang w:val="ru-RU"/>
              </w:rPr>
              <w:t>Видеоролик под названием «</w:t>
            </w:r>
            <w:r>
              <w:t>RGN</w:t>
            </w:r>
            <w:r w:rsidRPr="00B713EC">
              <w:rPr>
                <w:lang w:val="ru-RU"/>
              </w:rPr>
              <w:t xml:space="preserve">-Убей мента», размещенный в социальной сети «ВКонтакте» сети Интернет, имеющий сетевой адрес </w:t>
            </w:r>
            <w:r>
              <w:t>https</w:t>
            </w:r>
            <w:r w:rsidRPr="00B713EC">
              <w:rPr>
                <w:lang w:val="ru-RU"/>
              </w:rPr>
              <w:t>://</w:t>
            </w:r>
            <w:r>
              <w:t>vk</w:t>
            </w:r>
            <w:r w:rsidRPr="00B713EC">
              <w:rPr>
                <w:lang w:val="ru-RU"/>
              </w:rPr>
              <w:t>.</w:t>
            </w:r>
            <w:r>
              <w:t>com</w:t>
            </w:r>
            <w:r w:rsidRPr="00B713EC">
              <w:rPr>
                <w:lang w:val="ru-RU"/>
              </w:rPr>
              <w:t>/</w:t>
            </w:r>
            <w:r>
              <w:t>id</w:t>
            </w:r>
            <w:r w:rsidRPr="00B713EC">
              <w:rPr>
                <w:lang w:val="ru-RU"/>
              </w:rPr>
              <w:t>258015379 (решение Калужского районного суда Калужской области от 14.03.2017);</w:t>
            </w:r>
          </w:p>
        </w:tc>
        <w:tc>
          <w:tcPr>
            <w:tcW w:w="596" w:type="dxa"/>
          </w:tcPr>
          <w:p w:rsidR="00AC2407" w:rsidRDefault="00AC2407" w:rsidP="005506BE">
            <w:r>
              <w:t>19.05.2017</w:t>
            </w:r>
          </w:p>
        </w:tc>
      </w:tr>
      <w:tr w:rsidR="00AC2407" w:rsidTr="005506BE">
        <w:tc>
          <w:tcPr>
            <w:tcW w:w="407" w:type="dxa"/>
          </w:tcPr>
          <w:p w:rsidR="00AC2407" w:rsidRDefault="00AC2407" w:rsidP="005506BE">
            <w:r>
              <w:lastRenderedPageBreak/>
              <w:t>4099.</w:t>
            </w:r>
          </w:p>
        </w:tc>
        <w:tc>
          <w:tcPr>
            <w:tcW w:w="11453" w:type="dxa"/>
          </w:tcPr>
          <w:p w:rsidR="00AC2407" w:rsidRPr="00B713EC" w:rsidRDefault="00AC2407" w:rsidP="005506BE">
            <w:pPr>
              <w:rPr>
                <w:lang w:val="ru-RU"/>
              </w:rPr>
            </w:pPr>
            <w:r w:rsidRPr="00B713EC">
              <w:rPr>
                <w:lang w:val="ru-RU"/>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596" w:type="dxa"/>
          </w:tcPr>
          <w:p w:rsidR="00AC2407" w:rsidRDefault="00AC2407" w:rsidP="005506BE">
            <w:r>
              <w:t>19.05.2017</w:t>
            </w:r>
          </w:p>
        </w:tc>
      </w:tr>
      <w:tr w:rsidR="00AC2407" w:rsidTr="005506BE">
        <w:tc>
          <w:tcPr>
            <w:tcW w:w="407" w:type="dxa"/>
          </w:tcPr>
          <w:p w:rsidR="00AC2407" w:rsidRDefault="00AC2407" w:rsidP="005506BE">
            <w:r>
              <w:t>4100.</w:t>
            </w:r>
          </w:p>
        </w:tc>
        <w:tc>
          <w:tcPr>
            <w:tcW w:w="11453" w:type="dxa"/>
          </w:tcPr>
          <w:p w:rsidR="00AC2407" w:rsidRPr="00B713EC" w:rsidRDefault="00AC2407" w:rsidP="005506BE">
            <w:pPr>
              <w:rPr>
                <w:lang w:val="ru-RU"/>
              </w:rPr>
            </w:pPr>
            <w:r w:rsidRPr="00B713EC">
              <w:rPr>
                <w:lang w:val="ru-RU"/>
              </w:rPr>
              <w:t>Аудиозапись под названием «</w:t>
            </w:r>
            <w:r>
              <w:t>Ziga</w:t>
            </w:r>
            <w:r w:rsidRPr="00B713EC">
              <w:rPr>
                <w:lang w:val="ru-RU"/>
              </w:rPr>
              <w:t>-</w:t>
            </w:r>
            <w:r>
              <w:t>Zaga</w:t>
            </w:r>
            <w:r w:rsidRPr="00B713EC">
              <w:rPr>
                <w:lang w:val="ru-RU"/>
              </w:rPr>
              <w:t>-</w:t>
            </w:r>
            <w:r>
              <w:t>Oj</w:t>
            </w:r>
            <w:r w:rsidRPr="00B713EC">
              <w:rPr>
                <w:lang w:val="ru-RU"/>
              </w:rPr>
              <w:t>» (решение Йошкар-Олинского городского суда Республики Марий Эл от 28.02.2017);</w:t>
            </w:r>
          </w:p>
        </w:tc>
        <w:tc>
          <w:tcPr>
            <w:tcW w:w="596" w:type="dxa"/>
          </w:tcPr>
          <w:p w:rsidR="00AC2407" w:rsidRDefault="00AC2407" w:rsidP="005506BE">
            <w:r>
              <w:t>19.05.2017</w:t>
            </w:r>
          </w:p>
        </w:tc>
      </w:tr>
      <w:tr w:rsidR="00AC2407" w:rsidTr="005506BE">
        <w:tc>
          <w:tcPr>
            <w:tcW w:w="407" w:type="dxa"/>
          </w:tcPr>
          <w:p w:rsidR="00AC2407" w:rsidRDefault="00AC2407" w:rsidP="005506BE">
            <w:r>
              <w:t>4101.</w:t>
            </w:r>
          </w:p>
        </w:tc>
        <w:tc>
          <w:tcPr>
            <w:tcW w:w="11453" w:type="dxa"/>
          </w:tcPr>
          <w:p w:rsidR="00AC2407" w:rsidRPr="00B713EC" w:rsidRDefault="00AC2407" w:rsidP="005506BE">
            <w:pPr>
              <w:rPr>
                <w:lang w:val="ru-RU"/>
              </w:rPr>
            </w:pPr>
            <w:r w:rsidRPr="00B713EC">
              <w:rPr>
                <w:lang w:val="ru-RU"/>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596" w:type="dxa"/>
          </w:tcPr>
          <w:p w:rsidR="00AC2407" w:rsidRDefault="00AC2407" w:rsidP="005506BE">
            <w:r>
              <w:t>19.05.2017</w:t>
            </w:r>
          </w:p>
        </w:tc>
      </w:tr>
      <w:tr w:rsidR="00AC2407" w:rsidTr="005506BE">
        <w:tc>
          <w:tcPr>
            <w:tcW w:w="407" w:type="dxa"/>
          </w:tcPr>
          <w:p w:rsidR="00AC2407" w:rsidRDefault="00AC2407" w:rsidP="005506BE">
            <w:r>
              <w:t>4102.</w:t>
            </w:r>
          </w:p>
        </w:tc>
        <w:tc>
          <w:tcPr>
            <w:tcW w:w="11453" w:type="dxa"/>
          </w:tcPr>
          <w:p w:rsidR="00AC2407" w:rsidRPr="00B713EC" w:rsidRDefault="00AC2407" w:rsidP="005506BE">
            <w:pPr>
              <w:rPr>
                <w:lang w:val="ru-RU"/>
              </w:rPr>
            </w:pPr>
            <w:r w:rsidRPr="00B713EC">
              <w:rPr>
                <w:lang w:val="ru-RU"/>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w:t>
            </w:r>
            <w:r>
              <w:t>idel</w:t>
            </w:r>
            <w:r w:rsidRPr="00B713EC">
              <w:rPr>
                <w:lang w:val="ru-RU"/>
              </w:rPr>
              <w:t>-</w:t>
            </w:r>
            <w:r>
              <w:t>ural</w:t>
            </w:r>
            <w:r w:rsidRPr="00B713EC">
              <w:rPr>
                <w:lang w:val="ru-RU"/>
              </w:rPr>
              <w:t>2015.</w:t>
            </w:r>
            <w:r>
              <w:t>livejournal</w:t>
            </w:r>
            <w:r w:rsidRPr="00B713EC">
              <w:rPr>
                <w:lang w:val="ru-RU"/>
              </w:rPr>
              <w:t>0-0.</w:t>
            </w:r>
            <w:r>
              <w:t>com</w:t>
            </w:r>
            <w:r w:rsidRPr="00B713EC">
              <w:rPr>
                <w:lang w:val="ru-RU"/>
              </w:rPr>
              <w:t>.</w:t>
            </w:r>
            <w:r>
              <w:t>m</w:t>
            </w:r>
            <w:r w:rsidRPr="00B713EC">
              <w:rPr>
                <w:lang w:val="ru-RU"/>
              </w:rPr>
              <w:t>81.</w:t>
            </w:r>
            <w:r>
              <w:t>ru</w:t>
            </w:r>
            <w:r w:rsidRPr="00B713EC">
              <w:rPr>
                <w:lang w:val="ru-RU"/>
              </w:rPr>
              <w:t>/609.</w:t>
            </w:r>
            <w:r>
              <w:t>html</w:t>
            </w:r>
            <w:r w:rsidRPr="00B713EC">
              <w:rPr>
                <w:lang w:val="ru-RU"/>
              </w:rPr>
              <w:t>; -</w:t>
            </w:r>
            <w:r>
              <w:t>https</w:t>
            </w:r>
            <w:r w:rsidRPr="00B713EC">
              <w:rPr>
                <w:lang w:val="ru-RU"/>
              </w:rPr>
              <w:t>://</w:t>
            </w:r>
            <w:r>
              <w:t>o</w:t>
            </w:r>
            <w:r w:rsidRPr="00B713EC">
              <w:rPr>
                <w:lang w:val="ru-RU"/>
              </w:rPr>
              <w:t>-</w:t>
            </w:r>
            <w:r>
              <w:t>leusenko</w:t>
            </w:r>
            <w:r w:rsidRPr="00B713EC">
              <w:rPr>
                <w:lang w:val="ru-RU"/>
              </w:rPr>
              <w:t>-</w:t>
            </w:r>
            <w:r>
              <w:t>politolog</w:t>
            </w:r>
            <w:r w:rsidRPr="00B713EC">
              <w:rPr>
                <w:lang w:val="ru-RU"/>
              </w:rPr>
              <w:t>.</w:t>
            </w:r>
            <w:r>
              <w:t>blogspot</w:t>
            </w:r>
            <w:r w:rsidRPr="00B713EC">
              <w:rPr>
                <w:lang w:val="ru-RU"/>
              </w:rPr>
              <w:t>.</w:t>
            </w:r>
            <w:r>
              <w:t>ru</w:t>
            </w:r>
            <w:r w:rsidRPr="00B713EC">
              <w:rPr>
                <w:lang w:val="ru-RU"/>
              </w:rPr>
              <w:t>/2015/09/</w:t>
            </w:r>
            <w:r>
              <w:t>blog</w:t>
            </w:r>
            <w:r w:rsidRPr="00B713EC">
              <w:rPr>
                <w:lang w:val="ru-RU"/>
              </w:rPr>
              <w:t xml:space="preserve">- </w:t>
            </w:r>
            <w:r>
              <w:t>post</w:t>
            </w:r>
            <w:r w:rsidRPr="00B713EC">
              <w:rPr>
                <w:lang w:val="ru-RU"/>
              </w:rPr>
              <w:t>_920.</w:t>
            </w:r>
            <w:r>
              <w:t>html</w:t>
            </w:r>
            <w:r w:rsidRPr="00B713EC">
              <w:rPr>
                <w:lang w:val="ru-RU"/>
              </w:rPr>
              <w:t>?</w:t>
            </w:r>
            <w:r>
              <w:t>zx</w:t>
            </w:r>
            <w:r w:rsidRPr="00B713EC">
              <w:rPr>
                <w:lang w:val="ru-RU"/>
              </w:rPr>
              <w:t>=</w:t>
            </w:r>
            <w:r>
              <w:t>d</w:t>
            </w:r>
            <w:r w:rsidRPr="00B713EC">
              <w:rPr>
                <w:lang w:val="ru-RU"/>
              </w:rPr>
              <w:t>6912289с1947575; -</w:t>
            </w:r>
            <w:r>
              <w:t>http</w:t>
            </w:r>
            <w:r w:rsidRPr="00B713EC">
              <w:rPr>
                <w:lang w:val="ru-RU"/>
              </w:rPr>
              <w:t>://</w:t>
            </w:r>
            <w:r>
              <w:t>svobodu</w:t>
            </w:r>
            <w:r w:rsidRPr="00B713EC">
              <w:rPr>
                <w:lang w:val="ru-RU"/>
              </w:rPr>
              <w:t>-</w:t>
            </w:r>
            <w:r>
              <w:t>narodam</w:t>
            </w:r>
            <w:r w:rsidRPr="00B713EC">
              <w:rPr>
                <w:lang w:val="ru-RU"/>
              </w:rPr>
              <w:t>.</w:t>
            </w:r>
            <w:r>
              <w:t>livejournal</w:t>
            </w:r>
            <w:r w:rsidRPr="00B713EC">
              <w:rPr>
                <w:lang w:val="ru-RU"/>
              </w:rPr>
              <w:t>.</w:t>
            </w:r>
            <w:r>
              <w:t>com</w:t>
            </w:r>
            <w:r w:rsidRPr="00B713EC">
              <w:rPr>
                <w:lang w:val="ru-RU"/>
              </w:rPr>
              <w:t>/1348916.</w:t>
            </w:r>
            <w:r>
              <w:t>html</w:t>
            </w:r>
            <w:r w:rsidRPr="00B713EC">
              <w:rPr>
                <w:lang w:val="ru-RU"/>
              </w:rPr>
              <w:t>; -</w:t>
            </w:r>
            <w:r>
              <w:t>http</w:t>
            </w:r>
            <w:r w:rsidRPr="00B713EC">
              <w:rPr>
                <w:lang w:val="ru-RU"/>
              </w:rPr>
              <w:t>://</w:t>
            </w:r>
            <w:r>
              <w:t>ljrate</w:t>
            </w:r>
            <w:r w:rsidRPr="00B713EC">
              <w:rPr>
                <w:lang w:val="ru-RU"/>
              </w:rPr>
              <w:t>.</w:t>
            </w:r>
            <w:r>
              <w:t>ru</w:t>
            </w:r>
            <w:r w:rsidRPr="00B713EC">
              <w:rPr>
                <w:lang w:val="ru-RU"/>
              </w:rPr>
              <w:t>/</w:t>
            </w:r>
            <w:r>
              <w:t>post</w:t>
            </w:r>
            <w:r w:rsidRPr="00B713EC">
              <w:rPr>
                <w:lang w:val="ru-RU"/>
              </w:rPr>
              <w:t>/125529/609; -</w:t>
            </w:r>
            <w:r>
              <w:t>http</w:t>
            </w:r>
            <w:r w:rsidRPr="00B713EC">
              <w:rPr>
                <w:lang w:val="ru-RU"/>
              </w:rPr>
              <w:t>://</w:t>
            </w:r>
            <w:r>
              <w:t>izbral</w:t>
            </w:r>
            <w:r w:rsidRPr="00B713EC">
              <w:rPr>
                <w:lang w:val="ru-RU"/>
              </w:rPr>
              <w:t>-</w:t>
            </w:r>
            <w:r>
              <w:t>sudi</w:t>
            </w:r>
            <w:r w:rsidRPr="00B713EC">
              <w:rPr>
                <w:lang w:val="ru-RU"/>
              </w:rPr>
              <w:t>.</w:t>
            </w:r>
            <w:r>
              <w:t>ru</w:t>
            </w:r>
            <w:r w:rsidRPr="00B713EC">
              <w:rPr>
                <w:lang w:val="ru-RU"/>
              </w:rPr>
              <w:t>; -</w:t>
            </w:r>
            <w:r>
              <w:t>http</w:t>
            </w:r>
            <w:r w:rsidRPr="00B713EC">
              <w:rPr>
                <w:lang w:val="ru-RU"/>
              </w:rPr>
              <w:t>://</w:t>
            </w:r>
            <w:r>
              <w:t>skurlatov</w:t>
            </w:r>
            <w:r w:rsidRPr="00B713EC">
              <w:rPr>
                <w:lang w:val="ru-RU"/>
              </w:rPr>
              <w:t>.</w:t>
            </w:r>
            <w:r>
              <w:t>livejournal</w:t>
            </w:r>
            <w:r w:rsidRPr="00B713EC">
              <w:rPr>
                <w:lang w:val="ru-RU"/>
              </w:rPr>
              <w:t>.</w:t>
            </w:r>
            <w:r>
              <w:t>com</w:t>
            </w:r>
            <w:r w:rsidRPr="00B713EC">
              <w:rPr>
                <w:lang w:val="ru-RU"/>
              </w:rPr>
              <w:t>/4136832.</w:t>
            </w:r>
            <w:r>
              <w:t>html</w:t>
            </w:r>
            <w:r w:rsidRPr="00B713EC">
              <w:rPr>
                <w:lang w:val="ru-RU"/>
              </w:rPr>
              <w:t xml:space="preserve"> (решение Лихославльского районного суда Тверской области от 16.03.2017);</w:t>
            </w:r>
          </w:p>
        </w:tc>
        <w:tc>
          <w:tcPr>
            <w:tcW w:w="596" w:type="dxa"/>
          </w:tcPr>
          <w:p w:rsidR="00AC2407" w:rsidRDefault="00AC2407" w:rsidP="005506BE">
            <w:r>
              <w:t>19.05.2017</w:t>
            </w:r>
          </w:p>
        </w:tc>
      </w:tr>
      <w:tr w:rsidR="00AC2407" w:rsidTr="005506BE">
        <w:tc>
          <w:tcPr>
            <w:tcW w:w="407" w:type="dxa"/>
          </w:tcPr>
          <w:p w:rsidR="00AC2407" w:rsidRDefault="00AC2407" w:rsidP="005506BE">
            <w:r>
              <w:t>41</w:t>
            </w:r>
            <w:r>
              <w:lastRenderedPageBreak/>
              <w:t>03.</w:t>
            </w:r>
          </w:p>
        </w:tc>
        <w:tc>
          <w:tcPr>
            <w:tcW w:w="11453" w:type="dxa"/>
          </w:tcPr>
          <w:p w:rsidR="00AC2407" w:rsidRPr="00B713EC" w:rsidRDefault="00AC2407" w:rsidP="005506BE">
            <w:pPr>
              <w:rPr>
                <w:lang w:val="ru-RU"/>
              </w:rPr>
            </w:pPr>
            <w:r w:rsidRPr="00B713EC">
              <w:rPr>
                <w:lang w:val="ru-RU"/>
              </w:rPr>
              <w:lastRenderedPageBreak/>
              <w:t xml:space="preserve">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w:t>
            </w:r>
            <w:r w:rsidRPr="00B713EC">
              <w:rPr>
                <w:lang w:val="ru-RU"/>
              </w:rPr>
              <w:lastRenderedPageBreak/>
              <w:t>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596" w:type="dxa"/>
          </w:tcPr>
          <w:p w:rsidR="00AC2407" w:rsidRDefault="00AC2407" w:rsidP="005506BE">
            <w:r>
              <w:lastRenderedPageBreak/>
              <w:t>19.05.</w:t>
            </w:r>
            <w:r>
              <w:lastRenderedPageBreak/>
              <w:t>2017</w:t>
            </w:r>
          </w:p>
        </w:tc>
      </w:tr>
      <w:tr w:rsidR="00AC2407" w:rsidTr="005506BE">
        <w:tc>
          <w:tcPr>
            <w:tcW w:w="407" w:type="dxa"/>
          </w:tcPr>
          <w:p w:rsidR="00AC2407" w:rsidRDefault="00AC2407" w:rsidP="005506BE">
            <w:r>
              <w:lastRenderedPageBreak/>
              <w:t>4104.</w:t>
            </w:r>
          </w:p>
        </w:tc>
        <w:tc>
          <w:tcPr>
            <w:tcW w:w="11453" w:type="dxa"/>
          </w:tcPr>
          <w:p w:rsidR="00AC2407" w:rsidRDefault="00AC2407" w:rsidP="005506BE">
            <w: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596" w:type="dxa"/>
          </w:tcPr>
          <w:p w:rsidR="00AC2407" w:rsidRDefault="00AC2407" w:rsidP="005506BE">
            <w:r>
              <w:t>19.05.2017</w:t>
            </w:r>
          </w:p>
        </w:tc>
      </w:tr>
      <w:tr w:rsidR="00AC2407" w:rsidTr="005506BE">
        <w:tc>
          <w:tcPr>
            <w:tcW w:w="407" w:type="dxa"/>
          </w:tcPr>
          <w:p w:rsidR="00AC2407" w:rsidRDefault="00AC2407" w:rsidP="005506BE">
            <w:r>
              <w:t>4105.</w:t>
            </w:r>
          </w:p>
        </w:tc>
        <w:tc>
          <w:tcPr>
            <w:tcW w:w="11453" w:type="dxa"/>
          </w:tcPr>
          <w:p w:rsidR="00AC2407" w:rsidRDefault="00AC2407" w:rsidP="005506BE">
            <w: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596" w:type="dxa"/>
          </w:tcPr>
          <w:p w:rsidR="00AC2407" w:rsidRDefault="00AC2407" w:rsidP="005506BE">
            <w:r>
              <w:t>19.05.2017</w:t>
            </w:r>
          </w:p>
        </w:tc>
      </w:tr>
      <w:tr w:rsidR="00AC2407" w:rsidTr="005506BE">
        <w:tc>
          <w:tcPr>
            <w:tcW w:w="407" w:type="dxa"/>
          </w:tcPr>
          <w:p w:rsidR="00AC2407" w:rsidRDefault="00AC2407" w:rsidP="005506BE">
            <w:r>
              <w:t>4</w:t>
            </w:r>
            <w:r>
              <w:lastRenderedPageBreak/>
              <w:t>106.</w:t>
            </w:r>
          </w:p>
        </w:tc>
        <w:tc>
          <w:tcPr>
            <w:tcW w:w="11453" w:type="dxa"/>
          </w:tcPr>
          <w:p w:rsidR="00AC2407" w:rsidRPr="00B713EC" w:rsidRDefault="00AC2407" w:rsidP="005506BE">
            <w:pPr>
              <w:rPr>
                <w:lang w:val="ru-RU"/>
              </w:rPr>
            </w:pPr>
            <w:r w:rsidRPr="00B713EC">
              <w:rPr>
                <w:lang w:val="ru-RU"/>
              </w:rPr>
              <w:lastRenderedPageBreak/>
              <w:t xml:space="preserve">Музыкальное произведение (аудиофайл) и текст песни группы «М.Д.П» («Моя Дерзкая Правда») автора Решетняка </w:t>
            </w:r>
            <w:r w:rsidRPr="00B713EC">
              <w:rPr>
                <w:lang w:val="ru-RU"/>
              </w:rPr>
              <w:lastRenderedPageBreak/>
              <w:t xml:space="preserve">Я.А. под наименованием «Евразийка», размещенные в сети Интернет по следующим электронным адресам: - </w:t>
            </w:r>
            <w:r>
              <w:t>http</w:t>
            </w:r>
            <w:r w:rsidRPr="00B713EC">
              <w:rPr>
                <w:lang w:val="ru-RU"/>
              </w:rPr>
              <w:t>://</w:t>
            </w:r>
            <w:r>
              <w:t>vkmp</w:t>
            </w:r>
            <w:r w:rsidRPr="00B713EC">
              <w:rPr>
                <w:lang w:val="ru-RU"/>
              </w:rPr>
              <w:t>3.</w:t>
            </w:r>
            <w:r>
              <w:t>org</w:t>
            </w:r>
            <w:r w:rsidRPr="00B713EC">
              <w:rPr>
                <w:lang w:val="ru-RU"/>
              </w:rPr>
              <w:t>/</w:t>
            </w:r>
            <w:r>
              <w:t>download</w:t>
            </w:r>
            <w:r w:rsidRPr="00B713EC">
              <w:rPr>
                <w:lang w:val="ru-RU"/>
              </w:rPr>
              <w:t>/158771356_377102103/</w:t>
            </w:r>
            <w:r>
              <w:t>MDP</w:t>
            </w:r>
            <w:r w:rsidRPr="00B713EC">
              <w:rPr>
                <w:lang w:val="ru-RU"/>
              </w:rPr>
              <w:t>-</w:t>
            </w:r>
            <w:r>
              <w:t>Evraziyka</w:t>
            </w:r>
            <w:r w:rsidRPr="00B713EC">
              <w:rPr>
                <w:lang w:val="ru-RU"/>
              </w:rPr>
              <w:t>.</w:t>
            </w:r>
            <w:r>
              <w:t>html</w:t>
            </w:r>
            <w:r w:rsidRPr="00B713EC">
              <w:rPr>
                <w:lang w:val="ru-RU"/>
              </w:rPr>
              <w:t xml:space="preserve">; - </w:t>
            </w:r>
            <w:r>
              <w:t>http</w:t>
            </w:r>
            <w:r w:rsidRPr="00B713EC">
              <w:rPr>
                <w:lang w:val="ru-RU"/>
              </w:rPr>
              <w:t>://</w:t>
            </w:r>
            <w:r>
              <w:t>muzatop</w:t>
            </w:r>
            <w:r w:rsidRPr="00B713EC">
              <w:rPr>
                <w:lang w:val="ru-RU"/>
              </w:rPr>
              <w:t>.</w:t>
            </w:r>
            <w:r>
              <w:t>ru</w:t>
            </w:r>
            <w:r w:rsidRPr="00B713EC">
              <w:rPr>
                <w:lang w:val="ru-RU"/>
              </w:rPr>
              <w:t>/</w:t>
            </w:r>
            <w:r>
              <w:t>muzatop</w:t>
            </w:r>
            <w:r w:rsidRPr="00B713EC">
              <w:rPr>
                <w:lang w:val="ru-RU"/>
              </w:rPr>
              <w:t>_</w:t>
            </w:r>
            <w:r>
              <w:t>song</w:t>
            </w:r>
            <w:r w:rsidRPr="00B713EC">
              <w:rPr>
                <w:lang w:val="ru-RU"/>
              </w:rPr>
              <w:t>/</w:t>
            </w:r>
            <w:r>
              <w:t>mdp</w:t>
            </w:r>
            <w:r w:rsidRPr="00B713EC">
              <w:rPr>
                <w:lang w:val="ru-RU"/>
              </w:rPr>
              <w:t>_</w:t>
            </w:r>
            <w:r>
              <w:t>evrazijka</w:t>
            </w:r>
            <w:r w:rsidRPr="00B713EC">
              <w:rPr>
                <w:lang w:val="ru-RU"/>
              </w:rPr>
              <w:t>.</w:t>
            </w:r>
            <w:r>
              <w:t>html</w:t>
            </w:r>
            <w:r w:rsidRPr="00B713EC">
              <w:rPr>
                <w:lang w:val="ru-RU"/>
              </w:rPr>
              <w:t xml:space="preserve">; - </w:t>
            </w:r>
            <w:r>
              <w:t>http</w:t>
            </w:r>
            <w:r w:rsidRPr="00B713EC">
              <w:rPr>
                <w:lang w:val="ru-RU"/>
              </w:rPr>
              <w:t>://</w:t>
            </w:r>
            <w:r>
              <w:t>laudios</w:t>
            </w:r>
            <w:r w:rsidRPr="00B713EC">
              <w:rPr>
                <w:lang w:val="ru-RU"/>
              </w:rPr>
              <w:t>.</w:t>
            </w:r>
            <w:r>
              <w:t>ru</w:t>
            </w:r>
            <w:r w:rsidRPr="00B713EC">
              <w:rPr>
                <w:lang w:val="ru-RU"/>
              </w:rPr>
              <w:t>/</w:t>
            </w:r>
            <w:r>
              <w:t>search</w:t>
            </w:r>
            <w:r w:rsidRPr="00B713EC">
              <w:rPr>
                <w:lang w:val="ru-RU"/>
              </w:rPr>
              <w:t>/%</w:t>
            </w:r>
            <w:r>
              <w:t>D</w:t>
            </w:r>
            <w:r w:rsidRPr="00B713EC">
              <w:rPr>
                <w:lang w:val="ru-RU"/>
              </w:rPr>
              <w:t>0%9</w:t>
            </w:r>
            <w:r>
              <w:t>C</w:t>
            </w:r>
            <w:r w:rsidRPr="00B713EC">
              <w:rPr>
                <w:lang w:val="ru-RU"/>
              </w:rPr>
              <w:t>%</w:t>
            </w:r>
            <w:r>
              <w:t>D</w:t>
            </w:r>
            <w:r w:rsidRPr="00B713EC">
              <w:rPr>
                <w:lang w:val="ru-RU"/>
              </w:rPr>
              <w:t>0%</w:t>
            </w:r>
            <w:r>
              <w:t>B</w:t>
            </w:r>
            <w:r w:rsidRPr="00B713EC">
              <w:rPr>
                <w:lang w:val="ru-RU"/>
              </w:rPr>
              <w:t>4%</w:t>
            </w:r>
            <w:r>
              <w:t>D</w:t>
            </w:r>
            <w:r w:rsidRPr="00B713EC">
              <w:rPr>
                <w:lang w:val="ru-RU"/>
              </w:rPr>
              <w:t>0%</w:t>
            </w:r>
            <w:r>
              <w:t>BF</w:t>
            </w:r>
            <w:r w:rsidRPr="00B713EC">
              <w:rPr>
                <w:lang w:val="ru-RU"/>
              </w:rPr>
              <w:t>+++%</w:t>
            </w:r>
            <w:r>
              <w:t>D</w:t>
            </w:r>
            <w:r w:rsidRPr="00B713EC">
              <w:rPr>
                <w:lang w:val="ru-RU"/>
              </w:rPr>
              <w:t>0%95%</w:t>
            </w:r>
            <w:r>
              <w:t>D</w:t>
            </w:r>
            <w:r w:rsidRPr="00B713EC">
              <w:rPr>
                <w:lang w:val="ru-RU"/>
              </w:rPr>
              <w:t>0%</w:t>
            </w:r>
            <w:r>
              <w:t>B</w:t>
            </w:r>
            <w:r w:rsidRPr="00B713EC">
              <w:rPr>
                <w:lang w:val="ru-RU"/>
              </w:rPr>
              <w:t xml:space="preserve">2% </w:t>
            </w:r>
            <w:r>
              <w:t>D</w:t>
            </w:r>
            <w:r w:rsidRPr="00B713EC">
              <w:rPr>
                <w:lang w:val="ru-RU"/>
              </w:rPr>
              <w:t>1%80%</w:t>
            </w:r>
            <w:r>
              <w:t>D</w:t>
            </w:r>
            <w:r w:rsidRPr="00B713EC">
              <w:rPr>
                <w:lang w:val="ru-RU"/>
              </w:rPr>
              <w:t>0%</w:t>
            </w:r>
            <w:r>
              <w:t>B</w:t>
            </w:r>
            <w:r w:rsidRPr="00B713EC">
              <w:rPr>
                <w:lang w:val="ru-RU"/>
              </w:rPr>
              <w:t>0%</w:t>
            </w:r>
            <w:r>
              <w:t>D</w:t>
            </w:r>
            <w:r w:rsidRPr="00B713EC">
              <w:rPr>
                <w:lang w:val="ru-RU"/>
              </w:rPr>
              <w:t>0%</w:t>
            </w:r>
            <w:r>
              <w:t>B</w:t>
            </w:r>
            <w:r w:rsidRPr="00B713EC">
              <w:rPr>
                <w:lang w:val="ru-RU"/>
              </w:rPr>
              <w:t>7%</w:t>
            </w:r>
            <w:r>
              <w:t>D</w:t>
            </w:r>
            <w:r w:rsidRPr="00B713EC">
              <w:rPr>
                <w:lang w:val="ru-RU"/>
              </w:rPr>
              <w:t>0%</w:t>
            </w:r>
            <w:r>
              <w:t>B</w:t>
            </w:r>
            <w:r w:rsidRPr="00B713EC">
              <w:rPr>
                <w:lang w:val="ru-RU"/>
              </w:rPr>
              <w:t>8%</w:t>
            </w:r>
            <w:r>
              <w:t>D</w:t>
            </w:r>
            <w:r w:rsidRPr="00B713EC">
              <w:rPr>
                <w:lang w:val="ru-RU"/>
              </w:rPr>
              <w:t>0%</w:t>
            </w:r>
            <w:r>
              <w:t>B</w:t>
            </w:r>
            <w:r w:rsidRPr="00B713EC">
              <w:rPr>
                <w:lang w:val="ru-RU"/>
              </w:rPr>
              <w:t>9%</w:t>
            </w:r>
            <w:r>
              <w:t>D</w:t>
            </w:r>
            <w:r w:rsidRPr="00B713EC">
              <w:rPr>
                <w:lang w:val="ru-RU"/>
              </w:rPr>
              <w:t>0%</w:t>
            </w:r>
            <w:r>
              <w:t>BA</w:t>
            </w:r>
            <w:r w:rsidRPr="00B713EC">
              <w:rPr>
                <w:lang w:val="ru-RU"/>
              </w:rPr>
              <w:t>%</w:t>
            </w:r>
            <w:r>
              <w:t>D</w:t>
            </w:r>
            <w:r w:rsidRPr="00B713EC">
              <w:rPr>
                <w:lang w:val="ru-RU"/>
              </w:rPr>
              <w:t>0%</w:t>
            </w:r>
            <w:r>
              <w:t>B</w:t>
            </w:r>
            <w:r w:rsidRPr="00B713EC">
              <w:rPr>
                <w:lang w:val="ru-RU"/>
              </w:rPr>
              <w:t>0 (решение Дзержинского районного суда г. Волгограда от 16.02.2017);</w:t>
            </w:r>
          </w:p>
        </w:tc>
        <w:tc>
          <w:tcPr>
            <w:tcW w:w="596" w:type="dxa"/>
          </w:tcPr>
          <w:p w:rsidR="00AC2407" w:rsidRDefault="00AC2407" w:rsidP="005506BE">
            <w:r>
              <w:lastRenderedPageBreak/>
              <w:t>19.</w:t>
            </w:r>
            <w:r>
              <w:lastRenderedPageBreak/>
              <w:t>05.2017</w:t>
            </w:r>
          </w:p>
        </w:tc>
      </w:tr>
      <w:tr w:rsidR="00AC2407" w:rsidTr="005506BE">
        <w:tc>
          <w:tcPr>
            <w:tcW w:w="407" w:type="dxa"/>
          </w:tcPr>
          <w:p w:rsidR="00AC2407" w:rsidRDefault="00AC2407" w:rsidP="005506BE">
            <w:r>
              <w:lastRenderedPageBreak/>
              <w:t>4107.</w:t>
            </w:r>
          </w:p>
        </w:tc>
        <w:tc>
          <w:tcPr>
            <w:tcW w:w="11453" w:type="dxa"/>
          </w:tcPr>
          <w:p w:rsidR="00AC2407" w:rsidRPr="00B713EC" w:rsidRDefault="00AC2407" w:rsidP="005506BE">
            <w:pPr>
              <w:rPr>
                <w:lang w:val="ru-RU"/>
              </w:rPr>
            </w:pPr>
            <w:r w:rsidRPr="00B713EC">
              <w:rPr>
                <w:lang w:val="ru-RU"/>
              </w:rPr>
              <w:t xml:space="preserve">Материал, размещенный на странице </w:t>
            </w:r>
            <w:r>
              <w:t>http</w:t>
            </w:r>
            <w:r w:rsidRPr="00B713EC">
              <w:rPr>
                <w:lang w:val="ru-RU"/>
              </w:rPr>
              <w:t>://</w:t>
            </w:r>
            <w:r>
              <w:t>vk</w:t>
            </w:r>
            <w:r w:rsidRPr="00B713EC">
              <w:rPr>
                <w:lang w:val="ru-RU"/>
              </w:rPr>
              <w:t>/</w:t>
            </w:r>
            <w:r>
              <w:t>com</w:t>
            </w:r>
            <w:r w:rsidRPr="00B713EC">
              <w:rPr>
                <w:lang w:val="ru-RU"/>
              </w:rPr>
              <w:t>/</w:t>
            </w:r>
            <w:r>
              <w:t>id</w:t>
            </w:r>
            <w:r w:rsidRPr="00B713EC">
              <w:rPr>
                <w:lang w:val="ru-RU"/>
              </w:rPr>
              <w:t>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596" w:type="dxa"/>
          </w:tcPr>
          <w:p w:rsidR="00AC2407" w:rsidRDefault="00AC2407" w:rsidP="005506BE">
            <w:r>
              <w:t>26.05.2017</w:t>
            </w:r>
          </w:p>
        </w:tc>
      </w:tr>
      <w:tr w:rsidR="00AC2407" w:rsidTr="005506BE">
        <w:tc>
          <w:tcPr>
            <w:tcW w:w="407" w:type="dxa"/>
          </w:tcPr>
          <w:p w:rsidR="00AC2407" w:rsidRDefault="00AC2407" w:rsidP="005506BE">
            <w:r>
              <w:t>4108.</w:t>
            </w:r>
          </w:p>
        </w:tc>
        <w:tc>
          <w:tcPr>
            <w:tcW w:w="11453" w:type="dxa"/>
          </w:tcPr>
          <w:p w:rsidR="00AC2407" w:rsidRPr="00B713EC" w:rsidRDefault="00AC2407" w:rsidP="005506BE">
            <w:pPr>
              <w:rPr>
                <w:lang w:val="ru-RU"/>
              </w:rPr>
            </w:pPr>
            <w:r w:rsidRPr="00B713EC">
              <w:rPr>
                <w:lang w:val="ru-RU"/>
              </w:rPr>
              <w:t xml:space="preserve">Материал, размещенный на странице </w:t>
            </w:r>
            <w:r>
              <w:t>http</w:t>
            </w:r>
            <w:r w:rsidRPr="00B713EC">
              <w:rPr>
                <w:lang w:val="ru-RU"/>
              </w:rPr>
              <w:t>://</w:t>
            </w:r>
            <w:r>
              <w:t>vk</w:t>
            </w:r>
            <w:r w:rsidRPr="00B713EC">
              <w:rPr>
                <w:lang w:val="ru-RU"/>
              </w:rPr>
              <w:t>/</w:t>
            </w:r>
            <w:r>
              <w:t>com</w:t>
            </w:r>
            <w:r w:rsidRPr="00B713EC">
              <w:rPr>
                <w:lang w:val="ru-RU"/>
              </w:rPr>
              <w:t>/</w:t>
            </w:r>
            <w:r>
              <w:t>id</w:t>
            </w:r>
            <w:r w:rsidRPr="00B713EC">
              <w:rPr>
                <w:lang w:val="ru-RU"/>
              </w:rPr>
              <w:t>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596" w:type="dxa"/>
          </w:tcPr>
          <w:p w:rsidR="00AC2407" w:rsidRDefault="00AC2407" w:rsidP="005506BE">
            <w:r>
              <w:t>26.05.2017</w:t>
            </w:r>
          </w:p>
        </w:tc>
      </w:tr>
      <w:tr w:rsidR="00AC2407" w:rsidTr="005506BE">
        <w:tc>
          <w:tcPr>
            <w:tcW w:w="407" w:type="dxa"/>
          </w:tcPr>
          <w:p w:rsidR="00AC2407" w:rsidRDefault="00AC2407" w:rsidP="005506BE">
            <w:r>
              <w:t>4109.</w:t>
            </w:r>
          </w:p>
        </w:tc>
        <w:tc>
          <w:tcPr>
            <w:tcW w:w="11453" w:type="dxa"/>
          </w:tcPr>
          <w:p w:rsidR="00AC2407" w:rsidRPr="00B713EC" w:rsidRDefault="00AC2407" w:rsidP="005506BE">
            <w:pPr>
              <w:rPr>
                <w:lang w:val="ru-RU"/>
              </w:rPr>
            </w:pPr>
            <w:r w:rsidRPr="00B713EC">
              <w:rPr>
                <w:lang w:val="ru-RU"/>
              </w:rPr>
              <w:t xml:space="preserve">Материал, размещенный на странице </w:t>
            </w:r>
            <w:r>
              <w:t>http</w:t>
            </w:r>
            <w:r w:rsidRPr="00B713EC">
              <w:rPr>
                <w:lang w:val="ru-RU"/>
              </w:rPr>
              <w:t>://</w:t>
            </w:r>
            <w:r>
              <w:t>vk</w:t>
            </w:r>
            <w:r w:rsidRPr="00B713EC">
              <w:rPr>
                <w:lang w:val="ru-RU"/>
              </w:rPr>
              <w:t>/</w:t>
            </w:r>
            <w:r>
              <w:t>com</w:t>
            </w:r>
            <w:r w:rsidRPr="00B713EC">
              <w:rPr>
                <w:lang w:val="ru-RU"/>
              </w:rPr>
              <w:t>/</w:t>
            </w:r>
            <w:r>
              <w:t>id</w:t>
            </w:r>
            <w:r w:rsidRPr="00B713EC">
              <w:rPr>
                <w:lang w:val="ru-RU"/>
              </w:rPr>
              <w:t>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596" w:type="dxa"/>
          </w:tcPr>
          <w:p w:rsidR="00AC2407" w:rsidRDefault="00AC2407" w:rsidP="005506BE">
            <w:r>
              <w:t>26.05.2017</w:t>
            </w:r>
          </w:p>
        </w:tc>
      </w:tr>
      <w:tr w:rsidR="00AC2407" w:rsidTr="005506BE">
        <w:tc>
          <w:tcPr>
            <w:tcW w:w="407" w:type="dxa"/>
          </w:tcPr>
          <w:p w:rsidR="00AC2407" w:rsidRDefault="00AC2407" w:rsidP="005506BE">
            <w:r>
              <w:t>411</w:t>
            </w:r>
            <w:r>
              <w:lastRenderedPageBreak/>
              <w:t>0.</w:t>
            </w:r>
          </w:p>
        </w:tc>
        <w:tc>
          <w:tcPr>
            <w:tcW w:w="11453" w:type="dxa"/>
          </w:tcPr>
          <w:p w:rsidR="00AC2407" w:rsidRPr="00B713EC" w:rsidRDefault="00AC2407" w:rsidP="005506BE">
            <w:pPr>
              <w:rPr>
                <w:lang w:val="ru-RU"/>
              </w:rPr>
            </w:pPr>
            <w:r w:rsidRPr="00B713EC">
              <w:rPr>
                <w:lang w:val="ru-RU"/>
              </w:rPr>
              <w:lastRenderedPageBreak/>
              <w:t xml:space="preserve">Материал, размещенный на Интернет-сайте </w:t>
            </w:r>
            <w:r>
              <w:t>http</w:t>
            </w:r>
            <w:r w:rsidRPr="00B713EC">
              <w:rPr>
                <w:lang w:val="ru-RU"/>
              </w:rPr>
              <w:t>://</w:t>
            </w:r>
            <w:r>
              <w:t>vk</w:t>
            </w:r>
            <w:r w:rsidRPr="00B713EC">
              <w:rPr>
                <w:lang w:val="ru-RU"/>
              </w:rPr>
              <w:t>.</w:t>
            </w:r>
            <w:r>
              <w:t>com</w:t>
            </w:r>
            <w:r w:rsidRPr="00B713EC">
              <w:rPr>
                <w:lang w:val="ru-RU"/>
              </w:rPr>
              <w:t xml:space="preserve"> социальной сети «ВКонтакте» на персональной странице пользователя с именем «Максим Бондарев»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 xml:space="preserve">125845501- изображение группы людей с подписью «они еще встретят твою дочь, когда она пойдет из школы», размещенное 01.02.15 (решение </w:t>
            </w:r>
            <w:r w:rsidRPr="00B713EC">
              <w:rPr>
                <w:lang w:val="ru-RU"/>
              </w:rPr>
              <w:lastRenderedPageBreak/>
              <w:t>Ломоносовского районного суда г. Архангельска от 10.02.2017);</w:t>
            </w:r>
          </w:p>
        </w:tc>
        <w:tc>
          <w:tcPr>
            <w:tcW w:w="596" w:type="dxa"/>
          </w:tcPr>
          <w:p w:rsidR="00AC2407" w:rsidRDefault="00AC2407" w:rsidP="005506BE">
            <w:r>
              <w:lastRenderedPageBreak/>
              <w:t>26.05.201</w:t>
            </w:r>
            <w:r>
              <w:lastRenderedPageBreak/>
              <w:t>7</w:t>
            </w:r>
          </w:p>
        </w:tc>
      </w:tr>
      <w:tr w:rsidR="00AC2407" w:rsidTr="005506BE">
        <w:tc>
          <w:tcPr>
            <w:tcW w:w="407" w:type="dxa"/>
          </w:tcPr>
          <w:p w:rsidR="00AC2407" w:rsidRDefault="00AC2407" w:rsidP="005506BE">
            <w:r>
              <w:lastRenderedPageBreak/>
              <w:t>4111.</w:t>
            </w:r>
          </w:p>
        </w:tc>
        <w:tc>
          <w:tcPr>
            <w:tcW w:w="11453" w:type="dxa"/>
          </w:tcPr>
          <w:p w:rsidR="00AC2407" w:rsidRPr="00B713EC" w:rsidRDefault="00AC2407" w:rsidP="005506BE">
            <w:pPr>
              <w:rPr>
                <w:lang w:val="ru-RU"/>
              </w:rPr>
            </w:pPr>
            <w:r w:rsidRPr="00B713EC">
              <w:rPr>
                <w:lang w:val="ru-RU"/>
              </w:rPr>
              <w:t xml:space="preserve">Материал, размещенный на Интернет-сайте </w:t>
            </w:r>
            <w:r>
              <w:t>http</w:t>
            </w:r>
            <w:r w:rsidRPr="00B713EC">
              <w:rPr>
                <w:lang w:val="ru-RU"/>
              </w:rPr>
              <w:t>://</w:t>
            </w:r>
            <w:r>
              <w:t>vk</w:t>
            </w:r>
            <w:r w:rsidRPr="00B713EC">
              <w:rPr>
                <w:lang w:val="ru-RU"/>
              </w:rPr>
              <w:t>.</w:t>
            </w:r>
            <w:r>
              <w:t>com</w:t>
            </w:r>
            <w:r w:rsidRPr="00B713EC">
              <w:rPr>
                <w:lang w:val="ru-RU"/>
              </w:rPr>
              <w:t xml:space="preserve"> социальной сети «ВКонтакте» на персональной странице пользователя с именем «Максим Бондарев»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596" w:type="dxa"/>
          </w:tcPr>
          <w:p w:rsidR="00AC2407" w:rsidRDefault="00AC2407" w:rsidP="005506BE">
            <w:r>
              <w:t>26.05.2017</w:t>
            </w:r>
          </w:p>
        </w:tc>
      </w:tr>
      <w:tr w:rsidR="00AC2407" w:rsidTr="005506BE">
        <w:tc>
          <w:tcPr>
            <w:tcW w:w="407" w:type="dxa"/>
          </w:tcPr>
          <w:p w:rsidR="00AC2407" w:rsidRDefault="00AC2407" w:rsidP="005506BE">
            <w:r>
              <w:t>4112.</w:t>
            </w:r>
          </w:p>
        </w:tc>
        <w:tc>
          <w:tcPr>
            <w:tcW w:w="11453" w:type="dxa"/>
          </w:tcPr>
          <w:p w:rsidR="00AC2407" w:rsidRPr="00B713EC" w:rsidRDefault="00AC2407" w:rsidP="005506BE">
            <w:pPr>
              <w:rPr>
                <w:lang w:val="ru-RU"/>
              </w:rPr>
            </w:pPr>
            <w:r w:rsidRPr="00B713EC">
              <w:rPr>
                <w:lang w:val="ru-RU"/>
              </w:rPr>
              <w:t xml:space="preserve">Материал, размещенный на Интернет-сайте </w:t>
            </w:r>
            <w:r>
              <w:t>http</w:t>
            </w:r>
            <w:r w:rsidRPr="00B713EC">
              <w:rPr>
                <w:lang w:val="ru-RU"/>
              </w:rPr>
              <w:t>://</w:t>
            </w:r>
            <w:r>
              <w:t>vk</w:t>
            </w:r>
            <w:r w:rsidRPr="00B713EC">
              <w:rPr>
                <w:lang w:val="ru-RU"/>
              </w:rPr>
              <w:t>.</w:t>
            </w:r>
            <w:r>
              <w:t>com</w:t>
            </w:r>
            <w:r w:rsidRPr="00B713EC">
              <w:rPr>
                <w:lang w:val="ru-RU"/>
              </w:rPr>
              <w:t xml:space="preserve"> социальной сети «ВКонтакте» на персональной странице пользователя с именем «Максим Бондарев»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596" w:type="dxa"/>
          </w:tcPr>
          <w:p w:rsidR="00AC2407" w:rsidRDefault="00AC2407" w:rsidP="005506BE">
            <w:r>
              <w:t>26.05.2017</w:t>
            </w:r>
          </w:p>
        </w:tc>
      </w:tr>
      <w:tr w:rsidR="00AC2407" w:rsidTr="005506BE">
        <w:tc>
          <w:tcPr>
            <w:tcW w:w="407" w:type="dxa"/>
          </w:tcPr>
          <w:p w:rsidR="00AC2407" w:rsidRDefault="00AC2407" w:rsidP="005506BE">
            <w:r>
              <w:t>4113.</w:t>
            </w:r>
          </w:p>
        </w:tc>
        <w:tc>
          <w:tcPr>
            <w:tcW w:w="11453" w:type="dxa"/>
          </w:tcPr>
          <w:p w:rsidR="00AC2407" w:rsidRPr="00B713EC" w:rsidRDefault="00AC2407" w:rsidP="005506BE">
            <w:pPr>
              <w:rPr>
                <w:lang w:val="ru-RU"/>
              </w:rPr>
            </w:pPr>
            <w:r w:rsidRPr="00B713EC">
              <w:rPr>
                <w:lang w:val="ru-RU"/>
              </w:rPr>
              <w:t xml:space="preserve">Материал, размещенный на Интернет-сайте </w:t>
            </w:r>
            <w:r>
              <w:t>http</w:t>
            </w:r>
            <w:r w:rsidRPr="00B713EC">
              <w:rPr>
                <w:lang w:val="ru-RU"/>
              </w:rPr>
              <w:t>://</w:t>
            </w:r>
            <w:r>
              <w:t>vk</w:t>
            </w:r>
            <w:r w:rsidRPr="00B713EC">
              <w:rPr>
                <w:lang w:val="ru-RU"/>
              </w:rPr>
              <w:t>.</w:t>
            </w:r>
            <w:r>
              <w:t>com</w:t>
            </w:r>
            <w:r w:rsidRPr="00B713EC">
              <w:rPr>
                <w:lang w:val="ru-RU"/>
              </w:rPr>
              <w:t xml:space="preserve"> социальной сети «ВКонтакте» на персональной странице пользователя с именем «Максим Бондарев»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596" w:type="dxa"/>
          </w:tcPr>
          <w:p w:rsidR="00AC2407" w:rsidRDefault="00AC2407" w:rsidP="005506BE">
            <w:r>
              <w:t>26.05.2017</w:t>
            </w:r>
          </w:p>
        </w:tc>
      </w:tr>
      <w:tr w:rsidR="00AC2407" w:rsidTr="005506BE">
        <w:tc>
          <w:tcPr>
            <w:tcW w:w="407" w:type="dxa"/>
          </w:tcPr>
          <w:p w:rsidR="00AC2407" w:rsidRDefault="00AC2407" w:rsidP="005506BE">
            <w:r>
              <w:t>4114.</w:t>
            </w:r>
          </w:p>
        </w:tc>
        <w:tc>
          <w:tcPr>
            <w:tcW w:w="11453" w:type="dxa"/>
          </w:tcPr>
          <w:p w:rsidR="00AC2407" w:rsidRPr="00B713EC" w:rsidRDefault="00AC2407" w:rsidP="005506BE">
            <w:pPr>
              <w:rPr>
                <w:lang w:val="ru-RU"/>
              </w:rPr>
            </w:pPr>
            <w:r w:rsidRPr="00B713EC">
              <w:rPr>
                <w:lang w:val="ru-RU"/>
              </w:rPr>
              <w:t xml:space="preserve">Материал, размещенный на Интернет-сайте </w:t>
            </w:r>
            <w:r>
              <w:t>http</w:t>
            </w:r>
            <w:r w:rsidRPr="00B713EC">
              <w:rPr>
                <w:lang w:val="ru-RU"/>
              </w:rPr>
              <w:t>://</w:t>
            </w:r>
            <w:r>
              <w:t>vk</w:t>
            </w:r>
            <w:r w:rsidRPr="00B713EC">
              <w:rPr>
                <w:lang w:val="ru-RU"/>
              </w:rPr>
              <w:t>.</w:t>
            </w:r>
            <w:r>
              <w:t>com</w:t>
            </w:r>
            <w:r w:rsidRPr="00B713EC">
              <w:rPr>
                <w:lang w:val="ru-RU"/>
              </w:rPr>
              <w:t xml:space="preserve"> социальной сети «ВКонтакте» на персональной странице пользователя с именем «Максим Бондарев»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596" w:type="dxa"/>
          </w:tcPr>
          <w:p w:rsidR="00AC2407" w:rsidRDefault="00AC2407" w:rsidP="005506BE">
            <w:r>
              <w:t>26.05.2017</w:t>
            </w:r>
          </w:p>
        </w:tc>
      </w:tr>
      <w:tr w:rsidR="00AC2407" w:rsidTr="005506BE">
        <w:tc>
          <w:tcPr>
            <w:tcW w:w="407" w:type="dxa"/>
          </w:tcPr>
          <w:p w:rsidR="00AC2407" w:rsidRDefault="00AC2407" w:rsidP="005506BE">
            <w:r>
              <w:t>4115.</w:t>
            </w:r>
          </w:p>
        </w:tc>
        <w:tc>
          <w:tcPr>
            <w:tcW w:w="11453" w:type="dxa"/>
          </w:tcPr>
          <w:p w:rsidR="00AC2407" w:rsidRPr="00B713EC" w:rsidRDefault="00AC2407" w:rsidP="005506BE">
            <w:pPr>
              <w:rPr>
                <w:lang w:val="ru-RU"/>
              </w:rPr>
            </w:pPr>
            <w:r w:rsidRPr="00B713EC">
              <w:rPr>
                <w:lang w:val="ru-RU"/>
              </w:rPr>
              <w:t xml:space="preserve">Материал, размещенный на Интернет-сайте </w:t>
            </w:r>
            <w:r>
              <w:t>http</w:t>
            </w:r>
            <w:r w:rsidRPr="00B713EC">
              <w:rPr>
                <w:lang w:val="ru-RU"/>
              </w:rPr>
              <w:t>://</w:t>
            </w:r>
            <w:r>
              <w:t>vk</w:t>
            </w:r>
            <w:r w:rsidRPr="00B713EC">
              <w:rPr>
                <w:lang w:val="ru-RU"/>
              </w:rPr>
              <w:t>.</w:t>
            </w:r>
            <w:r>
              <w:t>com</w:t>
            </w:r>
            <w:r w:rsidRPr="00B713EC">
              <w:rPr>
                <w:lang w:val="ru-RU"/>
              </w:rPr>
              <w:t xml:space="preserve"> социальной сети «ВКонтакте» на персональной странице пользователя с именем «Максим Бондарев»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596" w:type="dxa"/>
          </w:tcPr>
          <w:p w:rsidR="00AC2407" w:rsidRDefault="00AC2407" w:rsidP="005506BE">
            <w:r>
              <w:t>26.05.2017</w:t>
            </w:r>
          </w:p>
        </w:tc>
      </w:tr>
      <w:tr w:rsidR="00AC2407" w:rsidTr="005506BE">
        <w:tc>
          <w:tcPr>
            <w:tcW w:w="407" w:type="dxa"/>
          </w:tcPr>
          <w:p w:rsidR="00AC2407" w:rsidRDefault="00AC2407" w:rsidP="005506BE">
            <w:r>
              <w:lastRenderedPageBreak/>
              <w:t>4116.</w:t>
            </w:r>
          </w:p>
        </w:tc>
        <w:tc>
          <w:tcPr>
            <w:tcW w:w="11453" w:type="dxa"/>
          </w:tcPr>
          <w:p w:rsidR="00AC2407" w:rsidRPr="00B713EC" w:rsidRDefault="00AC2407" w:rsidP="005506BE">
            <w:pPr>
              <w:rPr>
                <w:lang w:val="ru-RU"/>
              </w:rPr>
            </w:pPr>
            <w:r w:rsidRPr="00B713EC">
              <w:rPr>
                <w:lang w:val="ru-RU"/>
              </w:rPr>
              <w:t xml:space="preserve">Материал, размещенный на Интернет-сайте </w:t>
            </w:r>
            <w:r>
              <w:t>http</w:t>
            </w:r>
            <w:r w:rsidRPr="00B713EC">
              <w:rPr>
                <w:lang w:val="ru-RU"/>
              </w:rPr>
              <w:t>://</w:t>
            </w:r>
            <w:r>
              <w:t>vk</w:t>
            </w:r>
            <w:r w:rsidRPr="00B713EC">
              <w:rPr>
                <w:lang w:val="ru-RU"/>
              </w:rPr>
              <w:t>.</w:t>
            </w:r>
            <w:r>
              <w:t>com</w:t>
            </w:r>
            <w:r w:rsidRPr="00B713EC">
              <w:rPr>
                <w:lang w:val="ru-RU"/>
              </w:rPr>
              <w:t xml:space="preserve"> социальной сети «ВКонтакте» на персональной странице пользователя с именем «Максим Бондарев»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596" w:type="dxa"/>
          </w:tcPr>
          <w:p w:rsidR="00AC2407" w:rsidRDefault="00AC2407" w:rsidP="005506BE">
            <w:r>
              <w:t>26.05.2017</w:t>
            </w:r>
          </w:p>
        </w:tc>
      </w:tr>
      <w:tr w:rsidR="00AC2407" w:rsidTr="005506BE">
        <w:tc>
          <w:tcPr>
            <w:tcW w:w="407" w:type="dxa"/>
          </w:tcPr>
          <w:p w:rsidR="00AC2407" w:rsidRDefault="00AC2407" w:rsidP="005506BE">
            <w:r>
              <w:t>4117.</w:t>
            </w:r>
          </w:p>
        </w:tc>
        <w:tc>
          <w:tcPr>
            <w:tcW w:w="11453" w:type="dxa"/>
          </w:tcPr>
          <w:p w:rsidR="00AC2407" w:rsidRPr="00B713EC" w:rsidRDefault="00AC2407" w:rsidP="005506BE">
            <w:pPr>
              <w:rPr>
                <w:lang w:val="ru-RU"/>
              </w:rPr>
            </w:pPr>
            <w:r w:rsidRPr="00B713EC">
              <w:rPr>
                <w:lang w:val="ru-RU"/>
              </w:rPr>
              <w:t xml:space="preserve">Материал, размещенный на Интернет-сайте </w:t>
            </w:r>
            <w:r>
              <w:t>http</w:t>
            </w:r>
            <w:r w:rsidRPr="00B713EC">
              <w:rPr>
                <w:lang w:val="ru-RU"/>
              </w:rPr>
              <w:t>://</w:t>
            </w:r>
            <w:r>
              <w:t>vk</w:t>
            </w:r>
            <w:r w:rsidRPr="00B713EC">
              <w:rPr>
                <w:lang w:val="ru-RU"/>
              </w:rPr>
              <w:t>.</w:t>
            </w:r>
            <w:r>
              <w:t>com</w:t>
            </w:r>
            <w:r w:rsidRPr="00B713EC">
              <w:rPr>
                <w:lang w:val="ru-RU"/>
              </w:rPr>
              <w:t xml:space="preserve"> социальной сети «ВКонтакте» на персональной странице пользователя с именем «Максим Бондарев»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596" w:type="dxa"/>
          </w:tcPr>
          <w:p w:rsidR="00AC2407" w:rsidRDefault="00AC2407" w:rsidP="005506BE">
            <w:r>
              <w:t>26.05.2017</w:t>
            </w:r>
          </w:p>
        </w:tc>
      </w:tr>
      <w:tr w:rsidR="00AC2407" w:rsidTr="005506BE">
        <w:tc>
          <w:tcPr>
            <w:tcW w:w="407" w:type="dxa"/>
          </w:tcPr>
          <w:p w:rsidR="00AC2407" w:rsidRDefault="00AC2407" w:rsidP="005506BE">
            <w:r>
              <w:t>4118.</w:t>
            </w:r>
          </w:p>
        </w:tc>
        <w:tc>
          <w:tcPr>
            <w:tcW w:w="11453" w:type="dxa"/>
          </w:tcPr>
          <w:p w:rsidR="00AC2407" w:rsidRPr="00B713EC" w:rsidRDefault="00AC2407" w:rsidP="005506BE">
            <w:pPr>
              <w:rPr>
                <w:lang w:val="ru-RU"/>
              </w:rPr>
            </w:pPr>
            <w:r w:rsidRPr="00B713EC">
              <w:rPr>
                <w:lang w:val="ru-RU"/>
              </w:rPr>
              <w:t xml:space="preserve">Материал, размещенный на Интернет-сайте </w:t>
            </w:r>
            <w:r>
              <w:t>http</w:t>
            </w:r>
            <w:r w:rsidRPr="00B713EC">
              <w:rPr>
                <w:lang w:val="ru-RU"/>
              </w:rPr>
              <w:t>://</w:t>
            </w:r>
            <w:r>
              <w:t>vk</w:t>
            </w:r>
            <w:r w:rsidRPr="00B713EC">
              <w:rPr>
                <w:lang w:val="ru-RU"/>
              </w:rPr>
              <w:t>.</w:t>
            </w:r>
            <w:r>
              <w:t>com</w:t>
            </w:r>
            <w:r w:rsidRPr="00B713EC">
              <w:rPr>
                <w:lang w:val="ru-RU"/>
              </w:rPr>
              <w:t xml:space="preserve"> социальной сети «ВКонтакте» на персональной странице пользователя с именем «Максим Бондарев»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596" w:type="dxa"/>
          </w:tcPr>
          <w:p w:rsidR="00AC2407" w:rsidRDefault="00AC2407" w:rsidP="005506BE">
            <w:r>
              <w:t>26.05.2017</w:t>
            </w:r>
          </w:p>
        </w:tc>
      </w:tr>
      <w:tr w:rsidR="00AC2407" w:rsidTr="005506BE">
        <w:tc>
          <w:tcPr>
            <w:tcW w:w="407" w:type="dxa"/>
          </w:tcPr>
          <w:p w:rsidR="00AC2407" w:rsidRDefault="00AC2407" w:rsidP="005506BE">
            <w:r>
              <w:t>4119.</w:t>
            </w:r>
          </w:p>
        </w:tc>
        <w:tc>
          <w:tcPr>
            <w:tcW w:w="11453" w:type="dxa"/>
          </w:tcPr>
          <w:p w:rsidR="00AC2407" w:rsidRPr="00B713EC" w:rsidRDefault="00AC2407" w:rsidP="005506BE">
            <w:pPr>
              <w:rPr>
                <w:lang w:val="ru-RU"/>
              </w:rPr>
            </w:pPr>
            <w:r w:rsidRPr="00B713EC">
              <w:rPr>
                <w:lang w:val="ru-RU"/>
              </w:rPr>
              <w:t xml:space="preserve">Материал, размещенный на Интернет-сайте </w:t>
            </w:r>
            <w:r>
              <w:t>http</w:t>
            </w:r>
            <w:r w:rsidRPr="00B713EC">
              <w:rPr>
                <w:lang w:val="ru-RU"/>
              </w:rPr>
              <w:t>://</w:t>
            </w:r>
            <w:r>
              <w:t>vk</w:t>
            </w:r>
            <w:r w:rsidRPr="00B713EC">
              <w:rPr>
                <w:lang w:val="ru-RU"/>
              </w:rPr>
              <w:t>.</w:t>
            </w:r>
            <w:r>
              <w:t>com</w:t>
            </w:r>
            <w:r w:rsidRPr="00B713EC">
              <w:rPr>
                <w:lang w:val="ru-RU"/>
              </w:rPr>
              <w:t xml:space="preserve"> социальной сети «ВКонтакте» на персональной странице пользователя с именем «Максим Бондарев»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596" w:type="dxa"/>
          </w:tcPr>
          <w:p w:rsidR="00AC2407" w:rsidRDefault="00AC2407" w:rsidP="005506BE">
            <w:r>
              <w:t>26.05.2017</w:t>
            </w:r>
          </w:p>
        </w:tc>
      </w:tr>
      <w:tr w:rsidR="00AC2407" w:rsidTr="005506BE">
        <w:tc>
          <w:tcPr>
            <w:tcW w:w="407" w:type="dxa"/>
          </w:tcPr>
          <w:p w:rsidR="00AC2407" w:rsidRDefault="00AC2407" w:rsidP="005506BE">
            <w:r>
              <w:t>4120.</w:t>
            </w:r>
          </w:p>
        </w:tc>
        <w:tc>
          <w:tcPr>
            <w:tcW w:w="11453" w:type="dxa"/>
          </w:tcPr>
          <w:p w:rsidR="00AC2407" w:rsidRPr="00B713EC" w:rsidRDefault="00AC2407" w:rsidP="005506BE">
            <w:pPr>
              <w:rPr>
                <w:lang w:val="ru-RU"/>
              </w:rPr>
            </w:pPr>
            <w:r w:rsidRPr="00B713EC">
              <w:rPr>
                <w:lang w:val="ru-RU"/>
              </w:rPr>
              <w:t xml:space="preserve">Материал, размещенный на Интернет-сайте </w:t>
            </w:r>
            <w:r>
              <w:t>http</w:t>
            </w:r>
            <w:r w:rsidRPr="00B713EC">
              <w:rPr>
                <w:lang w:val="ru-RU"/>
              </w:rPr>
              <w:t>://</w:t>
            </w:r>
            <w:r>
              <w:t>vk</w:t>
            </w:r>
            <w:r w:rsidRPr="00B713EC">
              <w:rPr>
                <w:lang w:val="ru-RU"/>
              </w:rPr>
              <w:t>.</w:t>
            </w:r>
            <w:r>
              <w:t>com</w:t>
            </w:r>
            <w:r w:rsidRPr="00B713EC">
              <w:rPr>
                <w:lang w:val="ru-RU"/>
              </w:rPr>
              <w:t xml:space="preserve"> социальной сети «ВКонтакте» на персональной странице пользователя с именем «Максим Бондарев»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125845501 - изображение дверей вагона метро с надписью «Жри к....», размещенное 7.03.2015 (решение Ломоносовского районного суда г. Архангельска от 10.02.2017);</w:t>
            </w:r>
          </w:p>
        </w:tc>
        <w:tc>
          <w:tcPr>
            <w:tcW w:w="596" w:type="dxa"/>
          </w:tcPr>
          <w:p w:rsidR="00AC2407" w:rsidRDefault="00AC2407" w:rsidP="005506BE">
            <w:r>
              <w:t>26.05.2017</w:t>
            </w:r>
          </w:p>
        </w:tc>
      </w:tr>
      <w:tr w:rsidR="00AC2407" w:rsidTr="005506BE">
        <w:tc>
          <w:tcPr>
            <w:tcW w:w="407" w:type="dxa"/>
          </w:tcPr>
          <w:p w:rsidR="00AC2407" w:rsidRDefault="00AC2407" w:rsidP="005506BE">
            <w:r>
              <w:t>41</w:t>
            </w:r>
            <w:r>
              <w:lastRenderedPageBreak/>
              <w:t>21.</w:t>
            </w:r>
          </w:p>
        </w:tc>
        <w:tc>
          <w:tcPr>
            <w:tcW w:w="11453" w:type="dxa"/>
          </w:tcPr>
          <w:p w:rsidR="00AC2407" w:rsidRPr="00B713EC" w:rsidRDefault="00AC2407" w:rsidP="005506BE">
            <w:pPr>
              <w:rPr>
                <w:lang w:val="ru-RU"/>
              </w:rPr>
            </w:pPr>
            <w:r w:rsidRPr="00B713EC">
              <w:rPr>
                <w:lang w:val="ru-RU"/>
              </w:rPr>
              <w:lastRenderedPageBreak/>
              <w:t xml:space="preserve">Материал, размещенный на Интернет-сайте </w:t>
            </w:r>
            <w:r>
              <w:t>http</w:t>
            </w:r>
            <w:r w:rsidRPr="00B713EC">
              <w:rPr>
                <w:lang w:val="ru-RU"/>
              </w:rPr>
              <w:t>://</w:t>
            </w:r>
            <w:r>
              <w:t>vk</w:t>
            </w:r>
            <w:r w:rsidRPr="00B713EC">
              <w:rPr>
                <w:lang w:val="ru-RU"/>
              </w:rPr>
              <w:t>.</w:t>
            </w:r>
            <w:r>
              <w:t>com</w:t>
            </w:r>
            <w:r w:rsidRPr="00B713EC">
              <w:rPr>
                <w:lang w:val="ru-RU"/>
              </w:rPr>
              <w:t xml:space="preserve"> социальной сети «ВКонтакте» на персональной странице пользователя с именем «Максим Бондарев»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 xml:space="preserve">125845501 - изображение борющихся людей с </w:t>
            </w:r>
            <w:r w:rsidRPr="00B713EC">
              <w:rPr>
                <w:lang w:val="ru-RU"/>
              </w:rPr>
              <w:lastRenderedPageBreak/>
              <w:t>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596" w:type="dxa"/>
          </w:tcPr>
          <w:p w:rsidR="00AC2407" w:rsidRDefault="00AC2407" w:rsidP="005506BE">
            <w:r>
              <w:lastRenderedPageBreak/>
              <w:t>26.05.</w:t>
            </w:r>
            <w:r>
              <w:lastRenderedPageBreak/>
              <w:t>2017</w:t>
            </w:r>
          </w:p>
        </w:tc>
      </w:tr>
      <w:tr w:rsidR="00AC2407" w:rsidTr="005506BE">
        <w:tc>
          <w:tcPr>
            <w:tcW w:w="407" w:type="dxa"/>
          </w:tcPr>
          <w:p w:rsidR="00AC2407" w:rsidRDefault="00AC2407" w:rsidP="005506BE">
            <w:r>
              <w:lastRenderedPageBreak/>
              <w:t>4122.</w:t>
            </w:r>
          </w:p>
        </w:tc>
        <w:tc>
          <w:tcPr>
            <w:tcW w:w="11453" w:type="dxa"/>
          </w:tcPr>
          <w:p w:rsidR="00AC2407" w:rsidRPr="00B713EC" w:rsidRDefault="00AC2407" w:rsidP="005506BE">
            <w:pPr>
              <w:rPr>
                <w:lang w:val="ru-RU"/>
              </w:rPr>
            </w:pPr>
            <w:r w:rsidRPr="00B713EC">
              <w:rPr>
                <w:lang w:val="ru-RU"/>
              </w:rPr>
              <w:t xml:space="preserve">Материал, размещенный на Интернет-сайте </w:t>
            </w:r>
            <w:r>
              <w:t>http</w:t>
            </w:r>
            <w:r w:rsidRPr="00B713EC">
              <w:rPr>
                <w:lang w:val="ru-RU"/>
              </w:rPr>
              <w:t>://</w:t>
            </w:r>
            <w:r>
              <w:t>vk</w:t>
            </w:r>
            <w:r w:rsidRPr="00B713EC">
              <w:rPr>
                <w:lang w:val="ru-RU"/>
              </w:rPr>
              <w:t>.</w:t>
            </w:r>
            <w:r>
              <w:t>com</w:t>
            </w:r>
            <w:r w:rsidRPr="00B713EC">
              <w:rPr>
                <w:lang w:val="ru-RU"/>
              </w:rPr>
              <w:t xml:space="preserve"> социальной сети «ВКонтакте» на персональной странице пользователя с именем «Максим Бондарев»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596" w:type="dxa"/>
          </w:tcPr>
          <w:p w:rsidR="00AC2407" w:rsidRDefault="00AC2407" w:rsidP="005506BE">
            <w:r>
              <w:t>26.05.2017</w:t>
            </w:r>
          </w:p>
        </w:tc>
      </w:tr>
      <w:tr w:rsidR="00AC2407" w:rsidTr="005506BE">
        <w:tc>
          <w:tcPr>
            <w:tcW w:w="407" w:type="dxa"/>
          </w:tcPr>
          <w:p w:rsidR="00AC2407" w:rsidRDefault="00AC2407" w:rsidP="005506BE">
            <w:r>
              <w:t>4123.</w:t>
            </w:r>
          </w:p>
        </w:tc>
        <w:tc>
          <w:tcPr>
            <w:tcW w:w="11453" w:type="dxa"/>
          </w:tcPr>
          <w:p w:rsidR="00AC2407" w:rsidRPr="00B713EC" w:rsidRDefault="00AC2407" w:rsidP="005506BE">
            <w:pPr>
              <w:rPr>
                <w:lang w:val="ru-RU"/>
              </w:rPr>
            </w:pPr>
            <w:r w:rsidRPr="00B713EC">
              <w:rPr>
                <w:lang w:val="ru-RU"/>
              </w:rPr>
              <w:t xml:space="preserve">Материал, размещенный на Интернет-сайте </w:t>
            </w:r>
            <w:r>
              <w:t>http</w:t>
            </w:r>
            <w:r w:rsidRPr="00B713EC">
              <w:rPr>
                <w:lang w:val="ru-RU"/>
              </w:rPr>
              <w:t>://</w:t>
            </w:r>
            <w:r>
              <w:t>vk</w:t>
            </w:r>
            <w:r w:rsidRPr="00B713EC">
              <w:rPr>
                <w:lang w:val="ru-RU"/>
              </w:rPr>
              <w:t>.</w:t>
            </w:r>
            <w:r>
              <w:t>com</w:t>
            </w:r>
            <w:r w:rsidRPr="00B713EC">
              <w:rPr>
                <w:lang w:val="ru-RU"/>
              </w:rPr>
              <w:t xml:space="preserve"> социальной сети «ВКонтакте» на персональной странице пользователя с именем «Максим Бондарев»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596" w:type="dxa"/>
          </w:tcPr>
          <w:p w:rsidR="00AC2407" w:rsidRDefault="00AC2407" w:rsidP="005506BE">
            <w:r>
              <w:t>26.05.2017</w:t>
            </w:r>
          </w:p>
        </w:tc>
      </w:tr>
      <w:tr w:rsidR="00AC2407" w:rsidTr="005506BE">
        <w:tc>
          <w:tcPr>
            <w:tcW w:w="407" w:type="dxa"/>
          </w:tcPr>
          <w:p w:rsidR="00AC2407" w:rsidRDefault="00AC2407" w:rsidP="005506BE">
            <w:r>
              <w:t>4124.</w:t>
            </w:r>
          </w:p>
        </w:tc>
        <w:tc>
          <w:tcPr>
            <w:tcW w:w="11453" w:type="dxa"/>
          </w:tcPr>
          <w:p w:rsidR="00AC2407" w:rsidRPr="00B713EC" w:rsidRDefault="00AC2407" w:rsidP="005506BE">
            <w:pPr>
              <w:rPr>
                <w:lang w:val="ru-RU"/>
              </w:rPr>
            </w:pPr>
            <w:r w:rsidRPr="00B713EC">
              <w:rPr>
                <w:lang w:val="ru-RU"/>
              </w:rPr>
              <w:t xml:space="preserve">Материал, размещенный на Интернет-сайте </w:t>
            </w:r>
            <w:r>
              <w:t>http</w:t>
            </w:r>
            <w:r w:rsidRPr="00B713EC">
              <w:rPr>
                <w:lang w:val="ru-RU"/>
              </w:rPr>
              <w:t>://</w:t>
            </w:r>
            <w:r>
              <w:t>vk</w:t>
            </w:r>
            <w:r w:rsidRPr="00B713EC">
              <w:rPr>
                <w:lang w:val="ru-RU"/>
              </w:rPr>
              <w:t>.</w:t>
            </w:r>
            <w:r>
              <w:t>com</w:t>
            </w:r>
            <w:r w:rsidRPr="00B713EC">
              <w:rPr>
                <w:lang w:val="ru-RU"/>
              </w:rPr>
              <w:t xml:space="preserve"> социальной сети «ВКонтакте» на персональной странице пользователя с именем «Максим Бондарев»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596" w:type="dxa"/>
          </w:tcPr>
          <w:p w:rsidR="00AC2407" w:rsidRDefault="00AC2407" w:rsidP="005506BE">
            <w:r>
              <w:t>26.05.2017</w:t>
            </w:r>
          </w:p>
        </w:tc>
      </w:tr>
      <w:tr w:rsidR="00AC2407" w:rsidTr="005506BE">
        <w:tc>
          <w:tcPr>
            <w:tcW w:w="407" w:type="dxa"/>
          </w:tcPr>
          <w:p w:rsidR="00AC2407" w:rsidRDefault="00AC2407" w:rsidP="005506BE">
            <w:r>
              <w:t>4125.</w:t>
            </w:r>
          </w:p>
        </w:tc>
        <w:tc>
          <w:tcPr>
            <w:tcW w:w="11453" w:type="dxa"/>
          </w:tcPr>
          <w:p w:rsidR="00AC2407" w:rsidRPr="00B713EC" w:rsidRDefault="00AC2407" w:rsidP="005506BE">
            <w:pPr>
              <w:rPr>
                <w:lang w:val="ru-RU"/>
              </w:rPr>
            </w:pPr>
            <w:r w:rsidRPr="00B713EC">
              <w:rPr>
                <w:lang w:val="ru-RU"/>
              </w:rPr>
              <w:t xml:space="preserve">Материал, размещенный на Интернет-сайте </w:t>
            </w:r>
            <w:r>
              <w:t>http</w:t>
            </w:r>
            <w:r w:rsidRPr="00B713EC">
              <w:rPr>
                <w:lang w:val="ru-RU"/>
              </w:rPr>
              <w:t>://</w:t>
            </w:r>
            <w:r>
              <w:t>vk</w:t>
            </w:r>
            <w:r w:rsidRPr="00B713EC">
              <w:rPr>
                <w:lang w:val="ru-RU"/>
              </w:rPr>
              <w:t>.</w:t>
            </w:r>
            <w:r>
              <w:t>com</w:t>
            </w:r>
            <w:r w:rsidRPr="00B713EC">
              <w:rPr>
                <w:lang w:val="ru-RU"/>
              </w:rPr>
              <w:t xml:space="preserve"> социальной сети «ВКонтакте» на персональной странице пользователя с именем «Максим Бондарев»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596" w:type="dxa"/>
          </w:tcPr>
          <w:p w:rsidR="00AC2407" w:rsidRDefault="00AC2407" w:rsidP="005506BE">
            <w:r>
              <w:t>26.05.2017</w:t>
            </w:r>
          </w:p>
        </w:tc>
      </w:tr>
      <w:tr w:rsidR="00AC2407" w:rsidTr="005506BE">
        <w:tc>
          <w:tcPr>
            <w:tcW w:w="407" w:type="dxa"/>
          </w:tcPr>
          <w:p w:rsidR="00AC2407" w:rsidRDefault="00AC2407" w:rsidP="005506BE">
            <w:r>
              <w:t>4126.</w:t>
            </w:r>
          </w:p>
        </w:tc>
        <w:tc>
          <w:tcPr>
            <w:tcW w:w="11453" w:type="dxa"/>
          </w:tcPr>
          <w:p w:rsidR="00AC2407" w:rsidRPr="00B713EC" w:rsidRDefault="00AC2407" w:rsidP="005506BE">
            <w:pPr>
              <w:rPr>
                <w:lang w:val="ru-RU"/>
              </w:rPr>
            </w:pPr>
            <w:r w:rsidRPr="00B713EC">
              <w:rPr>
                <w:lang w:val="ru-RU"/>
              </w:rPr>
              <w:t xml:space="preserve">Материал, размещенный на Интернет-сайте </w:t>
            </w:r>
            <w:r>
              <w:t>http</w:t>
            </w:r>
            <w:r w:rsidRPr="00B713EC">
              <w:rPr>
                <w:lang w:val="ru-RU"/>
              </w:rPr>
              <w:t>://</w:t>
            </w:r>
            <w:r>
              <w:t>vk</w:t>
            </w:r>
            <w:r w:rsidRPr="00B713EC">
              <w:rPr>
                <w:lang w:val="ru-RU"/>
              </w:rPr>
              <w:t>.</w:t>
            </w:r>
            <w:r>
              <w:t>com</w:t>
            </w:r>
            <w:r w:rsidRPr="00B713EC">
              <w:rPr>
                <w:lang w:val="ru-RU"/>
              </w:rPr>
              <w:t xml:space="preserve"> социальной сети «ВКонтакте» на персональной странице пользователя с именем «Максим Бондарев»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596" w:type="dxa"/>
          </w:tcPr>
          <w:p w:rsidR="00AC2407" w:rsidRDefault="00AC2407" w:rsidP="005506BE">
            <w:r>
              <w:t>26.05.2017</w:t>
            </w:r>
          </w:p>
        </w:tc>
      </w:tr>
      <w:tr w:rsidR="00AC2407" w:rsidTr="005506BE">
        <w:tc>
          <w:tcPr>
            <w:tcW w:w="407" w:type="dxa"/>
          </w:tcPr>
          <w:p w:rsidR="00AC2407" w:rsidRDefault="00AC2407" w:rsidP="005506BE">
            <w:r>
              <w:lastRenderedPageBreak/>
              <w:t>4127.</w:t>
            </w:r>
          </w:p>
        </w:tc>
        <w:tc>
          <w:tcPr>
            <w:tcW w:w="11453" w:type="dxa"/>
          </w:tcPr>
          <w:p w:rsidR="00AC2407" w:rsidRPr="00B713EC" w:rsidRDefault="00AC2407" w:rsidP="005506BE">
            <w:pPr>
              <w:rPr>
                <w:lang w:val="ru-RU"/>
              </w:rPr>
            </w:pPr>
            <w:r w:rsidRPr="00B713EC">
              <w:rPr>
                <w:lang w:val="ru-RU"/>
              </w:rPr>
              <w:t xml:space="preserve">Материал, размещенный на Интернет-сайте </w:t>
            </w:r>
            <w:r>
              <w:t>http</w:t>
            </w:r>
            <w:r w:rsidRPr="00B713EC">
              <w:rPr>
                <w:lang w:val="ru-RU"/>
              </w:rPr>
              <w:t>://</w:t>
            </w:r>
            <w:r>
              <w:t>vk</w:t>
            </w:r>
            <w:r w:rsidRPr="00B713EC">
              <w:rPr>
                <w:lang w:val="ru-RU"/>
              </w:rPr>
              <w:t>.</w:t>
            </w:r>
            <w:r>
              <w:t>com</w:t>
            </w:r>
            <w:r w:rsidRPr="00B713EC">
              <w:rPr>
                <w:lang w:val="ru-RU"/>
              </w:rPr>
              <w:t xml:space="preserve"> социальной сети «ВКонтакте» на персональной странице пользователя с именем «Максим Бондарев»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596" w:type="dxa"/>
          </w:tcPr>
          <w:p w:rsidR="00AC2407" w:rsidRDefault="00AC2407" w:rsidP="005506BE">
            <w:r>
              <w:t>26.05.2017</w:t>
            </w:r>
          </w:p>
        </w:tc>
      </w:tr>
      <w:tr w:rsidR="00AC2407" w:rsidTr="005506BE">
        <w:tc>
          <w:tcPr>
            <w:tcW w:w="407" w:type="dxa"/>
          </w:tcPr>
          <w:p w:rsidR="00AC2407" w:rsidRDefault="00AC2407" w:rsidP="005506BE">
            <w:r>
              <w:t>4128.</w:t>
            </w:r>
          </w:p>
        </w:tc>
        <w:tc>
          <w:tcPr>
            <w:tcW w:w="11453" w:type="dxa"/>
          </w:tcPr>
          <w:p w:rsidR="00AC2407" w:rsidRPr="00B713EC" w:rsidRDefault="00AC2407" w:rsidP="005506BE">
            <w:pPr>
              <w:rPr>
                <w:lang w:val="ru-RU"/>
              </w:rPr>
            </w:pPr>
            <w:r w:rsidRPr="00B713EC">
              <w:rPr>
                <w:lang w:val="ru-RU"/>
              </w:rPr>
              <w:t xml:space="preserve">Материал, размещенный на Интернет-сайте </w:t>
            </w:r>
            <w:r>
              <w:t>http</w:t>
            </w:r>
            <w:r w:rsidRPr="00B713EC">
              <w:rPr>
                <w:lang w:val="ru-RU"/>
              </w:rPr>
              <w:t>://</w:t>
            </w:r>
            <w:r>
              <w:t>vk</w:t>
            </w:r>
            <w:r w:rsidRPr="00B713EC">
              <w:rPr>
                <w:lang w:val="ru-RU"/>
              </w:rPr>
              <w:t>.</w:t>
            </w:r>
            <w:r>
              <w:t>com</w:t>
            </w:r>
            <w:r w:rsidRPr="00B713EC">
              <w:rPr>
                <w:lang w:val="ru-RU"/>
              </w:rPr>
              <w:t xml:space="preserve"> социальной сети «ВКонтакте» на персональной странице пользователя с именем «Максим Бондарев»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596" w:type="dxa"/>
          </w:tcPr>
          <w:p w:rsidR="00AC2407" w:rsidRDefault="00AC2407" w:rsidP="005506BE">
            <w:r>
              <w:t>26.05.2017</w:t>
            </w:r>
          </w:p>
        </w:tc>
      </w:tr>
      <w:tr w:rsidR="00AC2407" w:rsidTr="005506BE">
        <w:tc>
          <w:tcPr>
            <w:tcW w:w="407" w:type="dxa"/>
          </w:tcPr>
          <w:p w:rsidR="00AC2407" w:rsidRDefault="00AC2407" w:rsidP="005506BE">
            <w:r>
              <w:t>4129.</w:t>
            </w:r>
          </w:p>
        </w:tc>
        <w:tc>
          <w:tcPr>
            <w:tcW w:w="11453" w:type="dxa"/>
          </w:tcPr>
          <w:p w:rsidR="00AC2407" w:rsidRPr="00B713EC" w:rsidRDefault="00AC2407" w:rsidP="005506BE">
            <w:pPr>
              <w:rPr>
                <w:lang w:val="ru-RU"/>
              </w:rPr>
            </w:pPr>
            <w:r w:rsidRPr="00B713EC">
              <w:rPr>
                <w:lang w:val="ru-RU"/>
              </w:rPr>
              <w:t xml:space="preserve">Материал, размещенный на Интернет-сайте </w:t>
            </w:r>
            <w:r>
              <w:t>http</w:t>
            </w:r>
            <w:r w:rsidRPr="00B713EC">
              <w:rPr>
                <w:lang w:val="ru-RU"/>
              </w:rPr>
              <w:t>://</w:t>
            </w:r>
            <w:r>
              <w:t>vk</w:t>
            </w:r>
            <w:r w:rsidRPr="00B713EC">
              <w:rPr>
                <w:lang w:val="ru-RU"/>
              </w:rPr>
              <w:t>.</w:t>
            </w:r>
            <w:r>
              <w:t>com</w:t>
            </w:r>
            <w:r w:rsidRPr="00B713EC">
              <w:rPr>
                <w:lang w:val="ru-RU"/>
              </w:rPr>
              <w:t xml:space="preserve"> социальной сети «ВКонтакте» на персональной странице пользователя с именем «Максим Бондарев»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596" w:type="dxa"/>
          </w:tcPr>
          <w:p w:rsidR="00AC2407" w:rsidRDefault="00AC2407" w:rsidP="005506BE">
            <w:r>
              <w:t>26.05.2017</w:t>
            </w:r>
          </w:p>
        </w:tc>
      </w:tr>
      <w:tr w:rsidR="00AC2407" w:rsidTr="005506BE">
        <w:tc>
          <w:tcPr>
            <w:tcW w:w="407" w:type="dxa"/>
          </w:tcPr>
          <w:p w:rsidR="00AC2407" w:rsidRDefault="00AC2407" w:rsidP="005506BE">
            <w:r>
              <w:t>4130.</w:t>
            </w:r>
          </w:p>
        </w:tc>
        <w:tc>
          <w:tcPr>
            <w:tcW w:w="11453" w:type="dxa"/>
          </w:tcPr>
          <w:p w:rsidR="00AC2407" w:rsidRPr="00B713EC" w:rsidRDefault="00AC2407" w:rsidP="005506BE">
            <w:pPr>
              <w:rPr>
                <w:lang w:val="ru-RU"/>
              </w:rPr>
            </w:pPr>
            <w:r w:rsidRPr="00B713EC">
              <w:rPr>
                <w:lang w:val="ru-RU"/>
              </w:rPr>
              <w:t xml:space="preserve">Материал, размещенный на Интернет-сайте </w:t>
            </w:r>
            <w:r>
              <w:t>http</w:t>
            </w:r>
            <w:r w:rsidRPr="00B713EC">
              <w:rPr>
                <w:lang w:val="ru-RU"/>
              </w:rPr>
              <w:t>://</w:t>
            </w:r>
            <w:r>
              <w:t>vk</w:t>
            </w:r>
            <w:r w:rsidRPr="00B713EC">
              <w:rPr>
                <w:lang w:val="ru-RU"/>
              </w:rPr>
              <w:t>.</w:t>
            </w:r>
            <w:r>
              <w:t>com</w:t>
            </w:r>
            <w:r w:rsidRPr="00B713EC">
              <w:rPr>
                <w:lang w:val="ru-RU"/>
              </w:rPr>
              <w:t xml:space="preserve"> социальной сети «ВКонтакте» на персональной странице пользователя с именем «Максим Бондарев»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596" w:type="dxa"/>
          </w:tcPr>
          <w:p w:rsidR="00AC2407" w:rsidRDefault="00AC2407" w:rsidP="005506BE">
            <w:r>
              <w:t>26.05.2017</w:t>
            </w:r>
          </w:p>
        </w:tc>
      </w:tr>
      <w:tr w:rsidR="00AC2407" w:rsidTr="005506BE">
        <w:tc>
          <w:tcPr>
            <w:tcW w:w="407" w:type="dxa"/>
          </w:tcPr>
          <w:p w:rsidR="00AC2407" w:rsidRDefault="00AC2407" w:rsidP="005506BE">
            <w:r>
              <w:t>4131.</w:t>
            </w:r>
          </w:p>
        </w:tc>
        <w:tc>
          <w:tcPr>
            <w:tcW w:w="11453" w:type="dxa"/>
          </w:tcPr>
          <w:p w:rsidR="00AC2407" w:rsidRPr="00B713EC" w:rsidRDefault="00AC2407" w:rsidP="005506BE">
            <w:pPr>
              <w:rPr>
                <w:lang w:val="ru-RU"/>
              </w:rPr>
            </w:pPr>
            <w:r w:rsidRPr="00B713EC">
              <w:rPr>
                <w:lang w:val="ru-RU"/>
              </w:rPr>
              <w:t xml:space="preserve">Материал, размещенный на Интернет-сайте </w:t>
            </w:r>
            <w:r>
              <w:t>http</w:t>
            </w:r>
            <w:r w:rsidRPr="00B713EC">
              <w:rPr>
                <w:lang w:val="ru-RU"/>
              </w:rPr>
              <w:t>://</w:t>
            </w:r>
            <w:r>
              <w:t>vk</w:t>
            </w:r>
            <w:r w:rsidRPr="00B713EC">
              <w:rPr>
                <w:lang w:val="ru-RU"/>
              </w:rPr>
              <w:t>.</w:t>
            </w:r>
            <w:r>
              <w:t>com</w:t>
            </w:r>
            <w:r w:rsidRPr="00B713EC">
              <w:rPr>
                <w:lang w:val="ru-RU"/>
              </w:rPr>
              <w:t xml:space="preserve"> социальной сети «ВКонтакте» на персональной странице пользователя с именем «Максим Бондарев»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596" w:type="dxa"/>
          </w:tcPr>
          <w:p w:rsidR="00AC2407" w:rsidRDefault="00AC2407" w:rsidP="005506BE">
            <w:r>
              <w:t>26.05.2017</w:t>
            </w:r>
          </w:p>
        </w:tc>
      </w:tr>
      <w:tr w:rsidR="00AC2407" w:rsidTr="005506BE">
        <w:tc>
          <w:tcPr>
            <w:tcW w:w="407" w:type="dxa"/>
          </w:tcPr>
          <w:p w:rsidR="00AC2407" w:rsidRDefault="00AC2407" w:rsidP="005506BE">
            <w:r>
              <w:lastRenderedPageBreak/>
              <w:t>4132.</w:t>
            </w:r>
          </w:p>
        </w:tc>
        <w:tc>
          <w:tcPr>
            <w:tcW w:w="11453" w:type="dxa"/>
          </w:tcPr>
          <w:p w:rsidR="00AC2407" w:rsidRPr="00B713EC" w:rsidRDefault="00AC2407" w:rsidP="005506BE">
            <w:pPr>
              <w:rPr>
                <w:lang w:val="ru-RU"/>
              </w:rPr>
            </w:pPr>
            <w:r w:rsidRPr="00B713EC">
              <w:rPr>
                <w:lang w:val="ru-RU"/>
              </w:rPr>
              <w:t xml:space="preserve">Материал, размещенный на Интернет-сайте </w:t>
            </w:r>
            <w:r>
              <w:t>http</w:t>
            </w:r>
            <w:r w:rsidRPr="00B713EC">
              <w:rPr>
                <w:lang w:val="ru-RU"/>
              </w:rPr>
              <w:t>://</w:t>
            </w:r>
            <w:r>
              <w:t>vk</w:t>
            </w:r>
            <w:r w:rsidRPr="00B713EC">
              <w:rPr>
                <w:lang w:val="ru-RU"/>
              </w:rPr>
              <w:t>.</w:t>
            </w:r>
            <w:r>
              <w:t>com</w:t>
            </w:r>
            <w:r w:rsidRPr="00B713EC">
              <w:rPr>
                <w:lang w:val="ru-RU"/>
              </w:rPr>
              <w:t xml:space="preserve"> социальной сети «ВКонтакте» на персональной странице пользователя с именем «Максим Бондарев»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596" w:type="dxa"/>
          </w:tcPr>
          <w:p w:rsidR="00AC2407" w:rsidRDefault="00AC2407" w:rsidP="005506BE">
            <w:r>
              <w:t>26.05.2017</w:t>
            </w:r>
          </w:p>
        </w:tc>
      </w:tr>
      <w:tr w:rsidR="00AC2407" w:rsidTr="005506BE">
        <w:tc>
          <w:tcPr>
            <w:tcW w:w="407" w:type="dxa"/>
          </w:tcPr>
          <w:p w:rsidR="00AC2407" w:rsidRDefault="00AC2407" w:rsidP="005506BE">
            <w:r>
              <w:t>4133.</w:t>
            </w:r>
          </w:p>
        </w:tc>
        <w:tc>
          <w:tcPr>
            <w:tcW w:w="11453" w:type="dxa"/>
          </w:tcPr>
          <w:p w:rsidR="00AC2407" w:rsidRPr="00B713EC" w:rsidRDefault="00AC2407" w:rsidP="005506BE">
            <w:pPr>
              <w:rPr>
                <w:lang w:val="ru-RU"/>
              </w:rPr>
            </w:pPr>
            <w:r w:rsidRPr="00B713EC">
              <w:rPr>
                <w:lang w:val="ru-RU"/>
              </w:rPr>
              <w:t xml:space="preserve">Материал, размещенный на Интернет-сайте </w:t>
            </w:r>
            <w:r>
              <w:t>http</w:t>
            </w:r>
            <w:r w:rsidRPr="00B713EC">
              <w:rPr>
                <w:lang w:val="ru-RU"/>
              </w:rPr>
              <w:t>://</w:t>
            </w:r>
            <w:r>
              <w:t>vk</w:t>
            </w:r>
            <w:r w:rsidRPr="00B713EC">
              <w:rPr>
                <w:lang w:val="ru-RU"/>
              </w:rPr>
              <w:t>.</w:t>
            </w:r>
            <w:r>
              <w:t>com</w:t>
            </w:r>
            <w:r w:rsidRPr="00B713EC">
              <w:rPr>
                <w:lang w:val="ru-RU"/>
              </w:rPr>
              <w:t xml:space="preserve"> социальной сети «ВКонтакте» на персональной странице пользователя с именем «Максим Бондарев»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596" w:type="dxa"/>
          </w:tcPr>
          <w:p w:rsidR="00AC2407" w:rsidRDefault="00AC2407" w:rsidP="005506BE">
            <w:r>
              <w:t>26.05.2017</w:t>
            </w:r>
          </w:p>
        </w:tc>
      </w:tr>
      <w:tr w:rsidR="00AC2407" w:rsidTr="005506BE">
        <w:tc>
          <w:tcPr>
            <w:tcW w:w="407" w:type="dxa"/>
          </w:tcPr>
          <w:p w:rsidR="00AC2407" w:rsidRDefault="00AC2407" w:rsidP="005506BE">
            <w:r>
              <w:t>4134.</w:t>
            </w:r>
          </w:p>
        </w:tc>
        <w:tc>
          <w:tcPr>
            <w:tcW w:w="11453" w:type="dxa"/>
          </w:tcPr>
          <w:p w:rsidR="00AC2407" w:rsidRDefault="00AC2407" w:rsidP="005506BE">
            <w:r w:rsidRPr="00B713EC">
              <w:rPr>
                <w:lang w:val="ru-RU"/>
              </w:rPr>
              <w:t xml:space="preserve">Материал, размещенный на Интернет-сайте </w:t>
            </w:r>
            <w:r>
              <w:t>http</w:t>
            </w:r>
            <w:r w:rsidRPr="00B713EC">
              <w:rPr>
                <w:lang w:val="ru-RU"/>
              </w:rPr>
              <w:t>://</w:t>
            </w:r>
            <w:r>
              <w:t>vk</w:t>
            </w:r>
            <w:r w:rsidRPr="00B713EC">
              <w:rPr>
                <w:lang w:val="ru-RU"/>
              </w:rPr>
              <w:t>.</w:t>
            </w:r>
            <w:r>
              <w:t>com</w:t>
            </w:r>
            <w:r w:rsidRPr="00B713EC">
              <w:rPr>
                <w:lang w:val="ru-RU"/>
              </w:rPr>
              <w:t xml:space="preserve"> социальной сети «ВКонтакте» на персональной странице пользователя с именем «Максим Бондарев»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 xml:space="preserve">125845501 - изображение семи картинок из мультфильмов с подписями «Кто мы? ....!! Что мы хотим? Жить в России ...когда мы это хотим? </w:t>
            </w:r>
            <w:r>
              <w:t>Всегда!!», размещенное 14.02.15 (решение Ломоносовского районного суда г. Архангельска от 10.02.2017);</w:t>
            </w:r>
          </w:p>
        </w:tc>
        <w:tc>
          <w:tcPr>
            <w:tcW w:w="596" w:type="dxa"/>
          </w:tcPr>
          <w:p w:rsidR="00AC2407" w:rsidRDefault="00AC2407" w:rsidP="005506BE">
            <w:r>
              <w:t>26.05.2017</w:t>
            </w:r>
          </w:p>
        </w:tc>
      </w:tr>
      <w:tr w:rsidR="00AC2407" w:rsidTr="005506BE">
        <w:tc>
          <w:tcPr>
            <w:tcW w:w="407" w:type="dxa"/>
          </w:tcPr>
          <w:p w:rsidR="00AC2407" w:rsidRDefault="00AC2407" w:rsidP="005506BE">
            <w:r>
              <w:t>4135.</w:t>
            </w:r>
          </w:p>
        </w:tc>
        <w:tc>
          <w:tcPr>
            <w:tcW w:w="11453" w:type="dxa"/>
          </w:tcPr>
          <w:p w:rsidR="00AC2407" w:rsidRPr="00B713EC" w:rsidRDefault="00AC2407" w:rsidP="005506BE">
            <w:pPr>
              <w:rPr>
                <w:lang w:val="ru-RU"/>
              </w:rPr>
            </w:pPr>
            <w:r w:rsidRPr="00B713EC">
              <w:rPr>
                <w:lang w:val="ru-RU"/>
              </w:rPr>
              <w:t xml:space="preserve">Материал, размещенный на Интернет-сайте </w:t>
            </w:r>
            <w:r>
              <w:t>http</w:t>
            </w:r>
            <w:r w:rsidRPr="00B713EC">
              <w:rPr>
                <w:lang w:val="ru-RU"/>
              </w:rPr>
              <w:t>://</w:t>
            </w:r>
            <w:r>
              <w:t>vk</w:t>
            </w:r>
            <w:r w:rsidRPr="00B713EC">
              <w:rPr>
                <w:lang w:val="ru-RU"/>
              </w:rPr>
              <w:t>.</w:t>
            </w:r>
            <w:r>
              <w:t>com</w:t>
            </w:r>
            <w:r w:rsidRPr="00B713EC">
              <w:rPr>
                <w:lang w:val="ru-RU"/>
              </w:rPr>
              <w:t xml:space="preserve"> социальной сети «ВКонтакте» на персональной странице пользователя с именем «Максим Бондарев»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596" w:type="dxa"/>
          </w:tcPr>
          <w:p w:rsidR="00AC2407" w:rsidRDefault="00AC2407" w:rsidP="005506BE">
            <w:r>
              <w:t>26.05.2017</w:t>
            </w:r>
          </w:p>
        </w:tc>
      </w:tr>
      <w:tr w:rsidR="00AC2407" w:rsidTr="005506BE">
        <w:tc>
          <w:tcPr>
            <w:tcW w:w="407" w:type="dxa"/>
          </w:tcPr>
          <w:p w:rsidR="00AC2407" w:rsidRDefault="00AC2407" w:rsidP="005506BE">
            <w:r>
              <w:t>4136.</w:t>
            </w:r>
          </w:p>
        </w:tc>
        <w:tc>
          <w:tcPr>
            <w:tcW w:w="11453" w:type="dxa"/>
          </w:tcPr>
          <w:p w:rsidR="00AC2407" w:rsidRPr="00B713EC" w:rsidRDefault="00AC2407" w:rsidP="005506BE">
            <w:pPr>
              <w:rPr>
                <w:lang w:val="ru-RU"/>
              </w:rPr>
            </w:pPr>
            <w:r w:rsidRPr="00B713EC">
              <w:rPr>
                <w:lang w:val="ru-RU"/>
              </w:rPr>
              <w:t xml:space="preserve">Материал, размещенный на Интернет-сайте </w:t>
            </w:r>
            <w:r>
              <w:t>http</w:t>
            </w:r>
            <w:r w:rsidRPr="00B713EC">
              <w:rPr>
                <w:lang w:val="ru-RU"/>
              </w:rPr>
              <w:t>://</w:t>
            </w:r>
            <w:r>
              <w:t>vk</w:t>
            </w:r>
            <w:r w:rsidRPr="00B713EC">
              <w:rPr>
                <w:lang w:val="ru-RU"/>
              </w:rPr>
              <w:t>.</w:t>
            </w:r>
            <w:r>
              <w:t>com</w:t>
            </w:r>
            <w:r w:rsidRPr="00B713EC">
              <w:rPr>
                <w:lang w:val="ru-RU"/>
              </w:rPr>
              <w:t xml:space="preserve"> социальной сети «ВКонтакте» на персональной странице пользователя с именем «Максим Бондарев»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596" w:type="dxa"/>
          </w:tcPr>
          <w:p w:rsidR="00AC2407" w:rsidRDefault="00AC2407" w:rsidP="005506BE">
            <w:r>
              <w:t>26.05.2017</w:t>
            </w:r>
          </w:p>
        </w:tc>
      </w:tr>
      <w:tr w:rsidR="00AC2407" w:rsidTr="005506BE">
        <w:tc>
          <w:tcPr>
            <w:tcW w:w="407" w:type="dxa"/>
          </w:tcPr>
          <w:p w:rsidR="00AC2407" w:rsidRDefault="00AC2407" w:rsidP="005506BE">
            <w:r>
              <w:t>4</w:t>
            </w:r>
            <w:r>
              <w:lastRenderedPageBreak/>
              <w:t>137.</w:t>
            </w:r>
          </w:p>
        </w:tc>
        <w:tc>
          <w:tcPr>
            <w:tcW w:w="11453" w:type="dxa"/>
          </w:tcPr>
          <w:p w:rsidR="00AC2407" w:rsidRPr="00B713EC" w:rsidRDefault="00AC2407" w:rsidP="005506BE">
            <w:pPr>
              <w:rPr>
                <w:lang w:val="ru-RU"/>
              </w:rPr>
            </w:pPr>
            <w:r w:rsidRPr="00B713EC">
              <w:rPr>
                <w:lang w:val="ru-RU"/>
              </w:rPr>
              <w:lastRenderedPageBreak/>
              <w:t xml:space="preserve">Материал, размещенный на Интернет-сайте </w:t>
            </w:r>
            <w:r>
              <w:t>http</w:t>
            </w:r>
            <w:r w:rsidRPr="00B713EC">
              <w:rPr>
                <w:lang w:val="ru-RU"/>
              </w:rPr>
              <w:t>://</w:t>
            </w:r>
            <w:r>
              <w:t>vk</w:t>
            </w:r>
            <w:r w:rsidRPr="00B713EC">
              <w:rPr>
                <w:lang w:val="ru-RU"/>
              </w:rPr>
              <w:t>.</w:t>
            </w:r>
            <w:r>
              <w:t>com</w:t>
            </w:r>
            <w:r w:rsidRPr="00B713EC">
              <w:rPr>
                <w:lang w:val="ru-RU"/>
              </w:rPr>
              <w:t xml:space="preserve"> социальной сети «ВКонтакте» на персональной странице </w:t>
            </w:r>
            <w:r w:rsidRPr="00B713EC">
              <w:rPr>
                <w:lang w:val="ru-RU"/>
              </w:rPr>
              <w:lastRenderedPageBreak/>
              <w:t xml:space="preserve">пользователя с именем «Максим Бондарев»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596" w:type="dxa"/>
          </w:tcPr>
          <w:p w:rsidR="00AC2407" w:rsidRDefault="00AC2407" w:rsidP="005506BE">
            <w:r>
              <w:lastRenderedPageBreak/>
              <w:t>26.</w:t>
            </w:r>
            <w:r>
              <w:lastRenderedPageBreak/>
              <w:t>05.2017</w:t>
            </w:r>
          </w:p>
        </w:tc>
      </w:tr>
      <w:tr w:rsidR="00AC2407" w:rsidTr="005506BE">
        <w:tc>
          <w:tcPr>
            <w:tcW w:w="407" w:type="dxa"/>
          </w:tcPr>
          <w:p w:rsidR="00AC2407" w:rsidRDefault="00AC2407" w:rsidP="005506BE">
            <w:r>
              <w:lastRenderedPageBreak/>
              <w:t>4138.</w:t>
            </w:r>
          </w:p>
        </w:tc>
        <w:tc>
          <w:tcPr>
            <w:tcW w:w="11453" w:type="dxa"/>
          </w:tcPr>
          <w:p w:rsidR="00AC2407" w:rsidRPr="00B713EC" w:rsidRDefault="00AC2407" w:rsidP="005506BE">
            <w:pPr>
              <w:rPr>
                <w:lang w:val="ru-RU"/>
              </w:rPr>
            </w:pPr>
            <w:r w:rsidRPr="00B713EC">
              <w:rPr>
                <w:lang w:val="ru-RU"/>
              </w:rPr>
              <w:t xml:space="preserve">Материал, размещенный на Интернет-сайте </w:t>
            </w:r>
            <w:r>
              <w:t>http</w:t>
            </w:r>
            <w:r w:rsidRPr="00B713EC">
              <w:rPr>
                <w:lang w:val="ru-RU"/>
              </w:rPr>
              <w:t>://</w:t>
            </w:r>
            <w:r>
              <w:t>vk</w:t>
            </w:r>
            <w:r w:rsidRPr="00B713EC">
              <w:rPr>
                <w:lang w:val="ru-RU"/>
              </w:rPr>
              <w:t>.</w:t>
            </w:r>
            <w:r>
              <w:t>com</w:t>
            </w:r>
            <w:r w:rsidRPr="00B713EC">
              <w:rPr>
                <w:lang w:val="ru-RU"/>
              </w:rPr>
              <w:t xml:space="preserve"> социальной сети «ВКонтакте» на персональной странице пользователя с именем «Максим Бондарев»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596" w:type="dxa"/>
          </w:tcPr>
          <w:p w:rsidR="00AC2407" w:rsidRDefault="00AC2407" w:rsidP="005506BE">
            <w:r>
              <w:t>26.05.2017</w:t>
            </w:r>
          </w:p>
        </w:tc>
      </w:tr>
      <w:tr w:rsidR="00AC2407" w:rsidTr="005506BE">
        <w:tc>
          <w:tcPr>
            <w:tcW w:w="407" w:type="dxa"/>
          </w:tcPr>
          <w:p w:rsidR="00AC2407" w:rsidRDefault="00AC2407" w:rsidP="005506BE">
            <w:r>
              <w:t>4139.</w:t>
            </w:r>
          </w:p>
        </w:tc>
        <w:tc>
          <w:tcPr>
            <w:tcW w:w="11453" w:type="dxa"/>
          </w:tcPr>
          <w:p w:rsidR="00AC2407" w:rsidRPr="00B713EC" w:rsidRDefault="00AC2407" w:rsidP="005506BE">
            <w:pPr>
              <w:rPr>
                <w:lang w:val="ru-RU"/>
              </w:rPr>
            </w:pPr>
            <w:r w:rsidRPr="00B713EC">
              <w:rPr>
                <w:lang w:val="ru-RU"/>
              </w:rPr>
              <w:t xml:space="preserve">Материал, размещенный на Интернет-сайте </w:t>
            </w:r>
            <w:r>
              <w:t>http</w:t>
            </w:r>
            <w:r w:rsidRPr="00B713EC">
              <w:rPr>
                <w:lang w:val="ru-RU"/>
              </w:rPr>
              <w:t>://</w:t>
            </w:r>
            <w:r>
              <w:t>vk</w:t>
            </w:r>
            <w:r w:rsidRPr="00B713EC">
              <w:rPr>
                <w:lang w:val="ru-RU"/>
              </w:rPr>
              <w:t>.</w:t>
            </w:r>
            <w:r>
              <w:t>com</w:t>
            </w:r>
            <w:r w:rsidRPr="00B713EC">
              <w:rPr>
                <w:lang w:val="ru-RU"/>
              </w:rPr>
              <w:t xml:space="preserve"> социальной сети «ВКонтакте» на персональной странице пользователя с именем «Максим Бондарев»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596" w:type="dxa"/>
          </w:tcPr>
          <w:p w:rsidR="00AC2407" w:rsidRDefault="00AC2407" w:rsidP="005506BE">
            <w:r>
              <w:t>26.05.2017</w:t>
            </w:r>
          </w:p>
        </w:tc>
      </w:tr>
      <w:tr w:rsidR="00AC2407" w:rsidTr="005506BE">
        <w:tc>
          <w:tcPr>
            <w:tcW w:w="407" w:type="dxa"/>
          </w:tcPr>
          <w:p w:rsidR="00AC2407" w:rsidRDefault="00AC2407" w:rsidP="005506BE">
            <w:r>
              <w:t>4140.</w:t>
            </w:r>
          </w:p>
        </w:tc>
        <w:tc>
          <w:tcPr>
            <w:tcW w:w="11453" w:type="dxa"/>
          </w:tcPr>
          <w:p w:rsidR="00AC2407" w:rsidRPr="00B713EC" w:rsidRDefault="00AC2407" w:rsidP="005506BE">
            <w:pPr>
              <w:rPr>
                <w:lang w:val="ru-RU"/>
              </w:rPr>
            </w:pPr>
            <w:r w:rsidRPr="00B713EC">
              <w:rPr>
                <w:lang w:val="ru-RU"/>
              </w:rPr>
              <w:t xml:space="preserve">Материал, размещенный на Интернет-сайте </w:t>
            </w:r>
            <w:r>
              <w:t>http</w:t>
            </w:r>
            <w:r w:rsidRPr="00B713EC">
              <w:rPr>
                <w:lang w:val="ru-RU"/>
              </w:rPr>
              <w:t>://</w:t>
            </w:r>
            <w:r>
              <w:t>vk</w:t>
            </w:r>
            <w:r w:rsidRPr="00B713EC">
              <w:rPr>
                <w:lang w:val="ru-RU"/>
              </w:rPr>
              <w:t>.</w:t>
            </w:r>
            <w:r>
              <w:t>com</w:t>
            </w:r>
            <w:r w:rsidRPr="00B713EC">
              <w:rPr>
                <w:lang w:val="ru-RU"/>
              </w:rPr>
              <w:t xml:space="preserve"> социальной сети «ВКонтакте» на персональной странице пользователя с именем «Максим Бондарев»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596" w:type="dxa"/>
          </w:tcPr>
          <w:p w:rsidR="00AC2407" w:rsidRDefault="00AC2407" w:rsidP="005506BE">
            <w:r>
              <w:t>26.05.2017</w:t>
            </w:r>
          </w:p>
        </w:tc>
      </w:tr>
      <w:tr w:rsidR="00AC2407" w:rsidTr="005506BE">
        <w:tc>
          <w:tcPr>
            <w:tcW w:w="407" w:type="dxa"/>
          </w:tcPr>
          <w:p w:rsidR="00AC2407" w:rsidRDefault="00AC2407" w:rsidP="005506BE">
            <w:r>
              <w:t>4141.</w:t>
            </w:r>
          </w:p>
        </w:tc>
        <w:tc>
          <w:tcPr>
            <w:tcW w:w="11453" w:type="dxa"/>
          </w:tcPr>
          <w:p w:rsidR="00AC2407" w:rsidRPr="00B713EC" w:rsidRDefault="00AC2407" w:rsidP="005506BE">
            <w:pPr>
              <w:rPr>
                <w:lang w:val="ru-RU"/>
              </w:rPr>
            </w:pPr>
            <w:r w:rsidRPr="00B713EC">
              <w:rPr>
                <w:lang w:val="ru-RU"/>
              </w:rPr>
              <w:t xml:space="preserve">Материал, размещенный на Интернет-сайте </w:t>
            </w:r>
            <w:r>
              <w:t>http</w:t>
            </w:r>
            <w:r w:rsidRPr="00B713EC">
              <w:rPr>
                <w:lang w:val="ru-RU"/>
              </w:rPr>
              <w:t>://</w:t>
            </w:r>
            <w:r>
              <w:t>vk</w:t>
            </w:r>
            <w:r w:rsidRPr="00B713EC">
              <w:rPr>
                <w:lang w:val="ru-RU"/>
              </w:rPr>
              <w:t>.</w:t>
            </w:r>
            <w:r>
              <w:t>com</w:t>
            </w:r>
            <w:r w:rsidRPr="00B713EC">
              <w:rPr>
                <w:lang w:val="ru-RU"/>
              </w:rPr>
              <w:t xml:space="preserve"> социальной сети «ВКонтакте» на персональной странице пользователя с именем «Максим Бондарев»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596" w:type="dxa"/>
          </w:tcPr>
          <w:p w:rsidR="00AC2407" w:rsidRDefault="00AC2407" w:rsidP="005506BE">
            <w:r>
              <w:t>26.05.2017</w:t>
            </w:r>
          </w:p>
        </w:tc>
      </w:tr>
      <w:tr w:rsidR="00AC2407" w:rsidTr="005506BE">
        <w:tc>
          <w:tcPr>
            <w:tcW w:w="407" w:type="dxa"/>
          </w:tcPr>
          <w:p w:rsidR="00AC2407" w:rsidRDefault="00AC2407" w:rsidP="005506BE">
            <w:r>
              <w:t>4</w:t>
            </w:r>
            <w:r>
              <w:lastRenderedPageBreak/>
              <w:t>142.</w:t>
            </w:r>
          </w:p>
        </w:tc>
        <w:tc>
          <w:tcPr>
            <w:tcW w:w="11453" w:type="dxa"/>
          </w:tcPr>
          <w:p w:rsidR="00AC2407" w:rsidRPr="00B713EC" w:rsidRDefault="00AC2407" w:rsidP="005506BE">
            <w:pPr>
              <w:rPr>
                <w:lang w:val="ru-RU"/>
              </w:rPr>
            </w:pPr>
            <w:r w:rsidRPr="00B713EC">
              <w:rPr>
                <w:lang w:val="ru-RU"/>
              </w:rPr>
              <w:lastRenderedPageBreak/>
              <w:t xml:space="preserve">Материал, размещенный на Интернет-сайте </w:t>
            </w:r>
            <w:r>
              <w:t>http</w:t>
            </w:r>
            <w:r w:rsidRPr="00B713EC">
              <w:rPr>
                <w:lang w:val="ru-RU"/>
              </w:rPr>
              <w:t>://</w:t>
            </w:r>
            <w:r>
              <w:t>vk</w:t>
            </w:r>
            <w:r w:rsidRPr="00B713EC">
              <w:rPr>
                <w:lang w:val="ru-RU"/>
              </w:rPr>
              <w:t>.</w:t>
            </w:r>
            <w:r>
              <w:t>com</w:t>
            </w:r>
            <w:r w:rsidRPr="00B713EC">
              <w:rPr>
                <w:lang w:val="ru-RU"/>
              </w:rPr>
              <w:t xml:space="preserve"> социальной сети «ВКонтакте» на персональной странице </w:t>
            </w:r>
            <w:r w:rsidRPr="00B713EC">
              <w:rPr>
                <w:lang w:val="ru-RU"/>
              </w:rPr>
              <w:lastRenderedPageBreak/>
              <w:t xml:space="preserve">пользователя с именем «Максим Бондарев»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596" w:type="dxa"/>
          </w:tcPr>
          <w:p w:rsidR="00AC2407" w:rsidRDefault="00AC2407" w:rsidP="005506BE">
            <w:r>
              <w:lastRenderedPageBreak/>
              <w:t>26.</w:t>
            </w:r>
            <w:r>
              <w:lastRenderedPageBreak/>
              <w:t>05.2017</w:t>
            </w:r>
          </w:p>
        </w:tc>
      </w:tr>
      <w:tr w:rsidR="00AC2407" w:rsidTr="005506BE">
        <w:tc>
          <w:tcPr>
            <w:tcW w:w="407" w:type="dxa"/>
          </w:tcPr>
          <w:p w:rsidR="00AC2407" w:rsidRDefault="00AC2407" w:rsidP="005506BE">
            <w:r>
              <w:lastRenderedPageBreak/>
              <w:t>4143.</w:t>
            </w:r>
          </w:p>
        </w:tc>
        <w:tc>
          <w:tcPr>
            <w:tcW w:w="11453" w:type="dxa"/>
          </w:tcPr>
          <w:p w:rsidR="00AC2407" w:rsidRPr="00B713EC" w:rsidRDefault="00AC2407" w:rsidP="005506BE">
            <w:pPr>
              <w:rPr>
                <w:lang w:val="ru-RU"/>
              </w:rPr>
            </w:pPr>
            <w:r w:rsidRPr="00B713EC">
              <w:rPr>
                <w:lang w:val="ru-RU"/>
              </w:rPr>
              <w:t xml:space="preserve">Материал, размещенный на Интернет-сайте </w:t>
            </w:r>
            <w:r>
              <w:t>http</w:t>
            </w:r>
            <w:r w:rsidRPr="00B713EC">
              <w:rPr>
                <w:lang w:val="ru-RU"/>
              </w:rPr>
              <w:t>://</w:t>
            </w:r>
            <w:r>
              <w:t>vk</w:t>
            </w:r>
            <w:r w:rsidRPr="00B713EC">
              <w:rPr>
                <w:lang w:val="ru-RU"/>
              </w:rPr>
              <w:t>.</w:t>
            </w:r>
            <w:r>
              <w:t>com</w:t>
            </w:r>
            <w:r w:rsidRPr="00B713EC">
              <w:rPr>
                <w:lang w:val="ru-RU"/>
              </w:rPr>
              <w:t xml:space="preserve"> социальной сети «ВКонтакте» на персональной странице пользователя с именем «Максим Бондарев»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596" w:type="dxa"/>
          </w:tcPr>
          <w:p w:rsidR="00AC2407" w:rsidRDefault="00AC2407" w:rsidP="005506BE">
            <w:r>
              <w:t>26.05.2017</w:t>
            </w:r>
          </w:p>
        </w:tc>
      </w:tr>
      <w:tr w:rsidR="00AC2407" w:rsidTr="005506BE">
        <w:tc>
          <w:tcPr>
            <w:tcW w:w="407" w:type="dxa"/>
          </w:tcPr>
          <w:p w:rsidR="00AC2407" w:rsidRDefault="00AC2407" w:rsidP="005506BE">
            <w:r>
              <w:t>4144.</w:t>
            </w:r>
          </w:p>
        </w:tc>
        <w:tc>
          <w:tcPr>
            <w:tcW w:w="11453" w:type="dxa"/>
          </w:tcPr>
          <w:p w:rsidR="00AC2407" w:rsidRPr="00B713EC" w:rsidRDefault="00AC2407" w:rsidP="005506BE">
            <w:pPr>
              <w:rPr>
                <w:lang w:val="ru-RU"/>
              </w:rPr>
            </w:pPr>
            <w:r w:rsidRPr="00B713EC">
              <w:rPr>
                <w:lang w:val="ru-RU"/>
              </w:rPr>
              <w:t xml:space="preserve">Материал, размещенный на Интернет-сайте </w:t>
            </w:r>
            <w:r>
              <w:t>http</w:t>
            </w:r>
            <w:r w:rsidRPr="00B713EC">
              <w:rPr>
                <w:lang w:val="ru-RU"/>
              </w:rPr>
              <w:t>://</w:t>
            </w:r>
            <w:r>
              <w:t>vk</w:t>
            </w:r>
            <w:r w:rsidRPr="00B713EC">
              <w:rPr>
                <w:lang w:val="ru-RU"/>
              </w:rPr>
              <w:t>.</w:t>
            </w:r>
            <w:r>
              <w:t>com</w:t>
            </w:r>
            <w:r w:rsidRPr="00B713EC">
              <w:rPr>
                <w:lang w:val="ru-RU"/>
              </w:rPr>
              <w:t xml:space="preserve"> социальной сети «ВКонтакте» на персональной странице пользователя с именем «Максим Бондарев»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596" w:type="dxa"/>
          </w:tcPr>
          <w:p w:rsidR="00AC2407" w:rsidRDefault="00AC2407" w:rsidP="005506BE">
            <w:r>
              <w:t>26.05.2017</w:t>
            </w:r>
          </w:p>
        </w:tc>
      </w:tr>
      <w:tr w:rsidR="00AC2407" w:rsidTr="005506BE">
        <w:tc>
          <w:tcPr>
            <w:tcW w:w="407" w:type="dxa"/>
          </w:tcPr>
          <w:p w:rsidR="00AC2407" w:rsidRDefault="00AC2407" w:rsidP="005506BE">
            <w:r>
              <w:t>4145.</w:t>
            </w:r>
          </w:p>
        </w:tc>
        <w:tc>
          <w:tcPr>
            <w:tcW w:w="11453" w:type="dxa"/>
          </w:tcPr>
          <w:p w:rsidR="00AC2407" w:rsidRPr="00B713EC" w:rsidRDefault="00AC2407" w:rsidP="005506BE">
            <w:pPr>
              <w:rPr>
                <w:lang w:val="ru-RU"/>
              </w:rPr>
            </w:pPr>
            <w:r w:rsidRPr="00B713EC">
              <w:rPr>
                <w:lang w:val="ru-RU"/>
              </w:rPr>
              <w:t xml:space="preserve">Материал, размещенный на Интернет-сайте </w:t>
            </w:r>
            <w:r>
              <w:t>http</w:t>
            </w:r>
            <w:r w:rsidRPr="00B713EC">
              <w:rPr>
                <w:lang w:val="ru-RU"/>
              </w:rPr>
              <w:t>://</w:t>
            </w:r>
            <w:r>
              <w:t>vk</w:t>
            </w:r>
            <w:r w:rsidRPr="00B713EC">
              <w:rPr>
                <w:lang w:val="ru-RU"/>
              </w:rPr>
              <w:t>.</w:t>
            </w:r>
            <w:r>
              <w:t>com</w:t>
            </w:r>
            <w:r w:rsidRPr="00B713EC">
              <w:rPr>
                <w:lang w:val="ru-RU"/>
              </w:rPr>
              <w:t xml:space="preserve"> социальной сети «ВКонтакте» на персональной странице пользователя с именем «Максим Бондарев»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596" w:type="dxa"/>
          </w:tcPr>
          <w:p w:rsidR="00AC2407" w:rsidRDefault="00AC2407" w:rsidP="005506BE">
            <w:r>
              <w:t>26.05.2017</w:t>
            </w:r>
          </w:p>
        </w:tc>
      </w:tr>
      <w:tr w:rsidR="00AC2407" w:rsidTr="005506BE">
        <w:tc>
          <w:tcPr>
            <w:tcW w:w="407" w:type="dxa"/>
          </w:tcPr>
          <w:p w:rsidR="00AC2407" w:rsidRDefault="00AC2407" w:rsidP="005506BE">
            <w:r>
              <w:t>4146.</w:t>
            </w:r>
          </w:p>
        </w:tc>
        <w:tc>
          <w:tcPr>
            <w:tcW w:w="11453" w:type="dxa"/>
          </w:tcPr>
          <w:p w:rsidR="00AC2407" w:rsidRPr="00B713EC" w:rsidRDefault="00AC2407" w:rsidP="005506BE">
            <w:pPr>
              <w:rPr>
                <w:lang w:val="ru-RU"/>
              </w:rPr>
            </w:pPr>
            <w:r w:rsidRPr="00B713EC">
              <w:rPr>
                <w:lang w:val="ru-RU"/>
              </w:rPr>
              <w:t xml:space="preserve">Материал, размещенный на Интернет-сайте </w:t>
            </w:r>
            <w:r>
              <w:t>http</w:t>
            </w:r>
            <w:r w:rsidRPr="00B713EC">
              <w:rPr>
                <w:lang w:val="ru-RU"/>
              </w:rPr>
              <w:t>://</w:t>
            </w:r>
            <w:r>
              <w:t>vk</w:t>
            </w:r>
            <w:r w:rsidRPr="00B713EC">
              <w:rPr>
                <w:lang w:val="ru-RU"/>
              </w:rPr>
              <w:t>.</w:t>
            </w:r>
            <w:r>
              <w:t>com</w:t>
            </w:r>
            <w:r w:rsidRPr="00B713EC">
              <w:rPr>
                <w:lang w:val="ru-RU"/>
              </w:rPr>
              <w:t xml:space="preserve"> социальной сети «ВКонтакте» на персональной странице пользователя с именем «Максим Бондарев»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596" w:type="dxa"/>
          </w:tcPr>
          <w:p w:rsidR="00AC2407" w:rsidRDefault="00AC2407" w:rsidP="005506BE">
            <w:r>
              <w:t>26.05.2017</w:t>
            </w:r>
          </w:p>
        </w:tc>
      </w:tr>
      <w:tr w:rsidR="00AC2407" w:rsidTr="005506BE">
        <w:tc>
          <w:tcPr>
            <w:tcW w:w="407" w:type="dxa"/>
          </w:tcPr>
          <w:p w:rsidR="00AC2407" w:rsidRDefault="00AC2407" w:rsidP="005506BE">
            <w:r>
              <w:t>414</w:t>
            </w:r>
            <w:r>
              <w:lastRenderedPageBreak/>
              <w:t>7.</w:t>
            </w:r>
          </w:p>
        </w:tc>
        <w:tc>
          <w:tcPr>
            <w:tcW w:w="11453" w:type="dxa"/>
          </w:tcPr>
          <w:p w:rsidR="00AC2407" w:rsidRPr="00B713EC" w:rsidRDefault="00AC2407" w:rsidP="005506BE">
            <w:pPr>
              <w:rPr>
                <w:lang w:val="ru-RU"/>
              </w:rPr>
            </w:pPr>
            <w:r w:rsidRPr="00B713EC">
              <w:rPr>
                <w:lang w:val="ru-RU"/>
              </w:rPr>
              <w:lastRenderedPageBreak/>
              <w:t>Видеоматериал «</w:t>
            </w:r>
            <w:r>
              <w:t>Maddyson</w:t>
            </w:r>
            <w:r w:rsidRPr="00B713EC">
              <w:rPr>
                <w:lang w:val="ru-RU"/>
              </w:rPr>
              <w:t xml:space="preserve">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w:t>
            </w:r>
            <w:r w:rsidRPr="00B713EC">
              <w:rPr>
                <w:lang w:val="ru-RU"/>
              </w:rPr>
              <w:lastRenderedPageBreak/>
              <w:t>районного суда г. Грозного Чеченской Республики от 16.03.2017);</w:t>
            </w:r>
          </w:p>
        </w:tc>
        <w:tc>
          <w:tcPr>
            <w:tcW w:w="596" w:type="dxa"/>
          </w:tcPr>
          <w:p w:rsidR="00AC2407" w:rsidRDefault="00AC2407" w:rsidP="005506BE">
            <w:r>
              <w:lastRenderedPageBreak/>
              <w:t>26.05.201</w:t>
            </w:r>
            <w:r>
              <w:lastRenderedPageBreak/>
              <w:t>7</w:t>
            </w:r>
          </w:p>
        </w:tc>
      </w:tr>
      <w:tr w:rsidR="00AC2407" w:rsidTr="005506BE">
        <w:tc>
          <w:tcPr>
            <w:tcW w:w="407" w:type="dxa"/>
          </w:tcPr>
          <w:p w:rsidR="00AC2407" w:rsidRDefault="00AC2407" w:rsidP="005506BE">
            <w:r>
              <w:lastRenderedPageBreak/>
              <w:t>4148.</w:t>
            </w:r>
          </w:p>
        </w:tc>
        <w:tc>
          <w:tcPr>
            <w:tcW w:w="11453" w:type="dxa"/>
          </w:tcPr>
          <w:p w:rsidR="00AC2407" w:rsidRPr="00B713EC" w:rsidRDefault="00AC2407" w:rsidP="005506BE">
            <w:pPr>
              <w:rPr>
                <w:lang w:val="ru-RU"/>
              </w:rPr>
            </w:pPr>
            <w:r w:rsidRPr="00B713EC">
              <w:rPr>
                <w:lang w:val="ru-RU"/>
              </w:rPr>
              <w:t>Видеоролик под названием «</w:t>
            </w:r>
            <w:r>
              <w:t>Vlazz</w:t>
            </w:r>
            <w:r w:rsidRPr="00B713EC">
              <w:rPr>
                <w:lang w:val="ru-RU"/>
              </w:rPr>
              <w:t xml:space="preserve"> Йорш-А.С.А.В.», размещенный в социальной сети «ВКонтакте» сети Интернет, имеющий сетевой адрес </w:t>
            </w:r>
            <w:r>
              <w:t>https</w:t>
            </w:r>
            <w:r w:rsidRPr="00B713EC">
              <w:rPr>
                <w:lang w:val="ru-RU"/>
              </w:rPr>
              <w:t>://</w:t>
            </w:r>
            <w:r>
              <w:t>vk</w:t>
            </w:r>
            <w:r w:rsidRPr="00B713EC">
              <w:rPr>
                <w:lang w:val="ru-RU"/>
              </w:rPr>
              <w:t>.</w:t>
            </w:r>
            <w:r>
              <w:t>com</w:t>
            </w:r>
            <w:r w:rsidRPr="00B713EC">
              <w:rPr>
                <w:lang w:val="ru-RU"/>
              </w:rPr>
              <w:t>/</w:t>
            </w:r>
            <w:r>
              <w:t>id</w:t>
            </w:r>
            <w:r w:rsidRPr="00B713EC">
              <w:rPr>
                <w:lang w:val="ru-RU"/>
              </w:rPr>
              <w:t>147996056 (решение Калужского районного суда Калужской области от 16.03.2017);</w:t>
            </w:r>
          </w:p>
        </w:tc>
        <w:tc>
          <w:tcPr>
            <w:tcW w:w="596" w:type="dxa"/>
          </w:tcPr>
          <w:p w:rsidR="00AC2407" w:rsidRDefault="00AC2407" w:rsidP="005506BE">
            <w:r>
              <w:t>26.05.2017</w:t>
            </w:r>
          </w:p>
        </w:tc>
      </w:tr>
      <w:tr w:rsidR="00AC2407" w:rsidTr="005506BE">
        <w:tc>
          <w:tcPr>
            <w:tcW w:w="407" w:type="dxa"/>
          </w:tcPr>
          <w:p w:rsidR="00AC2407" w:rsidRDefault="00AC2407" w:rsidP="005506BE">
            <w:r>
              <w:t>4149.</w:t>
            </w:r>
          </w:p>
        </w:tc>
        <w:tc>
          <w:tcPr>
            <w:tcW w:w="11453" w:type="dxa"/>
          </w:tcPr>
          <w:p w:rsidR="00AC2407" w:rsidRPr="00B713EC" w:rsidRDefault="00AC2407" w:rsidP="005506BE">
            <w:pPr>
              <w:rPr>
                <w:lang w:val="ru-RU"/>
              </w:rPr>
            </w:pPr>
            <w:r w:rsidRPr="00B713EC">
              <w:rPr>
                <w:lang w:val="ru-RU"/>
              </w:rPr>
              <w:t xml:space="preserve">Видеоролик под названием «Я РУССКИЙ 14/88», размещенный в социальной сети «ВКонтакте» сети Интернет, имеющий сетевой адрес </w:t>
            </w:r>
            <w:r>
              <w:t>https</w:t>
            </w:r>
            <w:r w:rsidRPr="00B713EC">
              <w:rPr>
                <w:lang w:val="ru-RU"/>
              </w:rPr>
              <w:t>://</w:t>
            </w:r>
            <w:r>
              <w:t>vk</w:t>
            </w:r>
            <w:r w:rsidRPr="00B713EC">
              <w:rPr>
                <w:lang w:val="ru-RU"/>
              </w:rPr>
              <w:t>.</w:t>
            </w:r>
            <w:r>
              <w:t>com</w:t>
            </w:r>
            <w:r w:rsidRPr="00B713EC">
              <w:rPr>
                <w:lang w:val="ru-RU"/>
              </w:rPr>
              <w:t>/</w:t>
            </w:r>
            <w:r>
              <w:t>id</w:t>
            </w:r>
            <w:r w:rsidRPr="00B713EC">
              <w:rPr>
                <w:lang w:val="ru-RU"/>
              </w:rPr>
              <w:t>194183251 (решение Калужского районного суда Калужской области от 16.03.2017);</w:t>
            </w:r>
          </w:p>
        </w:tc>
        <w:tc>
          <w:tcPr>
            <w:tcW w:w="596" w:type="dxa"/>
          </w:tcPr>
          <w:p w:rsidR="00AC2407" w:rsidRDefault="00AC2407" w:rsidP="005506BE">
            <w:r>
              <w:t>26.05.2017</w:t>
            </w:r>
          </w:p>
        </w:tc>
      </w:tr>
      <w:tr w:rsidR="00AC2407" w:rsidTr="005506BE">
        <w:tc>
          <w:tcPr>
            <w:tcW w:w="407" w:type="dxa"/>
          </w:tcPr>
          <w:p w:rsidR="00AC2407" w:rsidRDefault="00AC2407" w:rsidP="005506BE">
            <w:r>
              <w:t>4150.</w:t>
            </w:r>
          </w:p>
        </w:tc>
        <w:tc>
          <w:tcPr>
            <w:tcW w:w="11453" w:type="dxa"/>
          </w:tcPr>
          <w:p w:rsidR="00AC2407" w:rsidRDefault="00AC2407" w:rsidP="005506BE">
            <w:r w:rsidRPr="00B713EC">
              <w:rPr>
                <w:lang w:val="ru-RU"/>
              </w:rPr>
              <w:t>Материал – видеофайл «Сражение с ассадитами в «Шейх Наджар.</w:t>
            </w:r>
            <w:r>
              <w:t>mp</w:t>
            </w:r>
            <w:r w:rsidRPr="00B713EC">
              <w:rPr>
                <w:lang w:val="ru-RU"/>
              </w:rPr>
              <w:t xml:space="preserve">4», продолжительностью </w:t>
            </w:r>
            <w:r>
              <w:t>6 минут 28 секунд (решение Курганского городского суда от 28.03.2017);</w:t>
            </w:r>
          </w:p>
        </w:tc>
        <w:tc>
          <w:tcPr>
            <w:tcW w:w="596" w:type="dxa"/>
          </w:tcPr>
          <w:p w:rsidR="00AC2407" w:rsidRDefault="00AC2407" w:rsidP="005506BE">
            <w:r>
              <w:t>26.05.2017</w:t>
            </w:r>
          </w:p>
        </w:tc>
      </w:tr>
      <w:tr w:rsidR="00AC2407" w:rsidTr="005506BE">
        <w:tc>
          <w:tcPr>
            <w:tcW w:w="407" w:type="dxa"/>
          </w:tcPr>
          <w:p w:rsidR="00AC2407" w:rsidRDefault="00AC2407" w:rsidP="005506BE">
            <w:r>
              <w:t>4151.</w:t>
            </w:r>
          </w:p>
        </w:tc>
        <w:tc>
          <w:tcPr>
            <w:tcW w:w="11453" w:type="dxa"/>
          </w:tcPr>
          <w:p w:rsidR="00AC2407" w:rsidRDefault="00AC2407" w:rsidP="005506BE">
            <w:r w:rsidRPr="00B713EC">
              <w:rPr>
                <w:lang w:val="ru-RU"/>
              </w:rPr>
              <w:t xml:space="preserve">Книга Гулия В.В. «Подножие российского Олимпа. Штрихи к портрету современного чиновника» (-М.: ООО «Издательство Алгоритм», 2015 г.) </w:t>
            </w:r>
            <w:r>
              <w:t>(решение Хорошевского районного суда города Москвы от 29.03.2017).</w:t>
            </w:r>
          </w:p>
        </w:tc>
        <w:tc>
          <w:tcPr>
            <w:tcW w:w="596" w:type="dxa"/>
          </w:tcPr>
          <w:p w:rsidR="00AC2407" w:rsidRDefault="00AC2407" w:rsidP="005506BE">
            <w:r>
              <w:t>26.05.2017</w:t>
            </w:r>
          </w:p>
        </w:tc>
      </w:tr>
      <w:tr w:rsidR="00AC2407" w:rsidTr="005506BE">
        <w:tc>
          <w:tcPr>
            <w:tcW w:w="407" w:type="dxa"/>
          </w:tcPr>
          <w:p w:rsidR="00AC2407" w:rsidRDefault="00AC2407" w:rsidP="005506BE">
            <w:r>
              <w:t>4152.</w:t>
            </w:r>
          </w:p>
        </w:tc>
        <w:tc>
          <w:tcPr>
            <w:tcW w:w="11453" w:type="dxa"/>
          </w:tcPr>
          <w:p w:rsidR="00AC2407" w:rsidRPr="00B713EC" w:rsidRDefault="00AC2407" w:rsidP="005506BE">
            <w:pPr>
              <w:rPr>
                <w:lang w:val="ru-RU"/>
              </w:rPr>
            </w:pPr>
            <w:r w:rsidRPr="00B713EC">
              <w:rPr>
                <w:lang w:val="ru-RU"/>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596" w:type="dxa"/>
          </w:tcPr>
          <w:p w:rsidR="00AC2407" w:rsidRDefault="00AC2407" w:rsidP="005506BE">
            <w:r>
              <w:t>07.06.2017</w:t>
            </w:r>
          </w:p>
        </w:tc>
      </w:tr>
      <w:tr w:rsidR="00AC2407" w:rsidTr="005506BE">
        <w:tc>
          <w:tcPr>
            <w:tcW w:w="407" w:type="dxa"/>
          </w:tcPr>
          <w:p w:rsidR="00AC2407" w:rsidRDefault="00AC2407" w:rsidP="005506BE">
            <w:r>
              <w:lastRenderedPageBreak/>
              <w:t>4153.</w:t>
            </w:r>
          </w:p>
        </w:tc>
        <w:tc>
          <w:tcPr>
            <w:tcW w:w="11453" w:type="dxa"/>
          </w:tcPr>
          <w:p w:rsidR="00AC2407" w:rsidRDefault="00AC2407" w:rsidP="005506BE">
            <w:r w:rsidRPr="00B713EC">
              <w:rPr>
                <w:lang w:val="ru-RU"/>
              </w:rPr>
              <w:t xml:space="preserve">Книга «Мухаммад Закария Кандехлави. Благочестие и богобоязненность» - Казань, Издательство «Дом печати». -2003. -248. </w:t>
            </w:r>
            <w:r>
              <w:t>(решения Кировского районного суда г. Уфы Республики Башкортостан от 01.02.2017);</w:t>
            </w:r>
          </w:p>
        </w:tc>
        <w:tc>
          <w:tcPr>
            <w:tcW w:w="596" w:type="dxa"/>
          </w:tcPr>
          <w:p w:rsidR="00AC2407" w:rsidRDefault="00AC2407" w:rsidP="005506BE">
            <w:r>
              <w:t>07.06.2017</w:t>
            </w:r>
          </w:p>
        </w:tc>
      </w:tr>
      <w:tr w:rsidR="00AC2407" w:rsidTr="005506BE">
        <w:tc>
          <w:tcPr>
            <w:tcW w:w="407" w:type="dxa"/>
          </w:tcPr>
          <w:p w:rsidR="00AC2407" w:rsidRDefault="00AC2407" w:rsidP="005506BE">
            <w:r>
              <w:t>4154.</w:t>
            </w:r>
          </w:p>
        </w:tc>
        <w:tc>
          <w:tcPr>
            <w:tcW w:w="11453" w:type="dxa"/>
          </w:tcPr>
          <w:p w:rsidR="00AC2407" w:rsidRPr="00B713EC" w:rsidRDefault="00AC2407" w:rsidP="005506BE">
            <w:pPr>
              <w:rPr>
                <w:lang w:val="ru-RU"/>
              </w:rPr>
            </w:pPr>
            <w:r w:rsidRPr="00B713EC">
              <w:rPr>
                <w:lang w:val="ru-RU"/>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596" w:type="dxa"/>
          </w:tcPr>
          <w:p w:rsidR="00AC2407" w:rsidRDefault="00AC2407" w:rsidP="005506BE">
            <w:r>
              <w:t>07.06.2017</w:t>
            </w:r>
          </w:p>
        </w:tc>
      </w:tr>
      <w:tr w:rsidR="00AC2407" w:rsidTr="005506BE">
        <w:tc>
          <w:tcPr>
            <w:tcW w:w="407" w:type="dxa"/>
          </w:tcPr>
          <w:p w:rsidR="00AC2407" w:rsidRDefault="00AC2407" w:rsidP="005506BE">
            <w:r>
              <w:t>4155.</w:t>
            </w:r>
          </w:p>
        </w:tc>
        <w:tc>
          <w:tcPr>
            <w:tcW w:w="11453" w:type="dxa"/>
          </w:tcPr>
          <w:p w:rsidR="00AC2407" w:rsidRPr="00B713EC" w:rsidRDefault="00AC2407" w:rsidP="005506BE">
            <w:pPr>
              <w:rPr>
                <w:lang w:val="ru-RU"/>
              </w:rPr>
            </w:pPr>
            <w:r w:rsidRPr="00B713EC">
              <w:rPr>
                <w:lang w:val="ru-RU"/>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596" w:type="dxa"/>
          </w:tcPr>
          <w:p w:rsidR="00AC2407" w:rsidRDefault="00AC2407" w:rsidP="005506BE">
            <w:r>
              <w:t>07.06.2017</w:t>
            </w:r>
          </w:p>
        </w:tc>
      </w:tr>
      <w:tr w:rsidR="00AC2407" w:rsidTr="005506BE">
        <w:tc>
          <w:tcPr>
            <w:tcW w:w="407" w:type="dxa"/>
          </w:tcPr>
          <w:p w:rsidR="00AC2407" w:rsidRDefault="00AC2407" w:rsidP="005506BE">
            <w:r>
              <w:t>4156.</w:t>
            </w:r>
          </w:p>
        </w:tc>
        <w:tc>
          <w:tcPr>
            <w:tcW w:w="11453" w:type="dxa"/>
          </w:tcPr>
          <w:p w:rsidR="00AC2407" w:rsidRPr="00B713EC" w:rsidRDefault="00AC2407" w:rsidP="005506BE">
            <w:pPr>
              <w:rPr>
                <w:lang w:val="ru-RU"/>
              </w:rPr>
            </w:pPr>
            <w:r w:rsidRPr="00B713EC">
              <w:rPr>
                <w:lang w:val="ru-RU"/>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596" w:type="dxa"/>
          </w:tcPr>
          <w:p w:rsidR="00AC2407" w:rsidRDefault="00AC2407" w:rsidP="005506BE">
            <w:r>
              <w:t>07.06.2017</w:t>
            </w:r>
          </w:p>
        </w:tc>
      </w:tr>
      <w:tr w:rsidR="00AC2407" w:rsidTr="005506BE">
        <w:tc>
          <w:tcPr>
            <w:tcW w:w="407" w:type="dxa"/>
          </w:tcPr>
          <w:p w:rsidR="00AC2407" w:rsidRDefault="00AC2407" w:rsidP="005506BE">
            <w:r>
              <w:t>4157.</w:t>
            </w:r>
          </w:p>
        </w:tc>
        <w:tc>
          <w:tcPr>
            <w:tcW w:w="11453" w:type="dxa"/>
          </w:tcPr>
          <w:p w:rsidR="00AC2407" w:rsidRPr="00B713EC" w:rsidRDefault="00AC2407" w:rsidP="005506BE">
            <w:pPr>
              <w:rPr>
                <w:lang w:val="ru-RU"/>
              </w:rPr>
            </w:pPr>
            <w:r w:rsidRPr="00B713EC">
              <w:rPr>
                <w:lang w:val="ru-RU"/>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p>
        </w:tc>
        <w:tc>
          <w:tcPr>
            <w:tcW w:w="596" w:type="dxa"/>
          </w:tcPr>
          <w:p w:rsidR="00AC2407" w:rsidRDefault="00AC2407" w:rsidP="005506BE">
            <w:r>
              <w:t>07.06.2017</w:t>
            </w:r>
          </w:p>
        </w:tc>
      </w:tr>
      <w:tr w:rsidR="00AC2407" w:rsidTr="005506BE">
        <w:tc>
          <w:tcPr>
            <w:tcW w:w="407" w:type="dxa"/>
          </w:tcPr>
          <w:p w:rsidR="00AC2407" w:rsidRDefault="00AC2407" w:rsidP="005506BE">
            <w:r>
              <w:t>41</w:t>
            </w:r>
            <w:r>
              <w:lastRenderedPageBreak/>
              <w:t>58.</w:t>
            </w:r>
          </w:p>
        </w:tc>
        <w:tc>
          <w:tcPr>
            <w:tcW w:w="11453" w:type="dxa"/>
          </w:tcPr>
          <w:p w:rsidR="00AC2407" w:rsidRPr="00B713EC" w:rsidRDefault="00AC2407" w:rsidP="005506BE">
            <w:pPr>
              <w:rPr>
                <w:lang w:val="ru-RU"/>
              </w:rPr>
            </w:pPr>
            <w:r w:rsidRPr="00B713EC">
              <w:rPr>
                <w:lang w:val="ru-RU"/>
              </w:rPr>
              <w:lastRenderedPageBreak/>
              <w:t xml:space="preserve">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w:t>
            </w:r>
            <w:r w:rsidRPr="00B713EC">
              <w:rPr>
                <w:lang w:val="ru-RU"/>
              </w:rPr>
              <w:lastRenderedPageBreak/>
              <w:t>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596" w:type="dxa"/>
          </w:tcPr>
          <w:p w:rsidR="00AC2407" w:rsidRDefault="00AC2407" w:rsidP="005506BE">
            <w:r>
              <w:lastRenderedPageBreak/>
              <w:t>07.06.</w:t>
            </w:r>
            <w:r>
              <w:lastRenderedPageBreak/>
              <w:t>2017</w:t>
            </w:r>
          </w:p>
        </w:tc>
      </w:tr>
      <w:tr w:rsidR="00AC2407" w:rsidTr="005506BE">
        <w:tc>
          <w:tcPr>
            <w:tcW w:w="407" w:type="dxa"/>
          </w:tcPr>
          <w:p w:rsidR="00AC2407" w:rsidRDefault="00AC2407" w:rsidP="005506BE">
            <w:r>
              <w:lastRenderedPageBreak/>
              <w:t>4159.</w:t>
            </w:r>
          </w:p>
        </w:tc>
        <w:tc>
          <w:tcPr>
            <w:tcW w:w="11453" w:type="dxa"/>
          </w:tcPr>
          <w:p w:rsidR="00AC2407" w:rsidRPr="00B713EC" w:rsidRDefault="00AC2407" w:rsidP="005506BE">
            <w:pPr>
              <w:rPr>
                <w:lang w:val="ru-RU"/>
              </w:rPr>
            </w:pPr>
            <w:r w:rsidRPr="00B713EC">
              <w:rPr>
                <w:lang w:val="ru-RU"/>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596" w:type="dxa"/>
          </w:tcPr>
          <w:p w:rsidR="00AC2407" w:rsidRDefault="00AC2407" w:rsidP="005506BE">
            <w:r>
              <w:t>07.06.2017</w:t>
            </w:r>
          </w:p>
        </w:tc>
      </w:tr>
      <w:tr w:rsidR="00AC2407" w:rsidTr="005506BE">
        <w:tc>
          <w:tcPr>
            <w:tcW w:w="407" w:type="dxa"/>
          </w:tcPr>
          <w:p w:rsidR="00AC2407" w:rsidRDefault="00AC2407" w:rsidP="005506BE">
            <w:r>
              <w:t>4160.</w:t>
            </w:r>
          </w:p>
        </w:tc>
        <w:tc>
          <w:tcPr>
            <w:tcW w:w="11453" w:type="dxa"/>
          </w:tcPr>
          <w:p w:rsidR="00AC2407" w:rsidRPr="00B713EC" w:rsidRDefault="00AC2407" w:rsidP="005506BE">
            <w:pPr>
              <w:rPr>
                <w:lang w:val="ru-RU"/>
              </w:rPr>
            </w:pPr>
            <w:r w:rsidRPr="00B713EC">
              <w:rPr>
                <w:lang w:val="ru-RU"/>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596" w:type="dxa"/>
          </w:tcPr>
          <w:p w:rsidR="00AC2407" w:rsidRDefault="00AC2407" w:rsidP="005506BE">
            <w:r>
              <w:t>07.06.2017</w:t>
            </w:r>
          </w:p>
        </w:tc>
      </w:tr>
      <w:tr w:rsidR="00AC2407" w:rsidTr="005506BE">
        <w:tc>
          <w:tcPr>
            <w:tcW w:w="407" w:type="dxa"/>
          </w:tcPr>
          <w:p w:rsidR="00AC2407" w:rsidRDefault="00AC2407" w:rsidP="005506BE">
            <w:r>
              <w:t>4161.</w:t>
            </w:r>
          </w:p>
        </w:tc>
        <w:tc>
          <w:tcPr>
            <w:tcW w:w="11453" w:type="dxa"/>
          </w:tcPr>
          <w:p w:rsidR="00AC2407" w:rsidRPr="00B713EC" w:rsidRDefault="00AC2407" w:rsidP="005506BE">
            <w:pPr>
              <w:rPr>
                <w:lang w:val="ru-RU"/>
              </w:rPr>
            </w:pPr>
            <w:r w:rsidRPr="00B713EC">
              <w:rPr>
                <w:lang w:val="ru-RU"/>
              </w:rPr>
              <w:t>Видеозапись «ИГИШ-_ЖжундуЛЛах_(</w:t>
            </w:r>
            <w:r>
              <w:t>O</w:t>
            </w:r>
            <w:r w:rsidRPr="00B713EC">
              <w:rPr>
                <w:lang w:val="ru-RU"/>
              </w:rPr>
              <w:t>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w:t>
            </w:r>
            <w:r>
              <w:t>Islamic</w:t>
            </w:r>
            <w:r w:rsidRPr="00B713EC">
              <w:rPr>
                <w:lang w:val="ru-RU"/>
              </w:rPr>
              <w:t xml:space="preserve"> </w:t>
            </w:r>
            <w:r>
              <w:t>State</w:t>
            </w:r>
            <w:r w:rsidRPr="00B713EC">
              <w:rPr>
                <w:lang w:val="ru-RU"/>
              </w:rPr>
              <w:t xml:space="preserve"> </w:t>
            </w:r>
            <w:r>
              <w:t>Of</w:t>
            </w:r>
            <w:r w:rsidRPr="00B713EC">
              <w:rPr>
                <w:lang w:val="ru-RU"/>
              </w:rPr>
              <w:t xml:space="preserve"> </w:t>
            </w:r>
            <w:r>
              <w:t>Iraq</w:t>
            </w:r>
            <w:r w:rsidRPr="00B713EC">
              <w:rPr>
                <w:lang w:val="ru-RU"/>
              </w:rPr>
              <w:t xml:space="preserve"> </w:t>
            </w:r>
            <w:r>
              <w:t>and</w:t>
            </w:r>
            <w:r w:rsidRPr="00B713EC">
              <w:rPr>
                <w:lang w:val="ru-RU"/>
              </w:rPr>
              <w:t xml:space="preserve"> </w:t>
            </w:r>
            <w:r>
              <w:t>Sham</w:t>
            </w:r>
            <w:r w:rsidRPr="00B713EC">
              <w:rPr>
                <w:lang w:val="ru-RU"/>
              </w:rPr>
              <w:t>», содержащая музыкальную композицию «</w:t>
            </w:r>
            <w:r>
              <w:t>Jundallah</w:t>
            </w:r>
            <w:r w:rsidRPr="00B713EC">
              <w:rPr>
                <w:lang w:val="ru-RU"/>
              </w:rPr>
              <w:t>»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596" w:type="dxa"/>
          </w:tcPr>
          <w:p w:rsidR="00AC2407" w:rsidRDefault="00AC2407" w:rsidP="005506BE">
            <w:r>
              <w:t>07.06.2017</w:t>
            </w:r>
          </w:p>
        </w:tc>
      </w:tr>
      <w:tr w:rsidR="00AC2407" w:rsidTr="005506BE">
        <w:tc>
          <w:tcPr>
            <w:tcW w:w="407" w:type="dxa"/>
          </w:tcPr>
          <w:p w:rsidR="00AC2407" w:rsidRDefault="00AC2407" w:rsidP="005506BE">
            <w:r>
              <w:t>4162.</w:t>
            </w:r>
          </w:p>
        </w:tc>
        <w:tc>
          <w:tcPr>
            <w:tcW w:w="11453" w:type="dxa"/>
          </w:tcPr>
          <w:p w:rsidR="00AC2407" w:rsidRDefault="00AC2407" w:rsidP="005506BE">
            <w:r w:rsidRPr="00B713EC">
              <w:rPr>
                <w:lang w:val="ru-RU"/>
              </w:rPr>
              <w:t>Аудиозапись «</w:t>
            </w:r>
            <w:r>
              <w:t>Lil</w:t>
            </w:r>
            <w:r w:rsidRPr="00B713EC">
              <w:rPr>
                <w:lang w:val="ru-RU"/>
              </w:rPr>
              <w:t xml:space="preserve"> </w:t>
            </w:r>
            <w:r>
              <w:t>kirya</w:t>
            </w:r>
            <w:r w:rsidRPr="00B713EC">
              <w:rPr>
                <w:lang w:val="ru-RU"/>
              </w:rPr>
              <w:t xml:space="preserve"> - скоро очень скоро кровь кешбоя прольется морем», продолжительностью 03 минуты 40 секунд, начинающаяся словами «Скоро, очень скоро кровь прольется морем...» </w:t>
            </w:r>
            <w:r>
              <w:t>(решение Курганского городского суда от 20.03.2017);</w:t>
            </w:r>
          </w:p>
        </w:tc>
        <w:tc>
          <w:tcPr>
            <w:tcW w:w="596" w:type="dxa"/>
          </w:tcPr>
          <w:p w:rsidR="00AC2407" w:rsidRDefault="00AC2407" w:rsidP="005506BE">
            <w:r>
              <w:t>07.06.2017</w:t>
            </w:r>
          </w:p>
        </w:tc>
      </w:tr>
      <w:tr w:rsidR="00AC2407" w:rsidTr="005506BE">
        <w:tc>
          <w:tcPr>
            <w:tcW w:w="407" w:type="dxa"/>
          </w:tcPr>
          <w:p w:rsidR="00AC2407" w:rsidRDefault="00AC2407" w:rsidP="005506BE">
            <w:r>
              <w:t>416</w:t>
            </w:r>
            <w:r>
              <w:lastRenderedPageBreak/>
              <w:t>3.</w:t>
            </w:r>
          </w:p>
        </w:tc>
        <w:tc>
          <w:tcPr>
            <w:tcW w:w="11453" w:type="dxa"/>
          </w:tcPr>
          <w:p w:rsidR="00AC2407" w:rsidRPr="00B713EC" w:rsidRDefault="00AC2407" w:rsidP="005506BE">
            <w:pPr>
              <w:rPr>
                <w:lang w:val="ru-RU"/>
              </w:rPr>
            </w:pPr>
            <w:r w:rsidRPr="00B713EC">
              <w:rPr>
                <w:lang w:val="ru-RU"/>
              </w:rPr>
              <w:lastRenderedPageBreak/>
              <w:t xml:space="preserve">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w:t>
            </w:r>
            <w:r w:rsidRPr="00B713EC">
              <w:rPr>
                <w:lang w:val="ru-RU"/>
              </w:rPr>
              <w:lastRenderedPageBreak/>
              <w:t>Курганского городского суда от 20.03.2017);</w:t>
            </w:r>
          </w:p>
        </w:tc>
        <w:tc>
          <w:tcPr>
            <w:tcW w:w="596" w:type="dxa"/>
          </w:tcPr>
          <w:p w:rsidR="00AC2407" w:rsidRDefault="00AC2407" w:rsidP="005506BE">
            <w:r>
              <w:lastRenderedPageBreak/>
              <w:t>07.06.201</w:t>
            </w:r>
            <w:r>
              <w:lastRenderedPageBreak/>
              <w:t>7</w:t>
            </w:r>
          </w:p>
        </w:tc>
      </w:tr>
      <w:tr w:rsidR="00AC2407" w:rsidTr="005506BE">
        <w:tc>
          <w:tcPr>
            <w:tcW w:w="407" w:type="dxa"/>
          </w:tcPr>
          <w:p w:rsidR="00AC2407" w:rsidRDefault="00AC2407" w:rsidP="005506BE">
            <w:r>
              <w:lastRenderedPageBreak/>
              <w:t>4164.</w:t>
            </w:r>
          </w:p>
        </w:tc>
        <w:tc>
          <w:tcPr>
            <w:tcW w:w="11453" w:type="dxa"/>
          </w:tcPr>
          <w:p w:rsidR="00AC2407" w:rsidRPr="00B713EC" w:rsidRDefault="00AC2407" w:rsidP="005506BE">
            <w:pPr>
              <w:rPr>
                <w:lang w:val="ru-RU"/>
              </w:rPr>
            </w:pPr>
            <w:r w:rsidRPr="00B713EC">
              <w:rPr>
                <w:lang w:val="ru-RU"/>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596" w:type="dxa"/>
          </w:tcPr>
          <w:p w:rsidR="00AC2407" w:rsidRDefault="00AC2407" w:rsidP="005506BE">
            <w:r>
              <w:t>07.06.2017</w:t>
            </w:r>
          </w:p>
        </w:tc>
      </w:tr>
      <w:tr w:rsidR="00AC2407" w:rsidTr="005506BE">
        <w:tc>
          <w:tcPr>
            <w:tcW w:w="407" w:type="dxa"/>
          </w:tcPr>
          <w:p w:rsidR="00AC2407" w:rsidRDefault="00AC2407" w:rsidP="005506BE">
            <w:r>
              <w:t>4165.</w:t>
            </w:r>
          </w:p>
        </w:tc>
        <w:tc>
          <w:tcPr>
            <w:tcW w:w="11453" w:type="dxa"/>
          </w:tcPr>
          <w:p w:rsidR="00AC2407" w:rsidRPr="00B713EC" w:rsidRDefault="00AC2407" w:rsidP="005506BE">
            <w:pPr>
              <w:rPr>
                <w:lang w:val="ru-RU"/>
              </w:rPr>
            </w:pPr>
            <w:r w:rsidRPr="00B713EC">
              <w:rPr>
                <w:lang w:val="ru-RU"/>
              </w:rPr>
              <w:t>Аудиозапись «</w:t>
            </w:r>
            <w:r>
              <w:t>Apraxia</w:t>
            </w:r>
            <w:r w:rsidRPr="00B713EC">
              <w:rPr>
                <w:lang w:val="ru-RU"/>
              </w:rPr>
              <w:t xml:space="preserve"> - Народ и Раса» в сети Интернет в разделе «Аудиозаписи» (</w:t>
            </w:r>
            <w:r>
              <w:t>https</w:t>
            </w:r>
            <w:r w:rsidRPr="00B713EC">
              <w:rPr>
                <w:lang w:val="ru-RU"/>
              </w:rPr>
              <w:t>://</w:t>
            </w:r>
            <w:r>
              <w:t>vk</w:t>
            </w:r>
            <w:r w:rsidRPr="00B713EC">
              <w:rPr>
                <w:lang w:val="ru-RU"/>
              </w:rPr>
              <w:t>.</w:t>
            </w:r>
            <w:r>
              <w:t>com</w:t>
            </w:r>
            <w:r w:rsidRPr="00B713EC">
              <w:rPr>
                <w:lang w:val="ru-RU"/>
              </w:rPr>
              <w:t>/</w:t>
            </w:r>
            <w:r>
              <w:t>audios</w:t>
            </w:r>
            <w:r w:rsidRPr="00B713EC">
              <w:rPr>
                <w:lang w:val="ru-RU"/>
              </w:rPr>
              <w:t>-390587) «страницы» электронного сообщества «</w:t>
            </w:r>
            <w:r>
              <w:t>R</w:t>
            </w:r>
            <w:r w:rsidRPr="00B713EC">
              <w:rPr>
                <w:lang w:val="ru-RU"/>
              </w:rPr>
              <w:t>-</w:t>
            </w:r>
            <w:r>
              <w:t>RADIO</w:t>
            </w:r>
            <w:r w:rsidRPr="00B713EC">
              <w:rPr>
                <w:lang w:val="ru-RU"/>
              </w:rPr>
              <w:t>» (</w:t>
            </w:r>
            <w:r>
              <w:t>https</w:t>
            </w:r>
            <w:r w:rsidRPr="00B713EC">
              <w:rPr>
                <w:lang w:val="ru-RU"/>
              </w:rPr>
              <w:t>://</w:t>
            </w:r>
            <w:r>
              <w:t>vk</w:t>
            </w:r>
            <w:r w:rsidRPr="00B713EC">
              <w:rPr>
                <w:lang w:val="ru-RU"/>
              </w:rPr>
              <w:t>.</w:t>
            </w:r>
            <w:r>
              <w:t>com</w:t>
            </w:r>
            <w:r w:rsidRPr="00B713EC">
              <w:rPr>
                <w:lang w:val="ru-RU"/>
              </w:rPr>
              <w:t>/</w:t>
            </w:r>
            <w:r>
              <w:t>r</w:t>
            </w:r>
            <w:r w:rsidRPr="00B713EC">
              <w:rPr>
                <w:lang w:val="ru-RU"/>
              </w:rPr>
              <w:t>_</w:t>
            </w:r>
            <w:r>
              <w:t>radio</w:t>
            </w:r>
            <w:r w:rsidRPr="00B713EC">
              <w:rPr>
                <w:lang w:val="ru-RU"/>
              </w:rPr>
              <w:t>) на веб-сервисе «</w:t>
            </w:r>
            <w:r>
              <w:t>vk</w:t>
            </w:r>
            <w:r w:rsidRPr="00B713EC">
              <w:rPr>
                <w:lang w:val="ru-RU"/>
              </w:rPr>
              <w:t>.</w:t>
            </w:r>
            <w:r>
              <w:t>com</w:t>
            </w:r>
            <w:r w:rsidRPr="00B713EC">
              <w:rPr>
                <w:lang w:val="ru-RU"/>
              </w:rPr>
              <w:t>» (</w:t>
            </w:r>
            <w:r>
              <w:t>https</w:t>
            </w:r>
            <w:r w:rsidRPr="00B713EC">
              <w:rPr>
                <w:lang w:val="ru-RU"/>
              </w:rPr>
              <w:t>://</w:t>
            </w:r>
            <w:r>
              <w:t>vk</w:t>
            </w:r>
            <w:r w:rsidRPr="00B713EC">
              <w:rPr>
                <w:lang w:val="ru-RU"/>
              </w:rPr>
              <w:t>.</w:t>
            </w:r>
            <w:r>
              <w:t>com</w:t>
            </w:r>
            <w:r w:rsidRPr="00B713EC">
              <w:rPr>
                <w:lang w:val="ru-RU"/>
              </w:rPr>
              <w:t>) (решение Благовещенского городского суда от 06.04.2017);</w:t>
            </w:r>
          </w:p>
        </w:tc>
        <w:tc>
          <w:tcPr>
            <w:tcW w:w="596" w:type="dxa"/>
          </w:tcPr>
          <w:p w:rsidR="00AC2407" w:rsidRDefault="00AC2407" w:rsidP="005506BE">
            <w:r>
              <w:t>15.06.2017</w:t>
            </w:r>
          </w:p>
        </w:tc>
      </w:tr>
      <w:tr w:rsidR="00AC2407" w:rsidTr="005506BE">
        <w:tc>
          <w:tcPr>
            <w:tcW w:w="407" w:type="dxa"/>
          </w:tcPr>
          <w:p w:rsidR="00AC2407" w:rsidRDefault="00AC2407" w:rsidP="005506BE">
            <w:r>
              <w:t>4166.</w:t>
            </w:r>
          </w:p>
        </w:tc>
        <w:tc>
          <w:tcPr>
            <w:tcW w:w="11453" w:type="dxa"/>
          </w:tcPr>
          <w:p w:rsidR="00AC2407" w:rsidRPr="00B713EC" w:rsidRDefault="00AC2407" w:rsidP="005506BE">
            <w:pPr>
              <w:rPr>
                <w:lang w:val="ru-RU"/>
              </w:rPr>
            </w:pPr>
            <w:r w:rsidRPr="00B713EC">
              <w:rPr>
                <w:lang w:val="ru-RU"/>
              </w:rPr>
              <w:t>Аудиозапись «Белый ОрелЪ - Моя Борьба» в сети Интернет в разделе «Аудиозаписи» (</w:t>
            </w:r>
            <w:r>
              <w:t>https</w:t>
            </w:r>
            <w:r w:rsidRPr="00B713EC">
              <w:rPr>
                <w:lang w:val="ru-RU"/>
              </w:rPr>
              <w:t>://</w:t>
            </w:r>
            <w:r>
              <w:t>vk</w:t>
            </w:r>
            <w:r w:rsidRPr="00B713EC">
              <w:rPr>
                <w:lang w:val="ru-RU"/>
              </w:rPr>
              <w:t>.</w:t>
            </w:r>
            <w:r>
              <w:t>com</w:t>
            </w:r>
            <w:r w:rsidRPr="00B713EC">
              <w:rPr>
                <w:lang w:val="ru-RU"/>
              </w:rPr>
              <w:t>/</w:t>
            </w:r>
            <w:r>
              <w:t>audios</w:t>
            </w:r>
            <w:r w:rsidRPr="00B713EC">
              <w:rPr>
                <w:lang w:val="ru-RU"/>
              </w:rPr>
              <w:t>-390587) «страницы» электронного сообщества «</w:t>
            </w:r>
            <w:r>
              <w:t>R</w:t>
            </w:r>
            <w:r w:rsidRPr="00B713EC">
              <w:rPr>
                <w:lang w:val="ru-RU"/>
              </w:rPr>
              <w:t>-</w:t>
            </w:r>
            <w:r>
              <w:t>RADIO</w:t>
            </w:r>
            <w:r w:rsidRPr="00B713EC">
              <w:rPr>
                <w:lang w:val="ru-RU"/>
              </w:rPr>
              <w:t>» (</w:t>
            </w:r>
            <w:r>
              <w:t>https</w:t>
            </w:r>
            <w:r w:rsidRPr="00B713EC">
              <w:rPr>
                <w:lang w:val="ru-RU"/>
              </w:rPr>
              <w:t>://</w:t>
            </w:r>
            <w:r>
              <w:t>vk</w:t>
            </w:r>
            <w:r w:rsidRPr="00B713EC">
              <w:rPr>
                <w:lang w:val="ru-RU"/>
              </w:rPr>
              <w:t>.</w:t>
            </w:r>
            <w:r>
              <w:t>com</w:t>
            </w:r>
            <w:r w:rsidRPr="00B713EC">
              <w:rPr>
                <w:lang w:val="ru-RU"/>
              </w:rPr>
              <w:t>/</w:t>
            </w:r>
            <w:r>
              <w:t>r</w:t>
            </w:r>
            <w:r w:rsidRPr="00B713EC">
              <w:rPr>
                <w:lang w:val="ru-RU"/>
              </w:rPr>
              <w:t>_</w:t>
            </w:r>
            <w:r>
              <w:t>radio</w:t>
            </w:r>
            <w:r w:rsidRPr="00B713EC">
              <w:rPr>
                <w:lang w:val="ru-RU"/>
              </w:rPr>
              <w:t>) на веб-сервисе «</w:t>
            </w:r>
            <w:r>
              <w:t>vk</w:t>
            </w:r>
            <w:r w:rsidRPr="00B713EC">
              <w:rPr>
                <w:lang w:val="ru-RU"/>
              </w:rPr>
              <w:t>.</w:t>
            </w:r>
            <w:r>
              <w:t>com</w:t>
            </w:r>
            <w:r w:rsidRPr="00B713EC">
              <w:rPr>
                <w:lang w:val="ru-RU"/>
              </w:rPr>
              <w:t>» (</w:t>
            </w:r>
            <w:r>
              <w:t>https</w:t>
            </w:r>
            <w:r w:rsidRPr="00B713EC">
              <w:rPr>
                <w:lang w:val="ru-RU"/>
              </w:rPr>
              <w:t>://</w:t>
            </w:r>
            <w:r>
              <w:t>vk</w:t>
            </w:r>
            <w:r w:rsidRPr="00B713EC">
              <w:rPr>
                <w:lang w:val="ru-RU"/>
              </w:rPr>
              <w:t>.</w:t>
            </w:r>
            <w:r>
              <w:t>com</w:t>
            </w:r>
            <w:r w:rsidRPr="00B713EC">
              <w:rPr>
                <w:lang w:val="ru-RU"/>
              </w:rPr>
              <w:t>) (решение Благовещенского городского суда от 06.04.2017);</w:t>
            </w:r>
          </w:p>
        </w:tc>
        <w:tc>
          <w:tcPr>
            <w:tcW w:w="596" w:type="dxa"/>
          </w:tcPr>
          <w:p w:rsidR="00AC2407" w:rsidRDefault="00AC2407" w:rsidP="005506BE">
            <w:r>
              <w:t>15.06.2017</w:t>
            </w:r>
          </w:p>
        </w:tc>
      </w:tr>
      <w:tr w:rsidR="00AC2407" w:rsidTr="005506BE">
        <w:tc>
          <w:tcPr>
            <w:tcW w:w="407" w:type="dxa"/>
          </w:tcPr>
          <w:p w:rsidR="00AC2407" w:rsidRDefault="00AC2407" w:rsidP="005506BE">
            <w:r>
              <w:t>4167.</w:t>
            </w:r>
          </w:p>
        </w:tc>
        <w:tc>
          <w:tcPr>
            <w:tcW w:w="11453" w:type="dxa"/>
          </w:tcPr>
          <w:p w:rsidR="00AC2407" w:rsidRPr="00B713EC" w:rsidRDefault="00AC2407" w:rsidP="005506BE">
            <w:pPr>
              <w:rPr>
                <w:lang w:val="ru-RU"/>
              </w:rPr>
            </w:pPr>
            <w:r w:rsidRPr="00B713EC">
              <w:rPr>
                <w:lang w:val="ru-RU"/>
              </w:rPr>
              <w:t>Аудиозапись «ССД - Русский парень патриот» в сети Интернет в разделе «Аудиозаписи» (</w:t>
            </w:r>
            <w:r>
              <w:t>https</w:t>
            </w:r>
            <w:r w:rsidRPr="00B713EC">
              <w:rPr>
                <w:lang w:val="ru-RU"/>
              </w:rPr>
              <w:t>://</w:t>
            </w:r>
            <w:r>
              <w:t>vk</w:t>
            </w:r>
            <w:r w:rsidRPr="00B713EC">
              <w:rPr>
                <w:lang w:val="ru-RU"/>
              </w:rPr>
              <w:t>.</w:t>
            </w:r>
            <w:r>
              <w:t>com</w:t>
            </w:r>
            <w:r w:rsidRPr="00B713EC">
              <w:rPr>
                <w:lang w:val="ru-RU"/>
              </w:rPr>
              <w:t>/</w:t>
            </w:r>
            <w:r>
              <w:t>audios</w:t>
            </w:r>
            <w:r w:rsidRPr="00B713EC">
              <w:rPr>
                <w:lang w:val="ru-RU"/>
              </w:rPr>
              <w:t>-390587) «страницы» электронного сообщества «</w:t>
            </w:r>
            <w:r>
              <w:t>R</w:t>
            </w:r>
            <w:r w:rsidRPr="00B713EC">
              <w:rPr>
                <w:lang w:val="ru-RU"/>
              </w:rPr>
              <w:t>-</w:t>
            </w:r>
            <w:r>
              <w:t>RADIO</w:t>
            </w:r>
            <w:r w:rsidRPr="00B713EC">
              <w:rPr>
                <w:lang w:val="ru-RU"/>
              </w:rPr>
              <w:t>» (</w:t>
            </w:r>
            <w:r>
              <w:t>https</w:t>
            </w:r>
            <w:r w:rsidRPr="00B713EC">
              <w:rPr>
                <w:lang w:val="ru-RU"/>
              </w:rPr>
              <w:t>://</w:t>
            </w:r>
            <w:r>
              <w:t>vk</w:t>
            </w:r>
            <w:r w:rsidRPr="00B713EC">
              <w:rPr>
                <w:lang w:val="ru-RU"/>
              </w:rPr>
              <w:t>.</w:t>
            </w:r>
            <w:r>
              <w:t>com</w:t>
            </w:r>
            <w:r w:rsidRPr="00B713EC">
              <w:rPr>
                <w:lang w:val="ru-RU"/>
              </w:rPr>
              <w:t>/</w:t>
            </w:r>
            <w:r>
              <w:t>r</w:t>
            </w:r>
            <w:r w:rsidRPr="00B713EC">
              <w:rPr>
                <w:lang w:val="ru-RU"/>
              </w:rPr>
              <w:t>_</w:t>
            </w:r>
            <w:r>
              <w:t>radio</w:t>
            </w:r>
            <w:r w:rsidRPr="00B713EC">
              <w:rPr>
                <w:lang w:val="ru-RU"/>
              </w:rPr>
              <w:t>) на веб-сервисе «</w:t>
            </w:r>
            <w:r>
              <w:t>vk</w:t>
            </w:r>
            <w:r w:rsidRPr="00B713EC">
              <w:rPr>
                <w:lang w:val="ru-RU"/>
              </w:rPr>
              <w:t>.</w:t>
            </w:r>
            <w:r>
              <w:t>com</w:t>
            </w:r>
            <w:r w:rsidRPr="00B713EC">
              <w:rPr>
                <w:lang w:val="ru-RU"/>
              </w:rPr>
              <w:t>» (</w:t>
            </w:r>
            <w:r>
              <w:t>https</w:t>
            </w:r>
            <w:r w:rsidRPr="00B713EC">
              <w:rPr>
                <w:lang w:val="ru-RU"/>
              </w:rPr>
              <w:t>://</w:t>
            </w:r>
            <w:r>
              <w:t>vk</w:t>
            </w:r>
            <w:r w:rsidRPr="00B713EC">
              <w:rPr>
                <w:lang w:val="ru-RU"/>
              </w:rPr>
              <w:t>.</w:t>
            </w:r>
            <w:r>
              <w:t>com</w:t>
            </w:r>
            <w:r w:rsidRPr="00B713EC">
              <w:rPr>
                <w:lang w:val="ru-RU"/>
              </w:rPr>
              <w:t>) (решение Благовещенского городского суда от 06.04.2017);</w:t>
            </w:r>
          </w:p>
        </w:tc>
        <w:tc>
          <w:tcPr>
            <w:tcW w:w="596" w:type="dxa"/>
          </w:tcPr>
          <w:p w:rsidR="00AC2407" w:rsidRDefault="00AC2407" w:rsidP="005506BE">
            <w:r>
              <w:t>15.06.2017</w:t>
            </w:r>
          </w:p>
        </w:tc>
      </w:tr>
      <w:tr w:rsidR="00AC2407" w:rsidTr="005506BE">
        <w:tc>
          <w:tcPr>
            <w:tcW w:w="407" w:type="dxa"/>
          </w:tcPr>
          <w:p w:rsidR="00AC2407" w:rsidRDefault="00AC2407" w:rsidP="005506BE">
            <w:r>
              <w:t>4168.</w:t>
            </w:r>
          </w:p>
        </w:tc>
        <w:tc>
          <w:tcPr>
            <w:tcW w:w="11453" w:type="dxa"/>
          </w:tcPr>
          <w:p w:rsidR="00AC2407" w:rsidRDefault="00AC2407" w:rsidP="005506BE">
            <w:r>
              <w:t>Исключён</w:t>
            </w:r>
          </w:p>
        </w:tc>
        <w:tc>
          <w:tcPr>
            <w:tcW w:w="596" w:type="dxa"/>
          </w:tcPr>
          <w:p w:rsidR="00AC2407" w:rsidRDefault="00AC2407" w:rsidP="005506BE">
            <w:r>
              <w:t>15.06.2017</w:t>
            </w:r>
          </w:p>
        </w:tc>
      </w:tr>
      <w:tr w:rsidR="00AC2407" w:rsidTr="005506BE">
        <w:tc>
          <w:tcPr>
            <w:tcW w:w="407" w:type="dxa"/>
          </w:tcPr>
          <w:p w:rsidR="00AC2407" w:rsidRDefault="00AC2407" w:rsidP="005506BE">
            <w:r>
              <w:lastRenderedPageBreak/>
              <w:t>4169.</w:t>
            </w:r>
          </w:p>
        </w:tc>
        <w:tc>
          <w:tcPr>
            <w:tcW w:w="11453" w:type="dxa"/>
          </w:tcPr>
          <w:p w:rsidR="00AC2407" w:rsidRDefault="00AC2407" w:rsidP="005506BE">
            <w:r>
              <w:t>Исключён</w:t>
            </w:r>
          </w:p>
        </w:tc>
        <w:tc>
          <w:tcPr>
            <w:tcW w:w="596" w:type="dxa"/>
          </w:tcPr>
          <w:p w:rsidR="00AC2407" w:rsidRDefault="00AC2407" w:rsidP="005506BE">
            <w:r>
              <w:t>15.06.2017</w:t>
            </w:r>
          </w:p>
        </w:tc>
      </w:tr>
      <w:tr w:rsidR="00AC2407" w:rsidTr="005506BE">
        <w:tc>
          <w:tcPr>
            <w:tcW w:w="407" w:type="dxa"/>
          </w:tcPr>
          <w:p w:rsidR="00AC2407" w:rsidRDefault="00AC2407" w:rsidP="005506BE">
            <w:r>
              <w:t>4170.</w:t>
            </w:r>
          </w:p>
        </w:tc>
        <w:tc>
          <w:tcPr>
            <w:tcW w:w="11453" w:type="dxa"/>
          </w:tcPr>
          <w:p w:rsidR="00AC2407" w:rsidRDefault="00AC2407" w:rsidP="005506BE">
            <w:r>
              <w:t>Исключён</w:t>
            </w:r>
          </w:p>
        </w:tc>
        <w:tc>
          <w:tcPr>
            <w:tcW w:w="596" w:type="dxa"/>
          </w:tcPr>
          <w:p w:rsidR="00AC2407" w:rsidRDefault="00AC2407" w:rsidP="005506BE">
            <w:r>
              <w:t>15.06.2017</w:t>
            </w:r>
          </w:p>
        </w:tc>
      </w:tr>
      <w:tr w:rsidR="00AC2407" w:rsidTr="005506BE">
        <w:tc>
          <w:tcPr>
            <w:tcW w:w="407" w:type="dxa"/>
          </w:tcPr>
          <w:p w:rsidR="00AC2407" w:rsidRDefault="00AC2407" w:rsidP="005506BE">
            <w:r>
              <w:t>4171.</w:t>
            </w:r>
          </w:p>
        </w:tc>
        <w:tc>
          <w:tcPr>
            <w:tcW w:w="11453" w:type="dxa"/>
          </w:tcPr>
          <w:p w:rsidR="00AC2407" w:rsidRDefault="00AC2407" w:rsidP="005506BE">
            <w:r>
              <w:t>Исключён</w:t>
            </w:r>
          </w:p>
        </w:tc>
        <w:tc>
          <w:tcPr>
            <w:tcW w:w="596" w:type="dxa"/>
          </w:tcPr>
          <w:p w:rsidR="00AC2407" w:rsidRDefault="00AC2407" w:rsidP="005506BE">
            <w:r>
              <w:t>15.06.2017</w:t>
            </w:r>
          </w:p>
        </w:tc>
      </w:tr>
      <w:tr w:rsidR="00AC2407" w:rsidTr="005506BE">
        <w:tc>
          <w:tcPr>
            <w:tcW w:w="407" w:type="dxa"/>
          </w:tcPr>
          <w:p w:rsidR="00AC2407" w:rsidRDefault="00AC2407" w:rsidP="005506BE">
            <w:r>
              <w:t>4172.</w:t>
            </w:r>
          </w:p>
        </w:tc>
        <w:tc>
          <w:tcPr>
            <w:tcW w:w="11453" w:type="dxa"/>
          </w:tcPr>
          <w:p w:rsidR="00AC2407" w:rsidRPr="00B713EC" w:rsidRDefault="00AC2407" w:rsidP="005506BE">
            <w:pPr>
              <w:rPr>
                <w:lang w:val="ru-RU"/>
              </w:rPr>
            </w:pPr>
            <w:r w:rsidRPr="00B713EC">
              <w:rPr>
                <w:lang w:val="ru-RU"/>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r>
              <w:t>http</w:t>
            </w:r>
            <w:r w:rsidRPr="00B713EC">
              <w:rPr>
                <w:lang w:val="ru-RU"/>
              </w:rPr>
              <w:t>://</w:t>
            </w:r>
            <w:r>
              <w:t>vk</w:t>
            </w:r>
            <w:r w:rsidRPr="00B713EC">
              <w:rPr>
                <w:lang w:val="ru-RU"/>
              </w:rPr>
              <w:t>.</w:t>
            </w:r>
            <w:r>
              <w:t>com</w:t>
            </w:r>
            <w:r w:rsidRPr="00B713EC">
              <w:rPr>
                <w:lang w:val="ru-RU"/>
              </w:rPr>
              <w:t>/</w:t>
            </w:r>
            <w:r>
              <w:t>l</w:t>
            </w:r>
            <w:r w:rsidRPr="00B713EC">
              <w:rPr>
                <w:lang w:val="ru-RU"/>
              </w:rPr>
              <w:t>.</w:t>
            </w:r>
            <w:r>
              <w:t>s</w:t>
            </w:r>
            <w:r w:rsidRPr="00B713EC">
              <w:rPr>
                <w:lang w:val="ru-RU"/>
              </w:rPr>
              <w:t>.</w:t>
            </w:r>
            <w:r>
              <w:t>d</w:t>
            </w:r>
            <w:r w:rsidRPr="00B713EC">
              <w:rPr>
                <w:lang w:val="ru-RU"/>
              </w:rPr>
              <w:t xml:space="preserve">_777, </w:t>
            </w:r>
            <w:r>
              <w:t>https</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v</w:t>
            </w:r>
            <w:r w:rsidRPr="00B713EC">
              <w:rPr>
                <w:lang w:val="ru-RU"/>
              </w:rPr>
              <w:t>=</w:t>
            </w:r>
            <w:r>
              <w:t>X</w:t>
            </w:r>
            <w:r w:rsidRPr="00B713EC">
              <w:rPr>
                <w:lang w:val="ru-RU"/>
              </w:rPr>
              <w:t>9</w:t>
            </w:r>
            <w:r>
              <w:t>P</w:t>
            </w:r>
            <w:r w:rsidRPr="00B713EC">
              <w:rPr>
                <w:lang w:val="ru-RU"/>
              </w:rPr>
              <w:t>66</w:t>
            </w:r>
            <w:r>
              <w:t>tLp</w:t>
            </w:r>
            <w:r w:rsidRPr="00B713EC">
              <w:rPr>
                <w:lang w:val="ru-RU"/>
              </w:rPr>
              <w:t xml:space="preserve">6_0, </w:t>
            </w:r>
            <w:r>
              <w:t>https</w:t>
            </w:r>
            <w:r w:rsidRPr="00B713EC">
              <w:rPr>
                <w:lang w:val="ru-RU"/>
              </w:rPr>
              <w:t>://</w:t>
            </w:r>
            <w:r>
              <w:t>ok</w:t>
            </w:r>
            <w:r w:rsidRPr="00B713EC">
              <w:rPr>
                <w:lang w:val="ru-RU"/>
              </w:rPr>
              <w:t>.</w:t>
            </w:r>
            <w:r>
              <w:t>ru</w:t>
            </w:r>
            <w:r w:rsidRPr="00B713EC">
              <w:rPr>
                <w:lang w:val="ru-RU"/>
              </w:rPr>
              <w:t>/</w:t>
            </w:r>
            <w:r>
              <w:t>video</w:t>
            </w:r>
            <w:r w:rsidRPr="00B713EC">
              <w:rPr>
                <w:lang w:val="ru-RU"/>
              </w:rPr>
              <w:t xml:space="preserve">/2680949438, </w:t>
            </w:r>
            <w:r>
              <w:t>https</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vjiHk</w:t>
            </w:r>
            <w:r w:rsidRPr="00B713EC">
              <w:rPr>
                <w:lang w:val="ru-RU"/>
              </w:rPr>
              <w:t>9</w:t>
            </w:r>
            <w:r>
              <w:t>Cg</w:t>
            </w:r>
            <w:r w:rsidRPr="00B713EC">
              <w:rPr>
                <w:lang w:val="ru-RU"/>
              </w:rPr>
              <w:t>6</w:t>
            </w:r>
            <w:r>
              <w:t>Zq</w:t>
            </w:r>
            <w:r w:rsidRPr="00B713EC">
              <w:rPr>
                <w:lang w:val="ru-RU"/>
              </w:rPr>
              <w:t xml:space="preserve">0, </w:t>
            </w:r>
            <w:r>
              <w:t>https</w:t>
            </w:r>
            <w:r w:rsidRPr="00B713EC">
              <w:rPr>
                <w:lang w:val="ru-RU"/>
              </w:rPr>
              <w:t>://</w:t>
            </w:r>
            <w:r>
              <w:t>my</w:t>
            </w:r>
            <w:r w:rsidRPr="00B713EC">
              <w:rPr>
                <w:lang w:val="ru-RU"/>
              </w:rPr>
              <w:t>.</w:t>
            </w:r>
            <w:r>
              <w:t>mail</w:t>
            </w:r>
            <w:r w:rsidRPr="00B713EC">
              <w:rPr>
                <w:lang w:val="ru-RU"/>
              </w:rPr>
              <w:t>.</w:t>
            </w:r>
            <w:r>
              <w:t>ru</w:t>
            </w:r>
            <w:r w:rsidRPr="00B713EC">
              <w:rPr>
                <w:lang w:val="ru-RU"/>
              </w:rPr>
              <w:t>/</w:t>
            </w:r>
            <w:r>
              <w:t>mail</w:t>
            </w:r>
            <w:r w:rsidRPr="00B713EC">
              <w:rPr>
                <w:lang w:val="ru-RU"/>
              </w:rPr>
              <w:t>/</w:t>
            </w:r>
            <w:r>
              <w:t>i</w:t>
            </w:r>
            <w:r w:rsidRPr="00B713EC">
              <w:rPr>
                <w:lang w:val="ru-RU"/>
              </w:rPr>
              <w:t>7</w:t>
            </w:r>
            <w:r>
              <w:t>pa</w:t>
            </w:r>
            <w:r w:rsidRPr="00B713EC">
              <w:rPr>
                <w:lang w:val="ru-RU"/>
              </w:rPr>
              <w:t>6-90/</w:t>
            </w:r>
            <w:r>
              <w:t>video</w:t>
            </w:r>
            <w:r w:rsidRPr="00B713EC">
              <w:rPr>
                <w:lang w:val="ru-RU"/>
              </w:rPr>
              <w:t>/_</w:t>
            </w:r>
            <w:r>
              <w:t>myvideo</w:t>
            </w:r>
            <w:r w:rsidRPr="00B713EC">
              <w:rPr>
                <w:lang w:val="ru-RU"/>
              </w:rPr>
              <w:t>/29.</w:t>
            </w:r>
            <w:r>
              <w:t>html</w:t>
            </w:r>
            <w:r w:rsidRPr="00B713EC">
              <w:rPr>
                <w:lang w:val="ru-RU"/>
              </w:rPr>
              <w:t xml:space="preserve"> (решение Ленинского районного суда г. Ульяновска от 31.03.2017);</w:t>
            </w:r>
          </w:p>
        </w:tc>
        <w:tc>
          <w:tcPr>
            <w:tcW w:w="596" w:type="dxa"/>
          </w:tcPr>
          <w:p w:rsidR="00AC2407" w:rsidRDefault="00AC2407" w:rsidP="005506BE">
            <w:r>
              <w:t>15.06.2017</w:t>
            </w:r>
          </w:p>
        </w:tc>
      </w:tr>
      <w:tr w:rsidR="00AC2407" w:rsidTr="005506BE">
        <w:tc>
          <w:tcPr>
            <w:tcW w:w="407" w:type="dxa"/>
          </w:tcPr>
          <w:p w:rsidR="00AC2407" w:rsidRDefault="00AC2407" w:rsidP="005506BE">
            <w:r>
              <w:t>4173.</w:t>
            </w:r>
          </w:p>
        </w:tc>
        <w:tc>
          <w:tcPr>
            <w:tcW w:w="11453" w:type="dxa"/>
          </w:tcPr>
          <w:p w:rsidR="00AC2407" w:rsidRPr="00B713EC" w:rsidRDefault="00AC2407" w:rsidP="005506BE">
            <w:pPr>
              <w:rPr>
                <w:lang w:val="ru-RU"/>
              </w:rPr>
            </w:pPr>
            <w:r w:rsidRPr="00B713EC">
              <w:rPr>
                <w:lang w:val="ru-RU"/>
              </w:rPr>
              <w:t xml:space="preserve">Книга «Вопросы молодежи. Практические советы. Том 2», </w:t>
            </w:r>
            <w:r>
              <w:t>WATCHTOWER</w:t>
            </w:r>
            <w:r w:rsidRPr="00B713EC">
              <w:rPr>
                <w:lang w:val="ru-RU"/>
              </w:rPr>
              <w:t xml:space="preserve"> </w:t>
            </w:r>
            <w:r>
              <w:t>BIBLE</w:t>
            </w:r>
            <w:r w:rsidRPr="00B713EC">
              <w:rPr>
                <w:lang w:val="ru-RU"/>
              </w:rPr>
              <w:t xml:space="preserve"> </w:t>
            </w:r>
            <w:r>
              <w:t>AND</w:t>
            </w:r>
            <w:r w:rsidRPr="00B713EC">
              <w:rPr>
                <w:lang w:val="ru-RU"/>
              </w:rPr>
              <w:t xml:space="preserve"> </w:t>
            </w:r>
            <w:r>
              <w:t>TRACT</w:t>
            </w:r>
            <w:r w:rsidRPr="00B713EC">
              <w:rPr>
                <w:lang w:val="ru-RU"/>
              </w:rPr>
              <w:t xml:space="preserve"> </w:t>
            </w:r>
            <w:r>
              <w:t>SOCIETY</w:t>
            </w:r>
            <w:r w:rsidRPr="00B713EC">
              <w:rPr>
                <w:lang w:val="ru-RU"/>
              </w:rPr>
              <w:t xml:space="preserve"> </w:t>
            </w:r>
            <w:r>
              <w:t>OP</w:t>
            </w:r>
            <w:r w:rsidRPr="00B713EC">
              <w:rPr>
                <w:lang w:val="ru-RU"/>
              </w:rPr>
              <w:t xml:space="preserve"> </w:t>
            </w:r>
            <w:r>
              <w:t>NEW</w:t>
            </w:r>
            <w:r w:rsidRPr="00B713EC">
              <w:rPr>
                <w:lang w:val="ru-RU"/>
              </w:rPr>
              <w:t xml:space="preserve"> </w:t>
            </w:r>
            <w:r>
              <w:t>YORK</w:t>
            </w:r>
            <w:r w:rsidRPr="00B713EC">
              <w:rPr>
                <w:lang w:val="ru-RU"/>
              </w:rPr>
              <w:t xml:space="preserve">, </w:t>
            </w:r>
            <w:r>
              <w:t>INC</w:t>
            </w:r>
            <w:r w:rsidRPr="00B713EC">
              <w:rPr>
                <w:lang w:val="ru-RU"/>
              </w:rPr>
              <w:t xml:space="preserve"> </w:t>
            </w:r>
            <w:r>
              <w:t>Brooklyn</w:t>
            </w:r>
            <w:r w:rsidRPr="00B713EC">
              <w:rPr>
                <w:lang w:val="ru-RU"/>
              </w:rPr>
              <w:t xml:space="preserve">, </w:t>
            </w:r>
            <w:r>
              <w:t>New</w:t>
            </w:r>
            <w:r w:rsidRPr="00B713EC">
              <w:rPr>
                <w:lang w:val="ru-RU"/>
              </w:rPr>
              <w:t xml:space="preserve"> У</w:t>
            </w:r>
            <w:r>
              <w:t>ork</w:t>
            </w:r>
            <w:r w:rsidRPr="00B713EC">
              <w:rPr>
                <w:lang w:val="ru-RU"/>
              </w:rPr>
              <w:t xml:space="preserve">, </w:t>
            </w:r>
            <w:r>
              <w:t>USA</w:t>
            </w:r>
            <w:r w:rsidRPr="00B713EC">
              <w:rPr>
                <w:lang w:val="ru-RU"/>
              </w:rPr>
              <w:t>, 2008 г. (решение Пролетарского районного суда г. Ростова-на-Дону от 24.03.2017);</w:t>
            </w:r>
          </w:p>
        </w:tc>
        <w:tc>
          <w:tcPr>
            <w:tcW w:w="596" w:type="dxa"/>
          </w:tcPr>
          <w:p w:rsidR="00AC2407" w:rsidRDefault="00AC2407" w:rsidP="005506BE">
            <w:r>
              <w:t>15.06.2017</w:t>
            </w:r>
          </w:p>
        </w:tc>
      </w:tr>
      <w:tr w:rsidR="00AC2407" w:rsidTr="005506BE">
        <w:tc>
          <w:tcPr>
            <w:tcW w:w="407" w:type="dxa"/>
          </w:tcPr>
          <w:p w:rsidR="00AC2407" w:rsidRDefault="00AC2407" w:rsidP="005506BE">
            <w:r>
              <w:lastRenderedPageBreak/>
              <w:t>4174.</w:t>
            </w:r>
          </w:p>
        </w:tc>
        <w:tc>
          <w:tcPr>
            <w:tcW w:w="11453" w:type="dxa"/>
          </w:tcPr>
          <w:p w:rsidR="00AC2407" w:rsidRPr="00B713EC" w:rsidRDefault="00AC2407" w:rsidP="005506BE">
            <w:pPr>
              <w:rPr>
                <w:lang w:val="ru-RU"/>
              </w:rPr>
            </w:pPr>
            <w:r w:rsidRPr="00B713EC">
              <w:rPr>
                <w:lang w:val="ru-RU"/>
              </w:rPr>
              <w:t>Пост вербальной и визуальной информации, опубликованный пользователем блог-платформы «Живой журнал» (</w:t>
            </w:r>
            <w:r>
              <w:t>Livejournal</w:t>
            </w:r>
            <w:r w:rsidRPr="00B713EC">
              <w:rPr>
                <w:lang w:val="ru-RU"/>
              </w:rPr>
              <w:t>.</w:t>
            </w:r>
            <w:r>
              <w:t>com</w:t>
            </w:r>
            <w:r w:rsidRPr="00B713EC">
              <w:rPr>
                <w:lang w:val="ru-RU"/>
              </w:rPr>
              <w:t>) «</w:t>
            </w:r>
            <w:r>
              <w:t>archerss</w:t>
            </w:r>
            <w:r w:rsidRPr="00B713EC">
              <w:rPr>
                <w:lang w:val="ru-RU"/>
              </w:rPr>
              <w:t>» (</w:t>
            </w:r>
            <w:r>
              <w:t>http</w:t>
            </w:r>
            <w:r w:rsidRPr="00B713EC">
              <w:rPr>
                <w:lang w:val="ru-RU"/>
              </w:rPr>
              <w:t>://</w:t>
            </w:r>
            <w:r>
              <w:t>archerss</w:t>
            </w:r>
            <w:r w:rsidRPr="00B713EC">
              <w:rPr>
                <w:lang w:val="ru-RU"/>
              </w:rPr>
              <w:t>.</w:t>
            </w:r>
            <w:r>
              <w:t>livejournal</w:t>
            </w:r>
            <w:r w:rsidRPr="00B713EC">
              <w:rPr>
                <w:lang w:val="ru-RU"/>
              </w:rPr>
              <w:t>.</w:t>
            </w:r>
            <w:r>
              <w:t>com</w:t>
            </w:r>
            <w:r w:rsidRPr="00B713EC">
              <w:rPr>
                <w:lang w:val="ru-RU"/>
              </w:rPr>
              <w:t>») (решение Таганского районного суда города Москвы от 03.10.2016);</w:t>
            </w:r>
          </w:p>
        </w:tc>
        <w:tc>
          <w:tcPr>
            <w:tcW w:w="596" w:type="dxa"/>
          </w:tcPr>
          <w:p w:rsidR="00AC2407" w:rsidRDefault="00AC2407" w:rsidP="005506BE">
            <w:r>
              <w:t>29.06.2017</w:t>
            </w:r>
          </w:p>
        </w:tc>
      </w:tr>
      <w:tr w:rsidR="00AC2407" w:rsidTr="005506BE">
        <w:tc>
          <w:tcPr>
            <w:tcW w:w="407" w:type="dxa"/>
          </w:tcPr>
          <w:p w:rsidR="00AC2407" w:rsidRDefault="00AC2407" w:rsidP="005506BE">
            <w:r>
              <w:t>4175.</w:t>
            </w:r>
          </w:p>
        </w:tc>
        <w:tc>
          <w:tcPr>
            <w:tcW w:w="11453" w:type="dxa"/>
          </w:tcPr>
          <w:p w:rsidR="00AC2407" w:rsidRDefault="00AC2407" w:rsidP="005506BE">
            <w:r>
              <w:t>Исключен</w:t>
            </w:r>
          </w:p>
        </w:tc>
        <w:tc>
          <w:tcPr>
            <w:tcW w:w="596" w:type="dxa"/>
          </w:tcPr>
          <w:p w:rsidR="00AC2407" w:rsidRDefault="00AC2407" w:rsidP="005506BE">
            <w:r>
              <w:t>14.07.2017</w:t>
            </w:r>
          </w:p>
        </w:tc>
      </w:tr>
      <w:tr w:rsidR="00AC2407" w:rsidTr="005506BE">
        <w:tc>
          <w:tcPr>
            <w:tcW w:w="407" w:type="dxa"/>
          </w:tcPr>
          <w:p w:rsidR="00AC2407" w:rsidRDefault="00AC2407" w:rsidP="005506BE">
            <w:r>
              <w:t>4176.</w:t>
            </w:r>
          </w:p>
        </w:tc>
        <w:tc>
          <w:tcPr>
            <w:tcW w:w="11453" w:type="dxa"/>
          </w:tcPr>
          <w:p w:rsidR="00AC2407" w:rsidRPr="00B713EC" w:rsidRDefault="00AC2407" w:rsidP="005506BE">
            <w:pPr>
              <w:rPr>
                <w:lang w:val="ru-RU"/>
              </w:rPr>
            </w:pPr>
            <w:r w:rsidRPr="00B713EC">
              <w:rPr>
                <w:lang w:val="ru-RU"/>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596" w:type="dxa"/>
          </w:tcPr>
          <w:p w:rsidR="00AC2407" w:rsidRDefault="00AC2407" w:rsidP="005506BE">
            <w:r>
              <w:t>14.07.2017</w:t>
            </w:r>
          </w:p>
        </w:tc>
      </w:tr>
      <w:tr w:rsidR="00AC2407" w:rsidTr="005506BE">
        <w:tc>
          <w:tcPr>
            <w:tcW w:w="407" w:type="dxa"/>
          </w:tcPr>
          <w:p w:rsidR="00AC2407" w:rsidRDefault="00AC2407" w:rsidP="005506BE">
            <w:r>
              <w:t>4177.</w:t>
            </w:r>
          </w:p>
        </w:tc>
        <w:tc>
          <w:tcPr>
            <w:tcW w:w="11453" w:type="dxa"/>
          </w:tcPr>
          <w:p w:rsidR="00AC2407" w:rsidRPr="00B713EC" w:rsidRDefault="00AC2407" w:rsidP="005506BE">
            <w:pPr>
              <w:rPr>
                <w:lang w:val="ru-RU"/>
              </w:rPr>
            </w:pPr>
            <w:r w:rsidRPr="00B713EC">
              <w:rPr>
                <w:lang w:val="ru-RU"/>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596" w:type="dxa"/>
          </w:tcPr>
          <w:p w:rsidR="00AC2407" w:rsidRDefault="00AC2407" w:rsidP="005506BE">
            <w:r>
              <w:t>14.07.2017</w:t>
            </w:r>
          </w:p>
        </w:tc>
      </w:tr>
      <w:tr w:rsidR="00AC2407" w:rsidTr="005506BE">
        <w:tc>
          <w:tcPr>
            <w:tcW w:w="407" w:type="dxa"/>
          </w:tcPr>
          <w:p w:rsidR="00AC2407" w:rsidRDefault="00AC2407" w:rsidP="005506BE">
            <w:r>
              <w:t>4178.</w:t>
            </w:r>
          </w:p>
        </w:tc>
        <w:tc>
          <w:tcPr>
            <w:tcW w:w="11453" w:type="dxa"/>
          </w:tcPr>
          <w:p w:rsidR="00AC2407" w:rsidRPr="00B713EC" w:rsidRDefault="00AC2407" w:rsidP="005506BE">
            <w:pPr>
              <w:rPr>
                <w:lang w:val="ru-RU"/>
              </w:rPr>
            </w:pPr>
            <w:r w:rsidRPr="00B713EC">
              <w:rPr>
                <w:lang w:val="ru-RU"/>
              </w:rPr>
              <w:t xml:space="preserve">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w:t>
            </w:r>
            <w:r>
              <w:t>opium</w:t>
            </w:r>
            <w:r w:rsidRPr="00B713EC">
              <w:rPr>
                <w:lang w:val="ru-RU"/>
              </w:rPr>
              <w:t>.2</w:t>
            </w:r>
            <w:r>
              <w:t>bb</w:t>
            </w:r>
            <w:r w:rsidRPr="00B713EC">
              <w:rPr>
                <w:lang w:val="ru-RU"/>
              </w:rPr>
              <w:t>.</w:t>
            </w:r>
            <w:r>
              <w:t>m</w:t>
            </w:r>
            <w:r w:rsidRPr="00B713EC">
              <w:rPr>
                <w:lang w:val="ru-RU"/>
              </w:rPr>
              <w:t>/</w:t>
            </w:r>
            <w:r>
              <w:t>viewtopic</w:t>
            </w:r>
            <w:r w:rsidRPr="00B713EC">
              <w:rPr>
                <w:lang w:val="ru-RU"/>
              </w:rPr>
              <w:t>.</w:t>
            </w:r>
            <w:r>
              <w:t>php</w:t>
            </w:r>
            <w:r w:rsidRPr="00B713EC">
              <w:rPr>
                <w:lang w:val="ru-RU"/>
              </w:rPr>
              <w:t>?</w:t>
            </w:r>
            <w:r>
              <w:t>id</w:t>
            </w:r>
            <w:r w:rsidRPr="00B713EC">
              <w:rPr>
                <w:lang w:val="ru-RU"/>
              </w:rPr>
              <w:t>=58&amp;</w:t>
            </w:r>
            <w:r>
              <w:t>p</w:t>
            </w:r>
            <w:r w:rsidRPr="00B713EC">
              <w:rPr>
                <w:lang w:val="ru-RU"/>
              </w:rPr>
              <w:t>=14#</w:t>
            </w:r>
            <w:r>
              <w:t>p</w:t>
            </w:r>
            <w:r w:rsidRPr="00B713EC">
              <w:rPr>
                <w:lang w:val="ru-RU"/>
              </w:rPr>
              <w:t xml:space="preserve">4290 - </w:t>
            </w:r>
            <w:r>
              <w:t>anime</w:t>
            </w:r>
            <w:r w:rsidRPr="00B713EC">
              <w:rPr>
                <w:lang w:val="ru-RU"/>
              </w:rPr>
              <w:t>.</w:t>
            </w:r>
            <w:r>
              <w:t>old</w:t>
            </w:r>
            <w:r w:rsidRPr="00B713EC">
              <w:rPr>
                <w:lang w:val="ru-RU"/>
              </w:rPr>
              <w:t>.</w:t>
            </w:r>
            <w:r>
              <w:t>reactor</w:t>
            </w:r>
            <w:r w:rsidRPr="00B713EC">
              <w:rPr>
                <w:lang w:val="ru-RU"/>
              </w:rPr>
              <w:t>.</w:t>
            </w:r>
            <w:r>
              <w:t>cc</w:t>
            </w:r>
            <w:r w:rsidRPr="00B713EC">
              <w:rPr>
                <w:lang w:val="ru-RU"/>
              </w:rPr>
              <w:t>/</w:t>
            </w:r>
            <w:r>
              <w:t>post</w:t>
            </w:r>
            <w:r w:rsidRPr="00B713EC">
              <w:rPr>
                <w:lang w:val="ru-RU"/>
              </w:rPr>
              <w:t xml:space="preserve">/213999 - </w:t>
            </w:r>
            <w:r>
              <w:t>nibler</w:t>
            </w:r>
            <w:r w:rsidRPr="00B713EC">
              <w:rPr>
                <w:lang w:val="ru-RU"/>
              </w:rPr>
              <w:t>.</w:t>
            </w:r>
            <w:r>
              <w:t>ru</w:t>
            </w:r>
            <w:r w:rsidRPr="00B713EC">
              <w:rPr>
                <w:lang w:val="ru-RU"/>
              </w:rPr>
              <w:t>/6671-</w:t>
            </w:r>
            <w:r>
              <w:t>na</w:t>
            </w:r>
            <w:r w:rsidRPr="00B713EC">
              <w:rPr>
                <w:lang w:val="ru-RU"/>
              </w:rPr>
              <w:t>-</w:t>
            </w:r>
            <w:r>
              <w:t>zlobu</w:t>
            </w:r>
            <w:r w:rsidRPr="00B713EC">
              <w:rPr>
                <w:lang w:val="ru-RU"/>
              </w:rPr>
              <w:t>-</w:t>
            </w:r>
            <w:r>
              <w:t>dnya</w:t>
            </w:r>
            <w:r w:rsidRPr="00B713EC">
              <w:rPr>
                <w:lang w:val="ru-RU"/>
              </w:rPr>
              <w:t>.</w:t>
            </w:r>
            <w:r>
              <w:t>html</w:t>
            </w:r>
            <w:r w:rsidRPr="00B713EC">
              <w:rPr>
                <w:lang w:val="ru-RU"/>
              </w:rPr>
              <w:t xml:space="preserve">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596" w:type="dxa"/>
          </w:tcPr>
          <w:p w:rsidR="00AC2407" w:rsidRDefault="00AC2407" w:rsidP="005506BE">
            <w:r>
              <w:t>25.07.2017</w:t>
            </w:r>
          </w:p>
        </w:tc>
      </w:tr>
      <w:tr w:rsidR="00AC2407" w:rsidTr="005506BE">
        <w:tc>
          <w:tcPr>
            <w:tcW w:w="407" w:type="dxa"/>
          </w:tcPr>
          <w:p w:rsidR="00AC2407" w:rsidRDefault="00AC2407" w:rsidP="005506BE">
            <w:r>
              <w:lastRenderedPageBreak/>
              <w:t>4179.</w:t>
            </w:r>
          </w:p>
        </w:tc>
        <w:tc>
          <w:tcPr>
            <w:tcW w:w="11453" w:type="dxa"/>
          </w:tcPr>
          <w:p w:rsidR="00AC2407" w:rsidRPr="00B713EC" w:rsidRDefault="00AC2407" w:rsidP="005506BE">
            <w:pPr>
              <w:rPr>
                <w:lang w:val="ru-RU"/>
              </w:rPr>
            </w:pPr>
            <w:r w:rsidRPr="00B713EC">
              <w:rPr>
                <w:lang w:val="ru-RU"/>
              </w:rPr>
              <w:t xml:space="preserve">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w:t>
            </w:r>
            <w:r>
              <w:t>http</w:t>
            </w:r>
            <w:r w:rsidRPr="00B713EC">
              <w:rPr>
                <w:lang w:val="ru-RU"/>
              </w:rPr>
              <w:t>:</w:t>
            </w:r>
            <w:r>
              <w:t>mixpromo</w:t>
            </w:r>
            <w:r w:rsidRPr="00B713EC">
              <w:rPr>
                <w:lang w:val="ru-RU"/>
              </w:rPr>
              <w:t>.</w:t>
            </w:r>
            <w:r>
              <w:t>net</w:t>
            </w:r>
            <w:r w:rsidRPr="00B713EC">
              <w:rPr>
                <w:lang w:val="ru-RU"/>
              </w:rPr>
              <w:t>/</w:t>
            </w:r>
            <w:r>
              <w:t>track</w:t>
            </w:r>
            <w:r w:rsidRPr="00B713EC">
              <w:rPr>
                <w:lang w:val="ru-RU"/>
              </w:rPr>
              <w:t xml:space="preserve">/160696416_207173011; </w:t>
            </w:r>
            <w:r>
              <w:t>http</w:t>
            </w:r>
            <w:r w:rsidRPr="00B713EC">
              <w:rPr>
                <w:lang w:val="ru-RU"/>
              </w:rPr>
              <w:t>://</w:t>
            </w:r>
            <w:r>
              <w:t>mixpromo</w:t>
            </w:r>
            <w:r w:rsidRPr="00B713EC">
              <w:rPr>
                <w:lang w:val="ru-RU"/>
              </w:rPr>
              <w:t>.</w:t>
            </w:r>
            <w:r>
              <w:t>net</w:t>
            </w:r>
            <w:r w:rsidRPr="00B713EC">
              <w:rPr>
                <w:lang w:val="ru-RU"/>
              </w:rPr>
              <w:t>/</w:t>
            </w:r>
            <w:r>
              <w:t>track</w:t>
            </w:r>
            <w:r w:rsidRPr="00B713EC">
              <w:rPr>
                <w:lang w:val="ru-RU"/>
              </w:rPr>
              <w:t xml:space="preserve">/6594394_76572862; </w:t>
            </w:r>
            <w:r>
              <w:t>http</w:t>
            </w:r>
            <w:r w:rsidRPr="00B713EC">
              <w:rPr>
                <w:lang w:val="ru-RU"/>
              </w:rPr>
              <w:t>://</w:t>
            </w:r>
            <w:r>
              <w:t>mixpromo</w:t>
            </w:r>
            <w:r w:rsidRPr="00B713EC">
              <w:rPr>
                <w:lang w:val="ru-RU"/>
              </w:rPr>
              <w:t>.</w:t>
            </w:r>
            <w:r>
              <w:t>net</w:t>
            </w:r>
            <w:r w:rsidRPr="00B713EC">
              <w:rPr>
                <w:lang w:val="ru-RU"/>
              </w:rPr>
              <w:t>/</w:t>
            </w:r>
            <w:r>
              <w:t>track</w:t>
            </w:r>
            <w:r w:rsidRPr="00B713EC">
              <w:rPr>
                <w:lang w:val="ru-RU"/>
              </w:rPr>
              <w:t xml:space="preserve">/3808522_151880607; </w:t>
            </w:r>
            <w:r>
              <w:t>http</w:t>
            </w:r>
            <w:r w:rsidRPr="00B713EC">
              <w:rPr>
                <w:lang w:val="ru-RU"/>
              </w:rPr>
              <w:t>://</w:t>
            </w:r>
            <w:r>
              <w:t>mixpromo</w:t>
            </w:r>
            <w:r w:rsidRPr="00B713EC">
              <w:rPr>
                <w:lang w:val="ru-RU"/>
              </w:rPr>
              <w:t>.</w:t>
            </w:r>
            <w:r>
              <w:t>net</w:t>
            </w:r>
            <w:r w:rsidRPr="00B713EC">
              <w:rPr>
                <w:lang w:val="ru-RU"/>
              </w:rPr>
              <w:t>/</w:t>
            </w:r>
            <w:r>
              <w:t>track</w:t>
            </w:r>
            <w:r w:rsidRPr="00B713EC">
              <w:rPr>
                <w:lang w:val="ru-RU"/>
              </w:rPr>
              <w:t xml:space="preserve">/271690010_341346590; </w:t>
            </w:r>
            <w:r>
              <w:t>http</w:t>
            </w:r>
            <w:r w:rsidRPr="00B713EC">
              <w:rPr>
                <w:lang w:val="ru-RU"/>
              </w:rPr>
              <w:t>://</w:t>
            </w:r>
            <w:r>
              <w:t>mixpromo</w:t>
            </w:r>
            <w:r w:rsidRPr="00B713EC">
              <w:rPr>
                <w:lang w:val="ru-RU"/>
              </w:rPr>
              <w:t>.</w:t>
            </w:r>
            <w:r>
              <w:t>net</w:t>
            </w:r>
            <w:r w:rsidRPr="00B713EC">
              <w:rPr>
                <w:lang w:val="ru-RU"/>
              </w:rPr>
              <w:t>/</w:t>
            </w:r>
            <w:r>
              <w:t>track</w:t>
            </w:r>
            <w:r w:rsidRPr="00B713EC">
              <w:rPr>
                <w:lang w:val="ru-RU"/>
              </w:rPr>
              <w:t xml:space="preserve">/1593068_152234952; </w:t>
            </w:r>
            <w:r>
              <w:t>http</w:t>
            </w:r>
            <w:r w:rsidRPr="00B713EC">
              <w:rPr>
                <w:lang w:val="ru-RU"/>
              </w:rPr>
              <w:t>://</w:t>
            </w:r>
            <w:r>
              <w:t>mixpromo</w:t>
            </w:r>
            <w:r w:rsidRPr="00B713EC">
              <w:rPr>
                <w:lang w:val="ru-RU"/>
              </w:rPr>
              <w:t>.</w:t>
            </w:r>
            <w:r>
              <w:t>net</w:t>
            </w:r>
            <w:r w:rsidRPr="00B713EC">
              <w:rPr>
                <w:lang w:val="ru-RU"/>
              </w:rPr>
              <w:t>/</w:t>
            </w:r>
            <w:r>
              <w:t>track</w:t>
            </w:r>
            <w:r w:rsidRPr="00B713EC">
              <w:rPr>
                <w:lang w:val="ru-RU"/>
              </w:rPr>
              <w:t xml:space="preserve">/65373225_203993958; </w:t>
            </w:r>
            <w:r>
              <w:t>http</w:t>
            </w:r>
            <w:r w:rsidRPr="00B713EC">
              <w:rPr>
                <w:lang w:val="ru-RU"/>
              </w:rPr>
              <w:t>://</w:t>
            </w:r>
            <w:r>
              <w:t>mixpromo</w:t>
            </w:r>
            <w:r w:rsidRPr="00B713EC">
              <w:rPr>
                <w:lang w:val="ru-RU"/>
              </w:rPr>
              <w:t>.</w:t>
            </w:r>
            <w:r>
              <w:t>net</w:t>
            </w:r>
            <w:r w:rsidRPr="00B713EC">
              <w:rPr>
                <w:lang w:val="ru-RU"/>
              </w:rPr>
              <w:t>/</w:t>
            </w:r>
            <w:r>
              <w:t>track</w:t>
            </w:r>
            <w:r w:rsidRPr="00B713EC">
              <w:rPr>
                <w:lang w:val="ru-RU"/>
              </w:rPr>
              <w:t xml:space="preserve">/1779952_277057098; </w:t>
            </w:r>
            <w:r>
              <w:t>http</w:t>
            </w:r>
            <w:r w:rsidRPr="00B713EC">
              <w:rPr>
                <w:lang w:val="ru-RU"/>
              </w:rPr>
              <w:t>://</w:t>
            </w:r>
            <w:r>
              <w:t>mixpromo</w:t>
            </w:r>
            <w:r w:rsidRPr="00B713EC">
              <w:rPr>
                <w:lang w:val="ru-RU"/>
              </w:rPr>
              <w:t>.</w:t>
            </w:r>
            <w:r>
              <w:t>net</w:t>
            </w:r>
            <w:r w:rsidRPr="00B713EC">
              <w:rPr>
                <w:lang w:val="ru-RU"/>
              </w:rPr>
              <w:t>/</w:t>
            </w:r>
            <w:r>
              <w:t>track</w:t>
            </w:r>
            <w:r w:rsidRPr="00B713EC">
              <w:rPr>
                <w:lang w:val="ru-RU"/>
              </w:rPr>
              <w:t xml:space="preserve">/83295226_89385719; </w:t>
            </w:r>
            <w:r>
              <w:t>http</w:t>
            </w:r>
            <w:r w:rsidRPr="00B713EC">
              <w:rPr>
                <w:lang w:val="ru-RU"/>
              </w:rPr>
              <w:t>://</w:t>
            </w:r>
            <w:r>
              <w:t>muzozo</w:t>
            </w:r>
            <w:r w:rsidRPr="00B713EC">
              <w:rPr>
                <w:lang w:val="ru-RU"/>
              </w:rPr>
              <w:t>.</w:t>
            </w:r>
            <w:r>
              <w:t>ru</w:t>
            </w:r>
            <w:r w:rsidRPr="00B713EC">
              <w:rPr>
                <w:lang w:val="ru-RU"/>
              </w:rPr>
              <w:t>/</w:t>
            </w:r>
            <w:r>
              <w:t>tex</w:t>
            </w:r>
            <w:r w:rsidRPr="00B713EC">
              <w:rPr>
                <w:lang w:val="ru-RU"/>
              </w:rPr>
              <w:t>-</w:t>
            </w:r>
            <w:r>
              <w:t>pesni</w:t>
            </w:r>
            <w:r w:rsidRPr="00B713EC">
              <w:rPr>
                <w:lang w:val="ru-RU"/>
              </w:rPr>
              <w:t>-</w:t>
            </w:r>
            <w:r>
              <w:t>churki</w:t>
            </w:r>
            <w:r w:rsidRPr="00B713EC">
              <w:rPr>
                <w:lang w:val="ru-RU"/>
              </w:rPr>
              <w:t>-</w:t>
            </w:r>
            <w:r>
              <w:t>vse</w:t>
            </w:r>
            <w:r w:rsidRPr="00B713EC">
              <w:rPr>
                <w:lang w:val="ru-RU"/>
              </w:rPr>
              <w:t>-</w:t>
            </w:r>
            <w:r>
              <w:t>my</w:t>
            </w:r>
            <w:r w:rsidRPr="00B713EC">
              <w:rPr>
                <w:lang w:val="ru-RU"/>
              </w:rPr>
              <w:t>-</w:t>
            </w:r>
            <w:r>
              <w:t>antifashisty</w:t>
            </w:r>
            <w:r w:rsidRPr="00B713EC">
              <w:rPr>
                <w:lang w:val="ru-RU"/>
              </w:rPr>
              <w:t>-</w:t>
            </w:r>
            <w:r>
              <w:t>antifa</w:t>
            </w:r>
            <w:r w:rsidRPr="00B713EC">
              <w:rPr>
                <w:lang w:val="ru-RU"/>
              </w:rPr>
              <w:t>-</w:t>
            </w:r>
            <w:r>
              <w:t>vot</w:t>
            </w:r>
            <w:r w:rsidRPr="00B713EC">
              <w:rPr>
                <w:lang w:val="ru-RU"/>
              </w:rPr>
              <w:t>-</w:t>
            </w:r>
            <w:r>
              <w:t>kogo</w:t>
            </w:r>
            <w:r w:rsidRPr="00B713EC">
              <w:rPr>
                <w:lang w:val="ru-RU"/>
              </w:rPr>
              <w:t>-</w:t>
            </w:r>
            <w:r>
              <w:t>vy</w:t>
            </w:r>
            <w:r w:rsidRPr="00B713EC">
              <w:rPr>
                <w:lang w:val="ru-RU"/>
              </w:rPr>
              <w:t>-</w:t>
            </w:r>
            <w:r>
              <w:t>zaschischaete</w:t>
            </w:r>
            <w:r w:rsidRPr="00B713EC">
              <w:rPr>
                <w:lang w:val="ru-RU"/>
              </w:rPr>
              <w:t xml:space="preserve"> _160696416_207173011; </w:t>
            </w:r>
            <w:r>
              <w:t>http</w:t>
            </w:r>
            <w:r w:rsidRPr="00B713EC">
              <w:rPr>
                <w:lang w:val="ru-RU"/>
              </w:rPr>
              <w:t>://</w:t>
            </w:r>
            <w:r>
              <w:t>zvuk</w:t>
            </w:r>
            <w:r w:rsidRPr="00B713EC">
              <w:rPr>
                <w:lang w:val="ru-RU"/>
              </w:rPr>
              <w:t>.</w:t>
            </w:r>
            <w:r>
              <w:t>me</w:t>
            </w:r>
            <w:r w:rsidRPr="00B713EC">
              <w:rPr>
                <w:lang w:val="ru-RU"/>
              </w:rPr>
              <w:t>/</w:t>
            </w:r>
            <w:r>
              <w:t>track</w:t>
            </w:r>
            <w:r w:rsidRPr="00B713EC">
              <w:rPr>
                <w:lang w:val="ru-RU"/>
              </w:rPr>
              <w:t xml:space="preserve">/160696416_207173011; </w:t>
            </w:r>
            <w:r>
              <w:t>http</w:t>
            </w:r>
            <w:r w:rsidRPr="00B713EC">
              <w:rPr>
                <w:lang w:val="ru-RU"/>
              </w:rPr>
              <w:t>://</w:t>
            </w:r>
            <w:r>
              <w:t>saving</w:t>
            </w:r>
            <w:r w:rsidRPr="00B713EC">
              <w:rPr>
                <w:lang w:val="ru-RU"/>
              </w:rPr>
              <w:t>-</w:t>
            </w:r>
            <w:r>
              <w:t>musik</w:t>
            </w:r>
            <w:r w:rsidRPr="00B713EC">
              <w:rPr>
                <w:lang w:val="ru-RU"/>
              </w:rPr>
              <w:t>.</w:t>
            </w:r>
            <w:r>
              <w:t>ru</w:t>
            </w:r>
            <w:r w:rsidRPr="00B713EC">
              <w:rPr>
                <w:lang w:val="ru-RU"/>
              </w:rPr>
              <w:t xml:space="preserve">/160696416_207173011; </w:t>
            </w:r>
            <w:r>
              <w:t>http</w:t>
            </w:r>
            <w:r w:rsidRPr="00B713EC">
              <w:rPr>
                <w:lang w:val="ru-RU"/>
              </w:rPr>
              <w:t>://</w:t>
            </w:r>
            <w:r>
              <w:t>iplayer</w:t>
            </w:r>
            <w:r w:rsidRPr="00B713EC">
              <w:rPr>
                <w:lang w:val="ru-RU"/>
              </w:rPr>
              <w:t>.</w:t>
            </w:r>
            <w:r>
              <w:t>fm</w:t>
            </w:r>
            <w:r w:rsidRPr="00B713EC">
              <w:rPr>
                <w:lang w:val="ru-RU"/>
              </w:rPr>
              <w:t>/</w:t>
            </w:r>
            <w:r>
              <w:t>song</w:t>
            </w:r>
            <w:r w:rsidRPr="00B713EC">
              <w:rPr>
                <w:lang w:val="ru-RU"/>
              </w:rPr>
              <w:t>/31367430/</w:t>
            </w:r>
            <w:r>
              <w:t>chyrki</w:t>
            </w:r>
            <w:r w:rsidRPr="00B713EC">
              <w:rPr>
                <w:lang w:val="ru-RU"/>
              </w:rPr>
              <w:t>-</w:t>
            </w:r>
            <w:r>
              <w:t>suki</w:t>
            </w:r>
            <w:r w:rsidRPr="00B713EC">
              <w:rPr>
                <w:lang w:val="ru-RU"/>
              </w:rPr>
              <w:t>_-</w:t>
            </w:r>
            <w:r>
              <w:t>Vse</w:t>
            </w:r>
            <w:r w:rsidRPr="00B713EC">
              <w:rPr>
                <w:lang w:val="ru-RU"/>
              </w:rPr>
              <w:t>_</w:t>
            </w:r>
            <w:r>
              <w:t>my</w:t>
            </w:r>
            <w:r w:rsidRPr="00B713EC">
              <w:rPr>
                <w:lang w:val="ru-RU"/>
              </w:rPr>
              <w:t>_</w:t>
            </w:r>
            <w:r>
              <w:t>antifashisty</w:t>
            </w:r>
            <w:r w:rsidRPr="00B713EC">
              <w:rPr>
                <w:lang w:val="ru-RU"/>
              </w:rPr>
              <w:t>_</w:t>
            </w:r>
            <w:r>
              <w:t>Antifa</w:t>
            </w:r>
            <w:r w:rsidRPr="00B713EC">
              <w:rPr>
                <w:lang w:val="ru-RU"/>
              </w:rPr>
              <w:t>_</w:t>
            </w:r>
            <w:r>
              <w:t>vot</w:t>
            </w:r>
            <w:r w:rsidRPr="00B713EC">
              <w:rPr>
                <w:lang w:val="ru-RU"/>
              </w:rPr>
              <w:t>_</w:t>
            </w:r>
            <w:r>
              <w:t>kogo</w:t>
            </w:r>
            <w:r w:rsidRPr="00B713EC">
              <w:rPr>
                <w:lang w:val="ru-RU"/>
              </w:rPr>
              <w:t>_</w:t>
            </w:r>
            <w:r>
              <w:t>vy</w:t>
            </w:r>
            <w:r w:rsidRPr="00B713EC">
              <w:rPr>
                <w:lang w:val="ru-RU"/>
              </w:rPr>
              <w:t xml:space="preserve"> _ </w:t>
            </w:r>
            <w:r>
              <w:t>zacshicshaete</w:t>
            </w:r>
            <w:r w:rsidRPr="00B713EC">
              <w:rPr>
                <w:lang w:val="ru-RU"/>
              </w:rPr>
              <w:t xml:space="preserve">/; </w:t>
            </w:r>
            <w:r>
              <w:t>https</w:t>
            </w:r>
            <w:r w:rsidRPr="00B713EC">
              <w:rPr>
                <w:lang w:val="ru-RU"/>
              </w:rPr>
              <w:t>://</w:t>
            </w:r>
            <w:r>
              <w:t>music</w:t>
            </w:r>
            <w:r w:rsidRPr="00B713EC">
              <w:rPr>
                <w:lang w:val="ru-RU"/>
              </w:rPr>
              <w:t>7</w:t>
            </w:r>
            <w:r>
              <w:t>s</w:t>
            </w:r>
            <w:r w:rsidRPr="00B713EC">
              <w:rPr>
                <w:lang w:val="ru-RU"/>
              </w:rPr>
              <w:t>.</w:t>
            </w:r>
            <w:r>
              <w:t>org</w:t>
            </w:r>
            <w:r w:rsidRPr="00B713EC">
              <w:rPr>
                <w:lang w:val="ru-RU"/>
              </w:rPr>
              <w:t>/</w:t>
            </w:r>
            <w:r>
              <w:t>item</w:t>
            </w:r>
            <w:r w:rsidRPr="00B713EC">
              <w:rPr>
                <w:lang w:val="ru-RU"/>
              </w:rPr>
              <w:t>.</w:t>
            </w:r>
            <w:r>
              <w:t>php</w:t>
            </w:r>
            <w:r w:rsidRPr="00B713EC">
              <w:rPr>
                <w:lang w:val="ru-RU"/>
              </w:rPr>
              <w:t>?</w:t>
            </w:r>
            <w:r>
              <w:t>id</w:t>
            </w:r>
            <w:r w:rsidRPr="00B713EC">
              <w:rPr>
                <w:lang w:val="ru-RU"/>
              </w:rPr>
              <w:t>=160696416_207173011 (решение Советского районного суда города Липецка от 28.03.2017);</w:t>
            </w:r>
          </w:p>
        </w:tc>
        <w:tc>
          <w:tcPr>
            <w:tcW w:w="596" w:type="dxa"/>
          </w:tcPr>
          <w:p w:rsidR="00AC2407" w:rsidRDefault="00AC2407" w:rsidP="005506BE">
            <w:r>
              <w:t>25.07.2017</w:t>
            </w:r>
          </w:p>
        </w:tc>
      </w:tr>
      <w:tr w:rsidR="00AC2407" w:rsidTr="005506BE">
        <w:tc>
          <w:tcPr>
            <w:tcW w:w="407" w:type="dxa"/>
          </w:tcPr>
          <w:p w:rsidR="00AC2407" w:rsidRDefault="00AC2407" w:rsidP="005506BE">
            <w:r>
              <w:t>4180.</w:t>
            </w:r>
          </w:p>
        </w:tc>
        <w:tc>
          <w:tcPr>
            <w:tcW w:w="11453" w:type="dxa"/>
          </w:tcPr>
          <w:p w:rsidR="00AC2407" w:rsidRPr="00B713EC" w:rsidRDefault="00AC2407" w:rsidP="005506BE">
            <w:pPr>
              <w:rPr>
                <w:lang w:val="ru-RU"/>
              </w:rPr>
            </w:pPr>
            <w:r w:rsidRPr="00B713EC">
              <w:rPr>
                <w:lang w:val="ru-RU"/>
              </w:rPr>
              <w:t xml:space="preserve">Аудиокомпозиция «Андеграунд кома» – «Чурки «нецензурная лексика», начинающаяся словами «Пока ты качаешь мага 40-го уровня в </w:t>
            </w:r>
            <w:r>
              <w:t>World</w:t>
            </w:r>
            <w:r w:rsidRPr="00B713EC">
              <w:rPr>
                <w:lang w:val="ru-RU"/>
              </w:rPr>
              <w:t xml:space="preserve"> </w:t>
            </w:r>
            <w:r>
              <w:t>of</w:t>
            </w:r>
            <w:r w:rsidRPr="00B713EC">
              <w:rPr>
                <w:lang w:val="ru-RU"/>
              </w:rPr>
              <w:t xml:space="preserve"> </w:t>
            </w:r>
            <w:r>
              <w:t>Warcraft</w:t>
            </w:r>
            <w:r w:rsidRPr="00B713EC">
              <w:rPr>
                <w:lang w:val="ru-RU"/>
              </w:rPr>
              <w:t>-</w:t>
            </w:r>
            <w:r>
              <w:t>e</w:t>
            </w:r>
            <w:r w:rsidRPr="00B713EC">
              <w:rPr>
                <w:lang w:val="ru-RU"/>
              </w:rPr>
              <w:t xml:space="preserv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w:t>
            </w:r>
            <w:r>
              <w:t>http</w:t>
            </w:r>
            <w:r w:rsidRPr="00B713EC">
              <w:rPr>
                <w:lang w:val="ru-RU"/>
              </w:rPr>
              <w:t>://</w:t>
            </w:r>
            <w:r>
              <w:t>muz</w:t>
            </w:r>
            <w:r w:rsidRPr="00B713EC">
              <w:rPr>
                <w:lang w:val="ru-RU"/>
              </w:rPr>
              <w:t>4</w:t>
            </w:r>
            <w:r>
              <w:t>me</w:t>
            </w:r>
            <w:r w:rsidRPr="00B713EC">
              <w:rPr>
                <w:lang w:val="ru-RU"/>
              </w:rPr>
              <w:t>.</w:t>
            </w:r>
            <w:r>
              <w:t>space</w:t>
            </w:r>
            <w:r w:rsidRPr="00B713EC">
              <w:rPr>
                <w:lang w:val="ru-RU"/>
              </w:rPr>
              <w:t>/</w:t>
            </w:r>
            <w:r>
              <w:t>show</w:t>
            </w:r>
            <w:r w:rsidRPr="00B713EC">
              <w:rPr>
                <w:lang w:val="ru-RU"/>
              </w:rPr>
              <w:t>_</w:t>
            </w:r>
            <w:r>
              <w:t>song</w:t>
            </w:r>
            <w:r w:rsidRPr="00B713EC">
              <w:rPr>
                <w:lang w:val="ru-RU"/>
              </w:rPr>
              <w:t>_</w:t>
            </w:r>
            <w:r>
              <w:t>F</w:t>
            </w:r>
            <w:r w:rsidRPr="00B713EC">
              <w:rPr>
                <w:lang w:val="ru-RU"/>
              </w:rPr>
              <w:t>%21%3</w:t>
            </w:r>
            <w:r>
              <w:t>A</w:t>
            </w:r>
            <w:r w:rsidRPr="00B713EC">
              <w:rPr>
                <w:lang w:val="ru-RU"/>
              </w:rPr>
              <w:t>47</w:t>
            </w:r>
            <w:r>
              <w:t>Y</w:t>
            </w:r>
            <w:r w:rsidRPr="00B713EC">
              <w:rPr>
                <w:lang w:val="ru-RU"/>
              </w:rPr>
              <w:t>5</w:t>
            </w:r>
            <w:r>
              <w:t>ycUKFi</w:t>
            </w:r>
            <w:r w:rsidRPr="00B713EC">
              <w:rPr>
                <w:lang w:val="ru-RU"/>
              </w:rPr>
              <w:t>6</w:t>
            </w:r>
            <w:r>
              <w:t>u</w:t>
            </w:r>
            <w:r w:rsidRPr="00B713EC">
              <w:rPr>
                <w:lang w:val="ru-RU"/>
              </w:rPr>
              <w:t>+</w:t>
            </w:r>
            <w:r>
              <w:t>bF</w:t>
            </w:r>
            <w:r w:rsidRPr="00B713EC">
              <w:rPr>
                <w:lang w:val="ru-RU"/>
              </w:rPr>
              <w:t>5</w:t>
            </w:r>
            <w:r>
              <w:t>M</w:t>
            </w:r>
            <w:r w:rsidRPr="00B713EC">
              <w:rPr>
                <w:lang w:val="ru-RU"/>
              </w:rPr>
              <w:t>3</w:t>
            </w:r>
            <w:r>
              <w:t>G</w:t>
            </w:r>
            <w:r w:rsidRPr="00B713EC">
              <w:rPr>
                <w:lang w:val="ru-RU"/>
              </w:rPr>
              <w:t>7</w:t>
            </w:r>
            <w:r>
              <w:t>cwNhKL</w:t>
            </w:r>
            <w:r w:rsidRPr="00B713EC">
              <w:rPr>
                <w:lang w:val="ru-RU"/>
              </w:rPr>
              <w:t>161+69</w:t>
            </w:r>
            <w:r>
              <w:t>MOOsrKitg</w:t>
            </w:r>
            <w:r w:rsidRPr="00B713EC">
              <w:rPr>
                <w:lang w:val="ru-RU"/>
              </w:rPr>
              <w:t>=.</w:t>
            </w:r>
            <w:r>
              <w:t>html</w:t>
            </w:r>
            <w:r w:rsidRPr="00B713EC">
              <w:rPr>
                <w:lang w:val="ru-RU"/>
              </w:rPr>
              <w:t xml:space="preserve">; </w:t>
            </w:r>
            <w:r>
              <w:t>https</w:t>
            </w:r>
            <w:r w:rsidRPr="00B713EC">
              <w:rPr>
                <w:lang w:val="ru-RU"/>
              </w:rPr>
              <w:t>://</w:t>
            </w:r>
            <w:r>
              <w:t>zvuk</w:t>
            </w:r>
            <w:r w:rsidRPr="00B713EC">
              <w:rPr>
                <w:lang w:val="ru-RU"/>
              </w:rPr>
              <w:t>.</w:t>
            </w:r>
            <w:r>
              <w:t>me</w:t>
            </w:r>
            <w:r w:rsidRPr="00B713EC">
              <w:rPr>
                <w:lang w:val="ru-RU"/>
              </w:rPr>
              <w:t>/</w:t>
            </w:r>
            <w:r>
              <w:t>track</w:t>
            </w:r>
            <w:r w:rsidRPr="00B713EC">
              <w:rPr>
                <w:lang w:val="ru-RU"/>
              </w:rPr>
              <w:t xml:space="preserve">/147910873_244431225; </w:t>
            </w:r>
            <w:r>
              <w:t>http</w:t>
            </w:r>
            <w:r w:rsidRPr="00B713EC">
              <w:rPr>
                <w:lang w:val="ru-RU"/>
              </w:rPr>
              <w:t>://</w:t>
            </w:r>
            <w:r>
              <w:t>saving</w:t>
            </w:r>
            <w:r w:rsidRPr="00B713EC">
              <w:rPr>
                <w:lang w:val="ru-RU"/>
              </w:rPr>
              <w:t>-</w:t>
            </w:r>
            <w:r>
              <w:t>music</w:t>
            </w:r>
            <w:r w:rsidRPr="00B713EC">
              <w:rPr>
                <w:lang w:val="ru-RU"/>
              </w:rPr>
              <w:t>.</w:t>
            </w:r>
            <w:r>
              <w:t>ru</w:t>
            </w:r>
            <w:r w:rsidRPr="00B713EC">
              <w:rPr>
                <w:lang w:val="ru-RU"/>
              </w:rPr>
              <w:t>/</w:t>
            </w:r>
            <w:r>
              <w:t>track</w:t>
            </w:r>
            <w:r w:rsidRPr="00B713EC">
              <w:rPr>
                <w:lang w:val="ru-RU"/>
              </w:rPr>
              <w:t xml:space="preserve">/147910873_244431225; </w:t>
            </w:r>
            <w:r>
              <w:t>http</w:t>
            </w:r>
            <w:r w:rsidRPr="00B713EC">
              <w:rPr>
                <w:lang w:val="ru-RU"/>
              </w:rPr>
              <w:t>://</w:t>
            </w:r>
            <w:r>
              <w:t>muzozo</w:t>
            </w:r>
            <w:r w:rsidRPr="00B713EC">
              <w:rPr>
                <w:lang w:val="ru-RU"/>
              </w:rPr>
              <w:t>.</w:t>
            </w:r>
            <w:r>
              <w:t>ru</w:t>
            </w:r>
            <w:r w:rsidRPr="00B713EC">
              <w:rPr>
                <w:lang w:val="ru-RU"/>
              </w:rPr>
              <w:t>/</w:t>
            </w:r>
            <w:r>
              <w:t>text</w:t>
            </w:r>
            <w:r w:rsidRPr="00B713EC">
              <w:rPr>
                <w:lang w:val="ru-RU"/>
              </w:rPr>
              <w:t>-</w:t>
            </w:r>
            <w:r>
              <w:t>pesni</w:t>
            </w:r>
            <w:r w:rsidRPr="00B713EC">
              <w:rPr>
                <w:lang w:val="ru-RU"/>
              </w:rPr>
              <w:t>-</w:t>
            </w:r>
            <w:r>
              <w:t>andegraund</w:t>
            </w:r>
            <w:r w:rsidRPr="00B713EC">
              <w:rPr>
                <w:lang w:val="ru-RU"/>
              </w:rPr>
              <w:t>-</w:t>
            </w:r>
            <w:r>
              <w:t>koma</w:t>
            </w:r>
            <w:r w:rsidRPr="00B713EC">
              <w:rPr>
                <w:lang w:val="ru-RU"/>
              </w:rPr>
              <w:t>-</w:t>
            </w:r>
            <w:r>
              <w:t>pidarasy</w:t>
            </w:r>
            <w:r w:rsidRPr="00B713EC">
              <w:rPr>
                <w:lang w:val="ru-RU"/>
              </w:rPr>
              <w:t xml:space="preserve">_147910873_244431225; </w:t>
            </w:r>
            <w:r>
              <w:t>http</w:t>
            </w:r>
            <w:r w:rsidRPr="00B713EC">
              <w:rPr>
                <w:lang w:val="ru-RU"/>
              </w:rPr>
              <w:t>://</w:t>
            </w:r>
            <w:r>
              <w:t>iplayer</w:t>
            </w:r>
            <w:r w:rsidRPr="00B713EC">
              <w:rPr>
                <w:lang w:val="ru-RU"/>
              </w:rPr>
              <w:t>.</w:t>
            </w:r>
            <w:r>
              <w:t>fm</w:t>
            </w:r>
            <w:r w:rsidRPr="00B713EC">
              <w:rPr>
                <w:lang w:val="ru-RU"/>
              </w:rPr>
              <w:t>/</w:t>
            </w:r>
            <w:r>
              <w:t>song</w:t>
            </w:r>
            <w:r w:rsidRPr="00B713EC">
              <w:rPr>
                <w:lang w:val="ru-RU"/>
              </w:rPr>
              <w:t>/33054072/</w:t>
            </w:r>
            <w:r>
              <w:t>o</w:t>
            </w:r>
            <w:r w:rsidRPr="00B713EC">
              <w:rPr>
                <w:lang w:val="ru-RU"/>
              </w:rPr>
              <w:t>-</w:t>
            </w:r>
            <w:r>
              <w:t>CHurki</w:t>
            </w:r>
            <w:r w:rsidRPr="00B713EC">
              <w:rPr>
                <w:lang w:val="ru-RU"/>
              </w:rPr>
              <w:t>_</w:t>
            </w:r>
            <w:r>
              <w:t>pidarasy</w:t>
            </w:r>
            <w:r w:rsidRPr="00B713EC">
              <w:rPr>
                <w:lang w:val="ru-RU"/>
              </w:rPr>
              <w:t xml:space="preserve">/; </w:t>
            </w:r>
            <w:r>
              <w:t>http</w:t>
            </w:r>
            <w:r w:rsidRPr="00B713EC">
              <w:rPr>
                <w:lang w:val="ru-RU"/>
              </w:rPr>
              <w:t>://</w:t>
            </w:r>
            <w:r>
              <w:t>vklyrics</w:t>
            </w:r>
            <w:r w:rsidRPr="00B713EC">
              <w:rPr>
                <w:lang w:val="ru-RU"/>
              </w:rPr>
              <w:t>.</w:t>
            </w:r>
            <w:r>
              <w:t>ru</w:t>
            </w:r>
            <w:r w:rsidRPr="00B713EC">
              <w:rPr>
                <w:lang w:val="ru-RU"/>
              </w:rPr>
              <w:t>/</w:t>
            </w:r>
            <w:r>
              <w:t>lyrics</w:t>
            </w:r>
            <w:r w:rsidRPr="00B713EC">
              <w:rPr>
                <w:lang w:val="ru-RU"/>
              </w:rPr>
              <w:t>/</w:t>
            </w:r>
            <w:r>
              <w:t>show</w:t>
            </w:r>
            <w:r w:rsidRPr="00B713EC">
              <w:rPr>
                <w:lang w:val="ru-RU"/>
              </w:rPr>
              <w:t>/131919274 (решение Советского районного суда города Липецка от 28.03.2017);</w:t>
            </w:r>
          </w:p>
        </w:tc>
        <w:tc>
          <w:tcPr>
            <w:tcW w:w="596" w:type="dxa"/>
          </w:tcPr>
          <w:p w:rsidR="00AC2407" w:rsidRDefault="00AC2407" w:rsidP="005506BE">
            <w:r>
              <w:t>25.07.2017</w:t>
            </w:r>
          </w:p>
        </w:tc>
      </w:tr>
      <w:tr w:rsidR="00AC2407" w:rsidTr="005506BE">
        <w:tc>
          <w:tcPr>
            <w:tcW w:w="407" w:type="dxa"/>
          </w:tcPr>
          <w:p w:rsidR="00AC2407" w:rsidRDefault="00AC2407" w:rsidP="005506BE">
            <w:r>
              <w:t>4181.</w:t>
            </w:r>
          </w:p>
        </w:tc>
        <w:tc>
          <w:tcPr>
            <w:tcW w:w="11453" w:type="dxa"/>
          </w:tcPr>
          <w:p w:rsidR="00AC2407" w:rsidRPr="00B713EC" w:rsidRDefault="00AC2407" w:rsidP="005506BE">
            <w:pPr>
              <w:rPr>
                <w:lang w:val="ru-RU"/>
              </w:rPr>
            </w:pPr>
            <w:r w:rsidRPr="00B713EC">
              <w:rPr>
                <w:lang w:val="ru-RU"/>
              </w:rPr>
              <w:t xml:space="preserve">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w:t>
            </w:r>
            <w:r>
              <w:t>http</w:t>
            </w:r>
            <w:r w:rsidRPr="00B713EC">
              <w:rPr>
                <w:lang w:val="ru-RU"/>
              </w:rPr>
              <w:t>://</w:t>
            </w:r>
            <w:r>
              <w:t>kavkaznews</w:t>
            </w:r>
            <w:r w:rsidRPr="00B713EC">
              <w:rPr>
                <w:lang w:val="ru-RU"/>
              </w:rPr>
              <w:t>.</w:t>
            </w:r>
            <w:r>
              <w:t>az</w:t>
            </w:r>
            <w:r w:rsidRPr="00B713EC">
              <w:rPr>
                <w:lang w:val="ru-RU"/>
              </w:rPr>
              <w:t>/2015/07/</w:t>
            </w:r>
            <w:r>
              <w:t>velikij</w:t>
            </w:r>
            <w:r w:rsidRPr="00B713EC">
              <w:rPr>
                <w:lang w:val="ru-RU"/>
              </w:rPr>
              <w:t>-</w:t>
            </w:r>
            <w:r>
              <w:t>poe</w:t>
            </w:r>
            <w:r w:rsidRPr="00B713EC">
              <w:rPr>
                <w:lang w:val="ru-RU"/>
              </w:rPr>
              <w:t>-</w:t>
            </w:r>
            <w:r>
              <w:t>t</w:t>
            </w:r>
            <w:r w:rsidRPr="00B713EC">
              <w:rPr>
                <w:lang w:val="ru-RU"/>
              </w:rPr>
              <w:t>-</w:t>
            </w:r>
            <w:r>
              <w:t>okazalsya</w:t>
            </w:r>
            <w:r w:rsidRPr="00B713EC">
              <w:rPr>
                <w:lang w:val="ru-RU"/>
              </w:rPr>
              <w:t>-</w:t>
            </w:r>
            <w:r>
              <w:t>prav</w:t>
            </w:r>
            <w:r w:rsidRPr="00B713EC">
              <w:rPr>
                <w:lang w:val="ru-RU"/>
              </w:rPr>
              <w:t xml:space="preserve">/ - </w:t>
            </w:r>
            <w:r>
              <w:t>http</w:t>
            </w:r>
            <w:r w:rsidRPr="00B713EC">
              <w:rPr>
                <w:lang w:val="ru-RU"/>
              </w:rPr>
              <w:t>://</w:t>
            </w:r>
            <w:r>
              <w:t>novostink</w:t>
            </w:r>
            <w:r w:rsidRPr="00B713EC">
              <w:rPr>
                <w:lang w:val="ru-RU"/>
              </w:rPr>
              <w:t>.</w:t>
            </w:r>
            <w:r>
              <w:t>ru</w:t>
            </w:r>
            <w:r w:rsidRPr="00B713EC">
              <w:rPr>
                <w:lang w:val="ru-RU"/>
              </w:rPr>
              <w:t>/</w:t>
            </w:r>
            <w:r>
              <w:t>politics</w:t>
            </w:r>
            <w:r w:rsidRPr="00B713EC">
              <w:rPr>
                <w:lang w:val="ru-RU"/>
              </w:rPr>
              <w:t>/36864-</w:t>
            </w:r>
            <w:r>
              <w:t>pup</w:t>
            </w:r>
            <w:r w:rsidRPr="00B713EC">
              <w:rPr>
                <w:lang w:val="ru-RU"/>
              </w:rPr>
              <w:t>-</w:t>
            </w:r>
            <w:r>
              <w:t>zemli</w:t>
            </w:r>
            <w:r w:rsidRPr="00B713EC">
              <w:rPr>
                <w:lang w:val="ru-RU"/>
              </w:rPr>
              <w:t>-</w:t>
            </w:r>
            <w:r>
              <w:t>azerbaydzhan</w:t>
            </w:r>
            <w:r w:rsidRPr="00B713EC">
              <w:rPr>
                <w:lang w:val="ru-RU"/>
              </w:rPr>
              <w:t>-</w:t>
            </w:r>
            <w:r>
              <w:t>vpechatleniya</w:t>
            </w:r>
            <w:r w:rsidRPr="00B713EC">
              <w:rPr>
                <w:lang w:val="ru-RU"/>
              </w:rPr>
              <w:t>-</w:t>
            </w:r>
            <w:r>
              <w:t>rossiyskogo</w:t>
            </w:r>
            <w:r w:rsidRPr="00B713EC">
              <w:rPr>
                <w:lang w:val="ru-RU"/>
              </w:rPr>
              <w:t>-</w:t>
            </w:r>
            <w:r>
              <w:t>turista</w:t>
            </w:r>
            <w:r w:rsidRPr="00B713EC">
              <w:rPr>
                <w:lang w:val="ru-RU"/>
              </w:rPr>
              <w:t>.</w:t>
            </w:r>
            <w:r>
              <w:t>html</w:t>
            </w:r>
            <w:r w:rsidRPr="00B713EC">
              <w:rPr>
                <w:lang w:val="ru-RU"/>
              </w:rPr>
              <w:t xml:space="preserve"> - </w:t>
            </w:r>
            <w:r>
              <w:t>http</w:t>
            </w:r>
            <w:r w:rsidRPr="00B713EC">
              <w:rPr>
                <w:lang w:val="ru-RU"/>
              </w:rPr>
              <w:t>://</w:t>
            </w:r>
            <w:r>
              <w:t>vk</w:t>
            </w:r>
            <w:r w:rsidRPr="00B713EC">
              <w:rPr>
                <w:lang w:val="ru-RU"/>
              </w:rPr>
              <w:t>.</w:t>
            </w:r>
            <w:r>
              <w:t>com</w:t>
            </w:r>
            <w:r w:rsidRPr="00B713EC">
              <w:rPr>
                <w:lang w:val="ru-RU"/>
              </w:rPr>
              <w:t>/</w:t>
            </w:r>
            <w:r>
              <w:t>wall</w:t>
            </w:r>
            <w:r w:rsidRPr="00B713EC">
              <w:rPr>
                <w:lang w:val="ru-RU"/>
              </w:rPr>
              <w:t xml:space="preserve">-18057490 256069 - </w:t>
            </w:r>
            <w:r>
              <w:t>http</w:t>
            </w:r>
            <w:r w:rsidRPr="00B713EC">
              <w:rPr>
                <w:lang w:val="ru-RU"/>
              </w:rPr>
              <w:t>://</w:t>
            </w:r>
            <w:r>
              <w:t>maxpark</w:t>
            </w:r>
            <w:r w:rsidRPr="00B713EC">
              <w:rPr>
                <w:lang w:val="ru-RU"/>
              </w:rPr>
              <w:t>.</w:t>
            </w:r>
            <w:r>
              <w:t>com</w:t>
            </w:r>
            <w:r w:rsidRPr="00B713EC">
              <w:rPr>
                <w:lang w:val="ru-RU"/>
              </w:rPr>
              <w:t>/</w:t>
            </w:r>
            <w:r>
              <w:t>community</w:t>
            </w:r>
            <w:r w:rsidRPr="00B713EC">
              <w:rPr>
                <w:lang w:val="ru-RU"/>
              </w:rPr>
              <w:t>/1051/</w:t>
            </w:r>
            <w:r>
              <w:t>content</w:t>
            </w:r>
            <w:r w:rsidRPr="00B713EC">
              <w:rPr>
                <w:lang w:val="ru-RU"/>
              </w:rPr>
              <w:t xml:space="preserve">/2709326 - </w:t>
            </w:r>
            <w:r>
              <w:t>http</w:t>
            </w:r>
            <w:r w:rsidRPr="00B713EC">
              <w:rPr>
                <w:lang w:val="ru-RU"/>
              </w:rPr>
              <w:t>://</w:t>
            </w:r>
            <w:r>
              <w:t>military</w:t>
            </w:r>
            <w:r w:rsidRPr="00B713EC">
              <w:rPr>
                <w:lang w:val="ru-RU"/>
              </w:rPr>
              <w:t>-</w:t>
            </w:r>
            <w:r>
              <w:t>az</w:t>
            </w:r>
            <w:r w:rsidRPr="00B713EC">
              <w:rPr>
                <w:lang w:val="ru-RU"/>
              </w:rPr>
              <w:t>.</w:t>
            </w:r>
            <w:r>
              <w:t>com</w:t>
            </w:r>
            <w:r w:rsidRPr="00B713EC">
              <w:rPr>
                <w:lang w:val="ru-RU"/>
              </w:rPr>
              <w:t>/</w:t>
            </w:r>
            <w:r>
              <w:t>forum</w:t>
            </w:r>
            <w:r w:rsidRPr="00B713EC">
              <w:rPr>
                <w:lang w:val="ru-RU"/>
              </w:rPr>
              <w:t>/</w:t>
            </w:r>
            <w:r>
              <w:t>viewtopic</w:t>
            </w:r>
            <w:r w:rsidRPr="00B713EC">
              <w:rPr>
                <w:lang w:val="ru-RU"/>
              </w:rPr>
              <w:t>/</w:t>
            </w:r>
            <w:r>
              <w:t>php</w:t>
            </w:r>
            <w:r w:rsidRPr="00B713EC">
              <w:rPr>
                <w:lang w:val="ru-RU"/>
              </w:rPr>
              <w:t>?=858&amp;</w:t>
            </w:r>
            <w:r>
              <w:t>start</w:t>
            </w:r>
            <w:r w:rsidRPr="00B713EC">
              <w:rPr>
                <w:lang w:val="ru-RU"/>
              </w:rPr>
              <w:t xml:space="preserve">=10 - </w:t>
            </w:r>
            <w:r>
              <w:t>http</w:t>
            </w:r>
            <w:r w:rsidRPr="00B713EC">
              <w:rPr>
                <w:lang w:val="ru-RU"/>
              </w:rPr>
              <w:t>://</w:t>
            </w:r>
            <w:r>
              <w:t>forum</w:t>
            </w:r>
            <w:r w:rsidRPr="00B713EC">
              <w:rPr>
                <w:lang w:val="ru-RU"/>
              </w:rPr>
              <w:t>.</w:t>
            </w:r>
            <w:r>
              <w:t>bakililar</w:t>
            </w:r>
            <w:r w:rsidRPr="00B713EC">
              <w:rPr>
                <w:lang w:val="ru-RU"/>
              </w:rPr>
              <w:t>.</w:t>
            </w:r>
            <w:r>
              <w:t>az</w:t>
            </w:r>
            <w:r w:rsidRPr="00B713EC">
              <w:rPr>
                <w:lang w:val="ru-RU"/>
              </w:rPr>
              <w:t>/</w:t>
            </w:r>
            <w:r>
              <w:t>index</w:t>
            </w:r>
            <w:r w:rsidRPr="00B713EC">
              <w:rPr>
                <w:lang w:val="ru-RU"/>
              </w:rPr>
              <w:t>.</w:t>
            </w:r>
            <w:r>
              <w:t>php</w:t>
            </w:r>
            <w:r w:rsidRPr="00B713EC">
              <w:rPr>
                <w:lang w:val="ru-RU"/>
              </w:rPr>
              <w:t>?</w:t>
            </w:r>
            <w:r>
              <w:t>showtopic</w:t>
            </w:r>
            <w:r w:rsidRPr="00B713EC">
              <w:rPr>
                <w:lang w:val="ru-RU"/>
              </w:rPr>
              <w:t>=76429&amp;</w:t>
            </w:r>
            <w:r>
              <w:t>page</w:t>
            </w:r>
            <w:r w:rsidRPr="00B713EC">
              <w:rPr>
                <w:lang w:val="ru-RU"/>
              </w:rPr>
              <w:t>=7 (решение Советского районного суда г. Астрахани от 29.03.2017);</w:t>
            </w:r>
          </w:p>
        </w:tc>
        <w:tc>
          <w:tcPr>
            <w:tcW w:w="596" w:type="dxa"/>
          </w:tcPr>
          <w:p w:rsidR="00AC2407" w:rsidRDefault="00AC2407" w:rsidP="005506BE">
            <w:r>
              <w:t>25.07.2017</w:t>
            </w:r>
          </w:p>
        </w:tc>
      </w:tr>
      <w:tr w:rsidR="00AC2407" w:rsidTr="005506BE">
        <w:tc>
          <w:tcPr>
            <w:tcW w:w="407" w:type="dxa"/>
          </w:tcPr>
          <w:p w:rsidR="00AC2407" w:rsidRDefault="00AC2407" w:rsidP="005506BE">
            <w:r>
              <w:lastRenderedPageBreak/>
              <w:t>4182.</w:t>
            </w:r>
          </w:p>
        </w:tc>
        <w:tc>
          <w:tcPr>
            <w:tcW w:w="11453" w:type="dxa"/>
          </w:tcPr>
          <w:p w:rsidR="00AC2407" w:rsidRPr="00B713EC" w:rsidRDefault="00AC2407" w:rsidP="005506BE">
            <w:pPr>
              <w:rPr>
                <w:lang w:val="ru-RU"/>
              </w:rPr>
            </w:pPr>
            <w:r w:rsidRPr="00B713EC">
              <w:rPr>
                <w:lang w:val="ru-RU"/>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596" w:type="dxa"/>
          </w:tcPr>
          <w:p w:rsidR="00AC2407" w:rsidRDefault="00AC2407" w:rsidP="005506BE">
            <w:r>
              <w:t>25.07.2017</w:t>
            </w:r>
          </w:p>
        </w:tc>
      </w:tr>
      <w:tr w:rsidR="00AC2407" w:rsidTr="005506BE">
        <w:tc>
          <w:tcPr>
            <w:tcW w:w="407" w:type="dxa"/>
          </w:tcPr>
          <w:p w:rsidR="00AC2407" w:rsidRDefault="00AC2407" w:rsidP="005506BE">
            <w:r>
              <w:t>4183.</w:t>
            </w:r>
          </w:p>
        </w:tc>
        <w:tc>
          <w:tcPr>
            <w:tcW w:w="11453" w:type="dxa"/>
          </w:tcPr>
          <w:p w:rsidR="00AC2407" w:rsidRPr="00B713EC" w:rsidRDefault="00AC2407" w:rsidP="005506BE">
            <w:pPr>
              <w:rPr>
                <w:lang w:val="ru-RU"/>
              </w:rPr>
            </w:pPr>
            <w:r w:rsidRPr="00B713EC">
              <w:rPr>
                <w:lang w:val="ru-RU"/>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596" w:type="dxa"/>
          </w:tcPr>
          <w:p w:rsidR="00AC2407" w:rsidRDefault="00AC2407" w:rsidP="005506BE">
            <w:r>
              <w:t>25.07.2017</w:t>
            </w:r>
          </w:p>
        </w:tc>
      </w:tr>
      <w:tr w:rsidR="00AC2407" w:rsidTr="005506BE">
        <w:tc>
          <w:tcPr>
            <w:tcW w:w="407" w:type="dxa"/>
          </w:tcPr>
          <w:p w:rsidR="00AC2407" w:rsidRDefault="00AC2407" w:rsidP="005506BE">
            <w:r>
              <w:t>4184.</w:t>
            </w:r>
          </w:p>
        </w:tc>
        <w:tc>
          <w:tcPr>
            <w:tcW w:w="11453" w:type="dxa"/>
          </w:tcPr>
          <w:p w:rsidR="00AC2407" w:rsidRPr="00B713EC" w:rsidRDefault="00AC2407" w:rsidP="005506BE">
            <w:pPr>
              <w:rPr>
                <w:lang w:val="ru-RU"/>
              </w:rPr>
            </w:pPr>
            <w:r w:rsidRPr="00B713EC">
              <w:rPr>
                <w:lang w:val="ru-RU"/>
              </w:rPr>
              <w:t xml:space="preserve">Видеоролик под названием «Бей антифу...пока они не забили тебя», размещенный в социальной сети «Вконтакте» сети Интернет, имеющий сетевой адрес </w:t>
            </w:r>
            <w:r>
              <w:t>https</w:t>
            </w:r>
            <w:r w:rsidRPr="00B713EC">
              <w:rPr>
                <w:lang w:val="ru-RU"/>
              </w:rPr>
              <w:t>://</w:t>
            </w:r>
            <w:r>
              <w:t>vk</w:t>
            </w:r>
            <w:r w:rsidRPr="00B713EC">
              <w:rPr>
                <w:lang w:val="ru-RU"/>
              </w:rPr>
              <w:t>.</w:t>
            </w:r>
            <w:r>
              <w:t>com</w:t>
            </w:r>
            <w:r w:rsidRPr="00B713EC">
              <w:rPr>
                <w:lang w:val="ru-RU"/>
              </w:rPr>
              <w:t>/</w:t>
            </w:r>
            <w:r>
              <w:t>id</w:t>
            </w:r>
            <w:r w:rsidRPr="00B713EC">
              <w:rPr>
                <w:lang w:val="ru-RU"/>
              </w:rPr>
              <w:t>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596" w:type="dxa"/>
          </w:tcPr>
          <w:p w:rsidR="00AC2407" w:rsidRDefault="00AC2407" w:rsidP="005506BE">
            <w:r>
              <w:t>25.07.2017</w:t>
            </w:r>
          </w:p>
        </w:tc>
      </w:tr>
      <w:tr w:rsidR="00AC2407" w:rsidTr="005506BE">
        <w:tc>
          <w:tcPr>
            <w:tcW w:w="407" w:type="dxa"/>
          </w:tcPr>
          <w:p w:rsidR="00AC2407" w:rsidRDefault="00AC2407" w:rsidP="005506BE">
            <w:r>
              <w:t>4185.</w:t>
            </w:r>
          </w:p>
        </w:tc>
        <w:tc>
          <w:tcPr>
            <w:tcW w:w="11453" w:type="dxa"/>
          </w:tcPr>
          <w:p w:rsidR="00AC2407" w:rsidRPr="00B713EC" w:rsidRDefault="00AC2407" w:rsidP="005506BE">
            <w:pPr>
              <w:rPr>
                <w:lang w:val="ru-RU"/>
              </w:rPr>
            </w:pPr>
            <w:r w:rsidRPr="00B713EC">
              <w:rPr>
                <w:lang w:val="ru-RU"/>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596" w:type="dxa"/>
          </w:tcPr>
          <w:p w:rsidR="00AC2407" w:rsidRDefault="00AC2407" w:rsidP="005506BE">
            <w:r>
              <w:t>25.07.2017</w:t>
            </w:r>
          </w:p>
        </w:tc>
      </w:tr>
      <w:tr w:rsidR="00AC2407" w:rsidTr="005506BE">
        <w:tc>
          <w:tcPr>
            <w:tcW w:w="407" w:type="dxa"/>
          </w:tcPr>
          <w:p w:rsidR="00AC2407" w:rsidRDefault="00AC2407" w:rsidP="005506BE">
            <w:r>
              <w:t>4186.</w:t>
            </w:r>
          </w:p>
        </w:tc>
        <w:tc>
          <w:tcPr>
            <w:tcW w:w="11453" w:type="dxa"/>
          </w:tcPr>
          <w:p w:rsidR="00AC2407" w:rsidRPr="00B713EC" w:rsidRDefault="00AC2407" w:rsidP="005506BE">
            <w:pPr>
              <w:rPr>
                <w:lang w:val="ru-RU"/>
              </w:rPr>
            </w:pPr>
            <w:r w:rsidRPr="00B713EC">
              <w:rPr>
                <w:lang w:val="ru-RU"/>
              </w:rPr>
              <w:t xml:space="preserve">Статья под названием «Бурут (Бурят) </w:t>
            </w:r>
            <w:r>
              <w:t>j</w:t>
            </w:r>
            <w:r w:rsidRPr="00B713EC">
              <w:rPr>
                <w:lang w:val="ru-RU"/>
              </w:rPr>
              <w:t xml:space="preserve">ерине айылдап </w:t>
            </w:r>
            <w:r>
              <w:t>j</w:t>
            </w:r>
            <w:r w:rsidRPr="00B713EC">
              <w:rPr>
                <w:lang w:val="ru-RU"/>
              </w:rPr>
              <w:t xml:space="preserve">урдис» «Алтай </w:t>
            </w:r>
            <w:r>
              <w:t>J</w:t>
            </w:r>
            <w:r w:rsidRPr="00B713EC">
              <w:rPr>
                <w:lang w:val="ru-RU"/>
              </w:rPr>
              <w:t xml:space="preserve">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w:t>
            </w:r>
            <w:r>
              <w:t>https</w:t>
            </w:r>
            <w:r w:rsidRPr="00B713EC">
              <w:rPr>
                <w:lang w:val="ru-RU"/>
              </w:rPr>
              <w:t>://</w:t>
            </w:r>
            <w:r>
              <w:t>vk</w:t>
            </w:r>
            <w:r w:rsidRPr="00B713EC">
              <w:rPr>
                <w:lang w:val="ru-RU"/>
              </w:rPr>
              <w:t>.</w:t>
            </w:r>
            <w:r>
              <w:t>com</w:t>
            </w:r>
            <w:r w:rsidRPr="00B713EC">
              <w:rPr>
                <w:lang w:val="ru-RU"/>
              </w:rPr>
              <w:t xml:space="preserve">/ </w:t>
            </w:r>
            <w:r>
              <w:t>docs</w:t>
            </w:r>
            <w:r w:rsidRPr="00B713EC">
              <w:rPr>
                <w:lang w:val="ru-RU"/>
              </w:rPr>
              <w:t>-47031643 (решение Онгудайского районного суда Республики Алтай от 11.05.2017);</w:t>
            </w:r>
          </w:p>
        </w:tc>
        <w:tc>
          <w:tcPr>
            <w:tcW w:w="596" w:type="dxa"/>
          </w:tcPr>
          <w:p w:rsidR="00AC2407" w:rsidRDefault="00AC2407" w:rsidP="005506BE">
            <w:r>
              <w:t>28.07.2017</w:t>
            </w:r>
          </w:p>
        </w:tc>
      </w:tr>
      <w:tr w:rsidR="00AC2407" w:rsidTr="005506BE">
        <w:tc>
          <w:tcPr>
            <w:tcW w:w="407" w:type="dxa"/>
          </w:tcPr>
          <w:p w:rsidR="00AC2407" w:rsidRDefault="00AC2407" w:rsidP="005506BE">
            <w:r>
              <w:lastRenderedPageBreak/>
              <w:t>4187.</w:t>
            </w:r>
          </w:p>
        </w:tc>
        <w:tc>
          <w:tcPr>
            <w:tcW w:w="11453" w:type="dxa"/>
          </w:tcPr>
          <w:p w:rsidR="00AC2407" w:rsidRDefault="00AC2407" w:rsidP="005506BE">
            <w:r>
              <w:t>Исключен</w:t>
            </w:r>
          </w:p>
        </w:tc>
        <w:tc>
          <w:tcPr>
            <w:tcW w:w="596" w:type="dxa"/>
          </w:tcPr>
          <w:p w:rsidR="00AC2407" w:rsidRDefault="00AC2407" w:rsidP="005506BE">
            <w:r>
              <w:t>09.08.2017</w:t>
            </w:r>
          </w:p>
        </w:tc>
      </w:tr>
      <w:tr w:rsidR="00AC2407" w:rsidTr="005506BE">
        <w:tc>
          <w:tcPr>
            <w:tcW w:w="407" w:type="dxa"/>
          </w:tcPr>
          <w:p w:rsidR="00AC2407" w:rsidRDefault="00AC2407" w:rsidP="005506BE">
            <w:r>
              <w:t>4188.</w:t>
            </w:r>
          </w:p>
        </w:tc>
        <w:tc>
          <w:tcPr>
            <w:tcW w:w="11453" w:type="dxa"/>
          </w:tcPr>
          <w:p w:rsidR="00AC2407" w:rsidRDefault="00AC2407" w:rsidP="005506BE">
            <w:r>
              <w:t>Исключен</w:t>
            </w:r>
          </w:p>
        </w:tc>
        <w:tc>
          <w:tcPr>
            <w:tcW w:w="596" w:type="dxa"/>
          </w:tcPr>
          <w:p w:rsidR="00AC2407" w:rsidRDefault="00AC2407" w:rsidP="005506BE">
            <w:r>
              <w:t>09.08.2017</w:t>
            </w:r>
          </w:p>
        </w:tc>
      </w:tr>
      <w:tr w:rsidR="00AC2407" w:rsidTr="005506BE">
        <w:tc>
          <w:tcPr>
            <w:tcW w:w="407" w:type="dxa"/>
          </w:tcPr>
          <w:p w:rsidR="00AC2407" w:rsidRDefault="00AC2407" w:rsidP="005506BE">
            <w:r>
              <w:t>4189.</w:t>
            </w:r>
          </w:p>
        </w:tc>
        <w:tc>
          <w:tcPr>
            <w:tcW w:w="11453" w:type="dxa"/>
          </w:tcPr>
          <w:p w:rsidR="00AC2407" w:rsidRDefault="00AC2407" w:rsidP="005506BE">
            <w:r>
              <w:t>Исключен</w:t>
            </w:r>
          </w:p>
        </w:tc>
        <w:tc>
          <w:tcPr>
            <w:tcW w:w="596" w:type="dxa"/>
          </w:tcPr>
          <w:p w:rsidR="00AC2407" w:rsidRDefault="00AC2407" w:rsidP="005506BE">
            <w:r>
              <w:t>09.08.2017</w:t>
            </w:r>
          </w:p>
        </w:tc>
      </w:tr>
      <w:tr w:rsidR="00AC2407" w:rsidTr="005506BE">
        <w:tc>
          <w:tcPr>
            <w:tcW w:w="407" w:type="dxa"/>
          </w:tcPr>
          <w:p w:rsidR="00AC2407" w:rsidRDefault="00AC2407" w:rsidP="005506BE">
            <w:r>
              <w:t>4190.</w:t>
            </w:r>
          </w:p>
        </w:tc>
        <w:tc>
          <w:tcPr>
            <w:tcW w:w="11453" w:type="dxa"/>
          </w:tcPr>
          <w:p w:rsidR="00AC2407" w:rsidRDefault="00AC2407" w:rsidP="005506BE">
            <w:r>
              <w:t>Исключен</w:t>
            </w:r>
          </w:p>
        </w:tc>
        <w:tc>
          <w:tcPr>
            <w:tcW w:w="596" w:type="dxa"/>
          </w:tcPr>
          <w:p w:rsidR="00AC2407" w:rsidRDefault="00AC2407" w:rsidP="005506BE">
            <w:r>
              <w:t>09.08.2017</w:t>
            </w:r>
          </w:p>
        </w:tc>
      </w:tr>
      <w:tr w:rsidR="00AC2407" w:rsidTr="005506BE">
        <w:tc>
          <w:tcPr>
            <w:tcW w:w="407" w:type="dxa"/>
          </w:tcPr>
          <w:p w:rsidR="00AC2407" w:rsidRDefault="00AC2407" w:rsidP="005506BE">
            <w:r>
              <w:t>4191.</w:t>
            </w:r>
          </w:p>
        </w:tc>
        <w:tc>
          <w:tcPr>
            <w:tcW w:w="11453" w:type="dxa"/>
          </w:tcPr>
          <w:p w:rsidR="00AC2407" w:rsidRDefault="00AC2407" w:rsidP="005506BE">
            <w:r>
              <w:t>Исключен</w:t>
            </w:r>
          </w:p>
        </w:tc>
        <w:tc>
          <w:tcPr>
            <w:tcW w:w="596" w:type="dxa"/>
          </w:tcPr>
          <w:p w:rsidR="00AC2407" w:rsidRDefault="00AC2407" w:rsidP="005506BE">
            <w:r>
              <w:t>09.08.2017</w:t>
            </w:r>
          </w:p>
        </w:tc>
      </w:tr>
      <w:tr w:rsidR="00AC2407" w:rsidTr="005506BE">
        <w:tc>
          <w:tcPr>
            <w:tcW w:w="407" w:type="dxa"/>
          </w:tcPr>
          <w:p w:rsidR="00AC2407" w:rsidRDefault="00AC2407" w:rsidP="005506BE">
            <w:r>
              <w:t>41</w:t>
            </w:r>
            <w:r>
              <w:lastRenderedPageBreak/>
              <w:t>92.</w:t>
            </w:r>
          </w:p>
        </w:tc>
        <w:tc>
          <w:tcPr>
            <w:tcW w:w="11453" w:type="dxa"/>
          </w:tcPr>
          <w:p w:rsidR="00AC2407" w:rsidRPr="00B713EC" w:rsidRDefault="00AC2407" w:rsidP="005506BE">
            <w:pPr>
              <w:rPr>
                <w:lang w:val="ru-RU"/>
              </w:rPr>
            </w:pPr>
            <w:r w:rsidRPr="00B713EC">
              <w:rPr>
                <w:lang w:val="ru-RU"/>
              </w:rPr>
              <w:lastRenderedPageBreak/>
              <w:t>Видеофайл с названиями «Красный Сион_</w:t>
            </w:r>
            <w:r>
              <w:t>Red</w:t>
            </w:r>
            <w:r w:rsidRPr="00B713EC">
              <w:rPr>
                <w:lang w:val="ru-RU"/>
              </w:rPr>
              <w:t xml:space="preserve"> </w:t>
            </w:r>
            <w:r>
              <w:t>Zion</w:t>
            </w:r>
            <w:r w:rsidRPr="00B713EC">
              <w:rPr>
                <w:lang w:val="ru-RU"/>
              </w:rPr>
              <w:t xml:space="preserve"> – </w:t>
            </w:r>
            <w:r>
              <w:t>YouTube</w:t>
            </w:r>
            <w:r w:rsidRPr="00B713EC">
              <w:rPr>
                <w:lang w:val="ru-RU"/>
              </w:rPr>
              <w:t xml:space="preserve"> [360</w:t>
            </w:r>
            <w:r>
              <w:t>p</w:t>
            </w:r>
            <w:r w:rsidRPr="00B713EC">
              <w:rPr>
                <w:lang w:val="ru-RU"/>
              </w:rPr>
              <w:t>].</w:t>
            </w:r>
            <w:r>
              <w:t>webm</w:t>
            </w:r>
            <w:r w:rsidRPr="00B713EC">
              <w:rPr>
                <w:lang w:val="ru-RU"/>
              </w:rPr>
              <w:t xml:space="preserve">», «Красный СИОН / </w:t>
            </w:r>
            <w:r>
              <w:t>Red</w:t>
            </w:r>
            <w:r w:rsidRPr="00B713EC">
              <w:rPr>
                <w:lang w:val="ru-RU"/>
              </w:rPr>
              <w:t xml:space="preserve"> </w:t>
            </w:r>
            <w:r>
              <w:t>ZION</w:t>
            </w:r>
            <w:r w:rsidRPr="00B713EC">
              <w:rPr>
                <w:lang w:val="ru-RU"/>
              </w:rPr>
              <w:t xml:space="preserve">», «Геноцид славянских народов проводят евреи! Красный Сион - </w:t>
            </w:r>
            <w:r>
              <w:t>Red</w:t>
            </w:r>
            <w:r w:rsidRPr="00B713EC">
              <w:rPr>
                <w:lang w:val="ru-RU"/>
              </w:rPr>
              <w:t xml:space="preserve"> </w:t>
            </w:r>
            <w:r>
              <w:t>Zion</w:t>
            </w:r>
            <w:r w:rsidRPr="00B713EC">
              <w:rPr>
                <w:lang w:val="ru-RU"/>
              </w:rPr>
              <w:t>», «Злодеяния жидов в России. Красный Сион (</w:t>
            </w:r>
            <w:r>
              <w:t>Red</w:t>
            </w:r>
            <w:r w:rsidRPr="00B713EC">
              <w:rPr>
                <w:lang w:val="ru-RU"/>
              </w:rPr>
              <w:t xml:space="preserve"> </w:t>
            </w:r>
            <w:r>
              <w:t>Zion</w:t>
            </w:r>
            <w:r w:rsidRPr="00B713EC">
              <w:rPr>
                <w:lang w:val="ru-RU"/>
              </w:rPr>
              <w:t xml:space="preserve">)» </w:t>
            </w:r>
            <w:r w:rsidRPr="00B713EC">
              <w:rPr>
                <w:lang w:val="ru-RU"/>
              </w:rPr>
              <w:lastRenderedPageBreak/>
              <w:t xml:space="preserve">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 </w:t>
            </w:r>
            <w:r>
              <w:t>https</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v</w:t>
            </w:r>
            <w:r w:rsidRPr="00B713EC">
              <w:rPr>
                <w:lang w:val="ru-RU"/>
              </w:rPr>
              <w:t>=</w:t>
            </w:r>
            <w:r>
              <w:t>HRRZ</w:t>
            </w:r>
            <w:r w:rsidRPr="00B713EC">
              <w:rPr>
                <w:lang w:val="ru-RU"/>
              </w:rPr>
              <w:t>6</w:t>
            </w:r>
            <w:r>
              <w:t>XPwkg</w:t>
            </w:r>
            <w:r w:rsidRPr="00B713EC">
              <w:rPr>
                <w:lang w:val="ru-RU"/>
              </w:rPr>
              <w:t xml:space="preserve">4; </w:t>
            </w:r>
            <w:r>
              <w:t>https</w:t>
            </w:r>
            <w:r w:rsidRPr="00B713EC">
              <w:rPr>
                <w:lang w:val="ru-RU"/>
              </w:rPr>
              <w:t>://</w:t>
            </w:r>
            <w:r>
              <w:t>my</w:t>
            </w:r>
            <w:r w:rsidRPr="00B713EC">
              <w:rPr>
                <w:lang w:val="ru-RU"/>
              </w:rPr>
              <w:t>.</w:t>
            </w:r>
            <w:r>
              <w:t>mail</w:t>
            </w:r>
            <w:r w:rsidRPr="00B713EC">
              <w:rPr>
                <w:lang w:val="ru-RU"/>
              </w:rPr>
              <w:t>.</w:t>
            </w:r>
            <w:r>
              <w:t>ru</w:t>
            </w:r>
            <w:r w:rsidRPr="00B713EC">
              <w:rPr>
                <w:lang w:val="ru-RU"/>
              </w:rPr>
              <w:t>/</w:t>
            </w:r>
            <w:r>
              <w:t>mail</w:t>
            </w:r>
            <w:r w:rsidRPr="00B713EC">
              <w:rPr>
                <w:lang w:val="ru-RU"/>
              </w:rPr>
              <w:t>/</w:t>
            </w:r>
            <w:r>
              <w:t>s</w:t>
            </w:r>
            <w:r w:rsidRPr="00B713EC">
              <w:rPr>
                <w:lang w:val="ru-RU"/>
              </w:rPr>
              <w:t>1</w:t>
            </w:r>
            <w:r>
              <w:t>part</w:t>
            </w:r>
            <w:r w:rsidRPr="00B713EC">
              <w:rPr>
                <w:lang w:val="ru-RU"/>
              </w:rPr>
              <w:t>1</w:t>
            </w:r>
            <w:r>
              <w:t>a</w:t>
            </w:r>
            <w:r w:rsidRPr="00B713EC">
              <w:rPr>
                <w:lang w:val="ru-RU"/>
              </w:rPr>
              <w:t>/</w:t>
            </w:r>
            <w:r>
              <w:t>video</w:t>
            </w:r>
            <w:r w:rsidRPr="00B713EC">
              <w:rPr>
                <w:lang w:val="ru-RU"/>
              </w:rPr>
              <w:t>/50/2463.</w:t>
            </w:r>
            <w:r>
              <w:t>html</w:t>
            </w:r>
            <w:r w:rsidRPr="00B713EC">
              <w:rPr>
                <w:lang w:val="ru-RU"/>
              </w:rPr>
              <w:t xml:space="preserve">; </w:t>
            </w:r>
            <w:r>
              <w:t>https</w:t>
            </w:r>
            <w:r w:rsidRPr="00B713EC">
              <w:rPr>
                <w:lang w:val="ru-RU"/>
              </w:rPr>
              <w:t>://</w:t>
            </w:r>
            <w:r>
              <w:t>ok</w:t>
            </w:r>
            <w:r w:rsidRPr="00B713EC">
              <w:rPr>
                <w:lang w:val="ru-RU"/>
              </w:rPr>
              <w:t>.</w:t>
            </w:r>
            <w:r>
              <w:t>ru</w:t>
            </w:r>
            <w:r w:rsidRPr="00B713EC">
              <w:rPr>
                <w:lang w:val="ru-RU"/>
              </w:rPr>
              <w:t>/</w:t>
            </w:r>
            <w:r>
              <w:t>video</w:t>
            </w:r>
            <w:r w:rsidRPr="00B713EC">
              <w:rPr>
                <w:lang w:val="ru-RU"/>
              </w:rPr>
              <w:t xml:space="preserve">/4738647523; </w:t>
            </w:r>
            <w:r>
              <w:t>http</w:t>
            </w:r>
            <w:r w:rsidRPr="00B713EC">
              <w:rPr>
                <w:lang w:val="ru-RU"/>
              </w:rPr>
              <w:t>://</w:t>
            </w:r>
            <w:r>
              <w:t>ukr</w:t>
            </w:r>
            <w:r w:rsidRPr="00B713EC">
              <w:rPr>
                <w:lang w:val="ru-RU"/>
              </w:rPr>
              <w:t>-</w:t>
            </w:r>
            <w:r>
              <w:t>net</w:t>
            </w:r>
            <w:r w:rsidRPr="00B713EC">
              <w:rPr>
                <w:lang w:val="ru-RU"/>
              </w:rPr>
              <w:t>-</w:t>
            </w:r>
            <w:r>
              <w:t>news</w:t>
            </w:r>
            <w:r w:rsidRPr="00B713EC">
              <w:rPr>
                <w:lang w:val="ru-RU"/>
              </w:rPr>
              <w:t>.</w:t>
            </w:r>
            <w:r>
              <w:t>ru</w:t>
            </w:r>
            <w:r w:rsidRPr="00B713EC">
              <w:rPr>
                <w:lang w:val="ru-RU"/>
              </w:rPr>
              <w:t>/</w:t>
            </w:r>
            <w:r>
              <w:t>watch</w:t>
            </w:r>
            <w:r w:rsidRPr="00B713EC">
              <w:rPr>
                <w:lang w:val="ru-RU"/>
              </w:rPr>
              <w:t>/</w:t>
            </w:r>
            <w:r>
              <w:t>baLtG</w:t>
            </w:r>
            <w:r w:rsidRPr="00B713EC">
              <w:rPr>
                <w:lang w:val="ru-RU"/>
              </w:rPr>
              <w:t>_</w:t>
            </w:r>
            <w:r>
              <w:t>FhHMA</w:t>
            </w:r>
            <w:r w:rsidRPr="00B713EC">
              <w:rPr>
                <w:lang w:val="ru-RU"/>
              </w:rPr>
              <w:t>/%</w:t>
            </w:r>
            <w:r>
              <w:t>D</w:t>
            </w:r>
            <w:r w:rsidRPr="00B713EC">
              <w:rPr>
                <w:lang w:val="ru-RU"/>
              </w:rPr>
              <w:t>0%97%</w:t>
            </w:r>
            <w:r>
              <w:t>D</w:t>
            </w:r>
            <w:r w:rsidRPr="00B713EC">
              <w:rPr>
                <w:lang w:val="ru-RU"/>
              </w:rPr>
              <w:t>0%</w:t>
            </w:r>
            <w:r>
              <w:t>BB</w:t>
            </w:r>
            <w:r w:rsidRPr="00B713EC">
              <w:rPr>
                <w:lang w:val="ru-RU"/>
              </w:rPr>
              <w:t>%-</w:t>
            </w:r>
            <w:r>
              <w:t>D</w:t>
            </w:r>
            <w:r w:rsidRPr="00B713EC">
              <w:rPr>
                <w:lang w:val="ru-RU"/>
              </w:rPr>
              <w:t>0%</w:t>
            </w:r>
            <w:r>
              <w:t>B</w:t>
            </w:r>
            <w:r w:rsidRPr="00B713EC">
              <w:rPr>
                <w:lang w:val="ru-RU"/>
              </w:rPr>
              <w:t>-</w:t>
            </w:r>
            <w:r>
              <w:t>E</w:t>
            </w:r>
            <w:r w:rsidRPr="00B713EC">
              <w:rPr>
                <w:lang w:val="ru-RU"/>
              </w:rPr>
              <w:t xml:space="preserve">% </w:t>
            </w:r>
            <w:r>
              <w:t>D</w:t>
            </w:r>
            <w:r w:rsidRPr="00B713EC">
              <w:rPr>
                <w:lang w:val="ru-RU"/>
              </w:rPr>
              <w:t>0%</w:t>
            </w:r>
            <w:r>
              <w:t>B</w:t>
            </w:r>
            <w:r w:rsidRPr="00B713EC">
              <w:rPr>
                <w:lang w:val="ru-RU"/>
              </w:rPr>
              <w:t>4%</w:t>
            </w:r>
            <w:r>
              <w:t>D</w:t>
            </w:r>
            <w:r w:rsidRPr="00B713EC">
              <w:rPr>
                <w:lang w:val="ru-RU"/>
              </w:rPr>
              <w:t>0%</w:t>
            </w:r>
            <w:r>
              <w:t>B</w:t>
            </w:r>
            <w:r w:rsidRPr="00B713EC">
              <w:rPr>
                <w:lang w:val="ru-RU"/>
              </w:rPr>
              <w:t>5%</w:t>
            </w:r>
            <w:r>
              <w:t>D</w:t>
            </w:r>
            <w:r w:rsidRPr="00B713EC">
              <w:rPr>
                <w:lang w:val="ru-RU"/>
              </w:rPr>
              <w:t>1%8</w:t>
            </w:r>
            <w:r>
              <w:t>F</w:t>
            </w:r>
            <w:r w:rsidRPr="00B713EC">
              <w:rPr>
                <w:lang w:val="ru-RU"/>
              </w:rPr>
              <w:t>%</w:t>
            </w:r>
            <w:r>
              <w:t>D</w:t>
            </w:r>
            <w:r w:rsidRPr="00B713EC">
              <w:rPr>
                <w:lang w:val="ru-RU"/>
              </w:rPr>
              <w:t>0%</w:t>
            </w:r>
            <w:r>
              <w:t>BD</w:t>
            </w:r>
            <w:r w:rsidRPr="00B713EC">
              <w:rPr>
                <w:lang w:val="ru-RU"/>
              </w:rPr>
              <w:t>%</w:t>
            </w:r>
            <w:r>
              <w:t>D</w:t>
            </w:r>
            <w:r w:rsidRPr="00B713EC">
              <w:rPr>
                <w:lang w:val="ru-RU"/>
              </w:rPr>
              <w:t>0%</w:t>
            </w:r>
            <w:r>
              <w:t>B</w:t>
            </w:r>
            <w:r w:rsidRPr="00B713EC">
              <w:rPr>
                <w:lang w:val="ru-RU"/>
              </w:rPr>
              <w:t>8%</w:t>
            </w:r>
            <w:r>
              <w:t>D</w:t>
            </w:r>
            <w:r w:rsidRPr="00B713EC">
              <w:rPr>
                <w:lang w:val="ru-RU"/>
              </w:rPr>
              <w:t>1%8</w:t>
            </w:r>
            <w:r>
              <w:t>F</w:t>
            </w:r>
            <w:r w:rsidRPr="00B713EC">
              <w:rPr>
                <w:lang w:val="ru-RU"/>
              </w:rPr>
              <w:t>+%</w:t>
            </w:r>
            <w:r>
              <w:t>D</w:t>
            </w:r>
            <w:r w:rsidRPr="00B713EC">
              <w:rPr>
                <w:lang w:val="ru-RU"/>
              </w:rPr>
              <w:t>0%</w:t>
            </w:r>
            <w:r>
              <w:t>B</w:t>
            </w:r>
            <w:r w:rsidRPr="00B713EC">
              <w:rPr>
                <w:lang w:val="ru-RU"/>
              </w:rPr>
              <w:t>6%</w:t>
            </w:r>
            <w:r>
              <w:t>D</w:t>
            </w:r>
            <w:r w:rsidRPr="00B713EC">
              <w:rPr>
                <w:lang w:val="ru-RU"/>
              </w:rPr>
              <w:t>0%</w:t>
            </w:r>
            <w:r>
              <w:t>B</w:t>
            </w:r>
            <w:r w:rsidRPr="00B713EC">
              <w:rPr>
                <w:lang w:val="ru-RU"/>
              </w:rPr>
              <w:t>8%</w:t>
            </w:r>
            <w:r>
              <w:t>D</w:t>
            </w:r>
            <w:r w:rsidRPr="00B713EC">
              <w:rPr>
                <w:lang w:val="ru-RU"/>
              </w:rPr>
              <w:t>0%</w:t>
            </w:r>
            <w:r>
              <w:t>B</w:t>
            </w:r>
            <w:r w:rsidRPr="00B713EC">
              <w:rPr>
                <w:lang w:val="ru-RU"/>
              </w:rPr>
              <w:t>4%</w:t>
            </w:r>
            <w:r>
              <w:t>D</w:t>
            </w:r>
            <w:r w:rsidRPr="00B713EC">
              <w:rPr>
                <w:lang w:val="ru-RU"/>
              </w:rPr>
              <w:t>0%</w:t>
            </w:r>
            <w:r>
              <w:t>BE</w:t>
            </w:r>
            <w:r w:rsidRPr="00B713EC">
              <w:rPr>
                <w:lang w:val="ru-RU"/>
              </w:rPr>
              <w:t>%</w:t>
            </w:r>
            <w:r>
              <w:t>D</w:t>
            </w:r>
            <w:r w:rsidRPr="00B713EC">
              <w:rPr>
                <w:lang w:val="ru-RU"/>
              </w:rPr>
              <w:t>0%</w:t>
            </w:r>
            <w:r>
              <w:t>B</w:t>
            </w:r>
            <w:r w:rsidRPr="00B713EC">
              <w:rPr>
                <w:lang w:val="ru-RU"/>
              </w:rPr>
              <w:t>2+%</w:t>
            </w:r>
            <w:r>
              <w:t>D</w:t>
            </w:r>
            <w:r w:rsidRPr="00B713EC">
              <w:rPr>
                <w:lang w:val="ru-RU"/>
              </w:rPr>
              <w:t>0%</w:t>
            </w:r>
            <w:r>
              <w:t>B</w:t>
            </w:r>
            <w:r w:rsidRPr="00B713EC">
              <w:rPr>
                <w:lang w:val="ru-RU"/>
              </w:rPr>
              <w:t>2+%</w:t>
            </w:r>
            <w:r>
              <w:t>D</w:t>
            </w:r>
            <w:r w:rsidRPr="00B713EC">
              <w:rPr>
                <w:lang w:val="ru-RU"/>
              </w:rPr>
              <w:t>0%</w:t>
            </w:r>
            <w:r>
              <w:t>A</w:t>
            </w:r>
            <w:r w:rsidRPr="00B713EC">
              <w:rPr>
                <w:lang w:val="ru-RU"/>
              </w:rPr>
              <w:t>0%</w:t>
            </w:r>
            <w:r>
              <w:t>D</w:t>
            </w:r>
            <w:r w:rsidRPr="00B713EC">
              <w:rPr>
                <w:lang w:val="ru-RU"/>
              </w:rPr>
              <w:t>0%</w:t>
            </w:r>
            <w:r>
              <w:t>BE</w:t>
            </w:r>
            <w:r w:rsidRPr="00B713EC">
              <w:rPr>
                <w:lang w:val="ru-RU"/>
              </w:rPr>
              <w:t>%</w:t>
            </w:r>
            <w:r>
              <w:t>D</w:t>
            </w:r>
            <w:r w:rsidRPr="00B713EC">
              <w:rPr>
                <w:lang w:val="ru-RU"/>
              </w:rPr>
              <w:t>1%81%</w:t>
            </w:r>
            <w:r>
              <w:t>D</w:t>
            </w:r>
            <w:r w:rsidRPr="00B713EC">
              <w:rPr>
                <w:lang w:val="ru-RU"/>
              </w:rPr>
              <w:t>1%81%</w:t>
            </w:r>
            <w:r>
              <w:t>D</w:t>
            </w:r>
            <w:r w:rsidRPr="00B713EC">
              <w:rPr>
                <w:lang w:val="ru-RU"/>
              </w:rPr>
              <w:t>0%</w:t>
            </w:r>
            <w:r>
              <w:t>B</w:t>
            </w:r>
            <w:r w:rsidRPr="00B713EC">
              <w:rPr>
                <w:lang w:val="ru-RU"/>
              </w:rPr>
              <w:t>8%</w:t>
            </w:r>
            <w:r>
              <w:t>D</w:t>
            </w:r>
            <w:r w:rsidRPr="00B713EC">
              <w:rPr>
                <w:lang w:val="ru-RU"/>
              </w:rPr>
              <w:t>0%</w:t>
            </w:r>
            <w:r>
              <w:t>B</w:t>
            </w:r>
            <w:r w:rsidRPr="00B713EC">
              <w:rPr>
                <w:lang w:val="ru-RU"/>
              </w:rPr>
              <w:t>8+%</w:t>
            </w:r>
            <w:r>
              <w:t>D</w:t>
            </w:r>
            <w:r w:rsidRPr="00B713EC">
              <w:rPr>
                <w:lang w:val="ru-RU"/>
              </w:rPr>
              <w:t>0%9</w:t>
            </w:r>
            <w:r>
              <w:t>A</w:t>
            </w:r>
            <w:r w:rsidRPr="00B713EC">
              <w:rPr>
                <w:lang w:val="ru-RU"/>
              </w:rPr>
              <w:t>%</w:t>
            </w:r>
            <w:r>
              <w:t>D</w:t>
            </w:r>
            <w:r w:rsidRPr="00B713EC">
              <w:rPr>
                <w:lang w:val="ru-RU"/>
              </w:rPr>
              <w:t>1%80%</w:t>
            </w:r>
            <w:r>
              <w:t>D</w:t>
            </w:r>
            <w:r w:rsidRPr="00B713EC">
              <w:rPr>
                <w:lang w:val="ru-RU"/>
              </w:rPr>
              <w:t>0%</w:t>
            </w:r>
            <w:r>
              <w:t>B</w:t>
            </w:r>
            <w:r w:rsidRPr="00B713EC">
              <w:rPr>
                <w:lang w:val="ru-RU"/>
              </w:rPr>
              <w:t>0%</w:t>
            </w:r>
            <w:r>
              <w:t>D</w:t>
            </w:r>
            <w:r w:rsidRPr="00B713EC">
              <w:rPr>
                <w:lang w:val="ru-RU"/>
              </w:rPr>
              <w:t>1%81%</w:t>
            </w:r>
            <w:r>
              <w:t>D</w:t>
            </w:r>
            <w:r w:rsidRPr="00B713EC">
              <w:rPr>
                <w:lang w:val="ru-RU"/>
              </w:rPr>
              <w:t>0%</w:t>
            </w:r>
            <w:r>
              <w:t>BD</w:t>
            </w:r>
            <w:r w:rsidRPr="00B713EC">
              <w:rPr>
                <w:lang w:val="ru-RU"/>
              </w:rPr>
              <w:t>%</w:t>
            </w:r>
            <w:r>
              <w:t>D</w:t>
            </w:r>
            <w:r w:rsidRPr="00B713EC">
              <w:rPr>
                <w:lang w:val="ru-RU"/>
              </w:rPr>
              <w:t>1%8</w:t>
            </w:r>
            <w:r>
              <w:t>B</w:t>
            </w:r>
            <w:r w:rsidRPr="00B713EC">
              <w:rPr>
                <w:lang w:val="ru-RU"/>
              </w:rPr>
              <w:t>%</w:t>
            </w:r>
            <w:r>
              <w:t>D</w:t>
            </w:r>
            <w:r w:rsidRPr="00B713EC">
              <w:rPr>
                <w:lang w:val="ru-RU"/>
              </w:rPr>
              <w:t>0%</w:t>
            </w:r>
            <w:r>
              <w:t>B</w:t>
            </w:r>
            <w:r w:rsidRPr="00B713EC">
              <w:rPr>
                <w:lang w:val="ru-RU"/>
              </w:rPr>
              <w:t>9+%</w:t>
            </w:r>
            <w:r>
              <w:t>D</w:t>
            </w:r>
            <w:r w:rsidRPr="00B713EC">
              <w:rPr>
                <w:lang w:val="ru-RU"/>
              </w:rPr>
              <w:t>0%</w:t>
            </w:r>
            <w:r>
              <w:t>A</w:t>
            </w:r>
            <w:r w:rsidRPr="00B713EC">
              <w:rPr>
                <w:lang w:val="ru-RU"/>
              </w:rPr>
              <w:t>1 %</w:t>
            </w:r>
            <w:r>
              <w:t>D</w:t>
            </w:r>
            <w:r w:rsidRPr="00B713EC">
              <w:rPr>
                <w:lang w:val="ru-RU"/>
              </w:rPr>
              <w:t>0%</w:t>
            </w:r>
            <w:r>
              <w:t>B</w:t>
            </w:r>
            <w:r w:rsidRPr="00B713EC">
              <w:rPr>
                <w:lang w:val="ru-RU"/>
              </w:rPr>
              <w:t>8%</w:t>
            </w:r>
            <w:r>
              <w:t>D</w:t>
            </w:r>
            <w:r w:rsidRPr="00B713EC">
              <w:rPr>
                <w:lang w:val="ru-RU"/>
              </w:rPr>
              <w:t>0%</w:t>
            </w:r>
            <w:r>
              <w:t>BE</w:t>
            </w:r>
            <w:r w:rsidRPr="00B713EC">
              <w:rPr>
                <w:lang w:val="ru-RU"/>
              </w:rPr>
              <w:t>%</w:t>
            </w:r>
            <w:r>
              <w:t>D</w:t>
            </w:r>
            <w:r w:rsidRPr="00B713EC">
              <w:rPr>
                <w:lang w:val="ru-RU"/>
              </w:rPr>
              <w:t>0%</w:t>
            </w:r>
            <w:r>
              <w:t>BD</w:t>
            </w:r>
            <w:r w:rsidRPr="00B713EC">
              <w:rPr>
                <w:lang w:val="ru-RU"/>
              </w:rPr>
              <w:t>+</w:t>
            </w:r>
            <w:r>
              <w:t>Red</w:t>
            </w:r>
            <w:r w:rsidRPr="00B713EC">
              <w:rPr>
                <w:lang w:val="ru-RU"/>
              </w:rPr>
              <w:t>+</w:t>
            </w:r>
            <w:r>
              <w:t>Zion</w:t>
            </w:r>
            <w:r w:rsidRPr="00B713EC">
              <w:rPr>
                <w:lang w:val="ru-RU"/>
              </w:rPr>
              <w:t>.</w:t>
            </w:r>
            <w:r>
              <w:t>html</w:t>
            </w:r>
            <w:r w:rsidRPr="00B713EC">
              <w:rPr>
                <w:lang w:val="ru-RU"/>
              </w:rPr>
              <w:t xml:space="preserve">; </w:t>
            </w:r>
            <w:r>
              <w:t>https</w:t>
            </w:r>
            <w:r w:rsidRPr="00B713EC">
              <w:rPr>
                <w:lang w:val="ru-RU"/>
              </w:rPr>
              <w:t>://</w:t>
            </w:r>
            <w:r>
              <w:t>vk</w:t>
            </w:r>
            <w:r w:rsidRPr="00B713EC">
              <w:rPr>
                <w:lang w:val="ru-RU"/>
              </w:rPr>
              <w:t>.</w:t>
            </w:r>
            <w:r>
              <w:t>com</w:t>
            </w:r>
            <w:r w:rsidRPr="00B713EC">
              <w:rPr>
                <w:lang w:val="ru-RU"/>
              </w:rPr>
              <w:t>/</w:t>
            </w:r>
            <w:r>
              <w:t>video</w:t>
            </w:r>
            <w:r w:rsidRPr="00B713EC">
              <w:rPr>
                <w:lang w:val="ru-RU"/>
              </w:rPr>
              <w:t>?</w:t>
            </w:r>
            <w:r>
              <w:t>q</w:t>
            </w:r>
            <w:r w:rsidRPr="00B713EC">
              <w:rPr>
                <w:lang w:val="ru-RU"/>
              </w:rPr>
              <w:t>=%</w:t>
            </w:r>
            <w:r>
              <w:t>D</w:t>
            </w:r>
            <w:r w:rsidRPr="00B713EC">
              <w:rPr>
                <w:lang w:val="ru-RU"/>
              </w:rPr>
              <w:t>0%9</w:t>
            </w:r>
            <w:r>
              <w:t>A</w:t>
            </w:r>
            <w:r w:rsidRPr="00B713EC">
              <w:rPr>
                <w:lang w:val="ru-RU"/>
              </w:rPr>
              <w:t>%</w:t>
            </w:r>
            <w:r>
              <w:t>D</w:t>
            </w:r>
            <w:r w:rsidRPr="00B713EC">
              <w:rPr>
                <w:lang w:val="ru-RU"/>
              </w:rPr>
              <w:t>1%80%</w:t>
            </w:r>
            <w:r>
              <w:t>D</w:t>
            </w:r>
            <w:r w:rsidRPr="00B713EC">
              <w:rPr>
                <w:lang w:val="ru-RU"/>
              </w:rPr>
              <w:t>0%</w:t>
            </w:r>
            <w:r>
              <w:t>B</w:t>
            </w:r>
            <w:r w:rsidRPr="00B713EC">
              <w:rPr>
                <w:lang w:val="ru-RU"/>
              </w:rPr>
              <w:t>0%</w:t>
            </w:r>
            <w:r>
              <w:t>D</w:t>
            </w:r>
            <w:r w:rsidRPr="00B713EC">
              <w:rPr>
                <w:lang w:val="ru-RU"/>
              </w:rPr>
              <w:t>1%81%</w:t>
            </w:r>
            <w:r>
              <w:t>D</w:t>
            </w:r>
            <w:r w:rsidRPr="00B713EC">
              <w:rPr>
                <w:lang w:val="ru-RU"/>
              </w:rPr>
              <w:t>0%</w:t>
            </w:r>
            <w:r>
              <w:t>BD</w:t>
            </w:r>
            <w:r w:rsidRPr="00B713EC">
              <w:rPr>
                <w:lang w:val="ru-RU"/>
              </w:rPr>
              <w:t>%-</w:t>
            </w:r>
            <w:r>
              <w:t>D</w:t>
            </w:r>
            <w:r w:rsidRPr="00B713EC">
              <w:rPr>
                <w:lang w:val="ru-RU"/>
              </w:rPr>
              <w:t>-1% 8</w:t>
            </w:r>
            <w:r>
              <w:t>B</w:t>
            </w:r>
            <w:r w:rsidRPr="00B713EC">
              <w:rPr>
                <w:lang w:val="ru-RU"/>
              </w:rPr>
              <w:t>%</w:t>
            </w:r>
            <w:r>
              <w:t>D</w:t>
            </w:r>
            <w:r w:rsidRPr="00B713EC">
              <w:rPr>
                <w:lang w:val="ru-RU"/>
              </w:rPr>
              <w:t>0%</w:t>
            </w:r>
            <w:r>
              <w:t>B</w:t>
            </w:r>
            <w:r w:rsidRPr="00B713EC">
              <w:rPr>
                <w:lang w:val="ru-RU"/>
              </w:rPr>
              <w:t>9%20%</w:t>
            </w:r>
            <w:r>
              <w:t>D</w:t>
            </w:r>
            <w:r w:rsidRPr="00B713EC">
              <w:rPr>
                <w:lang w:val="ru-RU"/>
              </w:rPr>
              <w:t>0%</w:t>
            </w:r>
            <w:r>
              <w:t>A</w:t>
            </w:r>
            <w:r w:rsidRPr="00B713EC">
              <w:rPr>
                <w:lang w:val="ru-RU"/>
              </w:rPr>
              <w:t>1%</w:t>
            </w:r>
            <w:r>
              <w:t>D</w:t>
            </w:r>
            <w:r w:rsidRPr="00B713EC">
              <w:rPr>
                <w:lang w:val="ru-RU"/>
              </w:rPr>
              <w:t>0%</w:t>
            </w:r>
            <w:r>
              <w:t>B</w:t>
            </w:r>
            <w:r w:rsidRPr="00B713EC">
              <w:rPr>
                <w:lang w:val="ru-RU"/>
              </w:rPr>
              <w:t>8%</w:t>
            </w:r>
            <w:r>
              <w:t>D</w:t>
            </w:r>
            <w:r w:rsidRPr="00B713EC">
              <w:rPr>
                <w:lang w:val="ru-RU"/>
              </w:rPr>
              <w:t>0%</w:t>
            </w:r>
            <w:r>
              <w:t>BE</w:t>
            </w:r>
            <w:r w:rsidRPr="00B713EC">
              <w:rPr>
                <w:lang w:val="ru-RU"/>
              </w:rPr>
              <w:t>%</w:t>
            </w:r>
            <w:r>
              <w:t>D</w:t>
            </w:r>
            <w:r w:rsidRPr="00B713EC">
              <w:rPr>
                <w:lang w:val="ru-RU"/>
              </w:rPr>
              <w:t>0%</w:t>
            </w:r>
            <w:r>
              <w:t>BD</w:t>
            </w:r>
            <w:r w:rsidRPr="00B713EC">
              <w:rPr>
                <w:lang w:val="ru-RU"/>
              </w:rPr>
              <w:t>&amp;</w:t>
            </w:r>
            <w:r>
              <w:t>z</w:t>
            </w:r>
            <w:r w:rsidRPr="00B713EC">
              <w:rPr>
                <w:lang w:val="ru-RU"/>
              </w:rPr>
              <w:t>=</w:t>
            </w:r>
            <w:r>
              <w:t>video</w:t>
            </w:r>
            <w:r w:rsidRPr="00B713EC">
              <w:rPr>
                <w:lang w:val="ru-RU"/>
              </w:rPr>
              <w:t xml:space="preserve">-6197608_16-8775004; </w:t>
            </w:r>
            <w:r>
              <w:t>https</w:t>
            </w:r>
            <w:r w:rsidRPr="00B713EC">
              <w:rPr>
                <w:lang w:val="ru-RU"/>
              </w:rPr>
              <w:t>://</w:t>
            </w:r>
            <w:r>
              <w:t>vk</w:t>
            </w:r>
            <w:r w:rsidRPr="00B713EC">
              <w:rPr>
                <w:lang w:val="ru-RU"/>
              </w:rPr>
              <w:t>.</w:t>
            </w:r>
            <w:r>
              <w:t>com</w:t>
            </w:r>
            <w:r w:rsidRPr="00B713EC">
              <w:rPr>
                <w:lang w:val="ru-RU"/>
              </w:rPr>
              <w:t>/</w:t>
            </w:r>
            <w:r>
              <w:t>video</w:t>
            </w:r>
            <w:r w:rsidRPr="00B713EC">
              <w:rPr>
                <w:lang w:val="ru-RU"/>
              </w:rPr>
              <w:t>?</w:t>
            </w:r>
            <w:r>
              <w:t>q</w:t>
            </w:r>
            <w:r w:rsidRPr="00B713EC">
              <w:rPr>
                <w:lang w:val="ru-RU"/>
              </w:rPr>
              <w:t>=%</w:t>
            </w:r>
            <w:r>
              <w:t>D</w:t>
            </w:r>
            <w:r w:rsidRPr="00B713EC">
              <w:rPr>
                <w:lang w:val="ru-RU"/>
              </w:rPr>
              <w:t>0%9</w:t>
            </w:r>
            <w:r>
              <w:t>A</w:t>
            </w:r>
            <w:r w:rsidRPr="00B713EC">
              <w:rPr>
                <w:lang w:val="ru-RU"/>
              </w:rPr>
              <w:t>%</w:t>
            </w:r>
            <w:r>
              <w:t>D</w:t>
            </w:r>
            <w:r w:rsidRPr="00B713EC">
              <w:rPr>
                <w:lang w:val="ru-RU"/>
              </w:rPr>
              <w:t>1%80%</w:t>
            </w:r>
            <w:r>
              <w:t>D</w:t>
            </w:r>
            <w:r w:rsidRPr="00B713EC">
              <w:rPr>
                <w:lang w:val="ru-RU"/>
              </w:rPr>
              <w:t>0%</w:t>
            </w:r>
            <w:r>
              <w:t>B</w:t>
            </w:r>
            <w:r w:rsidRPr="00B713EC">
              <w:rPr>
                <w:lang w:val="ru-RU"/>
              </w:rPr>
              <w:t>0%</w:t>
            </w:r>
            <w:r>
              <w:t>D</w:t>
            </w:r>
            <w:r w:rsidRPr="00B713EC">
              <w:rPr>
                <w:lang w:val="ru-RU"/>
              </w:rPr>
              <w:t>1%81%</w:t>
            </w:r>
            <w:r>
              <w:t>D</w:t>
            </w:r>
            <w:r w:rsidRPr="00B713EC">
              <w:rPr>
                <w:lang w:val="ru-RU"/>
              </w:rPr>
              <w:t>0%</w:t>
            </w:r>
            <w:r>
              <w:t>BD</w:t>
            </w:r>
            <w:r w:rsidRPr="00B713EC">
              <w:rPr>
                <w:lang w:val="ru-RU"/>
              </w:rPr>
              <w:t>%</w:t>
            </w:r>
            <w:r>
              <w:t>D</w:t>
            </w:r>
            <w:r w:rsidRPr="00B713EC">
              <w:rPr>
                <w:lang w:val="ru-RU"/>
              </w:rPr>
              <w:t>1%8</w:t>
            </w:r>
            <w:r>
              <w:t>B</w:t>
            </w:r>
            <w:r w:rsidRPr="00B713EC">
              <w:rPr>
                <w:lang w:val="ru-RU"/>
              </w:rPr>
              <w:t>%</w:t>
            </w:r>
            <w:r>
              <w:t>D</w:t>
            </w:r>
            <w:r w:rsidRPr="00B713EC">
              <w:rPr>
                <w:lang w:val="ru-RU"/>
              </w:rPr>
              <w:t>0%</w:t>
            </w:r>
            <w:r>
              <w:t>B</w:t>
            </w:r>
            <w:r w:rsidRPr="00B713EC">
              <w:rPr>
                <w:lang w:val="ru-RU"/>
              </w:rPr>
              <w:t>9%20%</w:t>
            </w:r>
            <w:r>
              <w:t>D</w:t>
            </w:r>
            <w:r w:rsidRPr="00B713EC">
              <w:rPr>
                <w:lang w:val="ru-RU"/>
              </w:rPr>
              <w:t>0%</w:t>
            </w:r>
            <w:r>
              <w:t>A</w:t>
            </w:r>
            <w:r w:rsidRPr="00B713EC">
              <w:rPr>
                <w:lang w:val="ru-RU"/>
              </w:rPr>
              <w:t>1%</w:t>
            </w:r>
            <w:r>
              <w:t>D</w:t>
            </w:r>
            <w:r w:rsidRPr="00B713EC">
              <w:rPr>
                <w:lang w:val="ru-RU"/>
              </w:rPr>
              <w:t>0%</w:t>
            </w:r>
            <w:r>
              <w:t>B</w:t>
            </w:r>
            <w:r w:rsidRPr="00B713EC">
              <w:rPr>
                <w:lang w:val="ru-RU"/>
              </w:rPr>
              <w:t>8%</w:t>
            </w:r>
            <w:r>
              <w:t>D</w:t>
            </w:r>
            <w:r w:rsidRPr="00B713EC">
              <w:rPr>
                <w:lang w:val="ru-RU"/>
              </w:rPr>
              <w:t>0%</w:t>
            </w:r>
            <w:r>
              <w:t>BE</w:t>
            </w:r>
            <w:r w:rsidRPr="00B713EC">
              <w:rPr>
                <w:lang w:val="ru-RU"/>
              </w:rPr>
              <w:t>%</w:t>
            </w:r>
            <w:r>
              <w:t>D</w:t>
            </w:r>
            <w:r w:rsidRPr="00B713EC">
              <w:rPr>
                <w:lang w:val="ru-RU"/>
              </w:rPr>
              <w:t>0%</w:t>
            </w:r>
            <w:r>
              <w:t>BD</w:t>
            </w:r>
            <w:r w:rsidRPr="00B713EC">
              <w:rPr>
                <w:lang w:val="ru-RU"/>
              </w:rPr>
              <w:t>&amp;</w:t>
            </w:r>
            <w:r>
              <w:t>z</w:t>
            </w:r>
            <w:r w:rsidRPr="00B713EC">
              <w:rPr>
                <w:lang w:val="ru-RU"/>
              </w:rPr>
              <w:t>=</w:t>
            </w:r>
            <w:r>
              <w:t>video</w:t>
            </w:r>
            <w:r w:rsidRPr="00B713EC">
              <w:rPr>
                <w:lang w:val="ru-RU"/>
              </w:rPr>
              <w:t>175226080_165558633 (решение Октябрьского районного суда г. Архангельска от 05.04.2017);</w:t>
            </w:r>
          </w:p>
        </w:tc>
        <w:tc>
          <w:tcPr>
            <w:tcW w:w="596" w:type="dxa"/>
          </w:tcPr>
          <w:p w:rsidR="00AC2407" w:rsidRDefault="00AC2407" w:rsidP="005506BE">
            <w:r>
              <w:lastRenderedPageBreak/>
              <w:t>09.08.</w:t>
            </w:r>
            <w:r>
              <w:lastRenderedPageBreak/>
              <w:t>2017</w:t>
            </w:r>
          </w:p>
        </w:tc>
      </w:tr>
      <w:tr w:rsidR="00AC2407" w:rsidTr="005506BE">
        <w:tc>
          <w:tcPr>
            <w:tcW w:w="407" w:type="dxa"/>
          </w:tcPr>
          <w:p w:rsidR="00AC2407" w:rsidRDefault="00AC2407" w:rsidP="005506BE">
            <w:r>
              <w:lastRenderedPageBreak/>
              <w:t>4193.</w:t>
            </w:r>
          </w:p>
        </w:tc>
        <w:tc>
          <w:tcPr>
            <w:tcW w:w="11453" w:type="dxa"/>
          </w:tcPr>
          <w:p w:rsidR="00AC2407" w:rsidRDefault="00AC2407" w:rsidP="005506BE">
            <w:r w:rsidRPr="00B713EC">
              <w:rPr>
                <w:lang w:val="ru-RU"/>
              </w:rPr>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w:t>
            </w:r>
            <w:r>
              <w:t>https</w:t>
            </w:r>
            <w:r w:rsidRPr="00B713EC">
              <w:rPr>
                <w:lang w:val="ru-RU"/>
              </w:rPr>
              <w:t>://</w:t>
            </w:r>
            <w:r>
              <w:t>xmusik</w:t>
            </w:r>
            <w:r w:rsidRPr="00B713EC">
              <w:rPr>
                <w:lang w:val="ru-RU"/>
              </w:rPr>
              <w:t>.</w:t>
            </w:r>
            <w:r>
              <w:t>me</w:t>
            </w:r>
            <w:r w:rsidRPr="00B713EC">
              <w:rPr>
                <w:lang w:val="ru-RU"/>
              </w:rPr>
              <w:t>/</w:t>
            </w:r>
            <w:r>
              <w:t>s</w:t>
            </w:r>
            <w:r w:rsidRPr="00B713EC">
              <w:rPr>
                <w:lang w:val="ru-RU"/>
              </w:rPr>
              <w:t>/55502871-</w:t>
            </w:r>
            <w:r>
              <w:t>Zeg</w:t>
            </w:r>
            <w:r w:rsidRPr="00B713EC">
              <w:rPr>
                <w:lang w:val="ru-RU"/>
              </w:rPr>
              <w:t>_</w:t>
            </w:r>
            <w:r>
              <w:t>Dallas</w:t>
            </w:r>
            <w:r w:rsidRPr="00B713EC">
              <w:rPr>
                <w:lang w:val="ru-RU"/>
              </w:rPr>
              <w:t>_-_</w:t>
            </w:r>
            <w:r>
              <w:t>YA</w:t>
            </w:r>
            <w:r w:rsidRPr="00B713EC">
              <w:rPr>
                <w:lang w:val="ru-RU"/>
              </w:rPr>
              <w:t>_</w:t>
            </w:r>
            <w:r>
              <w:t>ne</w:t>
            </w:r>
            <w:r w:rsidRPr="00B713EC">
              <w:rPr>
                <w:lang w:val="ru-RU"/>
              </w:rPr>
              <w:t>_</w:t>
            </w:r>
            <w:r>
              <w:t>fashist</w:t>
            </w:r>
            <w:r w:rsidRPr="00B713EC">
              <w:rPr>
                <w:lang w:val="ru-RU"/>
              </w:rPr>
              <w:t>_</w:t>
            </w:r>
            <w:r>
              <w:t>ya</w:t>
            </w:r>
            <w:r w:rsidRPr="00B713EC">
              <w:rPr>
                <w:lang w:val="ru-RU"/>
              </w:rPr>
              <w:t>_</w:t>
            </w:r>
            <w:r>
              <w:t>prosto</w:t>
            </w:r>
            <w:r w:rsidRPr="00B713EC">
              <w:rPr>
                <w:lang w:val="ru-RU"/>
              </w:rPr>
              <w:t>_</w:t>
            </w:r>
            <w:r>
              <w:t>belyj</w:t>
            </w:r>
            <w:r w:rsidRPr="00B713EC">
              <w:rPr>
                <w:lang w:val="ru-RU"/>
              </w:rPr>
              <w:t>_</w:t>
            </w:r>
            <w:r>
              <w:t>i</w:t>
            </w:r>
            <w:r w:rsidRPr="00B713EC">
              <w:rPr>
                <w:lang w:val="ru-RU"/>
              </w:rPr>
              <w:t>_</w:t>
            </w:r>
            <w:r>
              <w:t>za</w:t>
            </w:r>
            <w:r w:rsidRPr="00B713EC">
              <w:rPr>
                <w:lang w:val="ru-RU"/>
              </w:rPr>
              <w:t>_</w:t>
            </w:r>
            <w:r>
              <w:t>chistuyu</w:t>
            </w:r>
            <w:r w:rsidRPr="00B713EC">
              <w:rPr>
                <w:lang w:val="ru-RU"/>
              </w:rPr>
              <w:t>_</w:t>
            </w:r>
            <w:r>
              <w:t>naciyu</w:t>
            </w:r>
            <w:r w:rsidRPr="00B713EC">
              <w:rPr>
                <w:lang w:val="ru-RU"/>
              </w:rPr>
              <w:t>/ под названием «</w:t>
            </w:r>
            <w:r>
              <w:t>Z</w:t>
            </w:r>
            <w:r w:rsidRPr="00B713EC">
              <w:rPr>
                <w:lang w:val="ru-RU"/>
              </w:rPr>
              <w:t>е</w:t>
            </w:r>
            <w:r>
              <w:t>g</w:t>
            </w:r>
            <w:r w:rsidRPr="00B713EC">
              <w:rPr>
                <w:lang w:val="ru-RU"/>
              </w:rPr>
              <w:t xml:space="preserve"> </w:t>
            </w:r>
            <w:r>
              <w:t>Dallas</w:t>
            </w:r>
            <w:r w:rsidRPr="00B713EC">
              <w:rPr>
                <w:lang w:val="ru-RU"/>
              </w:rPr>
              <w:t xml:space="preserve"> - Я не фашист, я просто белый и за чистую нацию», </w:t>
            </w:r>
            <w:r>
              <w:t>http</w:t>
            </w:r>
            <w:r w:rsidRPr="00B713EC">
              <w:rPr>
                <w:lang w:val="ru-RU"/>
              </w:rPr>
              <w:t>://</w:t>
            </w:r>
            <w:r>
              <w:t>pleer</w:t>
            </w:r>
            <w:r w:rsidRPr="00B713EC">
              <w:rPr>
                <w:lang w:val="ru-RU"/>
              </w:rPr>
              <w:t>.</w:t>
            </w:r>
            <w:r>
              <w:t>net</w:t>
            </w:r>
            <w:r w:rsidRPr="00B713EC">
              <w:rPr>
                <w:lang w:val="ru-RU"/>
              </w:rPr>
              <w:t>/</w:t>
            </w:r>
            <w:r>
              <w:t>tracks</w:t>
            </w:r>
            <w:r w:rsidRPr="00B713EC">
              <w:rPr>
                <w:lang w:val="ru-RU"/>
              </w:rPr>
              <w:t>/11602954</w:t>
            </w:r>
            <w:r>
              <w:t>yenJ</w:t>
            </w:r>
            <w:r w:rsidRPr="00B713EC">
              <w:rPr>
                <w:lang w:val="ru-RU"/>
              </w:rPr>
              <w:t xml:space="preserve"> под названием «Хз – Антифа, я не фашист, я просто белый и за чистую нацию», </w:t>
            </w:r>
            <w:r>
              <w:t>https</w:t>
            </w:r>
            <w:r w:rsidRPr="00B713EC">
              <w:rPr>
                <w:lang w:val="ru-RU"/>
              </w:rPr>
              <w:t>://</w:t>
            </w:r>
            <w:r>
              <w:t>muzofond</w:t>
            </w:r>
            <w:r w:rsidRPr="00B713EC">
              <w:rPr>
                <w:lang w:val="ru-RU"/>
              </w:rPr>
              <w:t>.</w:t>
            </w:r>
            <w:r>
              <w:t>com</w:t>
            </w:r>
            <w:r w:rsidRPr="00B713EC">
              <w:rPr>
                <w:lang w:val="ru-RU"/>
              </w:rPr>
              <w:t>/</w:t>
            </w:r>
            <w:r>
              <w:t>search</w:t>
            </w:r>
            <w:r w:rsidRPr="00B713EC">
              <w:rPr>
                <w:lang w:val="ru-RU"/>
              </w:rPr>
              <w:t>/%</w:t>
            </w:r>
            <w:r>
              <w:t>D</w:t>
            </w:r>
            <w:r w:rsidRPr="00B713EC">
              <w:rPr>
                <w:lang w:val="ru-RU"/>
              </w:rPr>
              <w:t>0%</w:t>
            </w:r>
            <w:r>
              <w:t>BB</w:t>
            </w:r>
            <w:r w:rsidRPr="00B713EC">
              <w:rPr>
                <w:lang w:val="ru-RU"/>
              </w:rPr>
              <w:t>%</w:t>
            </w:r>
            <w:r>
              <w:t>D</w:t>
            </w:r>
            <w:r w:rsidRPr="00B713EC">
              <w:rPr>
                <w:lang w:val="ru-RU"/>
              </w:rPr>
              <w:t>0%</w:t>
            </w:r>
            <w:r>
              <w:t>BE</w:t>
            </w:r>
            <w:r w:rsidRPr="00B713EC">
              <w:rPr>
                <w:lang w:val="ru-RU"/>
              </w:rPr>
              <w:t>%</w:t>
            </w:r>
            <w:r>
              <w:t>D</w:t>
            </w:r>
            <w:r w:rsidRPr="00B713EC">
              <w:rPr>
                <w:lang w:val="ru-RU"/>
              </w:rPr>
              <w:t>0%</w:t>
            </w:r>
            <w:r>
              <w:t>B</w:t>
            </w:r>
            <w:r w:rsidRPr="00B713EC">
              <w:rPr>
                <w:lang w:val="ru-RU"/>
              </w:rPr>
              <w:t>2%</w:t>
            </w:r>
            <w:r>
              <w:t>D</w:t>
            </w:r>
            <w:r w:rsidRPr="00B713EC">
              <w:rPr>
                <w:lang w:val="ru-RU"/>
              </w:rPr>
              <w:t>0%</w:t>
            </w:r>
            <w:r>
              <w:t>B</w:t>
            </w:r>
            <w:r w:rsidRPr="00B713EC">
              <w:rPr>
                <w:lang w:val="ru-RU"/>
              </w:rPr>
              <w:t>8%20%</w:t>
            </w:r>
            <w:r>
              <w:t>D</w:t>
            </w:r>
            <w:r w:rsidRPr="00B713EC">
              <w:rPr>
                <w:lang w:val="ru-RU"/>
              </w:rPr>
              <w:t>1%85%</w:t>
            </w:r>
            <w:r>
              <w:t>D</w:t>
            </w:r>
            <w:r w:rsidRPr="00B713EC">
              <w:rPr>
                <w:lang w:val="ru-RU"/>
              </w:rPr>
              <w:t>0%В2%</w:t>
            </w:r>
            <w:r>
              <w:t>D</w:t>
            </w:r>
            <w:r w:rsidRPr="00B713EC">
              <w:rPr>
                <w:lang w:val="ru-RU"/>
              </w:rPr>
              <w:t>0%В</w:t>
            </w:r>
            <w:r>
              <w:t>E</w:t>
            </w:r>
            <w:r w:rsidRPr="00B713EC">
              <w:rPr>
                <w:lang w:val="ru-RU"/>
              </w:rPr>
              <w:t>%</w:t>
            </w:r>
            <w:r>
              <w:t>D</w:t>
            </w:r>
            <w:r w:rsidRPr="00B713EC">
              <w:rPr>
                <w:lang w:val="ru-RU"/>
              </w:rPr>
              <w:t>1%81%</w:t>
            </w:r>
            <w:r>
              <w:t>D</w:t>
            </w:r>
            <w:r w:rsidRPr="00B713EC">
              <w:rPr>
                <w:lang w:val="ru-RU"/>
              </w:rPr>
              <w:t>1%82%</w:t>
            </w:r>
            <w:r>
              <w:t>D</w:t>
            </w:r>
            <w:r w:rsidRPr="00B713EC">
              <w:rPr>
                <w:lang w:val="ru-RU"/>
              </w:rPr>
              <w:t>0%</w:t>
            </w:r>
            <w:r>
              <w:t>B</w:t>
            </w:r>
            <w:r w:rsidRPr="00B713EC">
              <w:rPr>
                <w:lang w:val="ru-RU"/>
              </w:rPr>
              <w:t>0%</w:t>
            </w:r>
            <w:r>
              <w:t>D</w:t>
            </w:r>
            <w:r w:rsidRPr="00B713EC">
              <w:rPr>
                <w:lang w:val="ru-RU"/>
              </w:rPr>
              <w:t>1%82%</w:t>
            </w:r>
            <w:r>
              <w:t>D</w:t>
            </w:r>
            <w:r w:rsidRPr="00B713EC">
              <w:rPr>
                <w:lang w:val="ru-RU"/>
              </w:rPr>
              <w:t>1%8</w:t>
            </w:r>
            <w:r>
              <w:t>B</w:t>
            </w:r>
            <w:r w:rsidRPr="00B713EC">
              <w:rPr>
                <w:lang w:val="ru-RU"/>
              </w:rPr>
              <w:t>%</w:t>
            </w:r>
            <w:r>
              <w:t>D</w:t>
            </w:r>
            <w:r w:rsidRPr="00B713EC">
              <w:rPr>
                <w:lang w:val="ru-RU"/>
              </w:rPr>
              <w:t>0%</w:t>
            </w:r>
            <w:r>
              <w:t>B</w:t>
            </w:r>
            <w:r w:rsidRPr="00B713EC">
              <w:rPr>
                <w:lang w:val="ru-RU"/>
              </w:rPr>
              <w:t>9%20%</w:t>
            </w:r>
            <w:r>
              <w:t>D</w:t>
            </w:r>
            <w:r w:rsidRPr="00B713EC">
              <w:rPr>
                <w:lang w:val="ru-RU"/>
              </w:rPr>
              <w:t>0%</w:t>
            </w:r>
            <w:r>
              <w:t>BD</w:t>
            </w:r>
            <w:r w:rsidRPr="00B713EC">
              <w:rPr>
                <w:lang w:val="ru-RU"/>
              </w:rPr>
              <w:t>%</w:t>
            </w:r>
            <w:r>
              <w:t>D</w:t>
            </w:r>
            <w:r w:rsidRPr="00B713EC">
              <w:rPr>
                <w:lang w:val="ru-RU"/>
              </w:rPr>
              <w:t>0%</w:t>
            </w:r>
            <w:r>
              <w:t>B</w:t>
            </w:r>
            <w:r w:rsidRPr="00B713EC">
              <w:rPr>
                <w:lang w:val="ru-RU"/>
              </w:rPr>
              <w:t>5%20%</w:t>
            </w:r>
            <w:r>
              <w:t>D</w:t>
            </w:r>
            <w:r w:rsidRPr="00B713EC">
              <w:rPr>
                <w:lang w:val="ru-RU"/>
              </w:rPr>
              <w:t>0%</w:t>
            </w:r>
            <w:r>
              <w:t>B</w:t>
            </w:r>
            <w:r w:rsidRPr="00B713EC">
              <w:rPr>
                <w:lang w:val="ru-RU"/>
              </w:rPr>
              <w:t>2%20%</w:t>
            </w:r>
            <w:r>
              <w:t>D</w:t>
            </w:r>
            <w:r w:rsidRPr="00B713EC">
              <w:rPr>
                <w:lang w:val="ru-RU"/>
              </w:rPr>
              <w:t>0%</w:t>
            </w:r>
            <w:r>
              <w:t>BA</w:t>
            </w:r>
            <w:r w:rsidRPr="00B713EC">
              <w:rPr>
                <w:lang w:val="ru-RU"/>
              </w:rPr>
              <w:t>%</w:t>
            </w:r>
            <w:r>
              <w:t>D</w:t>
            </w:r>
            <w:r w:rsidRPr="00B713EC">
              <w:rPr>
                <w:lang w:val="ru-RU"/>
              </w:rPr>
              <w:t>1%83%</w:t>
            </w:r>
            <w:r>
              <w:t>D</w:t>
            </w:r>
            <w:r w:rsidRPr="00B713EC">
              <w:rPr>
                <w:lang w:val="ru-RU"/>
              </w:rPr>
              <w:t>1%80%</w:t>
            </w:r>
            <w:r>
              <w:t>D</w:t>
            </w:r>
            <w:r w:rsidRPr="00B713EC">
              <w:rPr>
                <w:lang w:val="ru-RU"/>
              </w:rPr>
              <w:t>1%81%</w:t>
            </w:r>
            <w:r>
              <w:t>D</w:t>
            </w:r>
            <w:r w:rsidRPr="00B713EC">
              <w:rPr>
                <w:lang w:val="ru-RU"/>
              </w:rPr>
              <w:t>0%</w:t>
            </w:r>
            <w:r>
              <w:t>B</w:t>
            </w:r>
            <w:r w:rsidRPr="00B713EC">
              <w:rPr>
                <w:lang w:val="ru-RU"/>
              </w:rPr>
              <w:t>5%20%</w:t>
            </w:r>
            <w:r>
              <w:t>D</w:t>
            </w:r>
            <w:r w:rsidRPr="00B713EC">
              <w:rPr>
                <w:lang w:val="ru-RU"/>
              </w:rPr>
              <w:t>0%</w:t>
            </w:r>
            <w:r>
              <w:t>BC</w:t>
            </w:r>
            <w:r w:rsidRPr="00B713EC">
              <w:rPr>
                <w:lang w:val="ru-RU"/>
              </w:rPr>
              <w:t>%</w:t>
            </w:r>
            <w:r>
              <w:t>D</w:t>
            </w:r>
            <w:r w:rsidRPr="00B713EC">
              <w:rPr>
                <w:lang w:val="ru-RU"/>
              </w:rPr>
              <w:t>1%80%</w:t>
            </w:r>
            <w:r>
              <w:t>D</w:t>
            </w:r>
            <w:r w:rsidRPr="00B713EC">
              <w:rPr>
                <w:lang w:val="ru-RU"/>
              </w:rPr>
              <w:t>0%</w:t>
            </w:r>
            <w:r>
              <w:t>B</w:t>
            </w:r>
            <w:r w:rsidRPr="00B713EC">
              <w:rPr>
                <w:lang w:val="ru-RU"/>
              </w:rPr>
              <w:t>0%</w:t>
            </w:r>
            <w:r>
              <w:t>D</w:t>
            </w:r>
            <w:r w:rsidRPr="00B713EC">
              <w:rPr>
                <w:lang w:val="ru-RU"/>
              </w:rPr>
              <w:t>0%</w:t>
            </w:r>
            <w:r>
              <w:t>B</w:t>
            </w:r>
            <w:r w:rsidRPr="00B713EC">
              <w:rPr>
                <w:lang w:val="ru-RU"/>
              </w:rPr>
              <w:t>7%</w:t>
            </w:r>
            <w:r>
              <w:t>D</w:t>
            </w:r>
            <w:r w:rsidRPr="00B713EC">
              <w:rPr>
                <w:lang w:val="ru-RU"/>
              </w:rPr>
              <w:t>0%</w:t>
            </w:r>
            <w:r>
              <w:t>B</w:t>
            </w:r>
            <w:r w:rsidRPr="00B713EC">
              <w:rPr>
                <w:lang w:val="ru-RU"/>
              </w:rPr>
              <w:t>8%20%</w:t>
            </w:r>
            <w:r>
              <w:t>D</w:t>
            </w:r>
            <w:r w:rsidRPr="00B713EC">
              <w:rPr>
                <w:lang w:val="ru-RU"/>
              </w:rPr>
              <w:t>0%</w:t>
            </w:r>
            <w:r>
              <w:t>B</w:t>
            </w:r>
            <w:r w:rsidRPr="00B713EC">
              <w:rPr>
                <w:lang w:val="ru-RU"/>
              </w:rPr>
              <w:t>0%</w:t>
            </w:r>
            <w:r>
              <w:t>D</w:t>
            </w:r>
            <w:r w:rsidRPr="00B713EC">
              <w:rPr>
                <w:lang w:val="ru-RU"/>
              </w:rPr>
              <w:t>0%</w:t>
            </w:r>
            <w:r>
              <w:t>BD</w:t>
            </w:r>
            <w:r w:rsidRPr="00B713EC">
              <w:rPr>
                <w:lang w:val="ru-RU"/>
              </w:rPr>
              <w:t>%</w:t>
            </w:r>
            <w:r>
              <w:t>D</w:t>
            </w:r>
            <w:r w:rsidRPr="00B713EC">
              <w:rPr>
                <w:lang w:val="ru-RU"/>
              </w:rPr>
              <w:t>1%82%</w:t>
            </w:r>
            <w:r>
              <w:t>D</w:t>
            </w:r>
            <w:r w:rsidRPr="00B713EC">
              <w:rPr>
                <w:lang w:val="ru-RU"/>
              </w:rPr>
              <w:t>0%</w:t>
            </w:r>
            <w:r>
              <w:t>B</w:t>
            </w:r>
            <w:r w:rsidRPr="00B713EC">
              <w:rPr>
                <w:lang w:val="ru-RU"/>
              </w:rPr>
              <w:t>8%</w:t>
            </w:r>
            <w:r>
              <w:t>D</w:t>
            </w:r>
            <w:r w:rsidRPr="00B713EC">
              <w:rPr>
                <w:lang w:val="ru-RU"/>
              </w:rPr>
              <w:t>1%84%</w:t>
            </w:r>
            <w:r>
              <w:t>D</w:t>
            </w:r>
            <w:r w:rsidRPr="00B713EC">
              <w:rPr>
                <w:lang w:val="ru-RU"/>
              </w:rPr>
              <w:t>0%</w:t>
            </w:r>
            <w:r>
              <w:t>B</w:t>
            </w:r>
            <w:r w:rsidRPr="00B713EC">
              <w:rPr>
                <w:lang w:val="ru-RU"/>
              </w:rPr>
              <w:t>0%20%</w:t>
            </w:r>
            <w:r>
              <w:t>D</w:t>
            </w:r>
            <w:r w:rsidRPr="00B713EC">
              <w:rPr>
                <w:lang w:val="ru-RU"/>
              </w:rPr>
              <w:t>0%</w:t>
            </w:r>
            <w:r>
              <w:t>BD</w:t>
            </w:r>
            <w:r w:rsidRPr="00B713EC">
              <w:rPr>
                <w:lang w:val="ru-RU"/>
              </w:rPr>
              <w:t>%</w:t>
            </w:r>
            <w:r>
              <w:t>D</w:t>
            </w:r>
            <w:r w:rsidRPr="00B713EC">
              <w:rPr>
                <w:lang w:val="ru-RU"/>
              </w:rPr>
              <w:t>0%</w:t>
            </w:r>
            <w:r>
              <w:t>B</w:t>
            </w:r>
            <w:r w:rsidRPr="00B713EC">
              <w:rPr>
                <w:lang w:val="ru-RU"/>
              </w:rPr>
              <w:t>5%20%</w:t>
            </w:r>
            <w:r>
              <w:t>D</w:t>
            </w:r>
            <w:r w:rsidRPr="00B713EC">
              <w:rPr>
                <w:lang w:val="ru-RU"/>
              </w:rPr>
              <w:t>0%</w:t>
            </w:r>
            <w:r>
              <w:t>BD</w:t>
            </w:r>
            <w:r w:rsidRPr="00B713EC">
              <w:rPr>
                <w:lang w:val="ru-RU"/>
              </w:rPr>
              <w:t>%</w:t>
            </w:r>
            <w:r>
              <w:t>D</w:t>
            </w:r>
            <w:r w:rsidRPr="00B713EC">
              <w:rPr>
                <w:lang w:val="ru-RU"/>
              </w:rPr>
              <w:t>0%</w:t>
            </w:r>
            <w:r>
              <w:t>B</w:t>
            </w:r>
            <w:r w:rsidRPr="00B713EC">
              <w:rPr>
                <w:lang w:val="ru-RU"/>
              </w:rPr>
              <w:t>0%</w:t>
            </w:r>
            <w:r>
              <w:t>D</w:t>
            </w:r>
            <w:r w:rsidRPr="00B713EC">
              <w:rPr>
                <w:lang w:val="ru-RU"/>
              </w:rPr>
              <w:t>0%</w:t>
            </w:r>
            <w:r>
              <w:t>B</w:t>
            </w:r>
            <w:r w:rsidRPr="00B713EC">
              <w:rPr>
                <w:lang w:val="ru-RU"/>
              </w:rPr>
              <w:t>4%</w:t>
            </w:r>
            <w:r>
              <w:t>D</w:t>
            </w:r>
            <w:r w:rsidRPr="00B713EC">
              <w:rPr>
                <w:lang w:val="ru-RU"/>
              </w:rPr>
              <w:t>0%</w:t>
            </w:r>
            <w:r>
              <w:t>BE</w:t>
            </w:r>
            <w:r w:rsidRPr="00B713EC">
              <w:rPr>
                <w:lang w:val="ru-RU"/>
              </w:rPr>
              <w:t>%20%</w:t>
            </w:r>
            <w:r>
              <w:t>D</w:t>
            </w:r>
            <w:r w:rsidRPr="00B713EC">
              <w:rPr>
                <w:lang w:val="ru-RU"/>
              </w:rPr>
              <w:t>0%</w:t>
            </w:r>
            <w:r>
              <w:t>B</w:t>
            </w:r>
            <w:r w:rsidRPr="00B713EC">
              <w:rPr>
                <w:lang w:val="ru-RU"/>
              </w:rPr>
              <w:t>2%</w:t>
            </w:r>
            <w:r>
              <w:t>D</w:t>
            </w:r>
            <w:r w:rsidRPr="00B713EC">
              <w:rPr>
                <w:lang w:val="ru-RU"/>
              </w:rPr>
              <w:t>1%81%</w:t>
            </w:r>
            <w:r>
              <w:t>D</w:t>
            </w:r>
            <w:r w:rsidRPr="00B713EC">
              <w:rPr>
                <w:lang w:val="ru-RU"/>
              </w:rPr>
              <w:t>1%91%20%</w:t>
            </w:r>
            <w:r>
              <w:t>D</w:t>
            </w:r>
            <w:r w:rsidRPr="00B713EC">
              <w:rPr>
                <w:lang w:val="ru-RU"/>
              </w:rPr>
              <w:t>0%</w:t>
            </w:r>
            <w:r>
              <w:t>B</w:t>
            </w:r>
            <w:r w:rsidRPr="00B713EC">
              <w:rPr>
                <w:lang w:val="ru-RU"/>
              </w:rPr>
              <w:t>7%</w:t>
            </w:r>
            <w:r>
              <w:t>D</w:t>
            </w:r>
            <w:r w:rsidRPr="00B713EC">
              <w:rPr>
                <w:lang w:val="ru-RU"/>
              </w:rPr>
              <w:t>0%</w:t>
            </w:r>
            <w:r>
              <w:t>B</w:t>
            </w:r>
            <w:r w:rsidRPr="00B713EC">
              <w:rPr>
                <w:lang w:val="ru-RU"/>
              </w:rPr>
              <w:t>0%</w:t>
            </w:r>
            <w:r>
              <w:t>D</w:t>
            </w:r>
            <w:r w:rsidRPr="00B713EC">
              <w:rPr>
                <w:lang w:val="ru-RU"/>
              </w:rPr>
              <w:t>0%</w:t>
            </w:r>
            <w:r>
              <w:t>B</w:t>
            </w:r>
            <w:r w:rsidRPr="00B713EC">
              <w:rPr>
                <w:lang w:val="ru-RU"/>
              </w:rPr>
              <w:t>1%</w:t>
            </w:r>
            <w:r>
              <w:t>D</w:t>
            </w:r>
            <w:r w:rsidRPr="00B713EC">
              <w:rPr>
                <w:lang w:val="ru-RU"/>
              </w:rPr>
              <w:t>0%</w:t>
            </w:r>
            <w:r>
              <w:t>BB</w:t>
            </w:r>
            <w:r w:rsidRPr="00B713EC">
              <w:rPr>
                <w:lang w:val="ru-RU"/>
              </w:rPr>
              <w:t>%</w:t>
            </w:r>
            <w:r>
              <w:t>D</w:t>
            </w:r>
            <w:r w:rsidRPr="00B713EC">
              <w:rPr>
                <w:lang w:val="ru-RU"/>
              </w:rPr>
              <w:t>1%83%</w:t>
            </w:r>
            <w:r>
              <w:t>D</w:t>
            </w:r>
            <w:r w:rsidRPr="00B713EC">
              <w:rPr>
                <w:lang w:val="ru-RU"/>
              </w:rPr>
              <w:t>0%</w:t>
            </w:r>
            <w:r>
              <w:t>B</w:t>
            </w:r>
            <w:r w:rsidRPr="00B713EC">
              <w:rPr>
                <w:lang w:val="ru-RU"/>
              </w:rPr>
              <w:t>6%</w:t>
            </w:r>
            <w:r>
              <w:t>D</w:t>
            </w:r>
            <w:r w:rsidRPr="00B713EC">
              <w:rPr>
                <w:lang w:val="ru-RU"/>
              </w:rPr>
              <w:t>0%</w:t>
            </w:r>
            <w:r>
              <w:t>B</w:t>
            </w:r>
            <w:r w:rsidRPr="00B713EC">
              <w:rPr>
                <w:lang w:val="ru-RU"/>
              </w:rPr>
              <w:t>4%</w:t>
            </w:r>
            <w:r>
              <w:t>D</w:t>
            </w:r>
            <w:r w:rsidRPr="00B713EC">
              <w:rPr>
                <w:lang w:val="ru-RU"/>
              </w:rPr>
              <w:t>0%</w:t>
            </w:r>
            <w:r>
              <w:t>B</w:t>
            </w:r>
            <w:r w:rsidRPr="00B713EC">
              <w:rPr>
                <w:lang w:val="ru-RU"/>
              </w:rPr>
              <w:t>0%</w:t>
            </w:r>
            <w:r>
              <w:t>D</w:t>
            </w:r>
            <w:r w:rsidRPr="00B713EC">
              <w:rPr>
                <w:lang w:val="ru-RU"/>
              </w:rPr>
              <w:t>1%82%</w:t>
            </w:r>
            <w:r>
              <w:t>D</w:t>
            </w:r>
            <w:r w:rsidRPr="00B713EC">
              <w:rPr>
                <w:lang w:val="ru-RU"/>
              </w:rPr>
              <w:t>1%8</w:t>
            </w:r>
            <w:r>
              <w:t>C</w:t>
            </w:r>
            <w:r w:rsidRPr="00B713EC">
              <w:rPr>
                <w:lang w:val="ru-RU"/>
              </w:rPr>
              <w:t>%20%</w:t>
            </w:r>
            <w:r>
              <w:t>D</w:t>
            </w:r>
            <w:r w:rsidRPr="00B713EC">
              <w:rPr>
                <w:lang w:val="ru-RU"/>
              </w:rPr>
              <w:t>1%8</w:t>
            </w:r>
            <w:r>
              <w:t>F</w:t>
            </w:r>
            <w:r w:rsidRPr="00B713EC">
              <w:rPr>
                <w:lang w:val="ru-RU"/>
              </w:rPr>
              <w:t>%20%</w:t>
            </w:r>
            <w:r>
              <w:t>D</w:t>
            </w:r>
            <w:r w:rsidRPr="00B713EC">
              <w:rPr>
                <w:lang w:val="ru-RU"/>
              </w:rPr>
              <w:t>0%В</w:t>
            </w:r>
            <w:r>
              <w:t>D</w:t>
            </w:r>
            <w:r w:rsidRPr="00B713EC">
              <w:rPr>
                <w:lang w:val="ru-RU"/>
              </w:rPr>
              <w:t>%</w:t>
            </w:r>
            <w:r>
              <w:t>D</w:t>
            </w:r>
            <w:r w:rsidRPr="00B713EC">
              <w:rPr>
                <w:lang w:val="ru-RU"/>
              </w:rPr>
              <w:t>0%В5%20%</w:t>
            </w:r>
            <w:r>
              <w:t>D</w:t>
            </w:r>
            <w:r w:rsidRPr="00B713EC">
              <w:rPr>
                <w:lang w:val="ru-RU"/>
              </w:rPr>
              <w:t>1%84%</w:t>
            </w:r>
            <w:r>
              <w:t>D</w:t>
            </w:r>
            <w:r w:rsidRPr="00B713EC">
              <w:rPr>
                <w:lang w:val="ru-RU"/>
              </w:rPr>
              <w:t>0%</w:t>
            </w:r>
            <w:r>
              <w:t>B</w:t>
            </w:r>
            <w:r w:rsidRPr="00B713EC">
              <w:rPr>
                <w:lang w:val="ru-RU"/>
              </w:rPr>
              <w:t>0%</w:t>
            </w:r>
            <w:r>
              <w:t>D</w:t>
            </w:r>
            <w:r w:rsidRPr="00B713EC">
              <w:rPr>
                <w:lang w:val="ru-RU"/>
              </w:rPr>
              <w:t>1%88%</w:t>
            </w:r>
            <w:r>
              <w:t>D</w:t>
            </w:r>
            <w:r w:rsidRPr="00B713EC">
              <w:rPr>
                <w:lang w:val="ru-RU"/>
              </w:rPr>
              <w:t>0%</w:t>
            </w:r>
            <w:r>
              <w:t>B</w:t>
            </w:r>
            <w:r w:rsidRPr="00B713EC">
              <w:rPr>
                <w:lang w:val="ru-RU"/>
              </w:rPr>
              <w:t>8%</w:t>
            </w:r>
            <w:r>
              <w:t>D</w:t>
            </w:r>
            <w:r w:rsidRPr="00B713EC">
              <w:rPr>
                <w:lang w:val="ru-RU"/>
              </w:rPr>
              <w:t>1%81%</w:t>
            </w:r>
            <w:r>
              <w:t>D</w:t>
            </w:r>
            <w:r w:rsidRPr="00B713EC">
              <w:rPr>
                <w:lang w:val="ru-RU"/>
              </w:rPr>
              <w:t>1%82%20%</w:t>
            </w:r>
            <w:r>
              <w:t>D</w:t>
            </w:r>
            <w:r w:rsidRPr="00B713EC">
              <w:rPr>
                <w:lang w:val="ru-RU"/>
              </w:rPr>
              <w:t>1%8</w:t>
            </w:r>
            <w:r>
              <w:t>F</w:t>
            </w:r>
            <w:r w:rsidRPr="00B713EC">
              <w:rPr>
                <w:lang w:val="ru-RU"/>
              </w:rPr>
              <w:t>%20%</w:t>
            </w:r>
            <w:r>
              <w:t>D</w:t>
            </w:r>
            <w:r w:rsidRPr="00B713EC">
              <w:rPr>
                <w:lang w:val="ru-RU"/>
              </w:rPr>
              <w:t>0%</w:t>
            </w:r>
            <w:r>
              <w:t>BF</w:t>
            </w:r>
            <w:r w:rsidRPr="00B713EC">
              <w:rPr>
                <w:lang w:val="ru-RU"/>
              </w:rPr>
              <w:t>%</w:t>
            </w:r>
            <w:r>
              <w:t>D</w:t>
            </w:r>
            <w:r w:rsidRPr="00B713EC">
              <w:rPr>
                <w:lang w:val="ru-RU"/>
              </w:rPr>
              <w:t>1%80%</w:t>
            </w:r>
            <w:r>
              <w:t>D</w:t>
            </w:r>
            <w:r w:rsidRPr="00B713EC">
              <w:rPr>
                <w:lang w:val="ru-RU"/>
              </w:rPr>
              <w:t>0%</w:t>
            </w:r>
            <w:r>
              <w:t>BE</w:t>
            </w:r>
            <w:r w:rsidRPr="00B713EC">
              <w:rPr>
                <w:lang w:val="ru-RU"/>
              </w:rPr>
              <w:t>%</w:t>
            </w:r>
            <w:r>
              <w:t>D</w:t>
            </w:r>
            <w:r w:rsidRPr="00B713EC">
              <w:rPr>
                <w:lang w:val="ru-RU"/>
              </w:rPr>
              <w:t>1%81%</w:t>
            </w:r>
            <w:r>
              <w:t>D</w:t>
            </w:r>
            <w:r w:rsidRPr="00B713EC">
              <w:rPr>
                <w:lang w:val="ru-RU"/>
              </w:rPr>
              <w:t>1%82%</w:t>
            </w:r>
            <w:r>
              <w:t>D</w:t>
            </w:r>
            <w:r w:rsidRPr="00B713EC">
              <w:rPr>
                <w:lang w:val="ru-RU"/>
              </w:rPr>
              <w:t>0%</w:t>
            </w:r>
            <w:r>
              <w:t>BE</w:t>
            </w:r>
            <w:r w:rsidRPr="00B713EC">
              <w:rPr>
                <w:lang w:val="ru-RU"/>
              </w:rPr>
              <w:t>%20%</w:t>
            </w:r>
            <w:r>
              <w:t>D</w:t>
            </w:r>
            <w:r w:rsidRPr="00B713EC">
              <w:rPr>
                <w:lang w:val="ru-RU"/>
              </w:rPr>
              <w:t>0%</w:t>
            </w:r>
            <w:r>
              <w:t>B</w:t>
            </w:r>
            <w:r w:rsidRPr="00B713EC">
              <w:rPr>
                <w:lang w:val="ru-RU"/>
              </w:rPr>
              <w:t>1%</w:t>
            </w:r>
            <w:r>
              <w:t>D</w:t>
            </w:r>
            <w:r w:rsidRPr="00B713EC">
              <w:rPr>
                <w:lang w:val="ru-RU"/>
              </w:rPr>
              <w:t>0%</w:t>
            </w:r>
            <w:r>
              <w:t>B</w:t>
            </w:r>
            <w:r w:rsidRPr="00B713EC">
              <w:rPr>
                <w:lang w:val="ru-RU"/>
              </w:rPr>
              <w:t>5%</w:t>
            </w:r>
            <w:r>
              <w:t>D</w:t>
            </w:r>
            <w:r w:rsidRPr="00B713EC">
              <w:rPr>
                <w:lang w:val="ru-RU"/>
              </w:rPr>
              <w:t>0%</w:t>
            </w:r>
            <w:r>
              <w:t>BB</w:t>
            </w:r>
            <w:r w:rsidRPr="00B713EC">
              <w:rPr>
                <w:lang w:val="ru-RU"/>
              </w:rPr>
              <w:t>%</w:t>
            </w:r>
            <w:r>
              <w:t>D</w:t>
            </w:r>
            <w:r w:rsidRPr="00B713EC">
              <w:rPr>
                <w:lang w:val="ru-RU"/>
              </w:rPr>
              <w:t>1%8</w:t>
            </w:r>
            <w:r>
              <w:t>B</w:t>
            </w:r>
            <w:r w:rsidRPr="00B713EC">
              <w:rPr>
                <w:lang w:val="ru-RU"/>
              </w:rPr>
              <w:t>%</w:t>
            </w:r>
            <w:r>
              <w:t>D</w:t>
            </w:r>
            <w:r w:rsidRPr="00B713EC">
              <w:rPr>
                <w:lang w:val="ru-RU"/>
              </w:rPr>
              <w:t>0%В9%20%</w:t>
            </w:r>
            <w:r>
              <w:t>D</w:t>
            </w:r>
            <w:r w:rsidRPr="00B713EC">
              <w:rPr>
                <w:lang w:val="ru-RU"/>
              </w:rPr>
              <w:t>0%В7%</w:t>
            </w:r>
            <w:r>
              <w:t>D</w:t>
            </w:r>
            <w:r w:rsidRPr="00B713EC">
              <w:rPr>
                <w:lang w:val="ru-RU"/>
              </w:rPr>
              <w:t>0%В0%20%</w:t>
            </w:r>
            <w:r>
              <w:t>D</w:t>
            </w:r>
            <w:r w:rsidRPr="00B713EC">
              <w:rPr>
                <w:lang w:val="ru-RU"/>
              </w:rPr>
              <w:t>1%87%</w:t>
            </w:r>
            <w:r>
              <w:t>D</w:t>
            </w:r>
            <w:r w:rsidRPr="00B713EC">
              <w:rPr>
                <w:lang w:val="ru-RU"/>
              </w:rPr>
              <w:t>0%</w:t>
            </w:r>
            <w:r>
              <w:t>B</w:t>
            </w:r>
            <w:r w:rsidRPr="00B713EC">
              <w:rPr>
                <w:lang w:val="ru-RU"/>
              </w:rPr>
              <w:t>8%</w:t>
            </w:r>
            <w:r>
              <w:t>D</w:t>
            </w:r>
            <w:r w:rsidRPr="00B713EC">
              <w:rPr>
                <w:lang w:val="ru-RU"/>
              </w:rPr>
              <w:t>1%81%</w:t>
            </w:r>
            <w:r>
              <w:t>D</w:t>
            </w:r>
            <w:r w:rsidRPr="00B713EC">
              <w:rPr>
                <w:lang w:val="ru-RU"/>
              </w:rPr>
              <w:t>1%82%</w:t>
            </w:r>
            <w:r>
              <w:t>D</w:t>
            </w:r>
            <w:r w:rsidRPr="00B713EC">
              <w:rPr>
                <w:lang w:val="ru-RU"/>
              </w:rPr>
              <w:t>1%83%</w:t>
            </w:r>
            <w:r>
              <w:t>D</w:t>
            </w:r>
            <w:r w:rsidRPr="00B713EC">
              <w:rPr>
                <w:lang w:val="ru-RU"/>
              </w:rPr>
              <w:t>1%8</w:t>
            </w:r>
            <w:r>
              <w:t>E</w:t>
            </w:r>
            <w:r w:rsidRPr="00B713EC">
              <w:rPr>
                <w:lang w:val="ru-RU"/>
              </w:rPr>
              <w:t>%20%</w:t>
            </w:r>
            <w:r>
              <w:t>D</w:t>
            </w:r>
            <w:r w:rsidRPr="00B713EC">
              <w:rPr>
                <w:lang w:val="ru-RU"/>
              </w:rPr>
              <w:t>0%</w:t>
            </w:r>
            <w:r>
              <w:t>BD</w:t>
            </w:r>
            <w:r w:rsidRPr="00B713EC">
              <w:rPr>
                <w:lang w:val="ru-RU"/>
              </w:rPr>
              <w:t>%</w:t>
            </w:r>
            <w:r>
              <w:t>D</w:t>
            </w:r>
            <w:r w:rsidRPr="00B713EC">
              <w:rPr>
                <w:lang w:val="ru-RU"/>
              </w:rPr>
              <w:t>0%</w:t>
            </w:r>
            <w:r>
              <w:t>B</w:t>
            </w:r>
            <w:r w:rsidRPr="00B713EC">
              <w:rPr>
                <w:lang w:val="ru-RU"/>
              </w:rPr>
              <w:t>0%</w:t>
            </w:r>
            <w:r>
              <w:t>D</w:t>
            </w:r>
            <w:r w:rsidRPr="00B713EC">
              <w:rPr>
                <w:lang w:val="ru-RU"/>
              </w:rPr>
              <w:t>1%86%</w:t>
            </w:r>
            <w:r>
              <w:t>D</w:t>
            </w:r>
            <w:r w:rsidRPr="00B713EC">
              <w:rPr>
                <w:lang w:val="ru-RU"/>
              </w:rPr>
              <w:t>0%</w:t>
            </w:r>
            <w:r>
              <w:t>B</w:t>
            </w:r>
            <w:r w:rsidRPr="00B713EC">
              <w:rPr>
                <w:lang w:val="ru-RU"/>
              </w:rPr>
              <w:t>8%</w:t>
            </w:r>
            <w:r>
              <w:t>D</w:t>
            </w:r>
            <w:r w:rsidRPr="00B713EC">
              <w:rPr>
                <w:lang w:val="ru-RU"/>
              </w:rPr>
              <w:t>1%8</w:t>
            </w:r>
            <w:r>
              <w:t>E</w:t>
            </w:r>
            <w:r w:rsidRPr="00B713EC">
              <w:rPr>
                <w:lang w:val="ru-RU"/>
              </w:rPr>
              <w:t>%20%</w:t>
            </w:r>
            <w:r>
              <w:t>D</w:t>
            </w:r>
            <w:r w:rsidRPr="00B713EC">
              <w:rPr>
                <w:lang w:val="ru-RU"/>
              </w:rPr>
              <w:t>0%</w:t>
            </w:r>
            <w:r>
              <w:t>B</w:t>
            </w:r>
            <w:r w:rsidRPr="00B713EC">
              <w:rPr>
                <w:lang w:val="ru-RU"/>
              </w:rPr>
              <w:t>2%</w:t>
            </w:r>
            <w:r>
              <w:t>D</w:t>
            </w:r>
            <w:r w:rsidRPr="00B713EC">
              <w:rPr>
                <w:lang w:val="ru-RU"/>
              </w:rPr>
              <w:t>1%81%</w:t>
            </w:r>
            <w:r>
              <w:t>D</w:t>
            </w:r>
            <w:r w:rsidRPr="00B713EC">
              <w:rPr>
                <w:lang w:val="ru-RU"/>
              </w:rPr>
              <w:t>0%</w:t>
            </w:r>
            <w:r>
              <w:t>B</w:t>
            </w:r>
            <w:r w:rsidRPr="00B713EC">
              <w:rPr>
                <w:lang w:val="ru-RU"/>
              </w:rPr>
              <w:t>5%</w:t>
            </w:r>
            <w:r>
              <w:t>D</w:t>
            </w:r>
            <w:r w:rsidRPr="00B713EC">
              <w:rPr>
                <w:lang w:val="ru-RU"/>
              </w:rPr>
              <w:t>0%</w:t>
            </w:r>
            <w:r>
              <w:t>BC</w:t>
            </w:r>
            <w:r w:rsidRPr="00B713EC">
              <w:rPr>
                <w:lang w:val="ru-RU"/>
              </w:rPr>
              <w:t>%20%</w:t>
            </w:r>
            <w:r>
              <w:t>D</w:t>
            </w:r>
            <w:r w:rsidRPr="00B713EC">
              <w:rPr>
                <w:lang w:val="ru-RU"/>
              </w:rPr>
              <w:t>0%</w:t>
            </w:r>
            <w:r>
              <w:t>BF</w:t>
            </w:r>
            <w:r w:rsidRPr="00B713EC">
              <w:rPr>
                <w:lang w:val="ru-RU"/>
              </w:rPr>
              <w:t>%</w:t>
            </w:r>
            <w:r>
              <w:t>D</w:t>
            </w:r>
            <w:r w:rsidRPr="00B713EC">
              <w:rPr>
                <w:lang w:val="ru-RU"/>
              </w:rPr>
              <w:t>0%</w:t>
            </w:r>
            <w:r>
              <w:t>B</w:t>
            </w:r>
            <w:r w:rsidRPr="00B713EC">
              <w:rPr>
                <w:lang w:val="ru-RU"/>
              </w:rPr>
              <w:t>8%</w:t>
            </w:r>
            <w:r>
              <w:t>D</w:t>
            </w:r>
            <w:r w:rsidRPr="00B713EC">
              <w:rPr>
                <w:lang w:val="ru-RU"/>
              </w:rPr>
              <w:t>0%</w:t>
            </w:r>
            <w:r>
              <w:t>B</w:t>
            </w:r>
            <w:r w:rsidRPr="00B713EC">
              <w:rPr>
                <w:lang w:val="ru-RU"/>
              </w:rPr>
              <w:t>4%</w:t>
            </w:r>
            <w:r>
              <w:t>D</w:t>
            </w:r>
            <w:r w:rsidRPr="00B713EC">
              <w:rPr>
                <w:lang w:val="ru-RU"/>
              </w:rPr>
              <w:t>0%</w:t>
            </w:r>
            <w:r>
              <w:t>B</w:t>
            </w:r>
            <w:r w:rsidRPr="00B713EC">
              <w:rPr>
                <w:lang w:val="ru-RU"/>
              </w:rPr>
              <w:t>0%</w:t>
            </w:r>
            <w:r>
              <w:t>D</w:t>
            </w:r>
            <w:r w:rsidRPr="00B713EC">
              <w:rPr>
                <w:lang w:val="ru-RU"/>
              </w:rPr>
              <w:t>1%80%</w:t>
            </w:r>
            <w:r>
              <w:t>D</w:t>
            </w:r>
            <w:r w:rsidRPr="00B713EC">
              <w:rPr>
                <w:lang w:val="ru-RU"/>
              </w:rPr>
              <w:t>0%</w:t>
            </w:r>
            <w:r>
              <w:t>B</w:t>
            </w:r>
            <w:r w:rsidRPr="00B713EC">
              <w:rPr>
                <w:lang w:val="ru-RU"/>
              </w:rPr>
              <w:t>0%</w:t>
            </w:r>
            <w:r>
              <w:t>D</w:t>
            </w:r>
            <w:r w:rsidRPr="00B713EC">
              <w:rPr>
                <w:lang w:val="ru-RU"/>
              </w:rPr>
              <w:t>0%</w:t>
            </w:r>
            <w:r>
              <w:t>BC</w:t>
            </w:r>
            <w:r w:rsidRPr="00B713EC">
              <w:rPr>
                <w:lang w:val="ru-RU"/>
              </w:rPr>
              <w:t>%20%</w:t>
            </w:r>
            <w:r>
              <w:t>D</w:t>
            </w:r>
            <w:r w:rsidRPr="00B713EC">
              <w:rPr>
                <w:lang w:val="ru-RU"/>
              </w:rPr>
              <w:t>0%</w:t>
            </w:r>
            <w:r>
              <w:t>BA</w:t>
            </w:r>
            <w:r w:rsidRPr="00B713EC">
              <w:rPr>
                <w:lang w:val="ru-RU"/>
              </w:rPr>
              <w:t>%</w:t>
            </w:r>
            <w:r>
              <w:t>D</w:t>
            </w:r>
            <w:r w:rsidRPr="00B713EC">
              <w:rPr>
                <w:lang w:val="ru-RU"/>
              </w:rPr>
              <w:t>0%</w:t>
            </w:r>
            <w:r>
              <w:t>BE</w:t>
            </w:r>
            <w:r w:rsidRPr="00B713EC">
              <w:rPr>
                <w:lang w:val="ru-RU"/>
              </w:rPr>
              <w:t>%</w:t>
            </w:r>
            <w:r>
              <w:t>D</w:t>
            </w:r>
            <w:r w:rsidRPr="00B713EC">
              <w:rPr>
                <w:lang w:val="ru-RU"/>
              </w:rPr>
              <w:t>1%82%</w:t>
            </w:r>
            <w:r>
              <w:t>D</w:t>
            </w:r>
            <w:r w:rsidRPr="00B713EC">
              <w:rPr>
                <w:lang w:val="ru-RU"/>
              </w:rPr>
              <w:t>0%</w:t>
            </w:r>
            <w:r>
              <w:t>BE</w:t>
            </w:r>
            <w:r w:rsidRPr="00B713EC">
              <w:rPr>
                <w:lang w:val="ru-RU"/>
              </w:rPr>
              <w:t>%</w:t>
            </w:r>
            <w:r>
              <w:t>D</w:t>
            </w:r>
            <w:r w:rsidRPr="00B713EC">
              <w:rPr>
                <w:lang w:val="ru-RU"/>
              </w:rPr>
              <w:t>1%80%</w:t>
            </w:r>
            <w:r>
              <w:t>D</w:t>
            </w:r>
            <w:r w:rsidRPr="00B713EC">
              <w:rPr>
                <w:lang w:val="ru-RU"/>
              </w:rPr>
              <w:t>1%8</w:t>
            </w:r>
            <w:r>
              <w:t>B</w:t>
            </w:r>
            <w:r w:rsidRPr="00B713EC">
              <w:rPr>
                <w:lang w:val="ru-RU"/>
              </w:rPr>
              <w:t>%</w:t>
            </w:r>
            <w:r>
              <w:t>D</w:t>
            </w:r>
            <w:r w:rsidRPr="00B713EC">
              <w:rPr>
                <w:lang w:val="ru-RU"/>
              </w:rPr>
              <w:t>0%</w:t>
            </w:r>
            <w:r>
              <w:t>B</w:t>
            </w:r>
            <w:r w:rsidRPr="00B713EC">
              <w:rPr>
                <w:lang w:val="ru-RU"/>
              </w:rPr>
              <w:t>5%20%</w:t>
            </w:r>
            <w:r>
              <w:t>D</w:t>
            </w:r>
            <w:r w:rsidRPr="00B713EC">
              <w:rPr>
                <w:lang w:val="ru-RU"/>
              </w:rPr>
              <w:t>1%81%</w:t>
            </w:r>
            <w:r>
              <w:t>D</w:t>
            </w:r>
            <w:r w:rsidRPr="00B713EC">
              <w:rPr>
                <w:lang w:val="ru-RU"/>
              </w:rPr>
              <w:t>1%87%</w:t>
            </w:r>
            <w:r>
              <w:t>D</w:t>
            </w:r>
            <w:r w:rsidRPr="00B713EC">
              <w:rPr>
                <w:lang w:val="ru-RU"/>
              </w:rPr>
              <w:t>0%</w:t>
            </w:r>
            <w:r>
              <w:t>B</w:t>
            </w:r>
            <w:r w:rsidRPr="00B713EC">
              <w:rPr>
                <w:lang w:val="ru-RU"/>
              </w:rPr>
              <w:t>8%</w:t>
            </w:r>
            <w:r>
              <w:t>D</w:t>
            </w:r>
            <w:r w:rsidRPr="00B713EC">
              <w:rPr>
                <w:lang w:val="ru-RU"/>
              </w:rPr>
              <w:t>1%82%</w:t>
            </w:r>
            <w:r>
              <w:t>D</w:t>
            </w:r>
            <w:r w:rsidRPr="00B713EC">
              <w:rPr>
                <w:lang w:val="ru-RU"/>
              </w:rPr>
              <w:t>0%</w:t>
            </w:r>
            <w:r>
              <w:t>B</w:t>
            </w:r>
            <w:r w:rsidRPr="00B713EC">
              <w:rPr>
                <w:lang w:val="ru-RU"/>
              </w:rPr>
              <w:t>0%</w:t>
            </w:r>
            <w:r>
              <w:t>D</w:t>
            </w:r>
            <w:r w:rsidRPr="00B713EC">
              <w:rPr>
                <w:lang w:val="ru-RU"/>
              </w:rPr>
              <w:t>1%8</w:t>
            </w:r>
            <w:r>
              <w:t>E</w:t>
            </w:r>
            <w:r w:rsidRPr="00B713EC">
              <w:rPr>
                <w:lang w:val="ru-RU"/>
              </w:rPr>
              <w:t>%</w:t>
            </w:r>
            <w:r>
              <w:t>D</w:t>
            </w:r>
            <w:r w:rsidRPr="00B713EC">
              <w:rPr>
                <w:lang w:val="ru-RU"/>
              </w:rPr>
              <w:t>1%82 под названием «Клим –</w:t>
            </w:r>
            <w:r w:rsidRPr="00B713EC">
              <w:rPr>
                <w:lang w:val="ru-RU"/>
              </w:rPr>
              <w:lastRenderedPageBreak/>
              <w:t xml:space="preserve">лови хвостатый. Антифа, я не фашист, я просто белый и за чистую нацию» </w:t>
            </w:r>
            <w:r>
              <w:t>(решение Первомайского районного суда г. Кирова от 29.05.2017);</w:t>
            </w:r>
          </w:p>
        </w:tc>
        <w:tc>
          <w:tcPr>
            <w:tcW w:w="596" w:type="dxa"/>
          </w:tcPr>
          <w:p w:rsidR="00AC2407" w:rsidRDefault="00AC2407" w:rsidP="005506BE">
            <w:r>
              <w:lastRenderedPageBreak/>
              <w:t>02.11.2018</w:t>
            </w:r>
          </w:p>
        </w:tc>
      </w:tr>
      <w:tr w:rsidR="00AC2407" w:rsidTr="005506BE">
        <w:tc>
          <w:tcPr>
            <w:tcW w:w="407" w:type="dxa"/>
          </w:tcPr>
          <w:p w:rsidR="00AC2407" w:rsidRDefault="00AC2407" w:rsidP="005506BE">
            <w:r>
              <w:lastRenderedPageBreak/>
              <w:t>4194.</w:t>
            </w:r>
          </w:p>
        </w:tc>
        <w:tc>
          <w:tcPr>
            <w:tcW w:w="11453" w:type="dxa"/>
          </w:tcPr>
          <w:p w:rsidR="00AC2407" w:rsidRDefault="00AC2407" w:rsidP="005506BE">
            <w:r>
              <w:t>Исключен;</w:t>
            </w:r>
          </w:p>
        </w:tc>
        <w:tc>
          <w:tcPr>
            <w:tcW w:w="596" w:type="dxa"/>
          </w:tcPr>
          <w:p w:rsidR="00AC2407" w:rsidRDefault="00AC2407" w:rsidP="005506BE">
            <w:r>
              <w:t>02.11.2018</w:t>
            </w:r>
          </w:p>
        </w:tc>
      </w:tr>
      <w:tr w:rsidR="00AC2407" w:rsidTr="005506BE">
        <w:tc>
          <w:tcPr>
            <w:tcW w:w="407" w:type="dxa"/>
          </w:tcPr>
          <w:p w:rsidR="00AC2407" w:rsidRDefault="00AC2407" w:rsidP="005506BE">
            <w:r>
              <w:t>4195.</w:t>
            </w:r>
          </w:p>
        </w:tc>
        <w:tc>
          <w:tcPr>
            <w:tcW w:w="11453" w:type="dxa"/>
          </w:tcPr>
          <w:p w:rsidR="00AC2407" w:rsidRDefault="00AC2407" w:rsidP="005506BE">
            <w:r>
              <w:t>Исключен;</w:t>
            </w:r>
          </w:p>
        </w:tc>
        <w:tc>
          <w:tcPr>
            <w:tcW w:w="596" w:type="dxa"/>
          </w:tcPr>
          <w:p w:rsidR="00AC2407" w:rsidRDefault="00AC2407" w:rsidP="005506BE">
            <w:r>
              <w:t>02.11.2018</w:t>
            </w:r>
          </w:p>
        </w:tc>
      </w:tr>
      <w:tr w:rsidR="00AC2407" w:rsidTr="005506BE">
        <w:tc>
          <w:tcPr>
            <w:tcW w:w="407" w:type="dxa"/>
          </w:tcPr>
          <w:p w:rsidR="00AC2407" w:rsidRDefault="00AC2407" w:rsidP="005506BE">
            <w:r>
              <w:t>4196.</w:t>
            </w:r>
          </w:p>
        </w:tc>
        <w:tc>
          <w:tcPr>
            <w:tcW w:w="11453" w:type="dxa"/>
          </w:tcPr>
          <w:p w:rsidR="00AC2407" w:rsidRPr="00B713EC" w:rsidRDefault="00AC2407" w:rsidP="005506BE">
            <w:pPr>
              <w:rPr>
                <w:lang w:val="ru-RU"/>
              </w:rPr>
            </w:pPr>
            <w:r w:rsidRPr="00B713EC">
              <w:rPr>
                <w:lang w:val="ru-RU"/>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p>
        </w:tc>
        <w:tc>
          <w:tcPr>
            <w:tcW w:w="596" w:type="dxa"/>
          </w:tcPr>
          <w:p w:rsidR="00AC2407" w:rsidRDefault="00AC2407" w:rsidP="005506BE">
            <w:r>
              <w:t>11.08.2017</w:t>
            </w:r>
          </w:p>
        </w:tc>
      </w:tr>
      <w:tr w:rsidR="00AC2407" w:rsidTr="005506BE">
        <w:tc>
          <w:tcPr>
            <w:tcW w:w="407" w:type="dxa"/>
          </w:tcPr>
          <w:p w:rsidR="00AC2407" w:rsidRDefault="00AC2407" w:rsidP="005506BE">
            <w:r>
              <w:t>4197.</w:t>
            </w:r>
          </w:p>
        </w:tc>
        <w:tc>
          <w:tcPr>
            <w:tcW w:w="11453" w:type="dxa"/>
          </w:tcPr>
          <w:p w:rsidR="00AC2407" w:rsidRPr="00B713EC" w:rsidRDefault="00AC2407" w:rsidP="005506BE">
            <w:pPr>
              <w:rPr>
                <w:lang w:val="ru-RU"/>
              </w:rPr>
            </w:pPr>
            <w:r w:rsidRPr="00B713EC">
              <w:rPr>
                <w:lang w:val="ru-RU"/>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596" w:type="dxa"/>
          </w:tcPr>
          <w:p w:rsidR="00AC2407" w:rsidRDefault="00AC2407" w:rsidP="005506BE">
            <w:r>
              <w:t>16.08.2017</w:t>
            </w:r>
          </w:p>
        </w:tc>
      </w:tr>
      <w:tr w:rsidR="00AC2407" w:rsidTr="005506BE">
        <w:tc>
          <w:tcPr>
            <w:tcW w:w="407" w:type="dxa"/>
          </w:tcPr>
          <w:p w:rsidR="00AC2407" w:rsidRDefault="00AC2407" w:rsidP="005506BE">
            <w:r>
              <w:t>4198.</w:t>
            </w:r>
          </w:p>
        </w:tc>
        <w:tc>
          <w:tcPr>
            <w:tcW w:w="11453" w:type="dxa"/>
          </w:tcPr>
          <w:p w:rsidR="00AC2407" w:rsidRPr="00B713EC" w:rsidRDefault="00AC2407" w:rsidP="005506BE">
            <w:pPr>
              <w:rPr>
                <w:lang w:val="ru-RU"/>
              </w:rPr>
            </w:pPr>
            <w:r w:rsidRPr="00B713EC">
              <w:rPr>
                <w:lang w:val="ru-RU"/>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596" w:type="dxa"/>
          </w:tcPr>
          <w:p w:rsidR="00AC2407" w:rsidRDefault="00AC2407" w:rsidP="005506BE">
            <w:r>
              <w:t>16.08.2017</w:t>
            </w:r>
          </w:p>
        </w:tc>
      </w:tr>
      <w:tr w:rsidR="00AC2407" w:rsidTr="005506BE">
        <w:tc>
          <w:tcPr>
            <w:tcW w:w="407" w:type="dxa"/>
          </w:tcPr>
          <w:p w:rsidR="00AC2407" w:rsidRDefault="00AC2407" w:rsidP="005506BE">
            <w:r>
              <w:lastRenderedPageBreak/>
              <w:t>4199.</w:t>
            </w:r>
          </w:p>
        </w:tc>
        <w:tc>
          <w:tcPr>
            <w:tcW w:w="11453" w:type="dxa"/>
          </w:tcPr>
          <w:p w:rsidR="00AC2407" w:rsidRPr="00B713EC" w:rsidRDefault="00AC2407" w:rsidP="005506BE">
            <w:pPr>
              <w:rPr>
                <w:lang w:val="ru-RU"/>
              </w:rPr>
            </w:pPr>
            <w:r w:rsidRPr="00B713EC">
              <w:rPr>
                <w:lang w:val="ru-RU"/>
              </w:rPr>
              <w:t xml:space="preserve">Изображение, с надписью: «Таджики и узбеки и прочие вредители уехать из России домой вы не хотите ли?», размещенное в сети Интернет на электронной странице </w:t>
            </w:r>
            <w:r>
              <w:t>http</w:t>
            </w:r>
            <w:r w:rsidRPr="00B713EC">
              <w:rPr>
                <w:lang w:val="ru-RU"/>
              </w:rPr>
              <w:t>://</w:t>
            </w:r>
            <w:r>
              <w:t>vk</w:t>
            </w:r>
            <w:r w:rsidRPr="00B713EC">
              <w:rPr>
                <w:lang w:val="ru-RU"/>
              </w:rPr>
              <w:t>.</w:t>
            </w:r>
            <w:r>
              <w:t>com</w:t>
            </w:r>
            <w:r w:rsidRPr="00B713EC">
              <w:rPr>
                <w:lang w:val="ru-RU"/>
              </w:rPr>
              <w:t>/</w:t>
            </w:r>
            <w:r>
              <w:t>photo</w:t>
            </w:r>
            <w:r w:rsidRPr="00B713EC">
              <w:rPr>
                <w:lang w:val="ru-RU"/>
              </w:rPr>
              <w:t>271794704_356936770 (решение Центрального районного суда г. Калининграда от 16.11.2016).</w:t>
            </w:r>
          </w:p>
        </w:tc>
        <w:tc>
          <w:tcPr>
            <w:tcW w:w="596" w:type="dxa"/>
          </w:tcPr>
          <w:p w:rsidR="00AC2407" w:rsidRDefault="00AC2407" w:rsidP="005506BE">
            <w:r>
              <w:t>16.08.2017</w:t>
            </w:r>
          </w:p>
        </w:tc>
      </w:tr>
      <w:tr w:rsidR="00AC2407" w:rsidTr="005506BE">
        <w:tc>
          <w:tcPr>
            <w:tcW w:w="407" w:type="dxa"/>
          </w:tcPr>
          <w:p w:rsidR="00AC2407" w:rsidRDefault="00AC2407" w:rsidP="005506BE">
            <w:r>
              <w:t>4200.</w:t>
            </w:r>
          </w:p>
        </w:tc>
        <w:tc>
          <w:tcPr>
            <w:tcW w:w="11453" w:type="dxa"/>
          </w:tcPr>
          <w:p w:rsidR="00AC2407" w:rsidRPr="00B713EC" w:rsidRDefault="00AC2407" w:rsidP="005506BE">
            <w:pPr>
              <w:rPr>
                <w:lang w:val="ru-RU"/>
              </w:rPr>
            </w:pPr>
            <w:r w:rsidRPr="00B713EC">
              <w:rPr>
                <w:lang w:val="ru-RU"/>
              </w:rPr>
              <w:t xml:space="preserve">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241662027 (решение Сафоновского районного суда Смоленской области от 15.06.2017);</w:t>
            </w:r>
          </w:p>
        </w:tc>
        <w:tc>
          <w:tcPr>
            <w:tcW w:w="596" w:type="dxa"/>
          </w:tcPr>
          <w:p w:rsidR="00AC2407" w:rsidRDefault="00AC2407" w:rsidP="005506BE">
            <w:r>
              <w:t>21.08.2017</w:t>
            </w:r>
          </w:p>
        </w:tc>
      </w:tr>
      <w:tr w:rsidR="00AC2407" w:rsidTr="005506BE">
        <w:tc>
          <w:tcPr>
            <w:tcW w:w="407" w:type="dxa"/>
          </w:tcPr>
          <w:p w:rsidR="00AC2407" w:rsidRDefault="00AC2407" w:rsidP="005506BE">
            <w:r>
              <w:t>4201.</w:t>
            </w:r>
          </w:p>
        </w:tc>
        <w:tc>
          <w:tcPr>
            <w:tcW w:w="11453" w:type="dxa"/>
          </w:tcPr>
          <w:p w:rsidR="00AC2407" w:rsidRPr="00B713EC" w:rsidRDefault="00AC2407" w:rsidP="005506BE">
            <w:pPr>
              <w:rPr>
                <w:lang w:val="ru-RU"/>
              </w:rPr>
            </w:pPr>
            <w:r w:rsidRPr="00B713EC">
              <w:rPr>
                <w:lang w:val="ru-RU"/>
              </w:rPr>
              <w:t xml:space="preserve">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241662027 (решение Сафоновского районного суда Смоленской области от 15.06.2017).</w:t>
            </w:r>
          </w:p>
        </w:tc>
        <w:tc>
          <w:tcPr>
            <w:tcW w:w="596" w:type="dxa"/>
          </w:tcPr>
          <w:p w:rsidR="00AC2407" w:rsidRDefault="00AC2407" w:rsidP="005506BE">
            <w:r>
              <w:t>21.08.2017</w:t>
            </w:r>
          </w:p>
        </w:tc>
      </w:tr>
      <w:tr w:rsidR="00AC2407" w:rsidTr="005506BE">
        <w:tc>
          <w:tcPr>
            <w:tcW w:w="407" w:type="dxa"/>
          </w:tcPr>
          <w:p w:rsidR="00AC2407" w:rsidRDefault="00AC2407" w:rsidP="005506BE">
            <w:r>
              <w:t>4202.</w:t>
            </w:r>
          </w:p>
        </w:tc>
        <w:tc>
          <w:tcPr>
            <w:tcW w:w="11453" w:type="dxa"/>
          </w:tcPr>
          <w:p w:rsidR="00AC2407" w:rsidRDefault="00AC2407" w:rsidP="005506BE">
            <w:r w:rsidRPr="00B713EC">
              <w:rPr>
                <w:lang w:val="ru-RU"/>
              </w:rPr>
              <w:t xml:space="preserve">Аудиозапись «Печки-лавочки» исполнитель Чех, размещенная в сети Интернет на указателе страницы сайта </w:t>
            </w:r>
            <w:r>
              <w:t>https</w:t>
            </w:r>
            <w:r w:rsidRPr="00B713EC">
              <w:rPr>
                <w:lang w:val="ru-RU"/>
              </w:rPr>
              <w:t>://</w:t>
            </w:r>
            <w:r>
              <w:t>zf</w:t>
            </w:r>
            <w:r w:rsidRPr="00B713EC">
              <w:rPr>
                <w:lang w:val="ru-RU"/>
              </w:rPr>
              <w:t>.</w:t>
            </w:r>
            <w:r>
              <w:t>fm</w:t>
            </w:r>
            <w:r w:rsidRPr="00B713EC">
              <w:rPr>
                <w:lang w:val="ru-RU"/>
              </w:rPr>
              <w:t>/</w:t>
            </w:r>
            <w:r>
              <w:t>song</w:t>
            </w:r>
            <w:r w:rsidRPr="00B713EC">
              <w:rPr>
                <w:lang w:val="ru-RU"/>
              </w:rPr>
              <w:t xml:space="preserve">/4989674, продолжительностью </w:t>
            </w:r>
            <w:r>
              <w:t>03 минуты 49 секунд (решение Ртищевского районного суда Саратовской области от 22.06.2017).</w:t>
            </w:r>
          </w:p>
        </w:tc>
        <w:tc>
          <w:tcPr>
            <w:tcW w:w="596" w:type="dxa"/>
          </w:tcPr>
          <w:p w:rsidR="00AC2407" w:rsidRDefault="00AC2407" w:rsidP="005506BE">
            <w:r>
              <w:t>25.08.2017</w:t>
            </w:r>
          </w:p>
        </w:tc>
      </w:tr>
      <w:tr w:rsidR="00AC2407" w:rsidTr="005506BE">
        <w:tc>
          <w:tcPr>
            <w:tcW w:w="407" w:type="dxa"/>
          </w:tcPr>
          <w:p w:rsidR="00AC2407" w:rsidRDefault="00AC2407" w:rsidP="005506BE">
            <w:r>
              <w:t>4203.</w:t>
            </w:r>
          </w:p>
        </w:tc>
        <w:tc>
          <w:tcPr>
            <w:tcW w:w="11453" w:type="dxa"/>
          </w:tcPr>
          <w:p w:rsidR="00AC2407" w:rsidRDefault="00AC2407" w:rsidP="005506BE">
            <w:r>
              <w:t>Исключен</w:t>
            </w:r>
          </w:p>
        </w:tc>
        <w:tc>
          <w:tcPr>
            <w:tcW w:w="596" w:type="dxa"/>
          </w:tcPr>
          <w:p w:rsidR="00AC2407" w:rsidRDefault="00AC2407" w:rsidP="005506BE">
            <w:r>
              <w:t>08.09.2017</w:t>
            </w:r>
          </w:p>
        </w:tc>
      </w:tr>
      <w:tr w:rsidR="00AC2407" w:rsidTr="005506BE">
        <w:tc>
          <w:tcPr>
            <w:tcW w:w="407" w:type="dxa"/>
          </w:tcPr>
          <w:p w:rsidR="00AC2407" w:rsidRDefault="00AC2407" w:rsidP="005506BE">
            <w:r>
              <w:t>42</w:t>
            </w:r>
            <w:r>
              <w:lastRenderedPageBreak/>
              <w:t>04.</w:t>
            </w:r>
          </w:p>
        </w:tc>
        <w:tc>
          <w:tcPr>
            <w:tcW w:w="11453" w:type="dxa"/>
          </w:tcPr>
          <w:p w:rsidR="00AC2407" w:rsidRDefault="00AC2407" w:rsidP="005506BE">
            <w:r>
              <w:lastRenderedPageBreak/>
              <w:t>Исключен</w:t>
            </w:r>
          </w:p>
        </w:tc>
        <w:tc>
          <w:tcPr>
            <w:tcW w:w="596" w:type="dxa"/>
          </w:tcPr>
          <w:p w:rsidR="00AC2407" w:rsidRDefault="00AC2407" w:rsidP="005506BE">
            <w:r>
              <w:t>08.09.</w:t>
            </w:r>
            <w:r>
              <w:lastRenderedPageBreak/>
              <w:t>2017</w:t>
            </w:r>
          </w:p>
        </w:tc>
      </w:tr>
      <w:tr w:rsidR="00AC2407" w:rsidTr="005506BE">
        <w:tc>
          <w:tcPr>
            <w:tcW w:w="407" w:type="dxa"/>
          </w:tcPr>
          <w:p w:rsidR="00AC2407" w:rsidRDefault="00AC2407" w:rsidP="005506BE">
            <w:r>
              <w:lastRenderedPageBreak/>
              <w:t>4205.</w:t>
            </w:r>
          </w:p>
        </w:tc>
        <w:tc>
          <w:tcPr>
            <w:tcW w:w="11453" w:type="dxa"/>
          </w:tcPr>
          <w:p w:rsidR="00AC2407" w:rsidRDefault="00AC2407" w:rsidP="005506BE">
            <w:r>
              <w:t>Исключен</w:t>
            </w:r>
          </w:p>
        </w:tc>
        <w:tc>
          <w:tcPr>
            <w:tcW w:w="596" w:type="dxa"/>
          </w:tcPr>
          <w:p w:rsidR="00AC2407" w:rsidRDefault="00AC2407" w:rsidP="005506BE">
            <w:r>
              <w:t>08.09.2017</w:t>
            </w:r>
          </w:p>
        </w:tc>
      </w:tr>
      <w:tr w:rsidR="00AC2407" w:rsidTr="005506BE">
        <w:tc>
          <w:tcPr>
            <w:tcW w:w="407" w:type="dxa"/>
          </w:tcPr>
          <w:p w:rsidR="00AC2407" w:rsidRDefault="00AC2407" w:rsidP="005506BE">
            <w:r>
              <w:t>4206.</w:t>
            </w:r>
          </w:p>
        </w:tc>
        <w:tc>
          <w:tcPr>
            <w:tcW w:w="11453" w:type="dxa"/>
          </w:tcPr>
          <w:p w:rsidR="00AC2407" w:rsidRPr="00B713EC" w:rsidRDefault="00AC2407" w:rsidP="005506BE">
            <w:pPr>
              <w:rPr>
                <w:lang w:val="ru-RU"/>
              </w:rPr>
            </w:pPr>
            <w:r w:rsidRPr="00B713EC">
              <w:rPr>
                <w:lang w:val="ru-RU"/>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w:t>
            </w:r>
            <w:r>
              <w:t>Z</w:t>
            </w:r>
            <w:r w:rsidRPr="00B713EC">
              <w:rPr>
                <w:lang w:val="ru-RU"/>
              </w:rPr>
              <w:t xml:space="preserve">» в центре, завершающуюся изображением орла с венком и «звездой Давида», которая размещена в информационно-телекоммуникационной сети Интернет по адресам: - </w:t>
            </w:r>
            <w:r>
              <w:t>https</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v</w:t>
            </w:r>
            <w:r w:rsidRPr="00B713EC">
              <w:rPr>
                <w:lang w:val="ru-RU"/>
              </w:rPr>
              <w:t>=</w:t>
            </w:r>
            <w:r>
              <w:t>TVBmGExqHfA</w:t>
            </w:r>
            <w:r w:rsidRPr="00B713EC">
              <w:rPr>
                <w:lang w:val="ru-RU"/>
              </w:rPr>
              <w:t xml:space="preserve">; - </w:t>
            </w:r>
            <w:r>
              <w:t>https</w:t>
            </w:r>
            <w:r w:rsidRPr="00B713EC">
              <w:rPr>
                <w:lang w:val="ru-RU"/>
              </w:rPr>
              <w:t>://</w:t>
            </w:r>
            <w:r>
              <w:t>vk</w:t>
            </w:r>
            <w:r w:rsidRPr="00B713EC">
              <w:rPr>
                <w:lang w:val="ru-RU"/>
              </w:rPr>
              <w:t>.</w:t>
            </w:r>
            <w:r>
              <w:t>com</w:t>
            </w:r>
            <w:r w:rsidRPr="00B713EC">
              <w:rPr>
                <w:lang w:val="ru-RU"/>
              </w:rPr>
              <w:t>/</w:t>
            </w:r>
            <w:r>
              <w:t>video</w:t>
            </w:r>
            <w:r w:rsidRPr="00B713EC">
              <w:rPr>
                <w:lang w:val="ru-RU"/>
              </w:rPr>
              <w:t xml:space="preserve">-82162403_171142385; - </w:t>
            </w:r>
            <w:r>
              <w:t>https</w:t>
            </w:r>
            <w:r w:rsidRPr="00B713EC">
              <w:rPr>
                <w:lang w:val="ru-RU"/>
              </w:rPr>
              <w:t>://</w:t>
            </w:r>
            <w:r>
              <w:t>vk</w:t>
            </w:r>
            <w:r w:rsidRPr="00B713EC">
              <w:rPr>
                <w:lang w:val="ru-RU"/>
              </w:rPr>
              <w:t>.</w:t>
            </w:r>
            <w:r>
              <w:t>com</w:t>
            </w:r>
            <w:r w:rsidRPr="00B713EC">
              <w:rPr>
                <w:lang w:val="ru-RU"/>
              </w:rPr>
              <w:t>/</w:t>
            </w:r>
            <w:r>
              <w:t>video</w:t>
            </w:r>
            <w:r w:rsidRPr="00B713EC">
              <w:rPr>
                <w:lang w:val="ru-RU"/>
              </w:rPr>
              <w:t xml:space="preserve">-52341473_456239092; - </w:t>
            </w:r>
            <w:r>
              <w:t>https</w:t>
            </w:r>
            <w:r w:rsidRPr="00B713EC">
              <w:rPr>
                <w:lang w:val="ru-RU"/>
              </w:rPr>
              <w:t>://</w:t>
            </w:r>
            <w:r>
              <w:t>ok</w:t>
            </w:r>
            <w:r w:rsidRPr="00B713EC">
              <w:rPr>
                <w:lang w:val="ru-RU"/>
              </w:rPr>
              <w:t>.</w:t>
            </w:r>
            <w:r>
              <w:t>ru</w:t>
            </w:r>
            <w:r w:rsidRPr="00B713EC">
              <w:rPr>
                <w:lang w:val="ru-RU"/>
              </w:rPr>
              <w:t>/</w:t>
            </w:r>
            <w:r>
              <w:t>video</w:t>
            </w:r>
            <w:r w:rsidRPr="00B713EC">
              <w:rPr>
                <w:lang w:val="ru-RU"/>
              </w:rPr>
              <w:t>/41387428473 (решение Первомайского районного суда г. Кирова от 27.06.2017);</w:t>
            </w:r>
          </w:p>
        </w:tc>
        <w:tc>
          <w:tcPr>
            <w:tcW w:w="596" w:type="dxa"/>
          </w:tcPr>
          <w:p w:rsidR="00AC2407" w:rsidRDefault="00AC2407" w:rsidP="005506BE">
            <w:r>
              <w:t>08.09.2017</w:t>
            </w:r>
          </w:p>
        </w:tc>
      </w:tr>
      <w:tr w:rsidR="00AC2407" w:rsidTr="005506BE">
        <w:tc>
          <w:tcPr>
            <w:tcW w:w="407" w:type="dxa"/>
          </w:tcPr>
          <w:p w:rsidR="00AC2407" w:rsidRDefault="00AC2407" w:rsidP="005506BE">
            <w:r>
              <w:t>4207.</w:t>
            </w:r>
          </w:p>
        </w:tc>
        <w:tc>
          <w:tcPr>
            <w:tcW w:w="11453" w:type="dxa"/>
          </w:tcPr>
          <w:p w:rsidR="00AC2407" w:rsidRPr="00B713EC" w:rsidRDefault="00AC2407" w:rsidP="005506BE">
            <w:pPr>
              <w:rPr>
                <w:lang w:val="ru-RU"/>
              </w:rPr>
            </w:pPr>
            <w:r>
              <w:t xml:space="preserve">Видеофайл «Чеченцы и Ингуши наводят порядок в метро» («Chechency i Ingushi navodyat poryadokv metro.flv») длительностью </w:t>
            </w:r>
            <w:r w:rsidRPr="00B713EC">
              <w:rPr>
                <w:lang w:val="ru-RU"/>
              </w:rPr>
              <w:t>1 мин. 30 сек., объемом 5 217 кб. (решение Ужурского районного суда Красноярского края от 30.06.2017);</w:t>
            </w:r>
          </w:p>
        </w:tc>
        <w:tc>
          <w:tcPr>
            <w:tcW w:w="596" w:type="dxa"/>
          </w:tcPr>
          <w:p w:rsidR="00AC2407" w:rsidRDefault="00AC2407" w:rsidP="005506BE">
            <w:r>
              <w:t>08.09.2017</w:t>
            </w:r>
          </w:p>
        </w:tc>
      </w:tr>
      <w:tr w:rsidR="00AC2407" w:rsidTr="005506BE">
        <w:tc>
          <w:tcPr>
            <w:tcW w:w="407" w:type="dxa"/>
          </w:tcPr>
          <w:p w:rsidR="00AC2407" w:rsidRDefault="00AC2407" w:rsidP="005506BE">
            <w:r>
              <w:t>4208.</w:t>
            </w:r>
          </w:p>
        </w:tc>
        <w:tc>
          <w:tcPr>
            <w:tcW w:w="11453" w:type="dxa"/>
          </w:tcPr>
          <w:p w:rsidR="00AC2407" w:rsidRPr="00B713EC" w:rsidRDefault="00AC2407" w:rsidP="005506BE">
            <w:pPr>
              <w:rPr>
                <w:lang w:val="ru-RU"/>
              </w:rPr>
            </w:pPr>
            <w:r>
              <w:t xml:space="preserve">Видеофайл «Дети гор дети КАВКАЗА !!!!(Азери и Даги)слава КАВКАЗУ» («Deti gor deti KAVKAZA!!!!(Azeri i Dagi) slava KAVKAZU.240.mp4») длительностью </w:t>
            </w:r>
            <w:r w:rsidRPr="00B713EC">
              <w:rPr>
                <w:lang w:val="ru-RU"/>
              </w:rPr>
              <w:t>2 мин. 42 сек., объемом 3 705 кб. (решение Ужурского районного суда Красноярского края от 30.06.2017);</w:t>
            </w:r>
          </w:p>
        </w:tc>
        <w:tc>
          <w:tcPr>
            <w:tcW w:w="596" w:type="dxa"/>
          </w:tcPr>
          <w:p w:rsidR="00AC2407" w:rsidRDefault="00AC2407" w:rsidP="005506BE">
            <w:r>
              <w:t>08.09.2017</w:t>
            </w:r>
          </w:p>
        </w:tc>
      </w:tr>
      <w:tr w:rsidR="00AC2407" w:rsidTr="005506BE">
        <w:tc>
          <w:tcPr>
            <w:tcW w:w="407" w:type="dxa"/>
          </w:tcPr>
          <w:p w:rsidR="00AC2407" w:rsidRDefault="00AC2407" w:rsidP="005506BE">
            <w:r>
              <w:t>42</w:t>
            </w:r>
            <w:r>
              <w:lastRenderedPageBreak/>
              <w:t>09.</w:t>
            </w:r>
          </w:p>
        </w:tc>
        <w:tc>
          <w:tcPr>
            <w:tcW w:w="11453" w:type="dxa"/>
          </w:tcPr>
          <w:p w:rsidR="00AC2407" w:rsidRPr="00B713EC" w:rsidRDefault="00AC2407" w:rsidP="005506BE">
            <w:pPr>
              <w:rPr>
                <w:lang w:val="ru-RU"/>
              </w:rPr>
            </w:pPr>
            <w:r>
              <w:lastRenderedPageBreak/>
              <w:t xml:space="preserve">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w:t>
            </w:r>
            <w:r>
              <w:lastRenderedPageBreak/>
              <w:t xml:space="preserve">sesry.mp3») длительностью </w:t>
            </w:r>
            <w:r w:rsidRPr="00B713EC">
              <w:rPr>
                <w:lang w:val="ru-RU"/>
              </w:rPr>
              <w:t>3 мин. 07 сек., объемом 1 851 кб. (решение Ужурского районного суда Красноярского края от 30.06.2017);</w:t>
            </w:r>
          </w:p>
        </w:tc>
        <w:tc>
          <w:tcPr>
            <w:tcW w:w="596" w:type="dxa"/>
          </w:tcPr>
          <w:p w:rsidR="00AC2407" w:rsidRDefault="00AC2407" w:rsidP="005506BE">
            <w:r>
              <w:lastRenderedPageBreak/>
              <w:t>08.09.</w:t>
            </w:r>
            <w:r>
              <w:lastRenderedPageBreak/>
              <w:t>2017</w:t>
            </w:r>
          </w:p>
        </w:tc>
      </w:tr>
      <w:tr w:rsidR="00AC2407" w:rsidTr="005506BE">
        <w:tc>
          <w:tcPr>
            <w:tcW w:w="407" w:type="dxa"/>
          </w:tcPr>
          <w:p w:rsidR="00AC2407" w:rsidRDefault="00AC2407" w:rsidP="005506BE">
            <w:r>
              <w:lastRenderedPageBreak/>
              <w:t>4210.</w:t>
            </w:r>
          </w:p>
        </w:tc>
        <w:tc>
          <w:tcPr>
            <w:tcW w:w="11453" w:type="dxa"/>
          </w:tcPr>
          <w:p w:rsidR="00AC2407" w:rsidRPr="00B713EC" w:rsidRDefault="00AC2407" w:rsidP="005506BE">
            <w:pPr>
              <w:rPr>
                <w:lang w:val="ru-RU"/>
              </w:rPr>
            </w:pPr>
            <w:r w:rsidRPr="00B713EC">
              <w:rPr>
                <w:lang w:val="ru-RU"/>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596" w:type="dxa"/>
          </w:tcPr>
          <w:p w:rsidR="00AC2407" w:rsidRDefault="00AC2407" w:rsidP="005506BE">
            <w:r>
              <w:t>08.09.2017</w:t>
            </w:r>
          </w:p>
        </w:tc>
      </w:tr>
      <w:tr w:rsidR="00AC2407" w:rsidTr="005506BE">
        <w:tc>
          <w:tcPr>
            <w:tcW w:w="407" w:type="dxa"/>
          </w:tcPr>
          <w:p w:rsidR="00AC2407" w:rsidRDefault="00AC2407" w:rsidP="005506BE">
            <w:r>
              <w:t>4211.</w:t>
            </w:r>
          </w:p>
        </w:tc>
        <w:tc>
          <w:tcPr>
            <w:tcW w:w="11453" w:type="dxa"/>
          </w:tcPr>
          <w:p w:rsidR="00AC2407" w:rsidRPr="00B713EC" w:rsidRDefault="00AC2407" w:rsidP="005506BE">
            <w:pPr>
              <w:rPr>
                <w:lang w:val="ru-RU"/>
              </w:rPr>
            </w:pPr>
            <w:r w:rsidRPr="00B713EC">
              <w:rPr>
                <w:lang w:val="ru-RU"/>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596" w:type="dxa"/>
          </w:tcPr>
          <w:p w:rsidR="00AC2407" w:rsidRDefault="00AC2407" w:rsidP="005506BE">
            <w:r>
              <w:t>08.09.2017</w:t>
            </w:r>
          </w:p>
        </w:tc>
      </w:tr>
      <w:tr w:rsidR="00AC2407" w:rsidTr="005506BE">
        <w:tc>
          <w:tcPr>
            <w:tcW w:w="407" w:type="dxa"/>
          </w:tcPr>
          <w:p w:rsidR="00AC2407" w:rsidRDefault="00AC2407" w:rsidP="005506BE">
            <w:r>
              <w:t>4212.</w:t>
            </w:r>
          </w:p>
        </w:tc>
        <w:tc>
          <w:tcPr>
            <w:tcW w:w="11453" w:type="dxa"/>
          </w:tcPr>
          <w:p w:rsidR="00AC2407" w:rsidRDefault="00AC2407" w:rsidP="005506BE">
            <w:r w:rsidRPr="00B713EC">
              <w:rPr>
                <w:lang w:val="ru-RU"/>
              </w:rPr>
              <w:t>Видеоролик исполнителя «</w:t>
            </w:r>
            <w:r>
              <w:t>Holdaar</w:t>
            </w:r>
            <w:r w:rsidRPr="00B713EC">
              <w:rPr>
                <w:lang w:val="ru-RU"/>
              </w:rPr>
              <w:t xml:space="preserve">»,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w:t>
            </w:r>
            <w:r>
              <w:t>03 минуты 21 секунда (решение Ленинского районного суда г. Костромы от 07.07.2017);</w:t>
            </w:r>
          </w:p>
        </w:tc>
        <w:tc>
          <w:tcPr>
            <w:tcW w:w="596" w:type="dxa"/>
          </w:tcPr>
          <w:p w:rsidR="00AC2407" w:rsidRDefault="00AC2407" w:rsidP="005506BE">
            <w:r>
              <w:t>11.09.2017</w:t>
            </w:r>
          </w:p>
        </w:tc>
      </w:tr>
      <w:tr w:rsidR="00AC2407" w:rsidTr="005506BE">
        <w:tc>
          <w:tcPr>
            <w:tcW w:w="407" w:type="dxa"/>
          </w:tcPr>
          <w:p w:rsidR="00AC2407" w:rsidRDefault="00AC2407" w:rsidP="005506BE">
            <w:r>
              <w:t>4213.</w:t>
            </w:r>
          </w:p>
        </w:tc>
        <w:tc>
          <w:tcPr>
            <w:tcW w:w="11453" w:type="dxa"/>
          </w:tcPr>
          <w:p w:rsidR="00AC2407" w:rsidRDefault="00AC2407" w:rsidP="005506BE">
            <w:r w:rsidRPr="00B713EC">
              <w:rPr>
                <w:lang w:val="ru-RU"/>
              </w:rPr>
              <w:t>Видеоролик исполнителя - «</w:t>
            </w:r>
            <w:r>
              <w:t>TNF</w:t>
            </w:r>
            <w:r w:rsidRPr="00B713EC">
              <w:rPr>
                <w:lang w:val="ru-RU"/>
              </w:rPr>
              <w:t xml:space="preserve">»,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w:t>
            </w:r>
            <w:r>
              <w:t>04 минуты 32 секунды (решение Ленинского районного суда г. Костромы от 07.07.2017);</w:t>
            </w:r>
          </w:p>
        </w:tc>
        <w:tc>
          <w:tcPr>
            <w:tcW w:w="596" w:type="dxa"/>
          </w:tcPr>
          <w:p w:rsidR="00AC2407" w:rsidRDefault="00AC2407" w:rsidP="005506BE">
            <w:r>
              <w:t>11.09.2017</w:t>
            </w:r>
          </w:p>
        </w:tc>
      </w:tr>
      <w:tr w:rsidR="00AC2407" w:rsidTr="005506BE">
        <w:tc>
          <w:tcPr>
            <w:tcW w:w="407" w:type="dxa"/>
          </w:tcPr>
          <w:p w:rsidR="00AC2407" w:rsidRDefault="00AC2407" w:rsidP="005506BE">
            <w:r>
              <w:t>4214.</w:t>
            </w:r>
          </w:p>
        </w:tc>
        <w:tc>
          <w:tcPr>
            <w:tcW w:w="11453" w:type="dxa"/>
          </w:tcPr>
          <w:p w:rsidR="00AC2407" w:rsidRDefault="00AC2407" w:rsidP="005506BE">
            <w:r w:rsidRPr="00B713EC">
              <w:rPr>
                <w:lang w:val="ru-RU"/>
              </w:rPr>
              <w:t xml:space="preserve">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w:t>
            </w:r>
            <w:r>
              <w:t>04 минуты 04 секунды (решение Ленинского районного суда г. Костромы от 07.07.2017);</w:t>
            </w:r>
          </w:p>
        </w:tc>
        <w:tc>
          <w:tcPr>
            <w:tcW w:w="596" w:type="dxa"/>
          </w:tcPr>
          <w:p w:rsidR="00AC2407" w:rsidRDefault="00AC2407" w:rsidP="005506BE">
            <w:r>
              <w:t>11.09.2017</w:t>
            </w:r>
          </w:p>
        </w:tc>
      </w:tr>
      <w:tr w:rsidR="00AC2407" w:rsidTr="005506BE">
        <w:tc>
          <w:tcPr>
            <w:tcW w:w="407" w:type="dxa"/>
          </w:tcPr>
          <w:p w:rsidR="00AC2407" w:rsidRDefault="00AC2407" w:rsidP="005506BE">
            <w:r>
              <w:lastRenderedPageBreak/>
              <w:t>4215.</w:t>
            </w:r>
          </w:p>
        </w:tc>
        <w:tc>
          <w:tcPr>
            <w:tcW w:w="11453" w:type="dxa"/>
          </w:tcPr>
          <w:p w:rsidR="00AC2407" w:rsidRDefault="00AC2407" w:rsidP="005506BE">
            <w:r>
              <w:t>Исключён</w:t>
            </w:r>
          </w:p>
        </w:tc>
        <w:tc>
          <w:tcPr>
            <w:tcW w:w="596" w:type="dxa"/>
          </w:tcPr>
          <w:p w:rsidR="00AC2407" w:rsidRDefault="00AC2407" w:rsidP="005506BE">
            <w:r>
              <w:t>11.09.2017</w:t>
            </w:r>
          </w:p>
        </w:tc>
      </w:tr>
      <w:tr w:rsidR="00AC2407" w:rsidTr="005506BE">
        <w:tc>
          <w:tcPr>
            <w:tcW w:w="407" w:type="dxa"/>
          </w:tcPr>
          <w:p w:rsidR="00AC2407" w:rsidRDefault="00AC2407" w:rsidP="005506BE">
            <w:r>
              <w:t>4216.</w:t>
            </w:r>
          </w:p>
        </w:tc>
        <w:tc>
          <w:tcPr>
            <w:tcW w:w="11453" w:type="dxa"/>
          </w:tcPr>
          <w:p w:rsidR="00AC2407" w:rsidRDefault="00AC2407" w:rsidP="005506BE">
            <w:r>
              <w:t>Исключён</w:t>
            </w:r>
          </w:p>
        </w:tc>
        <w:tc>
          <w:tcPr>
            <w:tcW w:w="596" w:type="dxa"/>
          </w:tcPr>
          <w:p w:rsidR="00AC2407" w:rsidRDefault="00AC2407" w:rsidP="005506BE">
            <w:r>
              <w:t>11.09.2017</w:t>
            </w:r>
          </w:p>
        </w:tc>
      </w:tr>
      <w:tr w:rsidR="00AC2407" w:rsidTr="005506BE">
        <w:tc>
          <w:tcPr>
            <w:tcW w:w="407" w:type="dxa"/>
          </w:tcPr>
          <w:p w:rsidR="00AC2407" w:rsidRDefault="00AC2407" w:rsidP="005506BE">
            <w:r>
              <w:t>4217.</w:t>
            </w:r>
          </w:p>
        </w:tc>
        <w:tc>
          <w:tcPr>
            <w:tcW w:w="11453" w:type="dxa"/>
          </w:tcPr>
          <w:p w:rsidR="00AC2407" w:rsidRDefault="00AC2407" w:rsidP="005506BE">
            <w:r>
              <w:t>Исключён</w:t>
            </w:r>
          </w:p>
        </w:tc>
        <w:tc>
          <w:tcPr>
            <w:tcW w:w="596" w:type="dxa"/>
          </w:tcPr>
          <w:p w:rsidR="00AC2407" w:rsidRDefault="00AC2407" w:rsidP="005506BE">
            <w:r>
              <w:t>11.09.2017</w:t>
            </w:r>
          </w:p>
        </w:tc>
      </w:tr>
      <w:tr w:rsidR="00AC2407" w:rsidTr="005506BE">
        <w:tc>
          <w:tcPr>
            <w:tcW w:w="407" w:type="dxa"/>
          </w:tcPr>
          <w:p w:rsidR="00AC2407" w:rsidRDefault="00AC2407" w:rsidP="005506BE">
            <w:r>
              <w:t>4218.</w:t>
            </w:r>
          </w:p>
        </w:tc>
        <w:tc>
          <w:tcPr>
            <w:tcW w:w="11453" w:type="dxa"/>
          </w:tcPr>
          <w:p w:rsidR="00AC2407" w:rsidRDefault="00AC2407" w:rsidP="005506BE">
            <w:r>
              <w:t>Исключён</w:t>
            </w:r>
          </w:p>
        </w:tc>
        <w:tc>
          <w:tcPr>
            <w:tcW w:w="596" w:type="dxa"/>
          </w:tcPr>
          <w:p w:rsidR="00AC2407" w:rsidRDefault="00AC2407" w:rsidP="005506BE">
            <w:r>
              <w:t>11.09.2017</w:t>
            </w:r>
          </w:p>
        </w:tc>
      </w:tr>
      <w:tr w:rsidR="00AC2407" w:rsidTr="005506BE">
        <w:tc>
          <w:tcPr>
            <w:tcW w:w="407" w:type="dxa"/>
          </w:tcPr>
          <w:p w:rsidR="00AC2407" w:rsidRDefault="00AC2407" w:rsidP="005506BE">
            <w:r>
              <w:t>4219.</w:t>
            </w:r>
          </w:p>
        </w:tc>
        <w:tc>
          <w:tcPr>
            <w:tcW w:w="11453" w:type="dxa"/>
          </w:tcPr>
          <w:p w:rsidR="00AC2407" w:rsidRDefault="00AC2407" w:rsidP="005506BE">
            <w:r>
              <w:t>Исключён</w:t>
            </w:r>
          </w:p>
        </w:tc>
        <w:tc>
          <w:tcPr>
            <w:tcW w:w="596" w:type="dxa"/>
          </w:tcPr>
          <w:p w:rsidR="00AC2407" w:rsidRDefault="00AC2407" w:rsidP="005506BE">
            <w:r>
              <w:t>11.09.2017</w:t>
            </w:r>
          </w:p>
        </w:tc>
      </w:tr>
      <w:tr w:rsidR="00AC2407" w:rsidTr="005506BE">
        <w:tc>
          <w:tcPr>
            <w:tcW w:w="407" w:type="dxa"/>
          </w:tcPr>
          <w:p w:rsidR="00AC2407" w:rsidRDefault="00AC2407" w:rsidP="005506BE">
            <w:r>
              <w:t>42</w:t>
            </w:r>
            <w:r>
              <w:lastRenderedPageBreak/>
              <w:t>20.</w:t>
            </w:r>
          </w:p>
        </w:tc>
        <w:tc>
          <w:tcPr>
            <w:tcW w:w="11453" w:type="dxa"/>
          </w:tcPr>
          <w:p w:rsidR="00AC2407" w:rsidRDefault="00AC2407" w:rsidP="005506BE">
            <w:r>
              <w:lastRenderedPageBreak/>
              <w:t>Исключён</w:t>
            </w:r>
          </w:p>
        </w:tc>
        <w:tc>
          <w:tcPr>
            <w:tcW w:w="596" w:type="dxa"/>
          </w:tcPr>
          <w:p w:rsidR="00AC2407" w:rsidRDefault="00AC2407" w:rsidP="005506BE">
            <w:r>
              <w:t>11.09.</w:t>
            </w:r>
            <w:r>
              <w:lastRenderedPageBreak/>
              <w:t>2017</w:t>
            </w:r>
          </w:p>
        </w:tc>
      </w:tr>
      <w:tr w:rsidR="00AC2407" w:rsidTr="005506BE">
        <w:tc>
          <w:tcPr>
            <w:tcW w:w="407" w:type="dxa"/>
          </w:tcPr>
          <w:p w:rsidR="00AC2407" w:rsidRDefault="00AC2407" w:rsidP="005506BE">
            <w:r>
              <w:lastRenderedPageBreak/>
              <w:t>4221.</w:t>
            </w:r>
          </w:p>
        </w:tc>
        <w:tc>
          <w:tcPr>
            <w:tcW w:w="11453" w:type="dxa"/>
          </w:tcPr>
          <w:p w:rsidR="00AC2407" w:rsidRPr="00B713EC" w:rsidRDefault="00AC2407" w:rsidP="005506BE">
            <w:pPr>
              <w:rPr>
                <w:lang w:val="ru-RU"/>
              </w:rPr>
            </w:pPr>
            <w:r w:rsidRPr="00B713EC">
              <w:rPr>
                <w:lang w:val="ru-RU"/>
              </w:rPr>
              <w:t>Листовка «Русская перекличка. (Для тех, кто достоин называться русским (русом)» (решение Советского районного суда г. Уфы от 27.06.2017);</w:t>
            </w:r>
          </w:p>
        </w:tc>
        <w:tc>
          <w:tcPr>
            <w:tcW w:w="596" w:type="dxa"/>
          </w:tcPr>
          <w:p w:rsidR="00AC2407" w:rsidRDefault="00AC2407" w:rsidP="005506BE">
            <w:r>
              <w:t>15.09.2017</w:t>
            </w:r>
          </w:p>
        </w:tc>
      </w:tr>
      <w:tr w:rsidR="00AC2407" w:rsidTr="005506BE">
        <w:tc>
          <w:tcPr>
            <w:tcW w:w="407" w:type="dxa"/>
          </w:tcPr>
          <w:p w:rsidR="00AC2407" w:rsidRDefault="00AC2407" w:rsidP="005506BE">
            <w:r>
              <w:t>4222.</w:t>
            </w:r>
          </w:p>
        </w:tc>
        <w:tc>
          <w:tcPr>
            <w:tcW w:w="11453" w:type="dxa"/>
          </w:tcPr>
          <w:p w:rsidR="00AC2407" w:rsidRDefault="00AC2407" w:rsidP="005506BE">
            <w:r>
              <w:t>Исключён</w:t>
            </w:r>
          </w:p>
        </w:tc>
        <w:tc>
          <w:tcPr>
            <w:tcW w:w="596" w:type="dxa"/>
          </w:tcPr>
          <w:p w:rsidR="00AC2407" w:rsidRDefault="00AC2407" w:rsidP="005506BE">
            <w:r>
              <w:t>25.09.2017</w:t>
            </w:r>
          </w:p>
        </w:tc>
      </w:tr>
      <w:tr w:rsidR="00AC2407" w:rsidTr="005506BE">
        <w:tc>
          <w:tcPr>
            <w:tcW w:w="407" w:type="dxa"/>
          </w:tcPr>
          <w:p w:rsidR="00AC2407" w:rsidRDefault="00AC2407" w:rsidP="005506BE">
            <w:r>
              <w:t>4223.</w:t>
            </w:r>
          </w:p>
        </w:tc>
        <w:tc>
          <w:tcPr>
            <w:tcW w:w="11453" w:type="dxa"/>
          </w:tcPr>
          <w:p w:rsidR="00AC2407" w:rsidRDefault="00AC2407" w:rsidP="005506BE">
            <w:r>
              <w:t>Исключён</w:t>
            </w:r>
          </w:p>
        </w:tc>
        <w:tc>
          <w:tcPr>
            <w:tcW w:w="596" w:type="dxa"/>
          </w:tcPr>
          <w:p w:rsidR="00AC2407" w:rsidRDefault="00AC2407" w:rsidP="005506BE">
            <w:r>
              <w:t>25.09.2017</w:t>
            </w:r>
          </w:p>
        </w:tc>
      </w:tr>
      <w:tr w:rsidR="00AC2407" w:rsidTr="005506BE">
        <w:tc>
          <w:tcPr>
            <w:tcW w:w="407" w:type="dxa"/>
          </w:tcPr>
          <w:p w:rsidR="00AC2407" w:rsidRDefault="00AC2407" w:rsidP="005506BE">
            <w:r>
              <w:t>4224.</w:t>
            </w:r>
          </w:p>
        </w:tc>
        <w:tc>
          <w:tcPr>
            <w:tcW w:w="11453" w:type="dxa"/>
          </w:tcPr>
          <w:p w:rsidR="00AC2407" w:rsidRDefault="00AC2407" w:rsidP="005506BE">
            <w:r>
              <w:t>Исключён</w:t>
            </w:r>
          </w:p>
        </w:tc>
        <w:tc>
          <w:tcPr>
            <w:tcW w:w="596" w:type="dxa"/>
          </w:tcPr>
          <w:p w:rsidR="00AC2407" w:rsidRDefault="00AC2407" w:rsidP="005506BE">
            <w:r>
              <w:t>25.09.2017</w:t>
            </w:r>
          </w:p>
        </w:tc>
      </w:tr>
      <w:tr w:rsidR="00AC2407" w:rsidTr="005506BE">
        <w:tc>
          <w:tcPr>
            <w:tcW w:w="407" w:type="dxa"/>
          </w:tcPr>
          <w:p w:rsidR="00AC2407" w:rsidRDefault="00AC2407" w:rsidP="005506BE">
            <w:r>
              <w:t>4225.</w:t>
            </w:r>
          </w:p>
        </w:tc>
        <w:tc>
          <w:tcPr>
            <w:tcW w:w="11453" w:type="dxa"/>
          </w:tcPr>
          <w:p w:rsidR="00AC2407" w:rsidRPr="00B713EC" w:rsidRDefault="00AC2407" w:rsidP="005506BE">
            <w:pPr>
              <w:rPr>
                <w:lang w:val="ru-RU"/>
              </w:rPr>
            </w:pPr>
            <w:r w:rsidRPr="00B713EC">
              <w:rPr>
                <w:lang w:val="ru-RU"/>
              </w:rPr>
              <w:t xml:space="preserve">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w:t>
            </w:r>
            <w:r>
              <w:t>http</w:t>
            </w:r>
            <w:r w:rsidRPr="00B713EC">
              <w:rPr>
                <w:lang w:val="ru-RU"/>
              </w:rPr>
              <w:t>://</w:t>
            </w:r>
            <w:r>
              <w:t>vk</w:t>
            </w:r>
            <w:r w:rsidRPr="00B713EC">
              <w:rPr>
                <w:lang w:val="ru-RU"/>
              </w:rPr>
              <w:t>.</w:t>
            </w:r>
            <w:r>
              <w:t>com</w:t>
            </w:r>
            <w:r w:rsidRPr="00B713EC">
              <w:rPr>
                <w:lang w:val="ru-RU"/>
              </w:rPr>
              <w:t>/</w:t>
            </w:r>
            <w:r>
              <w:t>idl</w:t>
            </w:r>
            <w:r w:rsidRPr="00B713EC">
              <w:rPr>
                <w:lang w:val="ru-RU"/>
              </w:rPr>
              <w:t xml:space="preserve">61891612: </w:t>
            </w:r>
            <w:r>
              <w:t>http</w:t>
            </w:r>
            <w:r w:rsidRPr="00B713EC">
              <w:rPr>
                <w:lang w:val="ru-RU"/>
              </w:rPr>
              <w:t>://</w:t>
            </w:r>
            <w:r>
              <w:t>mixpromo</w:t>
            </w:r>
            <w:r w:rsidRPr="00B713EC">
              <w:rPr>
                <w:lang w:val="ru-RU"/>
              </w:rPr>
              <w:t>.</w:t>
            </w:r>
            <w:r>
              <w:t>net</w:t>
            </w:r>
            <w:r w:rsidRPr="00B713EC">
              <w:rPr>
                <w:lang w:val="ru-RU"/>
              </w:rPr>
              <w:t>/</w:t>
            </w:r>
            <w:r>
              <w:t>search</w:t>
            </w:r>
            <w:r w:rsidRPr="00B713EC">
              <w:rPr>
                <w:lang w:val="ru-RU"/>
              </w:rPr>
              <w:t>/%</w:t>
            </w:r>
            <w:r>
              <w:t>D</w:t>
            </w:r>
            <w:r w:rsidRPr="00B713EC">
              <w:rPr>
                <w:lang w:val="ru-RU"/>
              </w:rPr>
              <w:t>0%94%</w:t>
            </w:r>
            <w:r>
              <w:t>D</w:t>
            </w:r>
            <w:r w:rsidRPr="00B713EC">
              <w:rPr>
                <w:lang w:val="ru-RU"/>
              </w:rPr>
              <w:t>0%</w:t>
            </w:r>
            <w:r>
              <w:t>B</w:t>
            </w:r>
            <w:r w:rsidRPr="00B713EC">
              <w:rPr>
                <w:lang w:val="ru-RU"/>
              </w:rPr>
              <w:t>8%</w:t>
            </w:r>
            <w:r>
              <w:t>D</w:t>
            </w:r>
            <w:r w:rsidRPr="00B713EC">
              <w:rPr>
                <w:lang w:val="ru-RU"/>
              </w:rPr>
              <w:t>0%9</w:t>
            </w:r>
            <w:r>
              <w:t>C</w:t>
            </w:r>
            <w:r w:rsidRPr="00B713EC">
              <w:rPr>
                <w:lang w:val="ru-RU"/>
              </w:rPr>
              <w:t>%</w:t>
            </w:r>
            <w:r>
              <w:t>D</w:t>
            </w:r>
            <w:r w:rsidRPr="00B713EC">
              <w:rPr>
                <w:lang w:val="ru-RU"/>
              </w:rPr>
              <w:t>0%</w:t>
            </w:r>
            <w:r>
              <w:t>B</w:t>
            </w:r>
            <w:r w:rsidRPr="00B713EC">
              <w:rPr>
                <w:lang w:val="ru-RU"/>
              </w:rPr>
              <w:t>0%</w:t>
            </w:r>
            <w:r>
              <w:t>D</w:t>
            </w:r>
            <w:r w:rsidRPr="00B713EC">
              <w:rPr>
                <w:lang w:val="ru-RU"/>
              </w:rPr>
              <w:t>0 %В9+%</w:t>
            </w:r>
            <w:r>
              <w:t>D</w:t>
            </w:r>
            <w:r w:rsidRPr="00B713EC">
              <w:rPr>
                <w:lang w:val="ru-RU"/>
              </w:rPr>
              <w:t>0%</w:t>
            </w:r>
            <w:r>
              <w:t>B</w:t>
            </w:r>
            <w:r w:rsidRPr="00B713EC">
              <w:rPr>
                <w:lang w:val="ru-RU"/>
              </w:rPr>
              <w:t>8+%</w:t>
            </w:r>
            <w:r>
              <w:t>D</w:t>
            </w:r>
            <w:r w:rsidRPr="00B713EC">
              <w:rPr>
                <w:lang w:val="ru-RU"/>
              </w:rPr>
              <w:t>0%96%</w:t>
            </w:r>
            <w:r>
              <w:t>D</w:t>
            </w:r>
            <w:r w:rsidRPr="00B713EC">
              <w:rPr>
                <w:lang w:val="ru-RU"/>
              </w:rPr>
              <w:t>0%</w:t>
            </w:r>
            <w:r>
              <w:t>B</w:t>
            </w:r>
            <w:r w:rsidRPr="00B713EC">
              <w:rPr>
                <w:lang w:val="ru-RU"/>
              </w:rPr>
              <w:t>5%</w:t>
            </w:r>
            <w:r>
              <w:t>D</w:t>
            </w:r>
            <w:r w:rsidRPr="00B713EC">
              <w:rPr>
                <w:lang w:val="ru-RU"/>
              </w:rPr>
              <w:t>0%</w:t>
            </w:r>
            <w:r>
              <w:t>BA</w:t>
            </w:r>
            <w:r w:rsidRPr="00B713EC">
              <w:rPr>
                <w:lang w:val="ru-RU"/>
              </w:rPr>
              <w:t>%</w:t>
            </w:r>
            <w:r>
              <w:t>D</w:t>
            </w:r>
            <w:r w:rsidRPr="00B713EC">
              <w:rPr>
                <w:lang w:val="ru-RU"/>
              </w:rPr>
              <w:t>0%</w:t>
            </w:r>
            <w:r>
              <w:t>B</w:t>
            </w:r>
            <w:r w:rsidRPr="00B713EC">
              <w:rPr>
                <w:lang w:val="ru-RU"/>
              </w:rPr>
              <w:t>0+%</w:t>
            </w:r>
            <w:r>
              <w:t>D</w:t>
            </w:r>
            <w:r w:rsidRPr="00B713EC">
              <w:rPr>
                <w:lang w:val="ru-RU"/>
              </w:rPr>
              <w:t>0%9</w:t>
            </w:r>
            <w:r>
              <w:t>F</w:t>
            </w:r>
            <w:r w:rsidRPr="00B713EC">
              <w:rPr>
                <w:lang w:val="ru-RU"/>
              </w:rPr>
              <w:t>%</w:t>
            </w:r>
            <w:r>
              <w:t>D</w:t>
            </w:r>
            <w:r w:rsidRPr="00B713EC">
              <w:rPr>
                <w:lang w:val="ru-RU"/>
              </w:rPr>
              <w:t xml:space="preserve">1%80% </w:t>
            </w:r>
            <w:r>
              <w:t>D</w:t>
            </w:r>
            <w:r w:rsidRPr="00B713EC">
              <w:rPr>
                <w:lang w:val="ru-RU"/>
              </w:rPr>
              <w:t>0%</w:t>
            </w:r>
            <w:r>
              <w:t>B</w:t>
            </w:r>
            <w:r w:rsidRPr="00B713EC">
              <w:rPr>
                <w:lang w:val="ru-RU"/>
              </w:rPr>
              <w:t>0%</w:t>
            </w:r>
            <w:r>
              <w:t>D</w:t>
            </w:r>
            <w:r w:rsidRPr="00B713EC">
              <w:rPr>
                <w:lang w:val="ru-RU"/>
              </w:rPr>
              <w:t>0%</w:t>
            </w:r>
            <w:r>
              <w:t>B</w:t>
            </w:r>
            <w:r w:rsidRPr="00B713EC">
              <w:rPr>
                <w:lang w:val="ru-RU"/>
              </w:rPr>
              <w:t>2%</w:t>
            </w:r>
            <w:r>
              <w:t>D</w:t>
            </w:r>
            <w:r w:rsidRPr="00B713EC">
              <w:rPr>
                <w:lang w:val="ru-RU"/>
              </w:rPr>
              <w:t>0%</w:t>
            </w:r>
            <w:r>
              <w:t>BE</w:t>
            </w:r>
            <w:r w:rsidRPr="00B713EC">
              <w:rPr>
                <w:lang w:val="ru-RU"/>
              </w:rPr>
              <w:t>%</w:t>
            </w:r>
            <w:r>
              <w:t>D</w:t>
            </w:r>
            <w:r w:rsidRPr="00B713EC">
              <w:rPr>
                <w:lang w:val="ru-RU"/>
              </w:rPr>
              <w:t>0%</w:t>
            </w:r>
            <w:r>
              <w:t>B</w:t>
            </w:r>
            <w:r w:rsidRPr="00B713EC">
              <w:rPr>
                <w:lang w:val="ru-RU"/>
              </w:rPr>
              <w:t xml:space="preserve">2: </w:t>
            </w:r>
            <w:r>
              <w:t>https</w:t>
            </w:r>
            <w:r w:rsidRPr="00B713EC">
              <w:rPr>
                <w:lang w:val="ru-RU"/>
              </w:rPr>
              <w:t>://</w:t>
            </w:r>
            <w:r>
              <w:t>petamusic</w:t>
            </w:r>
            <w:r w:rsidRPr="00B713EC">
              <w:rPr>
                <w:lang w:val="ru-RU"/>
              </w:rPr>
              <w:t>.</w:t>
            </w:r>
            <w:r>
              <w:t>ru</w:t>
            </w:r>
            <w:r w:rsidRPr="00B713EC">
              <w:rPr>
                <w:lang w:val="ru-RU"/>
              </w:rPr>
              <w:t>/?</w:t>
            </w:r>
            <w:r>
              <w:t>string</w:t>
            </w:r>
            <w:r w:rsidRPr="00B713EC">
              <w:rPr>
                <w:lang w:val="ru-RU"/>
              </w:rPr>
              <w:t>=%</w:t>
            </w:r>
            <w:r>
              <w:t>C</w:t>
            </w:r>
            <w:r w:rsidRPr="00B713EC">
              <w:rPr>
                <w:lang w:val="ru-RU"/>
              </w:rPr>
              <w:t>6%</w:t>
            </w:r>
            <w:r>
              <w:t>E</w:t>
            </w:r>
            <w:r w:rsidRPr="00B713EC">
              <w:rPr>
                <w:lang w:val="ru-RU"/>
              </w:rPr>
              <w:t>5%</w:t>
            </w:r>
            <w:r>
              <w:t>EA</w:t>
            </w:r>
            <w:r w:rsidRPr="00B713EC">
              <w:rPr>
                <w:lang w:val="ru-RU"/>
              </w:rPr>
              <w:t>%</w:t>
            </w:r>
            <w:r>
              <w:t>E</w:t>
            </w:r>
            <w:r w:rsidRPr="00B713EC">
              <w:rPr>
                <w:lang w:val="ru-RU"/>
              </w:rPr>
              <w:t>0+%</w:t>
            </w:r>
            <w:r>
              <w:t>CF</w:t>
            </w:r>
            <w:r w:rsidRPr="00B713EC">
              <w:rPr>
                <w:lang w:val="ru-RU"/>
              </w:rPr>
              <w:t>%</w:t>
            </w:r>
            <w:r>
              <w:t>F</w:t>
            </w:r>
            <w:r w:rsidRPr="00B713EC">
              <w:rPr>
                <w:lang w:val="ru-RU"/>
              </w:rPr>
              <w:t>0%</w:t>
            </w:r>
            <w:r>
              <w:t>E</w:t>
            </w:r>
            <w:r w:rsidRPr="00B713EC">
              <w:rPr>
                <w:lang w:val="ru-RU"/>
              </w:rPr>
              <w:t>0%</w:t>
            </w:r>
            <w:r>
              <w:t>E</w:t>
            </w:r>
            <w:r w:rsidRPr="00B713EC">
              <w:rPr>
                <w:lang w:val="ru-RU"/>
              </w:rPr>
              <w:t>2 %</w:t>
            </w:r>
            <w:r>
              <w:t>EE</w:t>
            </w:r>
            <w:r w:rsidRPr="00B713EC">
              <w:rPr>
                <w:lang w:val="ru-RU"/>
              </w:rPr>
              <w:t>%</w:t>
            </w:r>
            <w:r>
              <w:t>E</w:t>
            </w:r>
            <w:r w:rsidRPr="00B713EC">
              <w:rPr>
                <w:lang w:val="ru-RU"/>
              </w:rPr>
              <w:t>2&amp;</w:t>
            </w:r>
            <w:r>
              <w:t>sort</w:t>
            </w:r>
            <w:r w:rsidRPr="00B713EC">
              <w:rPr>
                <w:lang w:val="ru-RU"/>
              </w:rPr>
              <w:t>=</w:t>
            </w:r>
            <w:r>
              <w:t>artist</w:t>
            </w:r>
            <w:r w:rsidRPr="00B713EC">
              <w:rPr>
                <w:lang w:val="ru-RU"/>
              </w:rPr>
              <w:t xml:space="preserve">; </w:t>
            </w:r>
            <w:r>
              <w:lastRenderedPageBreak/>
              <w:t>https</w:t>
            </w:r>
            <w:r w:rsidRPr="00B713EC">
              <w:rPr>
                <w:lang w:val="ru-RU"/>
              </w:rPr>
              <w:t>://</w:t>
            </w:r>
            <w:r>
              <w:t>muzofond</w:t>
            </w:r>
            <w:r w:rsidRPr="00B713EC">
              <w:rPr>
                <w:lang w:val="ru-RU"/>
              </w:rPr>
              <w:t>.</w:t>
            </w:r>
            <w:r>
              <w:t>com</w:t>
            </w:r>
            <w:r w:rsidRPr="00B713EC">
              <w:rPr>
                <w:lang w:val="ru-RU"/>
              </w:rPr>
              <w:t>/</w:t>
            </w:r>
            <w:r>
              <w:t>search</w:t>
            </w:r>
            <w:r w:rsidRPr="00B713EC">
              <w:rPr>
                <w:lang w:val="ru-RU"/>
              </w:rPr>
              <w:t>/%</w:t>
            </w:r>
            <w:r>
              <w:t>D</w:t>
            </w:r>
            <w:r w:rsidRPr="00B713EC">
              <w:rPr>
                <w:lang w:val="ru-RU"/>
              </w:rPr>
              <w:t>0%</w:t>
            </w:r>
            <w:r>
              <w:t>B</w:t>
            </w:r>
            <w:r w:rsidRPr="00B713EC">
              <w:rPr>
                <w:lang w:val="ru-RU"/>
              </w:rPr>
              <w:t>4%</w:t>
            </w:r>
            <w:r>
              <w:t>D</w:t>
            </w:r>
            <w:r w:rsidRPr="00B713EC">
              <w:rPr>
                <w:lang w:val="ru-RU"/>
              </w:rPr>
              <w:t>0%</w:t>
            </w:r>
            <w:r>
              <w:t>B</w:t>
            </w:r>
            <w:r w:rsidRPr="00B713EC">
              <w:rPr>
                <w:lang w:val="ru-RU"/>
              </w:rPr>
              <w:t>8%</w:t>
            </w:r>
            <w:r>
              <w:t>D</w:t>
            </w:r>
            <w:r w:rsidRPr="00B713EC">
              <w:rPr>
                <w:lang w:val="ru-RU"/>
              </w:rPr>
              <w:t>0%</w:t>
            </w:r>
            <w:r>
              <w:t>BC</w:t>
            </w:r>
            <w:r w:rsidRPr="00B713EC">
              <w:rPr>
                <w:lang w:val="ru-RU"/>
              </w:rPr>
              <w:t>%</w:t>
            </w:r>
            <w:r>
              <w:t>D</w:t>
            </w:r>
            <w:r w:rsidRPr="00B713EC">
              <w:rPr>
                <w:lang w:val="ru-RU"/>
              </w:rPr>
              <w:t>0%</w:t>
            </w:r>
            <w:r>
              <w:t>B</w:t>
            </w:r>
            <w:r w:rsidRPr="00B713EC">
              <w:rPr>
                <w:lang w:val="ru-RU"/>
              </w:rPr>
              <w:t>0%</w:t>
            </w:r>
            <w:r>
              <w:t>D</w:t>
            </w:r>
            <w:r w:rsidRPr="00B713EC">
              <w:rPr>
                <w:lang w:val="ru-RU"/>
              </w:rPr>
              <w:t>0%</w:t>
            </w:r>
            <w:r>
              <w:t>B</w:t>
            </w:r>
            <w:r w:rsidRPr="00B713EC">
              <w:rPr>
                <w:lang w:val="ru-RU"/>
              </w:rPr>
              <w:t>9 (решение Железнодорожного районного суда г. Пензы от 06.07.2017);</w:t>
            </w:r>
          </w:p>
        </w:tc>
        <w:tc>
          <w:tcPr>
            <w:tcW w:w="596" w:type="dxa"/>
          </w:tcPr>
          <w:p w:rsidR="00AC2407" w:rsidRDefault="00AC2407" w:rsidP="005506BE">
            <w:r>
              <w:lastRenderedPageBreak/>
              <w:t>25.09.2017</w:t>
            </w:r>
          </w:p>
        </w:tc>
      </w:tr>
      <w:tr w:rsidR="00AC2407" w:rsidTr="005506BE">
        <w:tc>
          <w:tcPr>
            <w:tcW w:w="407" w:type="dxa"/>
          </w:tcPr>
          <w:p w:rsidR="00AC2407" w:rsidRDefault="00AC2407" w:rsidP="005506BE">
            <w:r>
              <w:lastRenderedPageBreak/>
              <w:t>4226.</w:t>
            </w:r>
          </w:p>
        </w:tc>
        <w:tc>
          <w:tcPr>
            <w:tcW w:w="11453" w:type="dxa"/>
          </w:tcPr>
          <w:p w:rsidR="00AC2407" w:rsidRPr="00B713EC" w:rsidRDefault="00AC2407" w:rsidP="005506BE">
            <w:pPr>
              <w:rPr>
                <w:lang w:val="ru-RU"/>
              </w:rPr>
            </w:pPr>
            <w:r w:rsidRPr="00B713EC">
              <w:rPr>
                <w:lang w:val="ru-RU"/>
              </w:rPr>
              <w:t>Информационная статья «Саид Абу Саад. Взгляд на Джихад изнутри: Герои истины и лжи», размещенная в сети Интернет на сайте «</w:t>
            </w:r>
            <w:r>
              <w:t>vb</w:t>
            </w:r>
            <w:r w:rsidRPr="00B713EC">
              <w:rPr>
                <w:lang w:val="ru-RU"/>
              </w:rPr>
              <w:t>.</w:t>
            </w:r>
            <w:r>
              <w:t>userdocs</w:t>
            </w:r>
            <w:r w:rsidRPr="00B713EC">
              <w:rPr>
                <w:lang w:val="ru-RU"/>
              </w:rPr>
              <w:t>.</w:t>
            </w:r>
            <w:r>
              <w:t>ru</w:t>
            </w:r>
            <w:r w:rsidRPr="00B713EC">
              <w:rPr>
                <w:lang w:val="ru-RU"/>
              </w:rPr>
              <w:t>/</w:t>
            </w:r>
            <w:r>
              <w:t>istoriya</w:t>
            </w:r>
            <w:r w:rsidRPr="00B713EC">
              <w:rPr>
                <w:lang w:val="ru-RU"/>
              </w:rPr>
              <w:t>/175588/</w:t>
            </w:r>
            <w:r>
              <w:t>index</w:t>
            </w:r>
            <w:r w:rsidRPr="00B713EC">
              <w:rPr>
                <w:lang w:val="ru-RU"/>
              </w:rPr>
              <w:t>.</w:t>
            </w:r>
            <w:r>
              <w:t>html</w:t>
            </w:r>
            <w:r w:rsidRPr="00B713EC">
              <w:rPr>
                <w:lang w:val="ru-RU"/>
              </w:rPr>
              <w:t>» (апелляционное определение Судебной коллегии по гражданским делам Новосибирского областного суда от 20.08.2015);</w:t>
            </w:r>
          </w:p>
        </w:tc>
        <w:tc>
          <w:tcPr>
            <w:tcW w:w="596" w:type="dxa"/>
          </w:tcPr>
          <w:p w:rsidR="00AC2407" w:rsidRDefault="00AC2407" w:rsidP="005506BE">
            <w:r>
              <w:t>25.09.2017</w:t>
            </w:r>
          </w:p>
        </w:tc>
      </w:tr>
      <w:tr w:rsidR="00AC2407" w:rsidTr="005506BE">
        <w:tc>
          <w:tcPr>
            <w:tcW w:w="407" w:type="dxa"/>
          </w:tcPr>
          <w:p w:rsidR="00AC2407" w:rsidRDefault="00AC2407" w:rsidP="005506BE">
            <w:r>
              <w:t>4227.</w:t>
            </w:r>
          </w:p>
        </w:tc>
        <w:tc>
          <w:tcPr>
            <w:tcW w:w="11453" w:type="dxa"/>
          </w:tcPr>
          <w:p w:rsidR="00AC2407" w:rsidRDefault="00AC2407" w:rsidP="005506BE">
            <w:r w:rsidRPr="00B713EC">
              <w:rPr>
                <w:lang w:val="ru-RU"/>
              </w:rPr>
              <w:t xml:space="preserve">Ранее размещенная на сайте </w:t>
            </w:r>
            <w:r>
              <w:t>http</w:t>
            </w:r>
            <w:r w:rsidRPr="00B713EC">
              <w:rPr>
                <w:lang w:val="ru-RU"/>
              </w:rPr>
              <w:t>://</w:t>
            </w:r>
            <w:r>
              <w:t>vk</w:t>
            </w:r>
            <w:r w:rsidRPr="00B713EC">
              <w:rPr>
                <w:lang w:val="ru-RU"/>
              </w:rPr>
              <w:t>.</w:t>
            </w:r>
            <w:r>
              <w:t>com</w:t>
            </w:r>
            <w:r w:rsidRPr="00B713EC">
              <w:rPr>
                <w:lang w:val="ru-RU"/>
              </w:rPr>
              <w:t xml:space="preserve"> на личной странице пользователя с данными «Андрей Дуньков» (</w:t>
            </w:r>
            <w:r>
              <w:t>https</w:t>
            </w:r>
            <w:r w:rsidRPr="00B713EC">
              <w:rPr>
                <w:lang w:val="ru-RU"/>
              </w:rPr>
              <w:t>://</w:t>
            </w:r>
            <w:r>
              <w:t>vk</w:t>
            </w:r>
            <w:r w:rsidRPr="00B713EC">
              <w:rPr>
                <w:lang w:val="ru-RU"/>
              </w:rPr>
              <w:t>.</w:t>
            </w:r>
            <w:r>
              <w:t>com</w:t>
            </w:r>
            <w:r w:rsidRPr="00B713EC">
              <w:rPr>
                <w:lang w:val="ru-RU"/>
              </w:rPr>
              <w:t>/</w:t>
            </w:r>
            <w:r>
              <w:t>dunkovv</w:t>
            </w:r>
            <w:r w:rsidRPr="00B713EC">
              <w:rPr>
                <w:lang w:val="ru-RU"/>
              </w:rPr>
              <w:t xml:space="preserve">)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w:t>
            </w:r>
            <w:r>
              <w:t>09:00 мин. (решение Советского районного суда г. Орла от 01.08.2017);</w:t>
            </w:r>
          </w:p>
        </w:tc>
        <w:tc>
          <w:tcPr>
            <w:tcW w:w="596" w:type="dxa"/>
          </w:tcPr>
          <w:p w:rsidR="00AC2407" w:rsidRDefault="00AC2407" w:rsidP="005506BE">
            <w:r>
              <w:t>06.10.2017</w:t>
            </w:r>
          </w:p>
        </w:tc>
      </w:tr>
      <w:tr w:rsidR="00AC2407" w:rsidTr="005506BE">
        <w:tc>
          <w:tcPr>
            <w:tcW w:w="407" w:type="dxa"/>
          </w:tcPr>
          <w:p w:rsidR="00AC2407" w:rsidRDefault="00AC2407" w:rsidP="005506BE">
            <w:r>
              <w:t>4228.</w:t>
            </w:r>
          </w:p>
        </w:tc>
        <w:tc>
          <w:tcPr>
            <w:tcW w:w="11453" w:type="dxa"/>
          </w:tcPr>
          <w:p w:rsidR="00AC2407" w:rsidRDefault="00AC2407" w:rsidP="005506BE">
            <w:r>
              <w:t>Исключен</w:t>
            </w:r>
          </w:p>
        </w:tc>
        <w:tc>
          <w:tcPr>
            <w:tcW w:w="596" w:type="dxa"/>
          </w:tcPr>
          <w:p w:rsidR="00AC2407" w:rsidRDefault="00AC2407" w:rsidP="005506BE">
            <w:r>
              <w:t>06.10.2017</w:t>
            </w:r>
          </w:p>
        </w:tc>
      </w:tr>
      <w:tr w:rsidR="00AC2407" w:rsidTr="005506BE">
        <w:tc>
          <w:tcPr>
            <w:tcW w:w="407" w:type="dxa"/>
          </w:tcPr>
          <w:p w:rsidR="00AC2407" w:rsidRDefault="00AC2407" w:rsidP="005506BE">
            <w:r>
              <w:t>4229.</w:t>
            </w:r>
          </w:p>
        </w:tc>
        <w:tc>
          <w:tcPr>
            <w:tcW w:w="11453" w:type="dxa"/>
          </w:tcPr>
          <w:p w:rsidR="00AC2407" w:rsidRDefault="00AC2407" w:rsidP="005506BE">
            <w:r>
              <w:t>Исключен</w:t>
            </w:r>
          </w:p>
        </w:tc>
        <w:tc>
          <w:tcPr>
            <w:tcW w:w="596" w:type="dxa"/>
          </w:tcPr>
          <w:p w:rsidR="00AC2407" w:rsidRDefault="00AC2407" w:rsidP="005506BE">
            <w:r>
              <w:t>06.10.2017</w:t>
            </w:r>
          </w:p>
        </w:tc>
      </w:tr>
      <w:tr w:rsidR="00AC2407" w:rsidTr="005506BE">
        <w:tc>
          <w:tcPr>
            <w:tcW w:w="407" w:type="dxa"/>
          </w:tcPr>
          <w:p w:rsidR="00AC2407" w:rsidRDefault="00AC2407" w:rsidP="005506BE">
            <w:r>
              <w:t>4230.</w:t>
            </w:r>
          </w:p>
        </w:tc>
        <w:tc>
          <w:tcPr>
            <w:tcW w:w="11453" w:type="dxa"/>
          </w:tcPr>
          <w:p w:rsidR="00AC2407" w:rsidRDefault="00AC2407" w:rsidP="005506BE">
            <w:r>
              <w:t>Исключен</w:t>
            </w:r>
          </w:p>
        </w:tc>
        <w:tc>
          <w:tcPr>
            <w:tcW w:w="596" w:type="dxa"/>
          </w:tcPr>
          <w:p w:rsidR="00AC2407" w:rsidRDefault="00AC2407" w:rsidP="005506BE">
            <w:r>
              <w:t>06.10.2017</w:t>
            </w:r>
          </w:p>
        </w:tc>
      </w:tr>
      <w:tr w:rsidR="00AC2407" w:rsidTr="005506BE">
        <w:tc>
          <w:tcPr>
            <w:tcW w:w="407" w:type="dxa"/>
          </w:tcPr>
          <w:p w:rsidR="00AC2407" w:rsidRDefault="00AC2407" w:rsidP="005506BE">
            <w:r>
              <w:lastRenderedPageBreak/>
              <w:t>4231.</w:t>
            </w:r>
          </w:p>
        </w:tc>
        <w:tc>
          <w:tcPr>
            <w:tcW w:w="11453" w:type="dxa"/>
          </w:tcPr>
          <w:p w:rsidR="00AC2407" w:rsidRDefault="00AC2407" w:rsidP="005506BE">
            <w:r>
              <w:t>Исключен</w:t>
            </w:r>
          </w:p>
        </w:tc>
        <w:tc>
          <w:tcPr>
            <w:tcW w:w="596" w:type="dxa"/>
          </w:tcPr>
          <w:p w:rsidR="00AC2407" w:rsidRDefault="00AC2407" w:rsidP="005506BE">
            <w:r>
              <w:t>06.10.2017</w:t>
            </w:r>
          </w:p>
        </w:tc>
      </w:tr>
      <w:tr w:rsidR="00AC2407" w:rsidTr="005506BE">
        <w:tc>
          <w:tcPr>
            <w:tcW w:w="407" w:type="dxa"/>
          </w:tcPr>
          <w:p w:rsidR="00AC2407" w:rsidRDefault="00AC2407" w:rsidP="005506BE">
            <w:r>
              <w:t>4232.</w:t>
            </w:r>
          </w:p>
        </w:tc>
        <w:tc>
          <w:tcPr>
            <w:tcW w:w="11453" w:type="dxa"/>
          </w:tcPr>
          <w:p w:rsidR="00AC2407" w:rsidRPr="00B713EC" w:rsidRDefault="00AC2407" w:rsidP="005506BE">
            <w:pPr>
              <w:rPr>
                <w:lang w:val="ru-RU"/>
              </w:rPr>
            </w:pPr>
            <w:r w:rsidRPr="00B713EC">
              <w:rPr>
                <w:lang w:val="ru-RU"/>
              </w:rPr>
              <w:t xml:space="preserve">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w:t>
            </w:r>
            <w:r>
              <w:t>https</w:t>
            </w:r>
            <w:r w:rsidRPr="00B713EC">
              <w:rPr>
                <w:lang w:val="ru-RU"/>
              </w:rPr>
              <w:t>://</w:t>
            </w:r>
            <w:r>
              <w:t>file</w:t>
            </w:r>
            <w:r w:rsidRPr="00B713EC">
              <w:rPr>
                <w:lang w:val="ru-RU"/>
              </w:rPr>
              <w:t>-</w:t>
            </w:r>
            <w:r>
              <w:t>up</w:t>
            </w:r>
            <w:r w:rsidRPr="00B713EC">
              <w:rPr>
                <w:lang w:val="ru-RU"/>
              </w:rPr>
              <w:t>.</w:t>
            </w:r>
            <w:r>
              <w:t>net</w:t>
            </w:r>
            <w:r w:rsidRPr="00B713EC">
              <w:rPr>
                <w:lang w:val="ru-RU"/>
              </w:rPr>
              <w:t>/</w:t>
            </w:r>
            <w:r>
              <w:t>big</w:t>
            </w:r>
            <w:r w:rsidRPr="00B713EC">
              <w:rPr>
                <w:lang w:val="ru-RU"/>
              </w:rPr>
              <w:t>_83443</w:t>
            </w:r>
            <w:r>
              <w:t>d</w:t>
            </w:r>
            <w:r w:rsidRPr="00B713EC">
              <w:rPr>
                <w:lang w:val="ru-RU"/>
              </w:rPr>
              <w:t>0</w:t>
            </w:r>
            <w:r>
              <w:t>ee</w:t>
            </w:r>
            <w:r w:rsidRPr="00B713EC">
              <w:rPr>
                <w:lang w:val="ru-RU"/>
              </w:rPr>
              <w:t>55</w:t>
            </w:r>
            <w:r>
              <w:t>decf</w:t>
            </w:r>
            <w:r w:rsidRPr="00B713EC">
              <w:rPr>
                <w:lang w:val="ru-RU"/>
              </w:rPr>
              <w:t>67120170331085749.</w:t>
            </w:r>
            <w:r>
              <w:t>html</w:t>
            </w:r>
            <w:r w:rsidRPr="00B713EC">
              <w:rPr>
                <w:lang w:val="ru-RU"/>
              </w:rPr>
              <w:t xml:space="preserve"> </w:t>
            </w:r>
            <w:r>
              <w:t>https</w:t>
            </w:r>
            <w:r w:rsidRPr="00B713EC">
              <w:rPr>
                <w:lang w:val="ru-RU"/>
              </w:rPr>
              <w:t>://</w:t>
            </w:r>
            <w:r>
              <w:t>file</w:t>
            </w:r>
            <w:r w:rsidRPr="00B713EC">
              <w:rPr>
                <w:lang w:val="ru-RU"/>
              </w:rPr>
              <w:t>-</w:t>
            </w:r>
            <w:r>
              <w:t>up</w:t>
            </w:r>
            <w:r w:rsidRPr="00B713EC">
              <w:rPr>
                <w:lang w:val="ru-RU"/>
              </w:rPr>
              <w:t>.</w:t>
            </w:r>
            <w:r>
              <w:t>net</w:t>
            </w:r>
            <w:r w:rsidRPr="00B713EC">
              <w:rPr>
                <w:lang w:val="ru-RU"/>
              </w:rPr>
              <w:t>/</w:t>
            </w:r>
            <w:r>
              <w:t>big</w:t>
            </w:r>
            <w:r w:rsidRPr="00B713EC">
              <w:rPr>
                <w:lang w:val="ru-RU"/>
              </w:rPr>
              <w:t>/83/83443</w:t>
            </w:r>
            <w:r>
              <w:t>d</w:t>
            </w:r>
            <w:r w:rsidRPr="00B713EC">
              <w:rPr>
                <w:lang w:val="ru-RU"/>
              </w:rPr>
              <w:t>0</w:t>
            </w:r>
            <w:r>
              <w:t>ee</w:t>
            </w:r>
            <w:r w:rsidRPr="00B713EC">
              <w:rPr>
                <w:lang w:val="ru-RU"/>
              </w:rPr>
              <w:t>55</w:t>
            </w:r>
            <w:r>
              <w:t>decf</w:t>
            </w:r>
            <w:r w:rsidRPr="00B713EC">
              <w:rPr>
                <w:lang w:val="ru-RU"/>
              </w:rPr>
              <w:t>67120170331085749.</w:t>
            </w:r>
            <w:r>
              <w:t>jpg</w:t>
            </w:r>
            <w:r w:rsidRPr="00B713EC">
              <w:rPr>
                <w:lang w:val="ru-RU"/>
              </w:rPr>
              <w:t xml:space="preserve"> </w:t>
            </w:r>
            <w:r>
              <w:t>http</w:t>
            </w:r>
            <w:r w:rsidRPr="00B713EC">
              <w:rPr>
                <w:lang w:val="ru-RU"/>
              </w:rPr>
              <w:t>://</w:t>
            </w:r>
            <w:r>
              <w:t>keep</w:t>
            </w:r>
            <w:r w:rsidRPr="00B713EC">
              <w:rPr>
                <w:lang w:val="ru-RU"/>
              </w:rPr>
              <w:t>4</w:t>
            </w:r>
            <w:r>
              <w:t>u</w:t>
            </w:r>
            <w:r w:rsidRPr="00B713EC">
              <w:rPr>
                <w:lang w:val="ru-RU"/>
              </w:rPr>
              <w:t>.</w:t>
            </w:r>
            <w:r>
              <w:t>ru</w:t>
            </w:r>
            <w:r w:rsidRPr="00B713EC">
              <w:rPr>
                <w:lang w:val="ru-RU"/>
              </w:rPr>
              <w:t>/</w:t>
            </w:r>
            <w:r>
              <w:t>image</w:t>
            </w:r>
            <w:r w:rsidRPr="00B713EC">
              <w:rPr>
                <w:lang w:val="ru-RU"/>
              </w:rPr>
              <w:t>/</w:t>
            </w:r>
            <w:r>
              <w:t>SQlvo</w:t>
            </w:r>
            <w:r w:rsidRPr="00B713EC">
              <w:rPr>
                <w:lang w:val="ru-RU"/>
              </w:rPr>
              <w:t xml:space="preserve"> </w:t>
            </w:r>
            <w:r>
              <w:t>https</w:t>
            </w:r>
            <w:r w:rsidRPr="00B713EC">
              <w:rPr>
                <w:lang w:val="ru-RU"/>
              </w:rPr>
              <w:t>://</w:t>
            </w:r>
            <w:r>
              <w:t>s</w:t>
            </w:r>
            <w:r w:rsidRPr="00B713EC">
              <w:rPr>
                <w:lang w:val="ru-RU"/>
              </w:rPr>
              <w:t>2.</w:t>
            </w:r>
            <w:r>
              <w:t>postimg</w:t>
            </w:r>
            <w:r w:rsidRPr="00B713EC">
              <w:rPr>
                <w:lang w:val="ru-RU"/>
              </w:rPr>
              <w:t>.</w:t>
            </w:r>
            <w:r>
              <w:t>org</w:t>
            </w:r>
            <w:r w:rsidRPr="00B713EC">
              <w:rPr>
                <w:lang w:val="ru-RU"/>
              </w:rPr>
              <w:t>/7</w:t>
            </w:r>
            <w:r>
              <w:t>evbz</w:t>
            </w:r>
            <w:r w:rsidRPr="00B713EC">
              <w:rPr>
                <w:lang w:val="ru-RU"/>
              </w:rPr>
              <w:t>45</w:t>
            </w:r>
            <w:r>
              <w:t>d</w:t>
            </w:r>
            <w:r w:rsidRPr="00B713EC">
              <w:rPr>
                <w:lang w:val="ru-RU"/>
              </w:rPr>
              <w:t>5/</w:t>
            </w:r>
            <w:r>
              <w:t>y</w:t>
            </w:r>
            <w:r w:rsidRPr="00B713EC">
              <w:rPr>
                <w:lang w:val="ru-RU"/>
              </w:rPr>
              <w:t>_</w:t>
            </w:r>
            <w:r>
              <w:t>YNc</w:t>
            </w:r>
            <w:r w:rsidRPr="00B713EC">
              <w:rPr>
                <w:lang w:val="ru-RU"/>
              </w:rPr>
              <w:t>_</w:t>
            </w:r>
            <w:r>
              <w:t>D</w:t>
            </w:r>
            <w:r w:rsidRPr="00B713EC">
              <w:rPr>
                <w:lang w:val="ru-RU"/>
              </w:rPr>
              <w:t>_</w:t>
            </w:r>
            <w:r>
              <w:t>r</w:t>
            </w:r>
            <w:r w:rsidRPr="00B713EC">
              <w:rPr>
                <w:lang w:val="ru-RU"/>
              </w:rPr>
              <w:t>_</w:t>
            </w:r>
            <w:r>
              <w:t>Qs</w:t>
            </w:r>
            <w:r w:rsidRPr="00B713EC">
              <w:rPr>
                <w:lang w:val="ru-RU"/>
              </w:rPr>
              <w:t>_</w:t>
            </w:r>
            <w:r>
              <w:t>Q</w:t>
            </w:r>
            <w:r w:rsidRPr="00B713EC">
              <w:rPr>
                <w:lang w:val="ru-RU"/>
              </w:rPr>
              <w:t>.</w:t>
            </w:r>
            <w:r>
              <w:t>jpg</w:t>
            </w:r>
            <w:r w:rsidRPr="00B713EC">
              <w:rPr>
                <w:lang w:val="ru-RU"/>
              </w:rPr>
              <w:t xml:space="preserve"> </w:t>
            </w:r>
            <w:r>
              <w:t>http</w:t>
            </w:r>
            <w:r w:rsidRPr="00B713EC">
              <w:rPr>
                <w:lang w:val="ru-RU"/>
              </w:rPr>
              <w:t>://</w:t>
            </w:r>
            <w:r>
              <w:t>simplest</w:t>
            </w:r>
            <w:r w:rsidRPr="00B713EC">
              <w:rPr>
                <w:lang w:val="ru-RU"/>
              </w:rPr>
              <w:t>-</w:t>
            </w:r>
            <w:r>
              <w:t>image</w:t>
            </w:r>
            <w:r w:rsidRPr="00B713EC">
              <w:rPr>
                <w:lang w:val="ru-RU"/>
              </w:rPr>
              <w:t>-</w:t>
            </w:r>
            <w:r>
              <w:t>hosting</w:t>
            </w:r>
            <w:r w:rsidRPr="00B713EC">
              <w:rPr>
                <w:lang w:val="ru-RU"/>
              </w:rPr>
              <w:t>.</w:t>
            </w:r>
            <w:r>
              <w:t>net</w:t>
            </w:r>
            <w:r w:rsidRPr="00B713EC">
              <w:rPr>
                <w:lang w:val="ru-RU"/>
              </w:rPr>
              <w:t>/</w:t>
            </w:r>
            <w:r>
              <w:t>jpg</w:t>
            </w:r>
            <w:r w:rsidRPr="00B713EC">
              <w:rPr>
                <w:lang w:val="ru-RU"/>
              </w:rPr>
              <w:t>-2-</w:t>
            </w:r>
            <w:r>
              <w:t>vync</w:t>
            </w:r>
            <w:r w:rsidRPr="00B713EC">
              <w:rPr>
                <w:lang w:val="ru-RU"/>
              </w:rPr>
              <w:t>-</w:t>
            </w:r>
            <w:r>
              <w:t>d</w:t>
            </w:r>
            <w:r w:rsidRPr="00B713EC">
              <w:rPr>
                <w:lang w:val="ru-RU"/>
              </w:rPr>
              <w:t>-</w:t>
            </w:r>
            <w:r>
              <w:t>rqsq</w:t>
            </w:r>
            <w:r w:rsidRPr="00B713EC">
              <w:rPr>
                <w:lang w:val="ru-RU"/>
              </w:rPr>
              <w:t xml:space="preserve"> (решение Мелекесского районного суда Ульяновской области от 26.07.2017);</w:t>
            </w:r>
          </w:p>
        </w:tc>
        <w:tc>
          <w:tcPr>
            <w:tcW w:w="596" w:type="dxa"/>
          </w:tcPr>
          <w:p w:rsidR="00AC2407" w:rsidRDefault="00AC2407" w:rsidP="005506BE">
            <w:r>
              <w:t>06.10.2017</w:t>
            </w:r>
          </w:p>
        </w:tc>
      </w:tr>
      <w:tr w:rsidR="00AC2407" w:rsidTr="005506BE">
        <w:tc>
          <w:tcPr>
            <w:tcW w:w="407" w:type="dxa"/>
          </w:tcPr>
          <w:p w:rsidR="00AC2407" w:rsidRDefault="00AC2407" w:rsidP="005506BE">
            <w:r>
              <w:t>4233.</w:t>
            </w:r>
          </w:p>
        </w:tc>
        <w:tc>
          <w:tcPr>
            <w:tcW w:w="11453" w:type="dxa"/>
          </w:tcPr>
          <w:p w:rsidR="00AC2407" w:rsidRDefault="00AC2407" w:rsidP="005506BE">
            <w:r>
              <w:t>Исключён</w:t>
            </w:r>
          </w:p>
        </w:tc>
        <w:tc>
          <w:tcPr>
            <w:tcW w:w="596" w:type="dxa"/>
          </w:tcPr>
          <w:p w:rsidR="00AC2407" w:rsidRDefault="00AC2407" w:rsidP="005506BE">
            <w:r>
              <w:t>19.10.2017</w:t>
            </w:r>
          </w:p>
        </w:tc>
      </w:tr>
      <w:tr w:rsidR="00AC2407" w:rsidTr="005506BE">
        <w:tc>
          <w:tcPr>
            <w:tcW w:w="407" w:type="dxa"/>
          </w:tcPr>
          <w:p w:rsidR="00AC2407" w:rsidRDefault="00AC2407" w:rsidP="005506BE">
            <w:r>
              <w:t>4234.</w:t>
            </w:r>
          </w:p>
        </w:tc>
        <w:tc>
          <w:tcPr>
            <w:tcW w:w="11453" w:type="dxa"/>
          </w:tcPr>
          <w:p w:rsidR="00AC2407" w:rsidRDefault="00AC2407" w:rsidP="005506BE">
            <w:r>
              <w:t>Исключён</w:t>
            </w:r>
          </w:p>
        </w:tc>
        <w:tc>
          <w:tcPr>
            <w:tcW w:w="596" w:type="dxa"/>
          </w:tcPr>
          <w:p w:rsidR="00AC2407" w:rsidRDefault="00AC2407" w:rsidP="005506BE">
            <w:r>
              <w:t>19.10.2018</w:t>
            </w:r>
          </w:p>
        </w:tc>
      </w:tr>
      <w:tr w:rsidR="00AC2407" w:rsidTr="005506BE">
        <w:tc>
          <w:tcPr>
            <w:tcW w:w="407" w:type="dxa"/>
          </w:tcPr>
          <w:p w:rsidR="00AC2407" w:rsidRDefault="00AC2407" w:rsidP="005506BE">
            <w:r>
              <w:t>4235.</w:t>
            </w:r>
          </w:p>
        </w:tc>
        <w:tc>
          <w:tcPr>
            <w:tcW w:w="11453" w:type="dxa"/>
          </w:tcPr>
          <w:p w:rsidR="00AC2407" w:rsidRDefault="00AC2407" w:rsidP="005506BE">
            <w:r>
              <w:t>Исключён</w:t>
            </w:r>
          </w:p>
        </w:tc>
        <w:tc>
          <w:tcPr>
            <w:tcW w:w="596" w:type="dxa"/>
          </w:tcPr>
          <w:p w:rsidR="00AC2407" w:rsidRDefault="00AC2407" w:rsidP="005506BE">
            <w:r>
              <w:t>19.10.2017</w:t>
            </w:r>
          </w:p>
        </w:tc>
      </w:tr>
      <w:tr w:rsidR="00AC2407" w:rsidTr="005506BE">
        <w:tc>
          <w:tcPr>
            <w:tcW w:w="407" w:type="dxa"/>
          </w:tcPr>
          <w:p w:rsidR="00AC2407" w:rsidRDefault="00AC2407" w:rsidP="005506BE">
            <w:r>
              <w:lastRenderedPageBreak/>
              <w:t>4236.</w:t>
            </w:r>
          </w:p>
        </w:tc>
        <w:tc>
          <w:tcPr>
            <w:tcW w:w="11453" w:type="dxa"/>
          </w:tcPr>
          <w:p w:rsidR="00AC2407" w:rsidRPr="00B713EC" w:rsidRDefault="00AC2407" w:rsidP="005506BE">
            <w:pPr>
              <w:rPr>
                <w:lang w:val="ru-RU"/>
              </w:rPr>
            </w:pPr>
            <w:r w:rsidRPr="00B713EC">
              <w:rPr>
                <w:lang w:val="ru-RU"/>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w:t>
            </w:r>
            <w:r>
              <w:t>R</w:t>
            </w:r>
            <w:r w:rsidRPr="00B713EC">
              <w:rPr>
                <w:lang w:val="ru-RU"/>
              </w:rPr>
              <w:t>» и «</w:t>
            </w:r>
            <w:r>
              <w:t>S</w:t>
            </w:r>
            <w:r w:rsidRPr="00B713EC">
              <w:rPr>
                <w:lang w:val="ru-RU"/>
              </w:rPr>
              <w:t xml:space="preserve">», и заканчивающаяся идентичным изображением женщины с ребенком, размещенная в информационно- телекоммуникационной сети Интернет по электронным адресам: </w:t>
            </w:r>
            <w:r>
              <w:t>https</w:t>
            </w:r>
            <w:r w:rsidRPr="00B713EC">
              <w:rPr>
                <w:lang w:val="ru-RU"/>
              </w:rPr>
              <w:t>://</w:t>
            </w:r>
            <w:r>
              <w:t>vk</w:t>
            </w:r>
            <w:r w:rsidRPr="00B713EC">
              <w:rPr>
                <w:lang w:val="ru-RU"/>
              </w:rPr>
              <w:t>.</w:t>
            </w:r>
            <w:r>
              <w:t>com</w:t>
            </w:r>
            <w:r w:rsidRPr="00B713EC">
              <w:rPr>
                <w:lang w:val="ru-RU"/>
              </w:rPr>
              <w:t>/</w:t>
            </w:r>
            <w:r>
              <w:t>video</w:t>
            </w:r>
            <w:r w:rsidRPr="00B713EC">
              <w:rPr>
                <w:lang w:val="ru-RU"/>
              </w:rPr>
              <w:t xml:space="preserve">178451703_171158325, </w:t>
            </w:r>
            <w:r>
              <w:t>https</w:t>
            </w:r>
            <w:r w:rsidRPr="00B713EC">
              <w:rPr>
                <w:lang w:val="ru-RU"/>
              </w:rPr>
              <w:t>://</w:t>
            </w:r>
            <w:r>
              <w:t>vk</w:t>
            </w:r>
            <w:r w:rsidRPr="00B713EC">
              <w:rPr>
                <w:lang w:val="ru-RU"/>
              </w:rPr>
              <w:t>.</w:t>
            </w:r>
            <w:r>
              <w:t>com</w:t>
            </w:r>
            <w:r w:rsidRPr="00B713EC">
              <w:rPr>
                <w:lang w:val="ru-RU"/>
              </w:rPr>
              <w:t>/</w:t>
            </w:r>
            <w:r>
              <w:t>video</w:t>
            </w:r>
            <w:r w:rsidRPr="00B713EC">
              <w:rPr>
                <w:lang w:val="ru-RU"/>
              </w:rPr>
              <w:t xml:space="preserve">278042402_171377875, </w:t>
            </w:r>
            <w:r>
              <w:t>https</w:t>
            </w:r>
            <w:r w:rsidRPr="00B713EC">
              <w:rPr>
                <w:lang w:val="ru-RU"/>
              </w:rPr>
              <w:t xml:space="preserve">:// </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v</w:t>
            </w:r>
            <w:r w:rsidRPr="00B713EC">
              <w:rPr>
                <w:lang w:val="ru-RU"/>
              </w:rPr>
              <w:t>=</w:t>
            </w:r>
            <w:r>
              <w:t>GJPITXNJrF</w:t>
            </w:r>
            <w:r w:rsidRPr="00B713EC">
              <w:rPr>
                <w:lang w:val="ru-RU"/>
              </w:rPr>
              <w:t xml:space="preserve">А, </w:t>
            </w:r>
            <w:r>
              <w:t>https</w:t>
            </w:r>
            <w:r w:rsidRPr="00B713EC">
              <w:rPr>
                <w:lang w:val="ru-RU"/>
              </w:rPr>
              <w:t>://</w:t>
            </w:r>
            <w:r>
              <w:t>my</w:t>
            </w:r>
            <w:r w:rsidRPr="00B713EC">
              <w:rPr>
                <w:lang w:val="ru-RU"/>
              </w:rPr>
              <w:t>.</w:t>
            </w:r>
            <w:r>
              <w:t>mail</w:t>
            </w:r>
            <w:r w:rsidRPr="00B713EC">
              <w:rPr>
                <w:lang w:val="ru-RU"/>
              </w:rPr>
              <w:t>.</w:t>
            </w:r>
            <w:r>
              <w:t>ru</w:t>
            </w:r>
            <w:r w:rsidRPr="00B713EC">
              <w:rPr>
                <w:lang w:val="ru-RU"/>
              </w:rPr>
              <w:t>/</w:t>
            </w:r>
            <w:r>
              <w:t>mail</w:t>
            </w:r>
            <w:r w:rsidRPr="00B713EC">
              <w:rPr>
                <w:lang w:val="ru-RU"/>
              </w:rPr>
              <w:t>/</w:t>
            </w:r>
            <w:r>
              <w:t>artem</w:t>
            </w:r>
            <w:r w:rsidRPr="00B713EC">
              <w:rPr>
                <w:lang w:val="ru-RU"/>
              </w:rPr>
              <w:t>.</w:t>
            </w:r>
            <w:r>
              <w:t>bonov</w:t>
            </w:r>
            <w:r w:rsidRPr="00B713EC">
              <w:rPr>
                <w:lang w:val="ru-RU"/>
              </w:rPr>
              <w:t>/</w:t>
            </w:r>
            <w:r>
              <w:t>video</w:t>
            </w:r>
            <w:r w:rsidRPr="00B713EC">
              <w:rPr>
                <w:lang w:val="ru-RU"/>
              </w:rPr>
              <w:t>/_</w:t>
            </w:r>
            <w:r>
              <w:t>myvideo</w:t>
            </w:r>
            <w:r w:rsidRPr="00B713EC">
              <w:rPr>
                <w:lang w:val="ru-RU"/>
              </w:rPr>
              <w:t>/150.</w:t>
            </w:r>
            <w:r>
              <w:t>html</w:t>
            </w:r>
            <w:r w:rsidRPr="00B713EC">
              <w:rPr>
                <w:lang w:val="ru-RU"/>
              </w:rPr>
              <w:t xml:space="preserve"> (решение Бердского городского суда Новосибирской области от 25.07.2017)</w:t>
            </w:r>
          </w:p>
        </w:tc>
        <w:tc>
          <w:tcPr>
            <w:tcW w:w="596" w:type="dxa"/>
          </w:tcPr>
          <w:p w:rsidR="00AC2407" w:rsidRDefault="00AC2407" w:rsidP="005506BE">
            <w:r>
              <w:t>19.10.2017</w:t>
            </w:r>
          </w:p>
        </w:tc>
      </w:tr>
      <w:tr w:rsidR="00AC2407" w:rsidTr="005506BE">
        <w:tc>
          <w:tcPr>
            <w:tcW w:w="407" w:type="dxa"/>
          </w:tcPr>
          <w:p w:rsidR="00AC2407" w:rsidRDefault="00AC2407" w:rsidP="005506BE">
            <w:r>
              <w:t>4237.</w:t>
            </w:r>
          </w:p>
        </w:tc>
        <w:tc>
          <w:tcPr>
            <w:tcW w:w="11453" w:type="dxa"/>
          </w:tcPr>
          <w:p w:rsidR="00AC2407" w:rsidRPr="00B713EC" w:rsidRDefault="00AC2407" w:rsidP="005506BE">
            <w:pPr>
              <w:rPr>
                <w:lang w:val="ru-RU"/>
              </w:rPr>
            </w:pPr>
            <w:r w:rsidRPr="00B713EC">
              <w:rPr>
                <w:lang w:val="ru-RU"/>
              </w:rPr>
              <w:t xml:space="preserve">Аудиозапись «Неизвестен 88 – </w:t>
            </w:r>
            <w:r>
              <w:t>White</w:t>
            </w:r>
            <w:r w:rsidRPr="00B713EC">
              <w:rPr>
                <w:lang w:val="ru-RU"/>
              </w:rPr>
              <w:t xml:space="preserve"> </w:t>
            </w:r>
            <w:r>
              <w:t>Power</w:t>
            </w:r>
            <w:r w:rsidRPr="00B713EC">
              <w:rPr>
                <w:lang w:val="ru-RU"/>
              </w:rPr>
              <w:t xml:space="preserve">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w:t>
            </w:r>
            <w:r>
              <w:t>https</w:t>
            </w:r>
            <w:r w:rsidRPr="00B713EC">
              <w:rPr>
                <w:lang w:val="ru-RU"/>
              </w:rPr>
              <w:t>://</w:t>
            </w:r>
            <w:r>
              <w:t>cs</w:t>
            </w:r>
            <w:r w:rsidRPr="00B713EC">
              <w:rPr>
                <w:lang w:val="ru-RU"/>
              </w:rPr>
              <w:t>1-34</w:t>
            </w:r>
            <w:r>
              <w:t>v</w:t>
            </w:r>
            <w:r w:rsidRPr="00B713EC">
              <w:rPr>
                <w:lang w:val="ru-RU"/>
              </w:rPr>
              <w:t>4.</w:t>
            </w:r>
            <w:r>
              <w:t>vk</w:t>
            </w:r>
            <w:r w:rsidRPr="00B713EC">
              <w:rPr>
                <w:lang w:val="ru-RU"/>
              </w:rPr>
              <w:t>-</w:t>
            </w:r>
            <w:r>
              <w:t>cdn</w:t>
            </w:r>
            <w:r w:rsidRPr="00B713EC">
              <w:rPr>
                <w:lang w:val="ru-RU"/>
              </w:rPr>
              <w:t>.</w:t>
            </w:r>
            <w:r>
              <w:t>net</w:t>
            </w:r>
            <w:r w:rsidRPr="00B713EC">
              <w:rPr>
                <w:lang w:val="ru-RU"/>
              </w:rPr>
              <w:t>/</w:t>
            </w:r>
            <w:r>
              <w:t>p</w:t>
            </w:r>
            <w:r w:rsidRPr="00B713EC">
              <w:rPr>
                <w:lang w:val="ru-RU"/>
              </w:rPr>
              <w:t>10/2171а735</w:t>
            </w:r>
            <w:r>
              <w:t>b</w:t>
            </w:r>
            <w:r w:rsidRPr="00B713EC">
              <w:rPr>
                <w:lang w:val="ru-RU"/>
              </w:rPr>
              <w:t>977</w:t>
            </w:r>
            <w:r>
              <w:t>b</w:t>
            </w:r>
            <w:r w:rsidRPr="00B713EC">
              <w:rPr>
                <w:lang w:val="ru-RU"/>
              </w:rPr>
              <w:t>5.</w:t>
            </w:r>
            <w:r>
              <w:t>mp</w:t>
            </w:r>
            <w:r w:rsidRPr="00B713EC">
              <w:rPr>
                <w:lang w:val="ru-RU"/>
              </w:rPr>
              <w:t xml:space="preserve">3? </w:t>
            </w:r>
            <w:r>
              <w:t>extra</w:t>
            </w:r>
            <w:r w:rsidRPr="00B713EC">
              <w:rPr>
                <w:lang w:val="ru-RU"/>
              </w:rPr>
              <w:t>=</w:t>
            </w:r>
            <w:r>
              <w:t>g</w:t>
            </w:r>
            <w:r w:rsidRPr="00B713EC">
              <w:rPr>
                <w:lang w:val="ru-RU"/>
              </w:rPr>
              <w:t>5</w:t>
            </w:r>
            <w:r>
              <w:t>uSVT</w:t>
            </w:r>
            <w:r w:rsidRPr="00B713EC">
              <w:rPr>
                <w:lang w:val="ru-RU"/>
              </w:rPr>
              <w:t>_</w:t>
            </w:r>
            <w:r>
              <w:t>PNLMJh</w:t>
            </w:r>
            <w:r w:rsidRPr="00B713EC">
              <w:rPr>
                <w:lang w:val="ru-RU"/>
              </w:rPr>
              <w:t>4</w:t>
            </w:r>
            <w:r>
              <w:t>f</w:t>
            </w:r>
            <w:r w:rsidRPr="00B713EC">
              <w:rPr>
                <w:lang w:val="ru-RU"/>
              </w:rPr>
              <w:t>8</w:t>
            </w:r>
            <w:r>
              <w:t>vEsvN</w:t>
            </w:r>
            <w:r w:rsidRPr="00B713EC">
              <w:rPr>
                <w:lang w:val="ru-RU"/>
              </w:rPr>
              <w:t>4</w:t>
            </w:r>
            <w:r>
              <w:t>R</w:t>
            </w:r>
            <w:r w:rsidRPr="00B713EC">
              <w:rPr>
                <w:lang w:val="ru-RU"/>
              </w:rPr>
              <w:t>4</w:t>
            </w:r>
            <w:r>
              <w:t>j</w:t>
            </w:r>
            <w:r w:rsidRPr="00B713EC">
              <w:rPr>
                <w:lang w:val="ru-RU"/>
              </w:rPr>
              <w:t>_</w:t>
            </w:r>
            <w:r>
              <w:t>KY</w:t>
            </w:r>
            <w:r w:rsidRPr="00B713EC">
              <w:rPr>
                <w:lang w:val="ru-RU"/>
              </w:rPr>
              <w:t>2</w:t>
            </w:r>
            <w:r>
              <w:t>ymcAvKtQ</w:t>
            </w:r>
            <w:r w:rsidRPr="00B713EC">
              <w:rPr>
                <w:lang w:val="ru-RU"/>
              </w:rPr>
              <w:t>0</w:t>
            </w:r>
            <w:r>
              <w:t>a</w:t>
            </w:r>
            <w:r w:rsidRPr="00B713EC">
              <w:rPr>
                <w:lang w:val="ru-RU"/>
              </w:rPr>
              <w:t>36</w:t>
            </w:r>
            <w:r>
              <w:t>u</w:t>
            </w:r>
            <w:r w:rsidRPr="00B713EC">
              <w:rPr>
                <w:lang w:val="ru-RU"/>
              </w:rPr>
              <w:t>1</w:t>
            </w:r>
            <w:r>
              <w:t>dpYtYbL</w:t>
            </w:r>
            <w:r w:rsidRPr="00B713EC">
              <w:rPr>
                <w:lang w:val="ru-RU"/>
              </w:rPr>
              <w:t>-</w:t>
            </w:r>
            <w:r>
              <w:t>WEv</w:t>
            </w:r>
            <w:r w:rsidRPr="00B713EC">
              <w:rPr>
                <w:lang w:val="ru-RU"/>
              </w:rPr>
              <w:t>1</w:t>
            </w:r>
            <w:r>
              <w:t>Tni</w:t>
            </w:r>
            <w:r w:rsidRPr="00B713EC">
              <w:rPr>
                <w:lang w:val="ru-RU"/>
              </w:rPr>
              <w:t>-</w:t>
            </w:r>
            <w:r>
              <w:t>M</w:t>
            </w:r>
            <w:r w:rsidRPr="00B713EC">
              <w:rPr>
                <w:lang w:val="ru-RU"/>
              </w:rPr>
              <w:t xml:space="preserve">5 </w:t>
            </w:r>
            <w:r>
              <w:t>evNsF</w:t>
            </w:r>
            <w:r w:rsidRPr="00B713EC">
              <w:rPr>
                <w:lang w:val="ru-RU"/>
              </w:rPr>
              <w:t>6</w:t>
            </w:r>
            <w:r>
              <w:t>ybVOWI</w:t>
            </w:r>
            <w:r w:rsidRPr="00B713EC">
              <w:rPr>
                <w:lang w:val="ru-RU"/>
              </w:rPr>
              <w:t>6</w:t>
            </w:r>
            <w:r>
              <w:t>zoEJiH</w:t>
            </w:r>
            <w:r w:rsidRPr="00B713EC">
              <w:rPr>
                <w:lang w:val="ru-RU"/>
              </w:rPr>
              <w:t>7</w:t>
            </w:r>
            <w:r>
              <w:t>uTsy</w:t>
            </w:r>
            <w:r w:rsidRPr="00B713EC">
              <w:rPr>
                <w:lang w:val="ru-RU"/>
              </w:rPr>
              <w:t>_</w:t>
            </w:r>
            <w:r>
              <w:t>JCb</w:t>
            </w:r>
            <w:r w:rsidRPr="00B713EC">
              <w:rPr>
                <w:lang w:val="ru-RU"/>
              </w:rPr>
              <w:t>8</w:t>
            </w:r>
            <w:r>
              <w:t>B</w:t>
            </w:r>
            <w:r w:rsidRPr="00B713EC">
              <w:rPr>
                <w:lang w:val="ru-RU"/>
              </w:rPr>
              <w:t>8</w:t>
            </w:r>
            <w:r>
              <w:t>WBYMvajMst</w:t>
            </w:r>
            <w:r w:rsidRPr="00B713EC">
              <w:rPr>
                <w:lang w:val="ru-RU"/>
              </w:rPr>
              <w:t>0</w:t>
            </w:r>
            <w:r>
              <w:t>DN</w:t>
            </w:r>
            <w:r w:rsidRPr="00B713EC">
              <w:rPr>
                <w:lang w:val="ru-RU"/>
              </w:rPr>
              <w:t>_-</w:t>
            </w:r>
            <w:r>
              <w:t>jf</w:t>
            </w:r>
            <w:r w:rsidRPr="00B713EC">
              <w:rPr>
                <w:lang w:val="ru-RU"/>
              </w:rPr>
              <w:t>81</w:t>
            </w:r>
            <w:r>
              <w:t>frDaI</w:t>
            </w:r>
            <w:r w:rsidRPr="00B713EC">
              <w:rPr>
                <w:lang w:val="ru-RU"/>
              </w:rPr>
              <w:t>95</w:t>
            </w:r>
            <w:r>
              <w:t>ImwcouF</w:t>
            </w:r>
            <w:r w:rsidRPr="00B713EC">
              <w:rPr>
                <w:lang w:val="ru-RU"/>
              </w:rPr>
              <w:t>5</w:t>
            </w:r>
            <w:r>
              <w:t>qB</w:t>
            </w:r>
            <w:r w:rsidRPr="00B713EC">
              <w:rPr>
                <w:lang w:val="ru-RU"/>
              </w:rPr>
              <w:t xml:space="preserve"> </w:t>
            </w:r>
            <w:r>
              <w:t>oGTPZviz</w:t>
            </w:r>
            <w:r w:rsidRPr="00B713EC">
              <w:rPr>
                <w:lang w:val="ru-RU"/>
              </w:rPr>
              <w:t>43</w:t>
            </w:r>
            <w:r>
              <w:t>kHpw</w:t>
            </w:r>
            <w:r w:rsidRPr="00B713EC">
              <w:rPr>
                <w:lang w:val="ru-RU"/>
              </w:rPr>
              <w:t>&amp;</w:t>
            </w:r>
            <w:r>
              <w:t>no</w:t>
            </w:r>
            <w:r w:rsidRPr="00B713EC">
              <w:rPr>
                <w:lang w:val="ru-RU"/>
              </w:rPr>
              <w:t>_</w:t>
            </w:r>
            <w:r>
              <w:t>cover</w:t>
            </w:r>
            <w:r w:rsidRPr="00B713EC">
              <w:rPr>
                <w:lang w:val="ru-RU"/>
              </w:rPr>
              <w:t>=</w:t>
            </w:r>
            <w:r>
              <w:t>l</w:t>
            </w:r>
            <w:r w:rsidRPr="00B713EC">
              <w:rPr>
                <w:lang w:val="ru-RU"/>
              </w:rPr>
              <w:t>» (решение Бердского городского суда Новосибирской области от 25.07.2017);</w:t>
            </w:r>
          </w:p>
        </w:tc>
        <w:tc>
          <w:tcPr>
            <w:tcW w:w="596" w:type="dxa"/>
          </w:tcPr>
          <w:p w:rsidR="00AC2407" w:rsidRDefault="00AC2407" w:rsidP="005506BE">
            <w:r>
              <w:t>19.10.2017</w:t>
            </w:r>
          </w:p>
        </w:tc>
      </w:tr>
      <w:tr w:rsidR="00AC2407" w:rsidTr="005506BE">
        <w:tc>
          <w:tcPr>
            <w:tcW w:w="407" w:type="dxa"/>
          </w:tcPr>
          <w:p w:rsidR="00AC2407" w:rsidRDefault="00AC2407" w:rsidP="005506BE">
            <w:r>
              <w:t>4238.</w:t>
            </w:r>
          </w:p>
        </w:tc>
        <w:tc>
          <w:tcPr>
            <w:tcW w:w="11453" w:type="dxa"/>
          </w:tcPr>
          <w:p w:rsidR="00AC2407" w:rsidRPr="00B713EC" w:rsidRDefault="00AC2407" w:rsidP="005506BE">
            <w:pPr>
              <w:rPr>
                <w:lang w:val="ru-RU"/>
              </w:rPr>
            </w:pPr>
            <w:r w:rsidRPr="00B713EC">
              <w:rPr>
                <w:lang w:val="ru-RU"/>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w:t>
            </w:r>
            <w:r>
              <w:t>Nadezhda</w:t>
            </w:r>
            <w:r w:rsidRPr="00B713EC">
              <w:rPr>
                <w:lang w:val="ru-RU"/>
              </w:rPr>
              <w:t xml:space="preserve"> </w:t>
            </w:r>
            <w:r>
              <w:t>Chibisova</w:t>
            </w:r>
            <w:r w:rsidRPr="00B713EC">
              <w:rPr>
                <w:lang w:val="ru-RU"/>
              </w:rPr>
              <w:t xml:space="preserve">» с веб-адресом </w:t>
            </w:r>
            <w:r>
              <w:t>https</w:t>
            </w:r>
            <w:r w:rsidRPr="00B713EC">
              <w:rPr>
                <w:lang w:val="ru-RU"/>
              </w:rPr>
              <w:t>://</w:t>
            </w:r>
            <w:r>
              <w:t>vk</w:t>
            </w:r>
            <w:r w:rsidRPr="00B713EC">
              <w:rPr>
                <w:lang w:val="ru-RU"/>
              </w:rPr>
              <w:t>.</w:t>
            </w:r>
            <w:r>
              <w:t>com</w:t>
            </w:r>
            <w:r w:rsidRPr="00B713EC">
              <w:rPr>
                <w:lang w:val="ru-RU"/>
              </w:rPr>
              <w:t>/</w:t>
            </w:r>
            <w:r>
              <w:t>id</w:t>
            </w:r>
            <w:r w:rsidRPr="00B713EC">
              <w:rPr>
                <w:lang w:val="ru-RU"/>
              </w:rPr>
              <w:t>152987026 (решение Успенского районного суда Краснодарского края от 26.07.2017);</w:t>
            </w:r>
          </w:p>
        </w:tc>
        <w:tc>
          <w:tcPr>
            <w:tcW w:w="596" w:type="dxa"/>
          </w:tcPr>
          <w:p w:rsidR="00AC2407" w:rsidRDefault="00AC2407" w:rsidP="005506BE">
            <w:r>
              <w:t>19.10.2017</w:t>
            </w:r>
          </w:p>
        </w:tc>
      </w:tr>
      <w:tr w:rsidR="00AC2407" w:rsidTr="005506BE">
        <w:tc>
          <w:tcPr>
            <w:tcW w:w="407" w:type="dxa"/>
          </w:tcPr>
          <w:p w:rsidR="00AC2407" w:rsidRDefault="00AC2407" w:rsidP="005506BE">
            <w:r>
              <w:t>423</w:t>
            </w:r>
            <w:r>
              <w:lastRenderedPageBreak/>
              <w:t>9.</w:t>
            </w:r>
          </w:p>
        </w:tc>
        <w:tc>
          <w:tcPr>
            <w:tcW w:w="11453" w:type="dxa"/>
          </w:tcPr>
          <w:p w:rsidR="00AC2407" w:rsidRPr="00B713EC" w:rsidRDefault="00AC2407" w:rsidP="005506BE">
            <w:pPr>
              <w:rPr>
                <w:lang w:val="ru-RU"/>
              </w:rPr>
            </w:pPr>
            <w:r w:rsidRPr="00B713EC">
              <w:rPr>
                <w:lang w:val="ru-RU"/>
              </w:rPr>
              <w:lastRenderedPageBreak/>
              <w:t xml:space="preserve">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w:t>
            </w:r>
            <w:r>
              <w:lastRenderedPageBreak/>
              <w:t>https</w:t>
            </w:r>
            <w:r w:rsidRPr="00B713EC">
              <w:rPr>
                <w:lang w:val="ru-RU"/>
              </w:rPr>
              <w:t>://</w:t>
            </w:r>
            <w:r>
              <w:t>vk</w:t>
            </w:r>
            <w:r w:rsidRPr="00B713EC">
              <w:rPr>
                <w:lang w:val="ru-RU"/>
              </w:rPr>
              <w:t>.</w:t>
            </w:r>
            <w:r>
              <w:t>com</w:t>
            </w:r>
            <w:r w:rsidRPr="00B713EC">
              <w:rPr>
                <w:lang w:val="ru-RU"/>
              </w:rPr>
              <w:t>/</w:t>
            </w:r>
            <w:r>
              <w:t>ivanovmaxim</w:t>
            </w:r>
            <w:r w:rsidRPr="00B713EC">
              <w:rPr>
                <w:lang w:val="ru-RU"/>
              </w:rPr>
              <w:t>1993 (решение Успенского районного суда Краснодарского края от 26.07.2017);</w:t>
            </w:r>
          </w:p>
        </w:tc>
        <w:tc>
          <w:tcPr>
            <w:tcW w:w="596" w:type="dxa"/>
          </w:tcPr>
          <w:p w:rsidR="00AC2407" w:rsidRDefault="00AC2407" w:rsidP="005506BE">
            <w:r>
              <w:lastRenderedPageBreak/>
              <w:t>19.10.201</w:t>
            </w:r>
            <w:r>
              <w:lastRenderedPageBreak/>
              <w:t>7</w:t>
            </w:r>
          </w:p>
        </w:tc>
      </w:tr>
      <w:tr w:rsidR="00AC2407" w:rsidTr="005506BE">
        <w:tc>
          <w:tcPr>
            <w:tcW w:w="407" w:type="dxa"/>
          </w:tcPr>
          <w:p w:rsidR="00AC2407" w:rsidRDefault="00AC2407" w:rsidP="005506BE">
            <w:r>
              <w:lastRenderedPageBreak/>
              <w:t>4240.</w:t>
            </w:r>
          </w:p>
        </w:tc>
        <w:tc>
          <w:tcPr>
            <w:tcW w:w="11453" w:type="dxa"/>
          </w:tcPr>
          <w:p w:rsidR="00AC2407" w:rsidRPr="00B713EC" w:rsidRDefault="00AC2407" w:rsidP="005506BE">
            <w:pPr>
              <w:rPr>
                <w:lang w:val="ru-RU"/>
              </w:rPr>
            </w:pPr>
            <w:r w:rsidRPr="00B713EC">
              <w:rPr>
                <w:lang w:val="ru-RU"/>
              </w:rPr>
              <w:t>Текст аудиозаписи «Коловрат – Свободу узникам (2010).</w:t>
            </w:r>
            <w:r>
              <w:t>m</w:t>
            </w:r>
            <w:r w:rsidRPr="00B713EC">
              <w:rPr>
                <w:lang w:val="ru-RU"/>
              </w:rPr>
              <w:t xml:space="preserve">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w:t>
            </w:r>
            <w:r>
              <w:t>https</w:t>
            </w:r>
            <w:r w:rsidRPr="00B713EC">
              <w:rPr>
                <w:lang w:val="ru-RU"/>
              </w:rPr>
              <w:t>://</w:t>
            </w:r>
            <w:r>
              <w:t>vk</w:t>
            </w:r>
            <w:r w:rsidRPr="00B713EC">
              <w:rPr>
                <w:lang w:val="ru-RU"/>
              </w:rPr>
              <w:t>.</w:t>
            </w:r>
            <w:r>
              <w:t>com</w:t>
            </w:r>
            <w:r w:rsidRPr="00B713EC">
              <w:rPr>
                <w:lang w:val="ru-RU"/>
              </w:rPr>
              <w:t>/</w:t>
            </w:r>
            <w:r>
              <w:t>id</w:t>
            </w:r>
            <w:r w:rsidRPr="00B713EC">
              <w:rPr>
                <w:lang w:val="ru-RU"/>
              </w:rPr>
              <w:t>380393483 (решение Успенского районного суда Краснодарского края от 26.07.2017);</w:t>
            </w:r>
          </w:p>
        </w:tc>
        <w:tc>
          <w:tcPr>
            <w:tcW w:w="596" w:type="dxa"/>
          </w:tcPr>
          <w:p w:rsidR="00AC2407" w:rsidRDefault="00AC2407" w:rsidP="005506BE">
            <w:r>
              <w:t>19.10.2017</w:t>
            </w:r>
          </w:p>
        </w:tc>
      </w:tr>
      <w:tr w:rsidR="00AC2407" w:rsidTr="005506BE">
        <w:tc>
          <w:tcPr>
            <w:tcW w:w="407" w:type="dxa"/>
          </w:tcPr>
          <w:p w:rsidR="00AC2407" w:rsidRDefault="00AC2407" w:rsidP="005506BE">
            <w:r>
              <w:t>4241.</w:t>
            </w:r>
          </w:p>
        </w:tc>
        <w:tc>
          <w:tcPr>
            <w:tcW w:w="11453" w:type="dxa"/>
          </w:tcPr>
          <w:p w:rsidR="00AC2407" w:rsidRPr="00B713EC" w:rsidRDefault="00AC2407" w:rsidP="005506BE">
            <w:pPr>
              <w:rPr>
                <w:lang w:val="ru-RU"/>
              </w:rPr>
            </w:pPr>
            <w:r w:rsidRPr="00B713EC">
              <w:rPr>
                <w:lang w:val="ru-RU"/>
              </w:rPr>
              <w:t>Текст видеозаписи «Славянский союз [480]</w:t>
            </w:r>
            <w:r>
              <w:t>m</w:t>
            </w:r>
            <w:r w:rsidRPr="00B713EC">
              <w:rPr>
                <w:lang w:val="ru-RU"/>
              </w:rPr>
              <w:t xml:space="preserve">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w:t>
            </w:r>
            <w:r>
              <w:t>https</w:t>
            </w:r>
            <w:r w:rsidRPr="00B713EC">
              <w:rPr>
                <w:lang w:val="ru-RU"/>
              </w:rPr>
              <w:t>://</w:t>
            </w:r>
            <w:r>
              <w:t>vk</w:t>
            </w:r>
            <w:r w:rsidRPr="00B713EC">
              <w:rPr>
                <w:lang w:val="ru-RU"/>
              </w:rPr>
              <w:t>.</w:t>
            </w:r>
            <w:r>
              <w:t>com</w:t>
            </w:r>
            <w:r w:rsidRPr="00B713EC">
              <w:rPr>
                <w:lang w:val="ru-RU"/>
              </w:rPr>
              <w:t>/</w:t>
            </w:r>
            <w:r>
              <w:t>id</w:t>
            </w:r>
            <w:r w:rsidRPr="00B713EC">
              <w:rPr>
                <w:lang w:val="ru-RU"/>
              </w:rPr>
              <w:t>193350162 (решение Успенского районного суда Краснодарского края от 26.07.2017);</w:t>
            </w:r>
          </w:p>
        </w:tc>
        <w:tc>
          <w:tcPr>
            <w:tcW w:w="596" w:type="dxa"/>
          </w:tcPr>
          <w:p w:rsidR="00AC2407" w:rsidRDefault="00AC2407" w:rsidP="005506BE">
            <w:r>
              <w:t>19.10.2017</w:t>
            </w:r>
          </w:p>
        </w:tc>
      </w:tr>
      <w:tr w:rsidR="00AC2407" w:rsidTr="005506BE">
        <w:tc>
          <w:tcPr>
            <w:tcW w:w="407" w:type="dxa"/>
          </w:tcPr>
          <w:p w:rsidR="00AC2407" w:rsidRDefault="00AC2407" w:rsidP="005506BE">
            <w:r>
              <w:t>4242.</w:t>
            </w:r>
          </w:p>
        </w:tc>
        <w:tc>
          <w:tcPr>
            <w:tcW w:w="11453" w:type="dxa"/>
          </w:tcPr>
          <w:p w:rsidR="00AC2407" w:rsidRPr="00B713EC" w:rsidRDefault="00AC2407" w:rsidP="005506BE">
            <w:pPr>
              <w:rPr>
                <w:lang w:val="ru-RU"/>
              </w:rPr>
            </w:pPr>
            <w:r w:rsidRPr="00B713EC">
              <w:rPr>
                <w:lang w:val="ru-RU"/>
              </w:rPr>
              <w:t xml:space="preserve">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w:t>
            </w:r>
            <w:r>
              <w:t>http</w:t>
            </w:r>
            <w:r w:rsidRPr="00B713EC">
              <w:rPr>
                <w:lang w:val="ru-RU"/>
              </w:rPr>
              <w:t>://</w:t>
            </w:r>
            <w:r>
              <w:t>nktv</w:t>
            </w:r>
            <w:r w:rsidRPr="00B713EC">
              <w:rPr>
                <w:lang w:val="ru-RU"/>
              </w:rPr>
              <w:t xml:space="preserve"> 1</w:t>
            </w:r>
            <w:r>
              <w:t>tl</w:t>
            </w:r>
            <w:r w:rsidRPr="00B713EC">
              <w:rPr>
                <w:lang w:val="ru-RU"/>
              </w:rPr>
              <w:t>.</w:t>
            </w:r>
            <w:r>
              <w:t>livejournal</w:t>
            </w:r>
            <w:r w:rsidRPr="00B713EC">
              <w:rPr>
                <w:lang w:val="ru-RU"/>
              </w:rPr>
              <w:t>.</w:t>
            </w:r>
            <w:r>
              <w:t>com</w:t>
            </w:r>
            <w:r w:rsidRPr="00B713EC">
              <w:rPr>
                <w:lang w:val="ru-RU"/>
              </w:rPr>
              <w:t>/4966228.</w:t>
            </w:r>
            <w:r>
              <w:t>html</w:t>
            </w:r>
            <w:r w:rsidRPr="00B713EC">
              <w:rPr>
                <w:lang w:val="ru-RU"/>
              </w:rPr>
              <w:t xml:space="preserve"> (решение Успенского районного суда Краснодарского края от 26.07.2017);</w:t>
            </w:r>
          </w:p>
        </w:tc>
        <w:tc>
          <w:tcPr>
            <w:tcW w:w="596" w:type="dxa"/>
          </w:tcPr>
          <w:p w:rsidR="00AC2407" w:rsidRDefault="00AC2407" w:rsidP="005506BE">
            <w:r>
              <w:t>19.10.2017</w:t>
            </w:r>
          </w:p>
        </w:tc>
      </w:tr>
      <w:tr w:rsidR="00AC2407" w:rsidTr="005506BE">
        <w:tc>
          <w:tcPr>
            <w:tcW w:w="407" w:type="dxa"/>
          </w:tcPr>
          <w:p w:rsidR="00AC2407" w:rsidRDefault="00AC2407" w:rsidP="005506BE">
            <w:r>
              <w:t>4243.</w:t>
            </w:r>
          </w:p>
        </w:tc>
        <w:tc>
          <w:tcPr>
            <w:tcW w:w="11453" w:type="dxa"/>
          </w:tcPr>
          <w:p w:rsidR="00AC2407" w:rsidRPr="00B713EC" w:rsidRDefault="00AC2407" w:rsidP="005506BE">
            <w:pPr>
              <w:rPr>
                <w:lang w:val="ru-RU"/>
              </w:rPr>
            </w:pPr>
            <w:r w:rsidRPr="00B713EC">
              <w:rPr>
                <w:lang w:val="ru-RU"/>
              </w:rPr>
              <w:t xml:space="preserve">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w:t>
            </w:r>
            <w:r>
              <w:t>https</w:t>
            </w:r>
            <w:r w:rsidRPr="00B713EC">
              <w:rPr>
                <w:lang w:val="ru-RU"/>
              </w:rPr>
              <w:t>://</w:t>
            </w:r>
            <w:r>
              <w:t>vk</w:t>
            </w:r>
            <w:r w:rsidRPr="00B713EC">
              <w:rPr>
                <w:lang w:val="ru-RU"/>
              </w:rPr>
              <w:t>.</w:t>
            </w:r>
            <w:r>
              <w:t>com</w:t>
            </w:r>
            <w:r w:rsidRPr="00B713EC">
              <w:rPr>
                <w:lang w:val="ru-RU"/>
              </w:rPr>
              <w:t>/</w:t>
            </w:r>
            <w:r>
              <w:t>slavyanskiy</w:t>
            </w:r>
            <w:r w:rsidRPr="00B713EC">
              <w:rPr>
                <w:lang w:val="ru-RU"/>
              </w:rPr>
              <w:t>_</w:t>
            </w:r>
            <w:r>
              <w:t>dukh</w:t>
            </w:r>
            <w:r w:rsidRPr="00B713EC">
              <w:rPr>
                <w:lang w:val="ru-RU"/>
              </w:rPr>
              <w:t xml:space="preserve"> (решение Успенского районного суда Краснодарского края от 26.07.2017);</w:t>
            </w:r>
          </w:p>
        </w:tc>
        <w:tc>
          <w:tcPr>
            <w:tcW w:w="596" w:type="dxa"/>
          </w:tcPr>
          <w:p w:rsidR="00AC2407" w:rsidRDefault="00AC2407" w:rsidP="005506BE">
            <w:r>
              <w:t>19.10.2017</w:t>
            </w:r>
          </w:p>
        </w:tc>
      </w:tr>
      <w:tr w:rsidR="00AC2407" w:rsidTr="005506BE">
        <w:tc>
          <w:tcPr>
            <w:tcW w:w="407" w:type="dxa"/>
          </w:tcPr>
          <w:p w:rsidR="00AC2407" w:rsidRDefault="00AC2407" w:rsidP="005506BE">
            <w:r>
              <w:t>424</w:t>
            </w:r>
            <w:r>
              <w:lastRenderedPageBreak/>
              <w:t>4.</w:t>
            </w:r>
          </w:p>
        </w:tc>
        <w:tc>
          <w:tcPr>
            <w:tcW w:w="11453" w:type="dxa"/>
          </w:tcPr>
          <w:p w:rsidR="00AC2407" w:rsidRPr="00B713EC" w:rsidRDefault="00AC2407" w:rsidP="005506BE">
            <w:pPr>
              <w:rPr>
                <w:lang w:val="ru-RU"/>
              </w:rPr>
            </w:pPr>
            <w:r w:rsidRPr="00B713EC">
              <w:rPr>
                <w:lang w:val="ru-RU"/>
              </w:rPr>
              <w:lastRenderedPageBreak/>
              <w:t xml:space="preserve">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w:t>
            </w:r>
            <w:r>
              <w:t>https</w:t>
            </w:r>
            <w:r w:rsidRPr="00B713EC">
              <w:rPr>
                <w:lang w:val="ru-RU"/>
              </w:rPr>
              <w:t>://</w:t>
            </w:r>
            <w:r>
              <w:t>vk</w:t>
            </w:r>
            <w:r w:rsidRPr="00B713EC">
              <w:rPr>
                <w:lang w:val="ru-RU"/>
              </w:rPr>
              <w:t>.</w:t>
            </w:r>
            <w:r>
              <w:t>com</w:t>
            </w:r>
            <w:r w:rsidRPr="00B713EC">
              <w:rPr>
                <w:lang w:val="ru-RU"/>
              </w:rPr>
              <w:t xml:space="preserve">/ </w:t>
            </w:r>
            <w:r>
              <w:t>club</w:t>
            </w:r>
            <w:r w:rsidRPr="00B713EC">
              <w:rPr>
                <w:lang w:val="ru-RU"/>
              </w:rPr>
              <w:t xml:space="preserve">22316113 (решение Успенского </w:t>
            </w:r>
            <w:r w:rsidRPr="00B713EC">
              <w:rPr>
                <w:lang w:val="ru-RU"/>
              </w:rPr>
              <w:lastRenderedPageBreak/>
              <w:t>районного суда Краснодарского края от 26.07.2017);</w:t>
            </w:r>
          </w:p>
        </w:tc>
        <w:tc>
          <w:tcPr>
            <w:tcW w:w="596" w:type="dxa"/>
          </w:tcPr>
          <w:p w:rsidR="00AC2407" w:rsidRDefault="00AC2407" w:rsidP="005506BE">
            <w:r>
              <w:lastRenderedPageBreak/>
              <w:t>19.10.201</w:t>
            </w:r>
            <w:r>
              <w:lastRenderedPageBreak/>
              <w:t>7</w:t>
            </w:r>
          </w:p>
        </w:tc>
      </w:tr>
      <w:tr w:rsidR="00AC2407" w:rsidTr="005506BE">
        <w:tc>
          <w:tcPr>
            <w:tcW w:w="407" w:type="dxa"/>
          </w:tcPr>
          <w:p w:rsidR="00AC2407" w:rsidRDefault="00AC2407" w:rsidP="005506BE">
            <w:r>
              <w:lastRenderedPageBreak/>
              <w:t>4245.</w:t>
            </w:r>
          </w:p>
        </w:tc>
        <w:tc>
          <w:tcPr>
            <w:tcW w:w="11453" w:type="dxa"/>
          </w:tcPr>
          <w:p w:rsidR="00AC2407" w:rsidRPr="00B713EC" w:rsidRDefault="00AC2407" w:rsidP="005506BE">
            <w:pPr>
              <w:rPr>
                <w:lang w:val="ru-RU"/>
              </w:rPr>
            </w:pPr>
            <w:r w:rsidRPr="00B713EC">
              <w:rPr>
                <w:lang w:val="ru-RU"/>
              </w:rPr>
              <w:t>Текст видеозаписи «Видеопоздравление от русских добровольцев АТО соратников движение русских эмигрантов Силы Добра.</w:t>
            </w:r>
            <w:r>
              <w:t>m</w:t>
            </w:r>
            <w:r w:rsidRPr="00B713EC">
              <w:rPr>
                <w:lang w:val="ru-RU"/>
              </w:rPr>
              <w:t xml:space="preserve">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w:t>
            </w:r>
            <w:r>
              <w:t>https</w:t>
            </w:r>
            <w:r w:rsidRPr="00B713EC">
              <w:rPr>
                <w:lang w:val="ru-RU"/>
              </w:rPr>
              <w:t>://</w:t>
            </w:r>
            <w:r>
              <w:t>vk</w:t>
            </w:r>
            <w:r w:rsidRPr="00B713EC">
              <w:rPr>
                <w:lang w:val="ru-RU"/>
              </w:rPr>
              <w:t>.</w:t>
            </w:r>
            <w:r>
              <w:t>com</w:t>
            </w:r>
            <w:r w:rsidRPr="00B713EC">
              <w:rPr>
                <w:lang w:val="ru-RU"/>
              </w:rPr>
              <w:t xml:space="preserve">/ </w:t>
            </w:r>
            <w:r>
              <w:t>rus</w:t>
            </w:r>
            <w:r w:rsidRPr="00B713EC">
              <w:rPr>
                <w:lang w:val="ru-RU"/>
              </w:rPr>
              <w:t>_</w:t>
            </w:r>
            <w:r>
              <w:t>dobr</w:t>
            </w:r>
            <w:r w:rsidRPr="00B713EC">
              <w:rPr>
                <w:lang w:val="ru-RU"/>
              </w:rPr>
              <w:t xml:space="preserve"> (решение Успенского районного суда Краснодарского края от 26.07.2017);</w:t>
            </w:r>
          </w:p>
        </w:tc>
        <w:tc>
          <w:tcPr>
            <w:tcW w:w="596" w:type="dxa"/>
          </w:tcPr>
          <w:p w:rsidR="00AC2407" w:rsidRDefault="00AC2407" w:rsidP="005506BE">
            <w:r>
              <w:t>19.10.2017</w:t>
            </w:r>
          </w:p>
        </w:tc>
      </w:tr>
      <w:tr w:rsidR="00AC2407" w:rsidTr="005506BE">
        <w:tc>
          <w:tcPr>
            <w:tcW w:w="407" w:type="dxa"/>
          </w:tcPr>
          <w:p w:rsidR="00AC2407" w:rsidRDefault="00AC2407" w:rsidP="005506BE">
            <w:r>
              <w:t>4246.</w:t>
            </w:r>
          </w:p>
        </w:tc>
        <w:tc>
          <w:tcPr>
            <w:tcW w:w="11453" w:type="dxa"/>
          </w:tcPr>
          <w:p w:rsidR="00AC2407" w:rsidRPr="00B713EC" w:rsidRDefault="00AC2407" w:rsidP="005506BE">
            <w:pPr>
              <w:rPr>
                <w:lang w:val="ru-RU"/>
              </w:rPr>
            </w:pPr>
            <w:r w:rsidRPr="00B713EC">
              <w:rPr>
                <w:lang w:val="ru-RU"/>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w:t>
            </w:r>
            <w:r>
              <w:t>Defend</w:t>
            </w:r>
            <w:r w:rsidRPr="00B713EC">
              <w:rPr>
                <w:lang w:val="ru-RU"/>
              </w:rPr>
              <w:t xml:space="preserve"> </w:t>
            </w:r>
            <w:r>
              <w:t>Nation</w:t>
            </w:r>
            <w:r w:rsidRPr="00B713EC">
              <w:rPr>
                <w:lang w:val="ru-RU"/>
              </w:rPr>
              <w:t xml:space="preserve">» с веб-адресом </w:t>
            </w:r>
            <w:r>
              <w:t>https</w:t>
            </w:r>
            <w:r w:rsidRPr="00B713EC">
              <w:rPr>
                <w:lang w:val="ru-RU"/>
              </w:rPr>
              <w:t>://</w:t>
            </w:r>
            <w:r>
              <w:t>vk</w:t>
            </w:r>
            <w:r w:rsidRPr="00B713EC">
              <w:rPr>
                <w:lang w:val="ru-RU"/>
              </w:rPr>
              <w:t>.</w:t>
            </w:r>
            <w:r>
              <w:t>com</w:t>
            </w:r>
            <w:r w:rsidRPr="00B713EC">
              <w:rPr>
                <w:lang w:val="ru-RU"/>
              </w:rPr>
              <w:t>/</w:t>
            </w:r>
            <w:r>
              <w:t>youth</w:t>
            </w:r>
            <w:r w:rsidRPr="00B713EC">
              <w:rPr>
                <w:lang w:val="ru-RU"/>
              </w:rPr>
              <w:t>_</w:t>
            </w:r>
            <w:r>
              <w:t>ofukraine</w:t>
            </w:r>
            <w:r w:rsidRPr="00B713EC">
              <w:rPr>
                <w:lang w:val="ru-RU"/>
              </w:rPr>
              <w:t xml:space="preserve"> (решение Успенского районного суда Краснодарского края от 26.07.2017);</w:t>
            </w:r>
          </w:p>
        </w:tc>
        <w:tc>
          <w:tcPr>
            <w:tcW w:w="596" w:type="dxa"/>
          </w:tcPr>
          <w:p w:rsidR="00AC2407" w:rsidRDefault="00AC2407" w:rsidP="005506BE">
            <w:r>
              <w:t>19.10.2017</w:t>
            </w:r>
          </w:p>
        </w:tc>
      </w:tr>
      <w:tr w:rsidR="00AC2407" w:rsidTr="005506BE">
        <w:tc>
          <w:tcPr>
            <w:tcW w:w="407" w:type="dxa"/>
          </w:tcPr>
          <w:p w:rsidR="00AC2407" w:rsidRDefault="00AC2407" w:rsidP="005506BE">
            <w:r>
              <w:t>4247.</w:t>
            </w:r>
          </w:p>
        </w:tc>
        <w:tc>
          <w:tcPr>
            <w:tcW w:w="11453" w:type="dxa"/>
          </w:tcPr>
          <w:p w:rsidR="00AC2407" w:rsidRPr="00B713EC" w:rsidRDefault="00AC2407" w:rsidP="005506BE">
            <w:pPr>
              <w:rPr>
                <w:lang w:val="ru-RU"/>
              </w:rPr>
            </w:pPr>
            <w:r w:rsidRPr="00B713EC">
              <w:rPr>
                <w:lang w:val="ru-RU"/>
              </w:rPr>
              <w:t xml:space="preserve">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w:t>
            </w:r>
            <w:r>
              <w:t>http</w:t>
            </w:r>
            <w:r w:rsidRPr="00B713EC">
              <w:rPr>
                <w:lang w:val="ru-RU"/>
              </w:rPr>
              <w:t>://</w:t>
            </w:r>
            <w:r>
              <w:t>geroivoli</w:t>
            </w:r>
            <w:r w:rsidRPr="00B713EC">
              <w:rPr>
                <w:lang w:val="ru-RU"/>
              </w:rPr>
              <w:t>.</w:t>
            </w:r>
            <w:r>
              <w:t>com</w:t>
            </w:r>
            <w:r w:rsidRPr="00B713EC">
              <w:rPr>
                <w:lang w:val="ru-RU"/>
              </w:rPr>
              <w:t>/</w:t>
            </w:r>
            <w:r>
              <w:t>cvod</w:t>
            </w:r>
            <w:r w:rsidRPr="00B713EC">
              <w:rPr>
                <w:lang w:val="ru-RU"/>
              </w:rPr>
              <w:t>-</w:t>
            </w:r>
            <w:r>
              <w:t>natsional</w:t>
            </w:r>
            <w:r w:rsidRPr="00B713EC">
              <w:rPr>
                <w:lang w:val="ru-RU"/>
              </w:rPr>
              <w:t>-</w:t>
            </w:r>
            <w:r>
              <w:t>sotsialista</w:t>
            </w:r>
            <w:r w:rsidRPr="00B713EC">
              <w:rPr>
                <w:lang w:val="ru-RU"/>
              </w:rPr>
              <w:t xml:space="preserve"> (решение Успенского районного суда Краснодарского края от 26.07.2017);</w:t>
            </w:r>
          </w:p>
        </w:tc>
        <w:tc>
          <w:tcPr>
            <w:tcW w:w="596" w:type="dxa"/>
          </w:tcPr>
          <w:p w:rsidR="00AC2407" w:rsidRDefault="00AC2407" w:rsidP="005506BE">
            <w:r>
              <w:t>19.10.2017</w:t>
            </w:r>
          </w:p>
        </w:tc>
      </w:tr>
      <w:tr w:rsidR="00AC2407" w:rsidTr="005506BE">
        <w:tc>
          <w:tcPr>
            <w:tcW w:w="407" w:type="dxa"/>
          </w:tcPr>
          <w:p w:rsidR="00AC2407" w:rsidRDefault="00AC2407" w:rsidP="005506BE">
            <w:r>
              <w:t>4248.</w:t>
            </w:r>
          </w:p>
        </w:tc>
        <w:tc>
          <w:tcPr>
            <w:tcW w:w="11453" w:type="dxa"/>
          </w:tcPr>
          <w:p w:rsidR="00AC2407" w:rsidRPr="00B713EC" w:rsidRDefault="00AC2407" w:rsidP="005506BE">
            <w:pPr>
              <w:rPr>
                <w:lang w:val="ru-RU"/>
              </w:rPr>
            </w:pPr>
            <w:r w:rsidRPr="00B713EC">
              <w:rPr>
                <w:lang w:val="ru-RU"/>
              </w:rPr>
              <w:t xml:space="preserve">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w:t>
            </w:r>
            <w:r>
              <w:t>https</w:t>
            </w:r>
            <w:r w:rsidRPr="00B713EC">
              <w:rPr>
                <w:lang w:val="ru-RU"/>
              </w:rPr>
              <w:t>://</w:t>
            </w:r>
            <w:r>
              <w:t>vk</w:t>
            </w:r>
            <w:r w:rsidRPr="00B713EC">
              <w:rPr>
                <w:lang w:val="ru-RU"/>
              </w:rPr>
              <w:t>.</w:t>
            </w:r>
            <w:r>
              <w:t>com</w:t>
            </w:r>
            <w:r w:rsidRPr="00B713EC">
              <w:rPr>
                <w:lang w:val="ru-RU"/>
              </w:rPr>
              <w:t>/</w:t>
            </w:r>
            <w:r>
              <w:t>club</w:t>
            </w:r>
            <w:r w:rsidRPr="00B713EC">
              <w:rPr>
                <w:lang w:val="ru-RU"/>
              </w:rPr>
              <w:t>55731820 (решение Успенского районного суда Краснодарского края от 26.07.2017);</w:t>
            </w:r>
          </w:p>
        </w:tc>
        <w:tc>
          <w:tcPr>
            <w:tcW w:w="596" w:type="dxa"/>
          </w:tcPr>
          <w:p w:rsidR="00AC2407" w:rsidRDefault="00AC2407" w:rsidP="005506BE">
            <w:r>
              <w:t>19.10.2017</w:t>
            </w:r>
          </w:p>
        </w:tc>
      </w:tr>
      <w:tr w:rsidR="00AC2407" w:rsidTr="005506BE">
        <w:tc>
          <w:tcPr>
            <w:tcW w:w="407" w:type="dxa"/>
          </w:tcPr>
          <w:p w:rsidR="00AC2407" w:rsidRDefault="00AC2407" w:rsidP="005506BE">
            <w:r>
              <w:t>424</w:t>
            </w:r>
            <w:r>
              <w:lastRenderedPageBreak/>
              <w:t>9.</w:t>
            </w:r>
          </w:p>
        </w:tc>
        <w:tc>
          <w:tcPr>
            <w:tcW w:w="11453" w:type="dxa"/>
          </w:tcPr>
          <w:p w:rsidR="00AC2407" w:rsidRPr="00B713EC" w:rsidRDefault="00AC2407" w:rsidP="005506BE">
            <w:pPr>
              <w:rPr>
                <w:lang w:val="ru-RU"/>
              </w:rPr>
            </w:pPr>
            <w:r w:rsidRPr="00B713EC">
              <w:rPr>
                <w:lang w:val="ru-RU"/>
              </w:rPr>
              <w:lastRenderedPageBreak/>
              <w:t xml:space="preserve">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w:t>
            </w:r>
            <w:r w:rsidRPr="00B713EC">
              <w:rPr>
                <w:lang w:val="ru-RU"/>
              </w:rPr>
              <w:lastRenderedPageBreak/>
              <w:t xml:space="preserve">сети «Интернет» на личной странице «Юра Жура» с веб-адресом </w:t>
            </w:r>
            <w:r>
              <w:t>https</w:t>
            </w:r>
            <w:r w:rsidRPr="00B713EC">
              <w:rPr>
                <w:lang w:val="ru-RU"/>
              </w:rPr>
              <w:t>://</w:t>
            </w:r>
            <w:r>
              <w:t>vk</w:t>
            </w:r>
            <w:r w:rsidRPr="00B713EC">
              <w:rPr>
                <w:lang w:val="ru-RU"/>
              </w:rPr>
              <w:t>.</w:t>
            </w:r>
            <w:r>
              <w:t>com</w:t>
            </w:r>
            <w:r w:rsidRPr="00B713EC">
              <w:rPr>
                <w:lang w:val="ru-RU"/>
              </w:rPr>
              <w:t>/</w:t>
            </w:r>
            <w:r>
              <w:t>id</w:t>
            </w:r>
            <w:r w:rsidRPr="00B713EC">
              <w:rPr>
                <w:lang w:val="ru-RU"/>
              </w:rPr>
              <w:t>150877601 (решение Успенского районного суда Краснодарского края от 26.07.2017);</w:t>
            </w:r>
          </w:p>
        </w:tc>
        <w:tc>
          <w:tcPr>
            <w:tcW w:w="596" w:type="dxa"/>
          </w:tcPr>
          <w:p w:rsidR="00AC2407" w:rsidRDefault="00AC2407" w:rsidP="005506BE">
            <w:r>
              <w:lastRenderedPageBreak/>
              <w:t>19.10.201</w:t>
            </w:r>
            <w:r>
              <w:lastRenderedPageBreak/>
              <w:t>7</w:t>
            </w:r>
          </w:p>
        </w:tc>
      </w:tr>
      <w:tr w:rsidR="00AC2407" w:rsidTr="005506BE">
        <w:tc>
          <w:tcPr>
            <w:tcW w:w="407" w:type="dxa"/>
          </w:tcPr>
          <w:p w:rsidR="00AC2407" w:rsidRDefault="00AC2407" w:rsidP="005506BE">
            <w:r>
              <w:lastRenderedPageBreak/>
              <w:t>4250.</w:t>
            </w:r>
          </w:p>
        </w:tc>
        <w:tc>
          <w:tcPr>
            <w:tcW w:w="11453" w:type="dxa"/>
          </w:tcPr>
          <w:p w:rsidR="00AC2407" w:rsidRPr="00B713EC" w:rsidRDefault="00AC2407" w:rsidP="005506BE">
            <w:pPr>
              <w:rPr>
                <w:lang w:val="ru-RU"/>
              </w:rPr>
            </w:pPr>
            <w:r w:rsidRPr="00B713EC">
              <w:rPr>
                <w:lang w:val="ru-RU"/>
              </w:rPr>
              <w:t>Текст видеозаписи «Сборы Славянского союза 20.12.2009 [240].</w:t>
            </w:r>
            <w:r>
              <w:t>m</w:t>
            </w:r>
            <w:r w:rsidRPr="00B713EC">
              <w:rPr>
                <w:lang w:val="ru-RU"/>
              </w:rPr>
              <w:t xml:space="preserve">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w:t>
            </w:r>
            <w:r>
              <w:t>https</w:t>
            </w:r>
            <w:r w:rsidRPr="00B713EC">
              <w:rPr>
                <w:lang w:val="ru-RU"/>
              </w:rPr>
              <w:t>://</w:t>
            </w:r>
            <w:r>
              <w:t>vk</w:t>
            </w:r>
            <w:r w:rsidRPr="00B713EC">
              <w:rPr>
                <w:lang w:val="ru-RU"/>
              </w:rPr>
              <w:t>.</w:t>
            </w:r>
            <w:r>
              <w:t>com</w:t>
            </w:r>
            <w:r w:rsidRPr="00B713EC">
              <w:rPr>
                <w:lang w:val="ru-RU"/>
              </w:rPr>
              <w:t>/</w:t>
            </w:r>
            <w:r>
              <w:t>id</w:t>
            </w:r>
            <w:r w:rsidRPr="00B713EC">
              <w:rPr>
                <w:lang w:val="ru-RU"/>
              </w:rPr>
              <w:t>14119556 (решение Успенского районного суда Краснодарского края от 26.07.2017);</w:t>
            </w:r>
          </w:p>
        </w:tc>
        <w:tc>
          <w:tcPr>
            <w:tcW w:w="596" w:type="dxa"/>
          </w:tcPr>
          <w:p w:rsidR="00AC2407" w:rsidRDefault="00AC2407" w:rsidP="005506BE">
            <w:r>
              <w:t>19.10.2017</w:t>
            </w:r>
          </w:p>
        </w:tc>
      </w:tr>
      <w:tr w:rsidR="00AC2407" w:rsidTr="005506BE">
        <w:tc>
          <w:tcPr>
            <w:tcW w:w="407" w:type="dxa"/>
          </w:tcPr>
          <w:p w:rsidR="00AC2407" w:rsidRDefault="00AC2407" w:rsidP="005506BE">
            <w:r>
              <w:t>4251.</w:t>
            </w:r>
          </w:p>
        </w:tc>
        <w:tc>
          <w:tcPr>
            <w:tcW w:w="11453" w:type="dxa"/>
          </w:tcPr>
          <w:p w:rsidR="00AC2407" w:rsidRPr="00B713EC" w:rsidRDefault="00AC2407" w:rsidP="005506BE">
            <w:pPr>
              <w:rPr>
                <w:lang w:val="ru-RU"/>
              </w:rPr>
            </w:pPr>
            <w:r w:rsidRPr="00B713EC">
              <w:rPr>
                <w:lang w:val="ru-RU"/>
              </w:rPr>
              <w:t>Текст видеозаписи «Славянский союз и бойцовский клуб Спас [360].</w:t>
            </w:r>
            <w:r>
              <w:t>m</w:t>
            </w:r>
            <w:r w:rsidRPr="00B713EC">
              <w:rPr>
                <w:lang w:val="ru-RU"/>
              </w:rPr>
              <w:t xml:space="preserve">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w:t>
            </w:r>
            <w:r>
              <w:t>https</w:t>
            </w:r>
            <w:r w:rsidRPr="00B713EC">
              <w:rPr>
                <w:lang w:val="ru-RU"/>
              </w:rPr>
              <w:t>://</w:t>
            </w:r>
            <w:r>
              <w:t>vk</w:t>
            </w:r>
            <w:r w:rsidRPr="00B713EC">
              <w:rPr>
                <w:lang w:val="ru-RU"/>
              </w:rPr>
              <w:t>.</w:t>
            </w:r>
            <w:r>
              <w:t>com</w:t>
            </w:r>
            <w:r w:rsidRPr="00B713EC">
              <w:rPr>
                <w:lang w:val="ru-RU"/>
              </w:rPr>
              <w:t>/</w:t>
            </w:r>
            <w:r>
              <w:t>id</w:t>
            </w:r>
            <w:r w:rsidRPr="00B713EC">
              <w:rPr>
                <w:lang w:val="ru-RU"/>
              </w:rPr>
              <w:t>4840106 (решение Успенского районного суда Краснодарского края от 26.07.2017);</w:t>
            </w:r>
          </w:p>
        </w:tc>
        <w:tc>
          <w:tcPr>
            <w:tcW w:w="596" w:type="dxa"/>
          </w:tcPr>
          <w:p w:rsidR="00AC2407" w:rsidRDefault="00AC2407" w:rsidP="005506BE">
            <w:r>
              <w:t>19.10.2017</w:t>
            </w:r>
          </w:p>
        </w:tc>
      </w:tr>
      <w:tr w:rsidR="00AC2407" w:rsidTr="005506BE">
        <w:tc>
          <w:tcPr>
            <w:tcW w:w="407" w:type="dxa"/>
          </w:tcPr>
          <w:p w:rsidR="00AC2407" w:rsidRDefault="00AC2407" w:rsidP="005506BE">
            <w:r>
              <w:t>4252.</w:t>
            </w:r>
          </w:p>
        </w:tc>
        <w:tc>
          <w:tcPr>
            <w:tcW w:w="11453" w:type="dxa"/>
          </w:tcPr>
          <w:p w:rsidR="00AC2407" w:rsidRPr="00B713EC" w:rsidRDefault="00AC2407" w:rsidP="005506BE">
            <w:pPr>
              <w:rPr>
                <w:lang w:val="ru-RU"/>
              </w:rPr>
            </w:pPr>
            <w:r w:rsidRPr="00B713EC">
              <w:rPr>
                <w:lang w:val="ru-RU"/>
              </w:rPr>
              <w:t>Текст видеозаписи «Лесные братья Славянский союз [360].</w:t>
            </w:r>
            <w:r>
              <w:t>m</w:t>
            </w:r>
            <w:r w:rsidRPr="00B713EC">
              <w:rPr>
                <w:lang w:val="ru-RU"/>
              </w:rPr>
              <w:t xml:space="preserve">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w:t>
            </w:r>
            <w:r>
              <w:t>https</w:t>
            </w:r>
            <w:r w:rsidRPr="00B713EC">
              <w:rPr>
                <w:lang w:val="ru-RU"/>
              </w:rPr>
              <w:t>://</w:t>
            </w:r>
            <w:r>
              <w:t>vk</w:t>
            </w:r>
            <w:r w:rsidRPr="00B713EC">
              <w:rPr>
                <w:lang w:val="ru-RU"/>
              </w:rPr>
              <w:t>.</w:t>
            </w:r>
            <w:r>
              <w:t>com</w:t>
            </w:r>
            <w:r w:rsidRPr="00B713EC">
              <w:rPr>
                <w:lang w:val="ru-RU"/>
              </w:rPr>
              <w:t>/</w:t>
            </w:r>
            <w:r>
              <w:t>id</w:t>
            </w:r>
            <w:r w:rsidRPr="00B713EC">
              <w:rPr>
                <w:lang w:val="ru-RU"/>
              </w:rPr>
              <w:t>31338339 (решение Успенского районного суда Краснодарского края от 26.07.2017);</w:t>
            </w:r>
          </w:p>
        </w:tc>
        <w:tc>
          <w:tcPr>
            <w:tcW w:w="596" w:type="dxa"/>
          </w:tcPr>
          <w:p w:rsidR="00AC2407" w:rsidRDefault="00AC2407" w:rsidP="005506BE">
            <w:r>
              <w:t>19.10.2017</w:t>
            </w:r>
          </w:p>
        </w:tc>
      </w:tr>
      <w:tr w:rsidR="00AC2407" w:rsidTr="005506BE">
        <w:tc>
          <w:tcPr>
            <w:tcW w:w="407" w:type="dxa"/>
          </w:tcPr>
          <w:p w:rsidR="00AC2407" w:rsidRDefault="00AC2407" w:rsidP="005506BE">
            <w:r>
              <w:t>4253.</w:t>
            </w:r>
          </w:p>
        </w:tc>
        <w:tc>
          <w:tcPr>
            <w:tcW w:w="11453" w:type="dxa"/>
          </w:tcPr>
          <w:p w:rsidR="00AC2407" w:rsidRPr="00B713EC" w:rsidRDefault="00AC2407" w:rsidP="005506BE">
            <w:pPr>
              <w:rPr>
                <w:lang w:val="ru-RU"/>
              </w:rPr>
            </w:pPr>
            <w:r w:rsidRPr="00B713EC">
              <w:rPr>
                <w:lang w:val="ru-RU"/>
              </w:rPr>
              <w:t>Текст видеозаписи «Бойцовский клуб Славянского союза.</w:t>
            </w:r>
            <w:r>
              <w:t>m</w:t>
            </w:r>
            <w:r w:rsidRPr="00B713EC">
              <w:rPr>
                <w:lang w:val="ru-RU"/>
              </w:rPr>
              <w:t xml:space="preserve">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w:t>
            </w:r>
            <w:r>
              <w:t>https</w:t>
            </w:r>
            <w:r w:rsidRPr="00B713EC">
              <w:rPr>
                <w:lang w:val="ru-RU"/>
              </w:rPr>
              <w:t>://</w:t>
            </w:r>
            <w:r>
              <w:t>vk</w:t>
            </w:r>
            <w:r w:rsidRPr="00B713EC">
              <w:rPr>
                <w:lang w:val="ru-RU"/>
              </w:rPr>
              <w:t>.</w:t>
            </w:r>
            <w:r>
              <w:t>com</w:t>
            </w:r>
            <w:r w:rsidRPr="00B713EC">
              <w:rPr>
                <w:lang w:val="ru-RU"/>
              </w:rPr>
              <w:t xml:space="preserve">/ </w:t>
            </w:r>
            <w:r>
              <w:t>id</w:t>
            </w:r>
            <w:r w:rsidRPr="00B713EC">
              <w:rPr>
                <w:lang w:val="ru-RU"/>
              </w:rPr>
              <w:t xml:space="preserve">78130185 (решение Успенского </w:t>
            </w:r>
            <w:r w:rsidRPr="00B713EC">
              <w:rPr>
                <w:lang w:val="ru-RU"/>
              </w:rPr>
              <w:lastRenderedPageBreak/>
              <w:t>районного суда Краснодарского края от 26.07.2017);</w:t>
            </w:r>
          </w:p>
        </w:tc>
        <w:tc>
          <w:tcPr>
            <w:tcW w:w="596" w:type="dxa"/>
          </w:tcPr>
          <w:p w:rsidR="00AC2407" w:rsidRDefault="00AC2407" w:rsidP="005506BE">
            <w:r>
              <w:lastRenderedPageBreak/>
              <w:t>19.10.2017</w:t>
            </w:r>
          </w:p>
        </w:tc>
      </w:tr>
      <w:tr w:rsidR="00AC2407" w:rsidTr="005506BE">
        <w:tc>
          <w:tcPr>
            <w:tcW w:w="407" w:type="dxa"/>
          </w:tcPr>
          <w:p w:rsidR="00AC2407" w:rsidRDefault="00AC2407" w:rsidP="005506BE">
            <w:r>
              <w:lastRenderedPageBreak/>
              <w:t>4254.</w:t>
            </w:r>
          </w:p>
        </w:tc>
        <w:tc>
          <w:tcPr>
            <w:tcW w:w="11453" w:type="dxa"/>
          </w:tcPr>
          <w:p w:rsidR="00AC2407" w:rsidRDefault="00AC2407" w:rsidP="005506BE">
            <w:r w:rsidRPr="00B713EC">
              <w:rPr>
                <w:lang w:val="ru-RU"/>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w:t>
            </w:r>
            <w:r>
              <w:t>Muslims</w:t>
            </w:r>
            <w:r w:rsidRPr="00B713EC">
              <w:rPr>
                <w:lang w:val="ru-RU"/>
              </w:rPr>
              <w:t xml:space="preserve"> </w:t>
            </w:r>
            <w:r>
              <w:t>of</w:t>
            </w:r>
            <w:r w:rsidRPr="00B713EC">
              <w:rPr>
                <w:lang w:val="ru-RU"/>
              </w:rPr>
              <w:t xml:space="preserve"> </w:t>
            </w:r>
            <w:r>
              <w:t>Dagestan</w:t>
            </w:r>
            <w:r w:rsidRPr="00B713EC">
              <w:rPr>
                <w:lang w:val="ru-RU"/>
              </w:rPr>
              <w:t xml:space="preserve">, </w:t>
            </w:r>
            <w:r>
              <w:t>Russia</w:t>
            </w:r>
            <w:r w:rsidRPr="00B713EC">
              <w:rPr>
                <w:lang w:val="ru-RU"/>
              </w:rPr>
              <w:t xml:space="preserve">: </w:t>
            </w:r>
            <w:r>
              <w:t>support</w:t>
            </w:r>
            <w:r w:rsidRPr="00B713EC">
              <w:rPr>
                <w:lang w:val="ru-RU"/>
              </w:rPr>
              <w:t xml:space="preserve"> </w:t>
            </w:r>
            <w:r>
              <w:t>to</w:t>
            </w:r>
            <w:r w:rsidRPr="00B713EC">
              <w:rPr>
                <w:lang w:val="ru-RU"/>
              </w:rPr>
              <w:t xml:space="preserve"> </w:t>
            </w:r>
            <w:r>
              <w:t>Syria</w:t>
            </w:r>
            <w:r w:rsidRPr="00B713EC">
              <w:rPr>
                <w:lang w:val="ru-RU"/>
              </w:rPr>
              <w:t xml:space="preserve"> </w:t>
            </w:r>
            <w:r>
              <w:t>revolution</w:t>
            </w:r>
            <w:r w:rsidRPr="00B713EC">
              <w:rPr>
                <w:lang w:val="ru-RU"/>
              </w:rPr>
              <w:t xml:space="preserve">!...» </w:t>
            </w:r>
            <w:r>
              <w:t>и заканчивающимися словами «... We see their sincerity, they sacrifice by everything on their way, not playing attention to the brutal torture and murder of their children, their wives.», выявленный по адресу: https://vk.com/zuba95 (решение Уссурийского районного суда Приморского края от 25.07.2017);</w:t>
            </w:r>
          </w:p>
        </w:tc>
        <w:tc>
          <w:tcPr>
            <w:tcW w:w="596" w:type="dxa"/>
          </w:tcPr>
          <w:p w:rsidR="00AC2407" w:rsidRDefault="00AC2407" w:rsidP="005506BE">
            <w:r>
              <w:t>19.10.2017</w:t>
            </w:r>
          </w:p>
        </w:tc>
      </w:tr>
      <w:tr w:rsidR="00AC2407" w:rsidTr="005506BE">
        <w:tc>
          <w:tcPr>
            <w:tcW w:w="407" w:type="dxa"/>
          </w:tcPr>
          <w:p w:rsidR="00AC2407" w:rsidRDefault="00AC2407" w:rsidP="005506BE">
            <w:r>
              <w:t>4255.</w:t>
            </w:r>
          </w:p>
        </w:tc>
        <w:tc>
          <w:tcPr>
            <w:tcW w:w="11453" w:type="dxa"/>
          </w:tcPr>
          <w:p w:rsidR="00AC2407" w:rsidRPr="00B713EC" w:rsidRDefault="00AC2407" w:rsidP="005506BE">
            <w:pPr>
              <w:rPr>
                <w:lang w:val="ru-RU"/>
              </w:rPr>
            </w:pPr>
            <w:r w:rsidRPr="00B713EC">
              <w:rPr>
                <w:lang w:val="ru-RU"/>
              </w:rPr>
              <w:t xml:space="preserve">Видеоролик под названием «Хачи огребают в Дисбате», продолжительностью 25 мин. 07 сек., тип файла: </w:t>
            </w:r>
            <w:r>
              <w:t>FLV</w:t>
            </w:r>
            <w:r w:rsidRPr="00B713EC">
              <w:rPr>
                <w:lang w:val="ru-RU"/>
              </w:rPr>
              <w:t xml:space="preserve">, размер 71 993 646 байт, начинающийся со слов «Палку не перегнуть...» и заканчивающийся словами «... нам дадут посмотреть потом?», выявленный по адресу: </w:t>
            </w:r>
            <w:r>
              <w:t>https</w:t>
            </w:r>
            <w:r w:rsidRPr="00B713EC">
              <w:rPr>
                <w:lang w:val="ru-RU"/>
              </w:rPr>
              <w:t>://</w:t>
            </w:r>
            <w:r>
              <w:t>vk</w:t>
            </w:r>
            <w:r w:rsidRPr="00B713EC">
              <w:rPr>
                <w:lang w:val="ru-RU"/>
              </w:rPr>
              <w:t>.</w:t>
            </w:r>
            <w:r>
              <w:t>com</w:t>
            </w:r>
            <w:r w:rsidRPr="00B713EC">
              <w:rPr>
                <w:lang w:val="ru-RU"/>
              </w:rPr>
              <w:t>/</w:t>
            </w:r>
            <w:r>
              <w:t>id</w:t>
            </w:r>
            <w:r w:rsidRPr="00B713EC">
              <w:rPr>
                <w:lang w:val="ru-RU"/>
              </w:rPr>
              <w:t>666_13р_4</w:t>
            </w:r>
            <w:r>
              <w:t>s</w:t>
            </w:r>
            <w:r w:rsidRPr="00B713EC">
              <w:rPr>
                <w:lang w:val="ru-RU"/>
              </w:rPr>
              <w:t xml:space="preserve"> (решение Уссурийского районного суда Приморского края от 25.07.2017);</w:t>
            </w:r>
          </w:p>
        </w:tc>
        <w:tc>
          <w:tcPr>
            <w:tcW w:w="596" w:type="dxa"/>
          </w:tcPr>
          <w:p w:rsidR="00AC2407" w:rsidRDefault="00AC2407" w:rsidP="005506BE">
            <w:r>
              <w:t>19.10.2017</w:t>
            </w:r>
          </w:p>
        </w:tc>
      </w:tr>
      <w:tr w:rsidR="00AC2407" w:rsidTr="005506BE">
        <w:tc>
          <w:tcPr>
            <w:tcW w:w="407" w:type="dxa"/>
          </w:tcPr>
          <w:p w:rsidR="00AC2407" w:rsidRDefault="00AC2407" w:rsidP="005506BE">
            <w:r>
              <w:t>4256.</w:t>
            </w:r>
          </w:p>
        </w:tc>
        <w:tc>
          <w:tcPr>
            <w:tcW w:w="11453" w:type="dxa"/>
          </w:tcPr>
          <w:p w:rsidR="00AC2407" w:rsidRPr="00B713EC" w:rsidRDefault="00AC2407" w:rsidP="005506BE">
            <w:pPr>
              <w:rPr>
                <w:lang w:val="ru-RU"/>
              </w:rPr>
            </w:pPr>
            <w:r w:rsidRPr="00B713EC">
              <w:rPr>
                <w:lang w:val="ru-RU"/>
              </w:rPr>
              <w:t xml:space="preserve">Видеоролик под названием «Русские «нецензурная лексика» хачей (стенка на стенку)», продолжительностью 2 мин. 21 сек., тип файла: </w:t>
            </w:r>
            <w:r>
              <w:t>FLV</w:t>
            </w:r>
            <w:r w:rsidRPr="00B713EC">
              <w:rPr>
                <w:lang w:val="ru-RU"/>
              </w:rPr>
              <w:t xml:space="preserve">,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w:t>
            </w:r>
            <w:r>
              <w:t>https</w:t>
            </w:r>
            <w:r w:rsidRPr="00B713EC">
              <w:rPr>
                <w:lang w:val="ru-RU"/>
              </w:rPr>
              <w:t>://</w:t>
            </w:r>
            <w:r>
              <w:t>vk</w:t>
            </w:r>
            <w:r w:rsidRPr="00B713EC">
              <w:rPr>
                <w:lang w:val="ru-RU"/>
              </w:rPr>
              <w:t>.</w:t>
            </w:r>
            <w:r>
              <w:t>com</w:t>
            </w:r>
            <w:r w:rsidRPr="00B713EC">
              <w:rPr>
                <w:lang w:val="ru-RU"/>
              </w:rPr>
              <w:t>/</w:t>
            </w:r>
            <w:r>
              <w:t>id</w:t>
            </w:r>
            <w:r w:rsidRPr="00B713EC">
              <w:rPr>
                <w:lang w:val="ru-RU"/>
              </w:rPr>
              <w:t>666_13</w:t>
            </w:r>
            <w:r>
              <w:t>p</w:t>
            </w:r>
            <w:r w:rsidRPr="00B713EC">
              <w:rPr>
                <w:lang w:val="ru-RU"/>
              </w:rPr>
              <w:t>_4</w:t>
            </w:r>
            <w:r>
              <w:t>s</w:t>
            </w:r>
            <w:r w:rsidRPr="00B713EC">
              <w:rPr>
                <w:lang w:val="ru-RU"/>
              </w:rPr>
              <w:t xml:space="preserve"> (решение Уссурийского районного суда Приморского края от 25.07.2017);</w:t>
            </w:r>
          </w:p>
        </w:tc>
        <w:tc>
          <w:tcPr>
            <w:tcW w:w="596" w:type="dxa"/>
          </w:tcPr>
          <w:p w:rsidR="00AC2407" w:rsidRDefault="00AC2407" w:rsidP="005506BE">
            <w:r>
              <w:t>19.10.2017</w:t>
            </w:r>
          </w:p>
        </w:tc>
      </w:tr>
      <w:tr w:rsidR="00AC2407" w:rsidTr="005506BE">
        <w:tc>
          <w:tcPr>
            <w:tcW w:w="407" w:type="dxa"/>
          </w:tcPr>
          <w:p w:rsidR="00AC2407" w:rsidRDefault="00AC2407" w:rsidP="005506BE">
            <w:r>
              <w:t>4257.</w:t>
            </w:r>
          </w:p>
        </w:tc>
        <w:tc>
          <w:tcPr>
            <w:tcW w:w="11453" w:type="dxa"/>
          </w:tcPr>
          <w:p w:rsidR="00AC2407" w:rsidRPr="00B713EC" w:rsidRDefault="00AC2407" w:rsidP="005506BE">
            <w:pPr>
              <w:rPr>
                <w:lang w:val="ru-RU"/>
              </w:rPr>
            </w:pPr>
            <w:r w:rsidRPr="00B713EC">
              <w:rPr>
                <w:lang w:val="ru-RU"/>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t>
            </w:r>
            <w:r>
              <w:t>Whatsapp</w:t>
            </w:r>
            <w:r w:rsidRPr="00B713EC">
              <w:rPr>
                <w:lang w:val="ru-RU"/>
              </w:rPr>
              <w:t>» (решение Анадырского городского суда Чукотского автономного округа от 08.08.2017);</w:t>
            </w:r>
          </w:p>
        </w:tc>
        <w:tc>
          <w:tcPr>
            <w:tcW w:w="596" w:type="dxa"/>
          </w:tcPr>
          <w:p w:rsidR="00AC2407" w:rsidRDefault="00AC2407" w:rsidP="005506BE">
            <w:r>
              <w:t>19.10.2017</w:t>
            </w:r>
          </w:p>
        </w:tc>
      </w:tr>
      <w:tr w:rsidR="00AC2407" w:rsidTr="005506BE">
        <w:tc>
          <w:tcPr>
            <w:tcW w:w="407" w:type="dxa"/>
          </w:tcPr>
          <w:p w:rsidR="00AC2407" w:rsidRDefault="00AC2407" w:rsidP="005506BE">
            <w:r>
              <w:t>425</w:t>
            </w:r>
            <w:r>
              <w:lastRenderedPageBreak/>
              <w:t>8.</w:t>
            </w:r>
          </w:p>
        </w:tc>
        <w:tc>
          <w:tcPr>
            <w:tcW w:w="11453" w:type="dxa"/>
          </w:tcPr>
          <w:p w:rsidR="00AC2407" w:rsidRDefault="00AC2407" w:rsidP="005506BE">
            <w:r>
              <w:lastRenderedPageBreak/>
              <w:t>Исключён</w:t>
            </w:r>
          </w:p>
        </w:tc>
        <w:tc>
          <w:tcPr>
            <w:tcW w:w="596" w:type="dxa"/>
          </w:tcPr>
          <w:p w:rsidR="00AC2407" w:rsidRDefault="00AC2407" w:rsidP="005506BE">
            <w:r>
              <w:t>19.10.201</w:t>
            </w:r>
            <w:r>
              <w:lastRenderedPageBreak/>
              <w:t>7</w:t>
            </w:r>
          </w:p>
        </w:tc>
      </w:tr>
      <w:tr w:rsidR="00AC2407" w:rsidTr="005506BE">
        <w:tc>
          <w:tcPr>
            <w:tcW w:w="407" w:type="dxa"/>
          </w:tcPr>
          <w:p w:rsidR="00AC2407" w:rsidRDefault="00AC2407" w:rsidP="005506BE">
            <w:r>
              <w:lastRenderedPageBreak/>
              <w:t>4259.</w:t>
            </w:r>
          </w:p>
        </w:tc>
        <w:tc>
          <w:tcPr>
            <w:tcW w:w="11453" w:type="dxa"/>
          </w:tcPr>
          <w:p w:rsidR="00AC2407" w:rsidRDefault="00AC2407" w:rsidP="005506BE">
            <w:r>
              <w:t>Исключён</w:t>
            </w:r>
          </w:p>
        </w:tc>
        <w:tc>
          <w:tcPr>
            <w:tcW w:w="596" w:type="dxa"/>
          </w:tcPr>
          <w:p w:rsidR="00AC2407" w:rsidRDefault="00AC2407" w:rsidP="005506BE">
            <w:r>
              <w:t>19.10.2017</w:t>
            </w:r>
          </w:p>
        </w:tc>
      </w:tr>
      <w:tr w:rsidR="00AC2407" w:rsidTr="005506BE">
        <w:tc>
          <w:tcPr>
            <w:tcW w:w="407" w:type="dxa"/>
          </w:tcPr>
          <w:p w:rsidR="00AC2407" w:rsidRDefault="00AC2407" w:rsidP="005506BE">
            <w:r>
              <w:t>4260.</w:t>
            </w:r>
          </w:p>
        </w:tc>
        <w:tc>
          <w:tcPr>
            <w:tcW w:w="11453" w:type="dxa"/>
          </w:tcPr>
          <w:p w:rsidR="00AC2407" w:rsidRDefault="00AC2407" w:rsidP="005506BE">
            <w:r>
              <w:t>Исключён</w:t>
            </w:r>
          </w:p>
        </w:tc>
        <w:tc>
          <w:tcPr>
            <w:tcW w:w="596" w:type="dxa"/>
          </w:tcPr>
          <w:p w:rsidR="00AC2407" w:rsidRDefault="00AC2407" w:rsidP="005506BE">
            <w:r>
              <w:t>19.10.2017</w:t>
            </w:r>
          </w:p>
        </w:tc>
      </w:tr>
      <w:tr w:rsidR="00AC2407" w:rsidTr="005506BE">
        <w:tc>
          <w:tcPr>
            <w:tcW w:w="407" w:type="dxa"/>
          </w:tcPr>
          <w:p w:rsidR="00AC2407" w:rsidRDefault="00AC2407" w:rsidP="005506BE">
            <w:r>
              <w:t>4261.</w:t>
            </w:r>
          </w:p>
        </w:tc>
        <w:tc>
          <w:tcPr>
            <w:tcW w:w="11453" w:type="dxa"/>
          </w:tcPr>
          <w:p w:rsidR="00AC2407" w:rsidRDefault="00AC2407" w:rsidP="005506BE">
            <w:r>
              <w:t>Исключён</w:t>
            </w:r>
          </w:p>
        </w:tc>
        <w:tc>
          <w:tcPr>
            <w:tcW w:w="596" w:type="dxa"/>
          </w:tcPr>
          <w:p w:rsidR="00AC2407" w:rsidRDefault="00AC2407" w:rsidP="005506BE">
            <w:r>
              <w:t>19.10.2017</w:t>
            </w:r>
          </w:p>
        </w:tc>
      </w:tr>
      <w:tr w:rsidR="00AC2407" w:rsidTr="005506BE">
        <w:tc>
          <w:tcPr>
            <w:tcW w:w="407" w:type="dxa"/>
          </w:tcPr>
          <w:p w:rsidR="00AC2407" w:rsidRDefault="00AC2407" w:rsidP="005506BE">
            <w:r>
              <w:t>4262.</w:t>
            </w:r>
          </w:p>
        </w:tc>
        <w:tc>
          <w:tcPr>
            <w:tcW w:w="11453" w:type="dxa"/>
          </w:tcPr>
          <w:p w:rsidR="00AC2407" w:rsidRDefault="00AC2407" w:rsidP="005506BE">
            <w:r>
              <w:t>Исключён</w:t>
            </w:r>
          </w:p>
        </w:tc>
        <w:tc>
          <w:tcPr>
            <w:tcW w:w="596" w:type="dxa"/>
          </w:tcPr>
          <w:p w:rsidR="00AC2407" w:rsidRDefault="00AC2407" w:rsidP="005506BE">
            <w:r>
              <w:t>19.10.2017</w:t>
            </w:r>
          </w:p>
        </w:tc>
      </w:tr>
      <w:tr w:rsidR="00AC2407" w:rsidTr="005506BE">
        <w:tc>
          <w:tcPr>
            <w:tcW w:w="407" w:type="dxa"/>
          </w:tcPr>
          <w:p w:rsidR="00AC2407" w:rsidRDefault="00AC2407" w:rsidP="005506BE">
            <w:r>
              <w:t>4263.</w:t>
            </w:r>
          </w:p>
        </w:tc>
        <w:tc>
          <w:tcPr>
            <w:tcW w:w="11453" w:type="dxa"/>
          </w:tcPr>
          <w:p w:rsidR="00AC2407" w:rsidRDefault="00AC2407" w:rsidP="005506BE">
            <w:r>
              <w:t>Исключён</w:t>
            </w:r>
          </w:p>
        </w:tc>
        <w:tc>
          <w:tcPr>
            <w:tcW w:w="596" w:type="dxa"/>
          </w:tcPr>
          <w:p w:rsidR="00AC2407" w:rsidRDefault="00AC2407" w:rsidP="005506BE">
            <w:r>
              <w:t>19.10.2017</w:t>
            </w:r>
          </w:p>
        </w:tc>
      </w:tr>
      <w:tr w:rsidR="00AC2407" w:rsidTr="005506BE">
        <w:tc>
          <w:tcPr>
            <w:tcW w:w="407" w:type="dxa"/>
          </w:tcPr>
          <w:p w:rsidR="00AC2407" w:rsidRDefault="00AC2407" w:rsidP="005506BE">
            <w:r>
              <w:lastRenderedPageBreak/>
              <w:t>4264.</w:t>
            </w:r>
          </w:p>
        </w:tc>
        <w:tc>
          <w:tcPr>
            <w:tcW w:w="11453" w:type="dxa"/>
          </w:tcPr>
          <w:p w:rsidR="00AC2407" w:rsidRDefault="00AC2407" w:rsidP="005506BE">
            <w:r>
              <w:t>Исключён</w:t>
            </w:r>
          </w:p>
        </w:tc>
        <w:tc>
          <w:tcPr>
            <w:tcW w:w="596" w:type="dxa"/>
          </w:tcPr>
          <w:p w:rsidR="00AC2407" w:rsidRDefault="00AC2407" w:rsidP="005506BE">
            <w:r>
              <w:t>19.10.2017</w:t>
            </w:r>
          </w:p>
        </w:tc>
      </w:tr>
      <w:tr w:rsidR="00AC2407" w:rsidTr="005506BE">
        <w:tc>
          <w:tcPr>
            <w:tcW w:w="407" w:type="dxa"/>
          </w:tcPr>
          <w:p w:rsidR="00AC2407" w:rsidRDefault="00AC2407" w:rsidP="005506BE">
            <w:r>
              <w:t>4265.</w:t>
            </w:r>
          </w:p>
        </w:tc>
        <w:tc>
          <w:tcPr>
            <w:tcW w:w="11453" w:type="dxa"/>
          </w:tcPr>
          <w:p w:rsidR="00AC2407" w:rsidRDefault="00AC2407" w:rsidP="005506BE">
            <w:r>
              <w:t>Исключён</w:t>
            </w:r>
          </w:p>
        </w:tc>
        <w:tc>
          <w:tcPr>
            <w:tcW w:w="596" w:type="dxa"/>
          </w:tcPr>
          <w:p w:rsidR="00AC2407" w:rsidRDefault="00AC2407" w:rsidP="005506BE">
            <w:r>
              <w:t>19.10.2017</w:t>
            </w:r>
          </w:p>
        </w:tc>
      </w:tr>
      <w:tr w:rsidR="00AC2407" w:rsidTr="005506BE">
        <w:tc>
          <w:tcPr>
            <w:tcW w:w="407" w:type="dxa"/>
          </w:tcPr>
          <w:p w:rsidR="00AC2407" w:rsidRDefault="00AC2407" w:rsidP="005506BE">
            <w:r>
              <w:t>4266.</w:t>
            </w:r>
          </w:p>
        </w:tc>
        <w:tc>
          <w:tcPr>
            <w:tcW w:w="11453" w:type="dxa"/>
          </w:tcPr>
          <w:p w:rsidR="00AC2407" w:rsidRDefault="00AC2407" w:rsidP="005506BE">
            <w:r>
              <w:t>Исключён</w:t>
            </w:r>
          </w:p>
        </w:tc>
        <w:tc>
          <w:tcPr>
            <w:tcW w:w="596" w:type="dxa"/>
          </w:tcPr>
          <w:p w:rsidR="00AC2407" w:rsidRDefault="00AC2407" w:rsidP="005506BE">
            <w:r>
              <w:t>19.10.2017</w:t>
            </w:r>
          </w:p>
        </w:tc>
      </w:tr>
      <w:tr w:rsidR="00AC2407" w:rsidTr="005506BE">
        <w:tc>
          <w:tcPr>
            <w:tcW w:w="407" w:type="dxa"/>
          </w:tcPr>
          <w:p w:rsidR="00AC2407" w:rsidRDefault="00AC2407" w:rsidP="005506BE">
            <w:r>
              <w:t>4267.</w:t>
            </w:r>
          </w:p>
        </w:tc>
        <w:tc>
          <w:tcPr>
            <w:tcW w:w="11453" w:type="dxa"/>
          </w:tcPr>
          <w:p w:rsidR="00AC2407" w:rsidRDefault="00AC2407" w:rsidP="005506BE">
            <w:r>
              <w:t>Исключён</w:t>
            </w:r>
          </w:p>
        </w:tc>
        <w:tc>
          <w:tcPr>
            <w:tcW w:w="596" w:type="dxa"/>
          </w:tcPr>
          <w:p w:rsidR="00AC2407" w:rsidRDefault="00AC2407" w:rsidP="005506BE">
            <w:r>
              <w:t>19.10.2017</w:t>
            </w:r>
          </w:p>
        </w:tc>
      </w:tr>
      <w:tr w:rsidR="00AC2407" w:rsidTr="005506BE">
        <w:tc>
          <w:tcPr>
            <w:tcW w:w="407" w:type="dxa"/>
          </w:tcPr>
          <w:p w:rsidR="00AC2407" w:rsidRDefault="00AC2407" w:rsidP="005506BE">
            <w:r>
              <w:t>4268.</w:t>
            </w:r>
          </w:p>
        </w:tc>
        <w:tc>
          <w:tcPr>
            <w:tcW w:w="11453" w:type="dxa"/>
          </w:tcPr>
          <w:p w:rsidR="00AC2407" w:rsidRDefault="00AC2407" w:rsidP="005506BE">
            <w:r>
              <w:t>Исключён</w:t>
            </w:r>
          </w:p>
        </w:tc>
        <w:tc>
          <w:tcPr>
            <w:tcW w:w="596" w:type="dxa"/>
          </w:tcPr>
          <w:p w:rsidR="00AC2407" w:rsidRDefault="00AC2407" w:rsidP="005506BE">
            <w:r>
              <w:t>19.10.2017</w:t>
            </w:r>
          </w:p>
        </w:tc>
      </w:tr>
      <w:tr w:rsidR="00AC2407" w:rsidTr="005506BE">
        <w:tc>
          <w:tcPr>
            <w:tcW w:w="407" w:type="dxa"/>
          </w:tcPr>
          <w:p w:rsidR="00AC2407" w:rsidRDefault="00AC2407" w:rsidP="005506BE">
            <w:r>
              <w:t>42</w:t>
            </w:r>
            <w:r>
              <w:lastRenderedPageBreak/>
              <w:t>69.</w:t>
            </w:r>
          </w:p>
        </w:tc>
        <w:tc>
          <w:tcPr>
            <w:tcW w:w="11453" w:type="dxa"/>
          </w:tcPr>
          <w:p w:rsidR="00AC2407" w:rsidRDefault="00AC2407" w:rsidP="005506BE">
            <w:r>
              <w:lastRenderedPageBreak/>
              <w:t>Исключён</w:t>
            </w:r>
          </w:p>
        </w:tc>
        <w:tc>
          <w:tcPr>
            <w:tcW w:w="596" w:type="dxa"/>
          </w:tcPr>
          <w:p w:rsidR="00AC2407" w:rsidRDefault="00AC2407" w:rsidP="005506BE">
            <w:r>
              <w:t>19.10.</w:t>
            </w:r>
            <w:r>
              <w:lastRenderedPageBreak/>
              <w:t>2017</w:t>
            </w:r>
          </w:p>
        </w:tc>
      </w:tr>
      <w:tr w:rsidR="00AC2407" w:rsidTr="005506BE">
        <w:tc>
          <w:tcPr>
            <w:tcW w:w="407" w:type="dxa"/>
          </w:tcPr>
          <w:p w:rsidR="00AC2407" w:rsidRDefault="00AC2407" w:rsidP="005506BE">
            <w:r>
              <w:lastRenderedPageBreak/>
              <w:t>4270.</w:t>
            </w:r>
          </w:p>
        </w:tc>
        <w:tc>
          <w:tcPr>
            <w:tcW w:w="11453" w:type="dxa"/>
          </w:tcPr>
          <w:p w:rsidR="00AC2407" w:rsidRDefault="00AC2407" w:rsidP="005506BE">
            <w:r>
              <w:t>Исключён</w:t>
            </w:r>
          </w:p>
        </w:tc>
        <w:tc>
          <w:tcPr>
            <w:tcW w:w="596" w:type="dxa"/>
          </w:tcPr>
          <w:p w:rsidR="00AC2407" w:rsidRDefault="00AC2407" w:rsidP="005506BE">
            <w:r>
              <w:t>19.10.2017</w:t>
            </w:r>
          </w:p>
        </w:tc>
      </w:tr>
      <w:tr w:rsidR="00AC2407" w:rsidTr="005506BE">
        <w:tc>
          <w:tcPr>
            <w:tcW w:w="407" w:type="dxa"/>
          </w:tcPr>
          <w:p w:rsidR="00AC2407" w:rsidRDefault="00AC2407" w:rsidP="005506BE">
            <w:r>
              <w:t>4271.</w:t>
            </w:r>
          </w:p>
        </w:tc>
        <w:tc>
          <w:tcPr>
            <w:tcW w:w="11453" w:type="dxa"/>
          </w:tcPr>
          <w:p w:rsidR="00AC2407" w:rsidRPr="00B713EC" w:rsidRDefault="00AC2407" w:rsidP="005506BE">
            <w:pPr>
              <w:rPr>
                <w:lang w:val="ru-RU"/>
              </w:rPr>
            </w:pPr>
            <w:r w:rsidRPr="00B713EC">
              <w:rPr>
                <w:lang w:val="ru-RU"/>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596" w:type="dxa"/>
          </w:tcPr>
          <w:p w:rsidR="00AC2407" w:rsidRDefault="00AC2407" w:rsidP="005506BE">
            <w:r>
              <w:t>19.10.2017</w:t>
            </w:r>
          </w:p>
        </w:tc>
      </w:tr>
      <w:tr w:rsidR="00AC2407" w:rsidTr="005506BE">
        <w:tc>
          <w:tcPr>
            <w:tcW w:w="407" w:type="dxa"/>
          </w:tcPr>
          <w:p w:rsidR="00AC2407" w:rsidRDefault="00AC2407" w:rsidP="005506BE">
            <w:r>
              <w:t>4272.</w:t>
            </w:r>
          </w:p>
        </w:tc>
        <w:tc>
          <w:tcPr>
            <w:tcW w:w="11453" w:type="dxa"/>
          </w:tcPr>
          <w:p w:rsidR="00AC2407" w:rsidRPr="00B713EC" w:rsidRDefault="00AC2407" w:rsidP="005506BE">
            <w:pPr>
              <w:rPr>
                <w:lang w:val="ru-RU"/>
              </w:rPr>
            </w:pPr>
            <w:r w:rsidRPr="00B713EC">
              <w:rPr>
                <w:lang w:val="ru-RU"/>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596" w:type="dxa"/>
          </w:tcPr>
          <w:p w:rsidR="00AC2407" w:rsidRDefault="00AC2407" w:rsidP="005506BE">
            <w:r>
              <w:t>19.10.2017</w:t>
            </w:r>
          </w:p>
        </w:tc>
      </w:tr>
      <w:tr w:rsidR="00AC2407" w:rsidTr="005506BE">
        <w:tc>
          <w:tcPr>
            <w:tcW w:w="407" w:type="dxa"/>
          </w:tcPr>
          <w:p w:rsidR="00AC2407" w:rsidRDefault="00AC2407" w:rsidP="005506BE">
            <w:r>
              <w:t>4273.</w:t>
            </w:r>
          </w:p>
        </w:tc>
        <w:tc>
          <w:tcPr>
            <w:tcW w:w="11453" w:type="dxa"/>
          </w:tcPr>
          <w:p w:rsidR="00AC2407" w:rsidRPr="00B713EC" w:rsidRDefault="00AC2407" w:rsidP="005506BE">
            <w:pPr>
              <w:rPr>
                <w:lang w:val="ru-RU"/>
              </w:rPr>
            </w:pPr>
            <w:r w:rsidRPr="00B713EC">
              <w:rPr>
                <w:lang w:val="ru-RU"/>
              </w:rPr>
              <w:t xml:space="preserve">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w:t>
            </w:r>
            <w:r>
              <w:t>https</w:t>
            </w:r>
            <w:r w:rsidRPr="00B713EC">
              <w:rPr>
                <w:lang w:val="ru-RU"/>
              </w:rPr>
              <w:t>://</w:t>
            </w:r>
            <w:r>
              <w:t>vk</w:t>
            </w:r>
            <w:r w:rsidRPr="00B713EC">
              <w:rPr>
                <w:lang w:val="ru-RU"/>
              </w:rPr>
              <w:t>.</w:t>
            </w:r>
            <w:r>
              <w:t>com</w:t>
            </w:r>
            <w:r w:rsidRPr="00B713EC">
              <w:rPr>
                <w:lang w:val="ru-RU"/>
              </w:rPr>
              <w:t>/</w:t>
            </w:r>
            <w:r>
              <w:t>id</w:t>
            </w:r>
            <w:r w:rsidRPr="00B713EC">
              <w:rPr>
                <w:lang w:val="ru-RU"/>
              </w:rPr>
              <w:t>239086263 (решение Октябрьского районного суда г. Краснодара от 15.08.2017);</w:t>
            </w:r>
          </w:p>
        </w:tc>
        <w:tc>
          <w:tcPr>
            <w:tcW w:w="596" w:type="dxa"/>
          </w:tcPr>
          <w:p w:rsidR="00AC2407" w:rsidRDefault="00AC2407" w:rsidP="005506BE">
            <w:r>
              <w:t>10.11.2017</w:t>
            </w:r>
          </w:p>
        </w:tc>
      </w:tr>
      <w:tr w:rsidR="00AC2407" w:rsidTr="005506BE">
        <w:tc>
          <w:tcPr>
            <w:tcW w:w="407" w:type="dxa"/>
          </w:tcPr>
          <w:p w:rsidR="00AC2407" w:rsidRDefault="00AC2407" w:rsidP="005506BE">
            <w:r>
              <w:t>4274.</w:t>
            </w:r>
          </w:p>
        </w:tc>
        <w:tc>
          <w:tcPr>
            <w:tcW w:w="11453" w:type="dxa"/>
          </w:tcPr>
          <w:p w:rsidR="00AC2407" w:rsidRPr="00B713EC" w:rsidRDefault="00AC2407" w:rsidP="005506BE">
            <w:pPr>
              <w:rPr>
                <w:lang w:val="ru-RU"/>
              </w:rPr>
            </w:pPr>
            <w:r w:rsidRPr="00B713EC">
              <w:rPr>
                <w:lang w:val="ru-RU"/>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596" w:type="dxa"/>
          </w:tcPr>
          <w:p w:rsidR="00AC2407" w:rsidRDefault="00AC2407" w:rsidP="005506BE">
            <w:r>
              <w:t>10.11.2017</w:t>
            </w:r>
          </w:p>
        </w:tc>
      </w:tr>
      <w:tr w:rsidR="00AC2407" w:rsidTr="005506BE">
        <w:tc>
          <w:tcPr>
            <w:tcW w:w="407" w:type="dxa"/>
          </w:tcPr>
          <w:p w:rsidR="00AC2407" w:rsidRDefault="00AC2407" w:rsidP="005506BE">
            <w:r>
              <w:lastRenderedPageBreak/>
              <w:t>4275.</w:t>
            </w:r>
          </w:p>
        </w:tc>
        <w:tc>
          <w:tcPr>
            <w:tcW w:w="11453" w:type="dxa"/>
          </w:tcPr>
          <w:p w:rsidR="00AC2407" w:rsidRPr="00B713EC" w:rsidRDefault="00AC2407" w:rsidP="005506BE">
            <w:pPr>
              <w:rPr>
                <w:lang w:val="ru-RU"/>
              </w:rPr>
            </w:pPr>
            <w:r w:rsidRPr="00B713EC">
              <w:rPr>
                <w:lang w:val="ru-RU"/>
              </w:rPr>
              <w:t>Информационный видеоматериал (видеозапись) «Шейх Анвар аль-Авляки (рахимахуЛлах). Положение нынешних уче.</w:t>
            </w:r>
            <w:r>
              <w:t>m</w:t>
            </w:r>
            <w:r w:rsidRPr="00B713EC">
              <w:rPr>
                <w:lang w:val="ru-RU"/>
              </w:rPr>
              <w:t xml:space="preserve">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250979272 (решение Таганского районного суда города Москвы от 30.05.2017);</w:t>
            </w:r>
          </w:p>
        </w:tc>
        <w:tc>
          <w:tcPr>
            <w:tcW w:w="596" w:type="dxa"/>
          </w:tcPr>
          <w:p w:rsidR="00AC2407" w:rsidRDefault="00AC2407" w:rsidP="005506BE">
            <w:r>
              <w:t>10.11.2017</w:t>
            </w:r>
          </w:p>
        </w:tc>
      </w:tr>
      <w:tr w:rsidR="00AC2407" w:rsidTr="005506BE">
        <w:tc>
          <w:tcPr>
            <w:tcW w:w="407" w:type="dxa"/>
          </w:tcPr>
          <w:p w:rsidR="00AC2407" w:rsidRDefault="00AC2407" w:rsidP="005506BE">
            <w:r>
              <w:t>4276.</w:t>
            </w:r>
          </w:p>
        </w:tc>
        <w:tc>
          <w:tcPr>
            <w:tcW w:w="11453" w:type="dxa"/>
          </w:tcPr>
          <w:p w:rsidR="00AC2407" w:rsidRPr="00B713EC" w:rsidRDefault="00AC2407" w:rsidP="005506BE">
            <w:pPr>
              <w:rPr>
                <w:lang w:val="ru-RU"/>
              </w:rPr>
            </w:pPr>
            <w:r w:rsidRPr="00B713EC">
              <w:rPr>
                <w:lang w:val="ru-RU"/>
              </w:rPr>
              <w:t>Информационный видеоматериал (видеозапись) «Шахада Амира СайфуЛЛаха Шишани.</w:t>
            </w:r>
            <w:r>
              <w:t>m</w:t>
            </w:r>
            <w:r w:rsidRPr="00B713EC">
              <w:rPr>
                <w:lang w:val="ru-RU"/>
              </w:rPr>
              <w:t xml:space="preserve">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250979272 (решение Таганского районного суда города Москвы от 30.05.2017);</w:t>
            </w:r>
          </w:p>
        </w:tc>
        <w:tc>
          <w:tcPr>
            <w:tcW w:w="596" w:type="dxa"/>
          </w:tcPr>
          <w:p w:rsidR="00AC2407" w:rsidRDefault="00AC2407" w:rsidP="005506BE">
            <w:r>
              <w:t>10.11.2017</w:t>
            </w:r>
          </w:p>
        </w:tc>
      </w:tr>
      <w:tr w:rsidR="00AC2407" w:rsidRPr="00A43049" w:rsidTr="005506BE">
        <w:tc>
          <w:tcPr>
            <w:tcW w:w="407" w:type="dxa"/>
          </w:tcPr>
          <w:p w:rsidR="00AC2407" w:rsidRDefault="00AC2407" w:rsidP="005506BE">
            <w:r>
              <w:t>4277.</w:t>
            </w:r>
          </w:p>
        </w:tc>
        <w:tc>
          <w:tcPr>
            <w:tcW w:w="11453" w:type="dxa"/>
          </w:tcPr>
          <w:p w:rsidR="00AC2407" w:rsidRPr="00B713EC" w:rsidRDefault="00AC2407" w:rsidP="005506BE">
            <w:pPr>
              <w:rPr>
                <w:lang w:val="ru-RU"/>
              </w:rPr>
            </w:pPr>
            <w:r w:rsidRPr="00B713EC">
              <w:rPr>
                <w:lang w:val="ru-RU"/>
              </w:rPr>
              <w:t xml:space="preserve">Информационный видеоматериал (видеозапись) «Халифат. </w:t>
            </w:r>
            <w:r>
              <w:t>m</w:t>
            </w:r>
            <w:r w:rsidRPr="00B713EC">
              <w:rPr>
                <w:lang w:val="ru-RU"/>
              </w:rPr>
              <w:t xml:space="preserve">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250979272 (решение Таганского районного суда города Москвы от 30.05.2017);</w:t>
            </w:r>
          </w:p>
        </w:tc>
        <w:tc>
          <w:tcPr>
            <w:tcW w:w="596" w:type="dxa"/>
          </w:tcPr>
          <w:p w:rsidR="00AC2407" w:rsidRPr="00B713EC" w:rsidRDefault="00AC2407" w:rsidP="005506BE">
            <w:pPr>
              <w:rPr>
                <w:lang w:val="ru-RU"/>
              </w:rPr>
            </w:pPr>
          </w:p>
        </w:tc>
      </w:tr>
      <w:tr w:rsidR="00AC2407" w:rsidTr="005506BE">
        <w:tc>
          <w:tcPr>
            <w:tcW w:w="407" w:type="dxa"/>
          </w:tcPr>
          <w:p w:rsidR="00AC2407" w:rsidRDefault="00AC2407" w:rsidP="005506BE">
            <w:r>
              <w:t>4278.</w:t>
            </w:r>
          </w:p>
        </w:tc>
        <w:tc>
          <w:tcPr>
            <w:tcW w:w="11453" w:type="dxa"/>
          </w:tcPr>
          <w:p w:rsidR="00AC2407" w:rsidRPr="00B713EC" w:rsidRDefault="00AC2407" w:rsidP="005506BE">
            <w:pPr>
              <w:rPr>
                <w:lang w:val="ru-RU"/>
              </w:rPr>
            </w:pPr>
            <w:r w:rsidRPr="00B713EC">
              <w:rPr>
                <w:lang w:val="ru-RU"/>
              </w:rPr>
              <w:t xml:space="preserve">Информационный видеоматериал (видеозапись) «Рассказ брата с земель Халифата. </w:t>
            </w:r>
            <w:r>
              <w:t>m</w:t>
            </w:r>
            <w:r w:rsidRPr="00B713EC">
              <w:rPr>
                <w:lang w:val="ru-RU"/>
              </w:rPr>
              <w:t xml:space="preserve">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250979272 (решение Таганского районного суда города Москвы от 30.05.2017);</w:t>
            </w:r>
          </w:p>
        </w:tc>
        <w:tc>
          <w:tcPr>
            <w:tcW w:w="596" w:type="dxa"/>
          </w:tcPr>
          <w:p w:rsidR="00AC2407" w:rsidRDefault="00AC2407" w:rsidP="005506BE">
            <w:r>
              <w:t>10.11.2017</w:t>
            </w:r>
          </w:p>
        </w:tc>
      </w:tr>
      <w:tr w:rsidR="00AC2407" w:rsidTr="005506BE">
        <w:tc>
          <w:tcPr>
            <w:tcW w:w="407" w:type="dxa"/>
          </w:tcPr>
          <w:p w:rsidR="00AC2407" w:rsidRDefault="00AC2407" w:rsidP="005506BE">
            <w:r>
              <w:t>4279.</w:t>
            </w:r>
          </w:p>
        </w:tc>
        <w:tc>
          <w:tcPr>
            <w:tcW w:w="11453" w:type="dxa"/>
          </w:tcPr>
          <w:p w:rsidR="00AC2407" w:rsidRPr="00B713EC" w:rsidRDefault="00AC2407" w:rsidP="005506BE">
            <w:pPr>
              <w:rPr>
                <w:lang w:val="ru-RU"/>
              </w:rPr>
            </w:pPr>
            <w:r w:rsidRPr="00B713EC">
              <w:rPr>
                <w:lang w:val="ru-RU"/>
              </w:rPr>
              <w:t xml:space="preserve">Информационный видеоматериал (видеозапись) «Обращение амира ИГИШ Абу Бакра аль-Багдади. </w:t>
            </w:r>
            <w:r>
              <w:t>m</w:t>
            </w:r>
            <w:r w:rsidRPr="00B713EC">
              <w:rPr>
                <w:lang w:val="ru-RU"/>
              </w:rPr>
              <w:t xml:space="preserve">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250979272 (решение Таганского районного суда города Москвы от 30.05.2017);</w:t>
            </w:r>
          </w:p>
        </w:tc>
        <w:tc>
          <w:tcPr>
            <w:tcW w:w="596" w:type="dxa"/>
          </w:tcPr>
          <w:p w:rsidR="00AC2407" w:rsidRDefault="00AC2407" w:rsidP="005506BE">
            <w:r>
              <w:t>10.11.2017</w:t>
            </w:r>
          </w:p>
        </w:tc>
      </w:tr>
      <w:tr w:rsidR="00AC2407" w:rsidTr="005506BE">
        <w:tc>
          <w:tcPr>
            <w:tcW w:w="407" w:type="dxa"/>
          </w:tcPr>
          <w:p w:rsidR="00AC2407" w:rsidRDefault="00AC2407" w:rsidP="005506BE">
            <w:r>
              <w:t>42</w:t>
            </w:r>
            <w:r>
              <w:lastRenderedPageBreak/>
              <w:t>80.</w:t>
            </w:r>
          </w:p>
        </w:tc>
        <w:tc>
          <w:tcPr>
            <w:tcW w:w="11453" w:type="dxa"/>
          </w:tcPr>
          <w:p w:rsidR="00AC2407" w:rsidRPr="00B713EC" w:rsidRDefault="00AC2407" w:rsidP="005506BE">
            <w:pPr>
              <w:rPr>
                <w:lang w:val="ru-RU"/>
              </w:rPr>
            </w:pPr>
            <w:r w:rsidRPr="00B713EC">
              <w:rPr>
                <w:lang w:val="ru-RU"/>
              </w:rPr>
              <w:lastRenderedPageBreak/>
              <w:t xml:space="preserve">Информационный видеоматериал (видеозапись) «Надыр Абу Халид – Кого постигает проклятие Аллаха. </w:t>
            </w:r>
            <w:r>
              <w:t>m</w:t>
            </w:r>
            <w:r w:rsidRPr="00B713EC">
              <w:rPr>
                <w:lang w:val="ru-RU"/>
              </w:rPr>
              <w:t xml:space="preserve">р4», продолжительностью 04 мин. 34 сек., объемом 20 232 135 байт, размещенный на страницах глобальной </w:t>
            </w:r>
            <w:r w:rsidRPr="00B713EC">
              <w:rPr>
                <w:lang w:val="ru-RU"/>
              </w:rPr>
              <w:lastRenderedPageBreak/>
              <w:t xml:space="preserve">информационной сети «Интернет» на сайте социальной сети «ВКонтакте»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250979272 (решение Таганского районного суда города Москвы от 30.05.2017);</w:t>
            </w:r>
          </w:p>
        </w:tc>
        <w:tc>
          <w:tcPr>
            <w:tcW w:w="596" w:type="dxa"/>
          </w:tcPr>
          <w:p w:rsidR="00AC2407" w:rsidRDefault="00AC2407" w:rsidP="005506BE">
            <w:r>
              <w:lastRenderedPageBreak/>
              <w:t>10.11.</w:t>
            </w:r>
            <w:r>
              <w:lastRenderedPageBreak/>
              <w:t>2017</w:t>
            </w:r>
          </w:p>
        </w:tc>
      </w:tr>
      <w:tr w:rsidR="00AC2407" w:rsidTr="005506BE">
        <w:tc>
          <w:tcPr>
            <w:tcW w:w="407" w:type="dxa"/>
          </w:tcPr>
          <w:p w:rsidR="00AC2407" w:rsidRDefault="00AC2407" w:rsidP="005506BE">
            <w:r>
              <w:lastRenderedPageBreak/>
              <w:t>4281.</w:t>
            </w:r>
          </w:p>
        </w:tc>
        <w:tc>
          <w:tcPr>
            <w:tcW w:w="11453" w:type="dxa"/>
          </w:tcPr>
          <w:p w:rsidR="00AC2407" w:rsidRPr="00B713EC" w:rsidRDefault="00AC2407" w:rsidP="005506BE">
            <w:pPr>
              <w:rPr>
                <w:lang w:val="ru-RU"/>
              </w:rPr>
            </w:pPr>
            <w:r w:rsidRPr="00B713EC">
              <w:rPr>
                <w:lang w:val="ru-RU"/>
              </w:rPr>
              <w:t xml:space="preserve">Информационный видеоматериал (видеозапись) «Камиль абу Султан обращение из ХАЛИФАТА. </w:t>
            </w:r>
            <w:r>
              <w:t>m</w:t>
            </w:r>
            <w:r w:rsidRPr="00B713EC">
              <w:rPr>
                <w:lang w:val="ru-RU"/>
              </w:rPr>
              <w:t xml:space="preserve">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250979272 (решение Таганского районного суда города Москвы от 30.05.2017);</w:t>
            </w:r>
          </w:p>
        </w:tc>
        <w:tc>
          <w:tcPr>
            <w:tcW w:w="596" w:type="dxa"/>
          </w:tcPr>
          <w:p w:rsidR="00AC2407" w:rsidRDefault="00AC2407" w:rsidP="005506BE">
            <w:r>
              <w:t>10.11.2017</w:t>
            </w:r>
          </w:p>
        </w:tc>
      </w:tr>
      <w:tr w:rsidR="00AC2407" w:rsidTr="005506BE">
        <w:tc>
          <w:tcPr>
            <w:tcW w:w="407" w:type="dxa"/>
          </w:tcPr>
          <w:p w:rsidR="00AC2407" w:rsidRDefault="00AC2407" w:rsidP="005506BE">
            <w:r>
              <w:t>4282.</w:t>
            </w:r>
          </w:p>
        </w:tc>
        <w:tc>
          <w:tcPr>
            <w:tcW w:w="11453" w:type="dxa"/>
          </w:tcPr>
          <w:p w:rsidR="00AC2407" w:rsidRPr="00B713EC" w:rsidRDefault="00AC2407" w:rsidP="005506BE">
            <w:pPr>
              <w:rPr>
                <w:lang w:val="ru-RU"/>
              </w:rPr>
            </w:pPr>
            <w:r w:rsidRPr="00B713EC">
              <w:rPr>
                <w:lang w:val="ru-RU"/>
              </w:rPr>
              <w:t xml:space="preserve">Информационный видеоматериал (видеозапись) «Исламское государство о Халифате 2016. </w:t>
            </w:r>
            <w:r>
              <w:t>m</w:t>
            </w:r>
            <w:r w:rsidRPr="00B713EC">
              <w:rPr>
                <w:lang w:val="ru-RU"/>
              </w:rPr>
              <w:t xml:space="preserve">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250979272 (решение Таганского районного суда города Москвы от 30.05.2017);</w:t>
            </w:r>
          </w:p>
        </w:tc>
        <w:tc>
          <w:tcPr>
            <w:tcW w:w="596" w:type="dxa"/>
          </w:tcPr>
          <w:p w:rsidR="00AC2407" w:rsidRDefault="00AC2407" w:rsidP="005506BE">
            <w:r>
              <w:t>10.11.2017</w:t>
            </w:r>
          </w:p>
        </w:tc>
      </w:tr>
      <w:tr w:rsidR="00AC2407" w:rsidTr="005506BE">
        <w:tc>
          <w:tcPr>
            <w:tcW w:w="407" w:type="dxa"/>
          </w:tcPr>
          <w:p w:rsidR="00AC2407" w:rsidRDefault="00AC2407" w:rsidP="005506BE">
            <w:r>
              <w:t>4283.</w:t>
            </w:r>
          </w:p>
        </w:tc>
        <w:tc>
          <w:tcPr>
            <w:tcW w:w="11453" w:type="dxa"/>
          </w:tcPr>
          <w:p w:rsidR="00AC2407" w:rsidRPr="00B713EC" w:rsidRDefault="00AC2407" w:rsidP="005506BE">
            <w:pPr>
              <w:rPr>
                <w:lang w:val="ru-RU"/>
              </w:rPr>
            </w:pPr>
            <w:r w:rsidRPr="00B713EC">
              <w:rPr>
                <w:lang w:val="ru-RU"/>
              </w:rPr>
              <w:t xml:space="preserve">Информационный видеоматериал (видеозапись) «Закон Аллаха в Исламском Халифате. </w:t>
            </w:r>
            <w:r>
              <w:t>m</w:t>
            </w:r>
            <w:r w:rsidRPr="00B713EC">
              <w:rPr>
                <w:lang w:val="ru-RU"/>
              </w:rPr>
              <w:t xml:space="preserve">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250979272 (решение Таганского районного суда города Москвы от 30.05.2017);</w:t>
            </w:r>
          </w:p>
        </w:tc>
        <w:tc>
          <w:tcPr>
            <w:tcW w:w="596" w:type="dxa"/>
          </w:tcPr>
          <w:p w:rsidR="00AC2407" w:rsidRDefault="00AC2407" w:rsidP="005506BE">
            <w:r>
              <w:t>10.11.2017</w:t>
            </w:r>
          </w:p>
        </w:tc>
      </w:tr>
      <w:tr w:rsidR="00AC2407" w:rsidTr="005506BE">
        <w:tc>
          <w:tcPr>
            <w:tcW w:w="407" w:type="dxa"/>
          </w:tcPr>
          <w:p w:rsidR="00AC2407" w:rsidRDefault="00AC2407" w:rsidP="005506BE">
            <w:r>
              <w:t>4284.</w:t>
            </w:r>
          </w:p>
        </w:tc>
        <w:tc>
          <w:tcPr>
            <w:tcW w:w="11453" w:type="dxa"/>
          </w:tcPr>
          <w:p w:rsidR="00AC2407" w:rsidRPr="00B713EC" w:rsidRDefault="00AC2407" w:rsidP="005506BE">
            <w:pPr>
              <w:rPr>
                <w:lang w:val="ru-RU"/>
              </w:rPr>
            </w:pPr>
            <w:r w:rsidRPr="00B713EC">
              <w:rPr>
                <w:lang w:val="ru-RU"/>
              </w:rPr>
              <w:t xml:space="preserve">Информационный видеоматериал (видеозапись) «Душераздирающее дуа имамом в Восточной мечети. </w:t>
            </w:r>
            <w:r>
              <w:t>m</w:t>
            </w:r>
            <w:r w:rsidRPr="00B713EC">
              <w:rPr>
                <w:lang w:val="ru-RU"/>
              </w:rPr>
              <w:t xml:space="preserve">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250979272 (решение Таганского районного суда города Москвы от 30.05.2017);</w:t>
            </w:r>
          </w:p>
        </w:tc>
        <w:tc>
          <w:tcPr>
            <w:tcW w:w="596" w:type="dxa"/>
          </w:tcPr>
          <w:p w:rsidR="00AC2407" w:rsidRDefault="00AC2407" w:rsidP="005506BE">
            <w:r>
              <w:t>10.11.2017</w:t>
            </w:r>
          </w:p>
        </w:tc>
      </w:tr>
      <w:tr w:rsidR="00AC2407" w:rsidTr="005506BE">
        <w:tc>
          <w:tcPr>
            <w:tcW w:w="407" w:type="dxa"/>
          </w:tcPr>
          <w:p w:rsidR="00AC2407" w:rsidRDefault="00AC2407" w:rsidP="005506BE">
            <w:r>
              <w:t>4285.</w:t>
            </w:r>
          </w:p>
        </w:tc>
        <w:tc>
          <w:tcPr>
            <w:tcW w:w="11453" w:type="dxa"/>
          </w:tcPr>
          <w:p w:rsidR="00AC2407" w:rsidRPr="00B713EC" w:rsidRDefault="00AC2407" w:rsidP="005506BE">
            <w:pPr>
              <w:rPr>
                <w:lang w:val="ru-RU"/>
              </w:rPr>
            </w:pPr>
            <w:r w:rsidRPr="00B713EC">
              <w:rPr>
                <w:lang w:val="ru-RU"/>
              </w:rPr>
              <w:t xml:space="preserve">Информационный видеоматериал (видеозапись) «Дети муджахидов в Халифате. </w:t>
            </w:r>
            <w:r>
              <w:t>m</w:t>
            </w:r>
            <w:r w:rsidRPr="00B713EC">
              <w:rPr>
                <w:lang w:val="ru-RU"/>
              </w:rPr>
              <w:t xml:space="preserve">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250979272 (решение Таганского районного суда города Москвы от 30.05.2017);</w:t>
            </w:r>
          </w:p>
        </w:tc>
        <w:tc>
          <w:tcPr>
            <w:tcW w:w="596" w:type="dxa"/>
          </w:tcPr>
          <w:p w:rsidR="00AC2407" w:rsidRDefault="00AC2407" w:rsidP="005506BE">
            <w:r>
              <w:t>10.11.2017</w:t>
            </w:r>
          </w:p>
        </w:tc>
      </w:tr>
      <w:tr w:rsidR="00AC2407" w:rsidTr="005506BE">
        <w:tc>
          <w:tcPr>
            <w:tcW w:w="407" w:type="dxa"/>
          </w:tcPr>
          <w:p w:rsidR="00AC2407" w:rsidRDefault="00AC2407" w:rsidP="005506BE">
            <w:r>
              <w:lastRenderedPageBreak/>
              <w:t>4286.</w:t>
            </w:r>
          </w:p>
        </w:tc>
        <w:tc>
          <w:tcPr>
            <w:tcW w:w="11453" w:type="dxa"/>
          </w:tcPr>
          <w:p w:rsidR="00AC2407" w:rsidRPr="00B713EC" w:rsidRDefault="00AC2407" w:rsidP="005506BE">
            <w:pPr>
              <w:rPr>
                <w:lang w:val="ru-RU"/>
              </w:rPr>
            </w:pPr>
            <w:r w:rsidRPr="00B713EC">
              <w:rPr>
                <w:lang w:val="ru-RU"/>
              </w:rPr>
              <w:t xml:space="preserve">Информационный видеоматериал (видеозапись) «Ахмад Медицинский О Аллах, вот я перед Тобой!. </w:t>
            </w:r>
            <w:r>
              <w:t>m</w:t>
            </w:r>
            <w:r w:rsidRPr="00B713EC">
              <w:rPr>
                <w:lang w:val="ru-RU"/>
              </w:rPr>
              <w:t xml:space="preserve">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250979272 (решение Таганского районного суда города Москвы от 30.05.2017);</w:t>
            </w:r>
          </w:p>
        </w:tc>
        <w:tc>
          <w:tcPr>
            <w:tcW w:w="596" w:type="dxa"/>
          </w:tcPr>
          <w:p w:rsidR="00AC2407" w:rsidRDefault="00AC2407" w:rsidP="005506BE">
            <w:r>
              <w:t>10.11.2017</w:t>
            </w:r>
          </w:p>
        </w:tc>
      </w:tr>
      <w:tr w:rsidR="00AC2407" w:rsidTr="005506BE">
        <w:tc>
          <w:tcPr>
            <w:tcW w:w="407" w:type="dxa"/>
          </w:tcPr>
          <w:p w:rsidR="00AC2407" w:rsidRDefault="00AC2407" w:rsidP="005506BE">
            <w:r>
              <w:t>4287.</w:t>
            </w:r>
          </w:p>
        </w:tc>
        <w:tc>
          <w:tcPr>
            <w:tcW w:w="11453" w:type="dxa"/>
          </w:tcPr>
          <w:p w:rsidR="00AC2407" w:rsidRPr="00B713EC" w:rsidRDefault="00AC2407" w:rsidP="005506BE">
            <w:pPr>
              <w:rPr>
                <w:lang w:val="ru-RU"/>
              </w:rPr>
            </w:pPr>
            <w:r w:rsidRPr="00B713EC">
              <w:rPr>
                <w:lang w:val="ru-RU"/>
              </w:rPr>
              <w:t xml:space="preserve">Информационный видеоматериал (видеозапись) «Ахмад Медицинский и Муххаммад Абу Зейд наставление!. </w:t>
            </w:r>
            <w:r>
              <w:t>m</w:t>
            </w:r>
            <w:r w:rsidRPr="00B713EC">
              <w:rPr>
                <w:lang w:val="ru-RU"/>
              </w:rPr>
              <w:t xml:space="preserve">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250979272 (решение Таганского районного суда города Москвы от 30.05.2017);</w:t>
            </w:r>
          </w:p>
        </w:tc>
        <w:tc>
          <w:tcPr>
            <w:tcW w:w="596" w:type="dxa"/>
          </w:tcPr>
          <w:p w:rsidR="00AC2407" w:rsidRDefault="00AC2407" w:rsidP="005506BE">
            <w:r>
              <w:t>10.11.2017</w:t>
            </w:r>
          </w:p>
        </w:tc>
      </w:tr>
      <w:tr w:rsidR="00AC2407" w:rsidTr="005506BE">
        <w:tc>
          <w:tcPr>
            <w:tcW w:w="407" w:type="dxa"/>
          </w:tcPr>
          <w:p w:rsidR="00AC2407" w:rsidRDefault="00AC2407" w:rsidP="005506BE">
            <w:r>
              <w:t>4288.</w:t>
            </w:r>
          </w:p>
        </w:tc>
        <w:tc>
          <w:tcPr>
            <w:tcW w:w="11453" w:type="dxa"/>
          </w:tcPr>
          <w:p w:rsidR="00AC2407" w:rsidRPr="00B713EC" w:rsidRDefault="00AC2407" w:rsidP="005506BE">
            <w:pPr>
              <w:rPr>
                <w:lang w:val="ru-RU"/>
              </w:rPr>
            </w:pPr>
            <w:r w:rsidRPr="00B713EC">
              <w:rPr>
                <w:lang w:val="ru-RU"/>
              </w:rPr>
              <w:t xml:space="preserve">Информационный видеоматериал (видеозапись) «Аллах помогает Своему, пока тот помогает брату по вере. </w:t>
            </w:r>
            <w:r>
              <w:t>m</w:t>
            </w:r>
            <w:r w:rsidRPr="00B713EC">
              <w:rPr>
                <w:lang w:val="ru-RU"/>
              </w:rPr>
              <w:t xml:space="preserve">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250979272 (решение Таганского районного суда города Москвы от 30.05.2017);</w:t>
            </w:r>
          </w:p>
        </w:tc>
        <w:tc>
          <w:tcPr>
            <w:tcW w:w="596" w:type="dxa"/>
          </w:tcPr>
          <w:p w:rsidR="00AC2407" w:rsidRDefault="00AC2407" w:rsidP="005506BE">
            <w:r>
              <w:t>10.11.2017</w:t>
            </w:r>
          </w:p>
        </w:tc>
      </w:tr>
      <w:tr w:rsidR="00AC2407" w:rsidTr="005506BE">
        <w:tc>
          <w:tcPr>
            <w:tcW w:w="407" w:type="dxa"/>
          </w:tcPr>
          <w:p w:rsidR="00AC2407" w:rsidRDefault="00AC2407" w:rsidP="005506BE">
            <w:r>
              <w:t>4289.</w:t>
            </w:r>
          </w:p>
        </w:tc>
        <w:tc>
          <w:tcPr>
            <w:tcW w:w="11453" w:type="dxa"/>
          </w:tcPr>
          <w:p w:rsidR="00AC2407" w:rsidRPr="00B713EC" w:rsidRDefault="00AC2407" w:rsidP="005506BE">
            <w:pPr>
              <w:rPr>
                <w:lang w:val="ru-RU"/>
              </w:rPr>
            </w:pPr>
            <w:r w:rsidRPr="00B713EC">
              <w:rPr>
                <w:lang w:val="ru-RU"/>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596" w:type="dxa"/>
          </w:tcPr>
          <w:p w:rsidR="00AC2407" w:rsidRDefault="00AC2407" w:rsidP="005506BE">
            <w:r>
              <w:t>10.11.2017</w:t>
            </w:r>
          </w:p>
        </w:tc>
      </w:tr>
      <w:tr w:rsidR="00AC2407" w:rsidTr="005506BE">
        <w:tc>
          <w:tcPr>
            <w:tcW w:w="407" w:type="dxa"/>
          </w:tcPr>
          <w:p w:rsidR="00AC2407" w:rsidRDefault="00AC2407" w:rsidP="005506BE">
            <w:r>
              <w:t>4290.</w:t>
            </w:r>
          </w:p>
        </w:tc>
        <w:tc>
          <w:tcPr>
            <w:tcW w:w="11453" w:type="dxa"/>
          </w:tcPr>
          <w:p w:rsidR="00AC2407" w:rsidRPr="00B713EC" w:rsidRDefault="00AC2407" w:rsidP="005506BE">
            <w:pPr>
              <w:rPr>
                <w:lang w:val="ru-RU"/>
              </w:rPr>
            </w:pPr>
            <w:r w:rsidRPr="00B713EC">
              <w:rPr>
                <w:lang w:val="ru-RU"/>
              </w:rPr>
              <w:t>Видеозапись «В стиле группы Кровосток - Зига (</w:t>
            </w:r>
            <w:r>
              <w:t>RAP</w:t>
            </w:r>
            <w:r w:rsidRPr="00B713EC">
              <w:rPr>
                <w:lang w:val="ru-RU"/>
              </w:rPr>
              <w:t>)»,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596" w:type="dxa"/>
          </w:tcPr>
          <w:p w:rsidR="00AC2407" w:rsidRDefault="00AC2407" w:rsidP="005506BE">
            <w:r>
              <w:t>10.11.2017</w:t>
            </w:r>
          </w:p>
        </w:tc>
      </w:tr>
      <w:tr w:rsidR="00AC2407" w:rsidTr="005506BE">
        <w:tc>
          <w:tcPr>
            <w:tcW w:w="407" w:type="dxa"/>
          </w:tcPr>
          <w:p w:rsidR="00AC2407" w:rsidRDefault="00AC2407" w:rsidP="005506BE">
            <w:r>
              <w:t>42</w:t>
            </w:r>
            <w:r>
              <w:lastRenderedPageBreak/>
              <w:t>91.</w:t>
            </w:r>
          </w:p>
        </w:tc>
        <w:tc>
          <w:tcPr>
            <w:tcW w:w="11453" w:type="dxa"/>
          </w:tcPr>
          <w:p w:rsidR="00AC2407" w:rsidRPr="00B713EC" w:rsidRDefault="00AC2407" w:rsidP="005506BE">
            <w:pPr>
              <w:rPr>
                <w:lang w:val="ru-RU"/>
              </w:rPr>
            </w:pPr>
            <w:r w:rsidRPr="00B713EC">
              <w:rPr>
                <w:lang w:val="ru-RU"/>
              </w:rPr>
              <w:lastRenderedPageBreak/>
              <w:t xml:space="preserve">Бюллетень «Как Иегова общается с людьми» издание август 2015г. (решение Арсеньевского городского суда </w:t>
            </w:r>
            <w:r w:rsidRPr="00B713EC">
              <w:rPr>
                <w:lang w:val="ru-RU"/>
              </w:rPr>
              <w:lastRenderedPageBreak/>
              <w:t>Приморского края от 25.08.2017);</w:t>
            </w:r>
          </w:p>
        </w:tc>
        <w:tc>
          <w:tcPr>
            <w:tcW w:w="596" w:type="dxa"/>
          </w:tcPr>
          <w:p w:rsidR="00AC2407" w:rsidRDefault="00AC2407" w:rsidP="005506BE">
            <w:r>
              <w:lastRenderedPageBreak/>
              <w:t>10.11.</w:t>
            </w:r>
            <w:r>
              <w:lastRenderedPageBreak/>
              <w:t>2017</w:t>
            </w:r>
          </w:p>
        </w:tc>
      </w:tr>
      <w:tr w:rsidR="00AC2407" w:rsidTr="005506BE">
        <w:tc>
          <w:tcPr>
            <w:tcW w:w="407" w:type="dxa"/>
          </w:tcPr>
          <w:p w:rsidR="00AC2407" w:rsidRDefault="00AC2407" w:rsidP="005506BE">
            <w:r>
              <w:lastRenderedPageBreak/>
              <w:t>4292.</w:t>
            </w:r>
          </w:p>
        </w:tc>
        <w:tc>
          <w:tcPr>
            <w:tcW w:w="11453" w:type="dxa"/>
          </w:tcPr>
          <w:p w:rsidR="00AC2407" w:rsidRDefault="00AC2407" w:rsidP="005506BE">
            <w:r w:rsidRPr="00B713EC">
              <w:rPr>
                <w:lang w:val="ru-RU"/>
              </w:rPr>
              <w:t xml:space="preserve">Бюллетень «Старейшины, стараетесь ли вы обучать братьев?» издание декабрь 2014г. </w:t>
            </w:r>
            <w:r>
              <w:t>(решение Арсеньевского городского суда Приморского края от 25.08.2017);</w:t>
            </w:r>
          </w:p>
        </w:tc>
        <w:tc>
          <w:tcPr>
            <w:tcW w:w="596" w:type="dxa"/>
          </w:tcPr>
          <w:p w:rsidR="00AC2407" w:rsidRDefault="00AC2407" w:rsidP="005506BE">
            <w:r>
              <w:t>10.11.2017</w:t>
            </w:r>
          </w:p>
        </w:tc>
      </w:tr>
      <w:tr w:rsidR="00AC2407" w:rsidTr="005506BE">
        <w:tc>
          <w:tcPr>
            <w:tcW w:w="407" w:type="dxa"/>
          </w:tcPr>
          <w:p w:rsidR="00AC2407" w:rsidRDefault="00AC2407" w:rsidP="005506BE">
            <w:r>
              <w:t>4293.</w:t>
            </w:r>
          </w:p>
        </w:tc>
        <w:tc>
          <w:tcPr>
            <w:tcW w:w="11453" w:type="dxa"/>
          </w:tcPr>
          <w:p w:rsidR="00AC2407" w:rsidRDefault="00AC2407" w:rsidP="005506BE">
            <w:r w:rsidRPr="00B713EC">
              <w:rPr>
                <w:lang w:val="ru-RU"/>
              </w:rPr>
              <w:t xml:space="preserve">Брошюра «Как я отношусь к фракциям крови и медицинским процедурам с использованием собственной крови?» издание ноябрь 2006г. </w:t>
            </w:r>
            <w:r>
              <w:t>(решение Арсеньевского городского суда Приморского края от 25.08.2017);</w:t>
            </w:r>
          </w:p>
        </w:tc>
        <w:tc>
          <w:tcPr>
            <w:tcW w:w="596" w:type="dxa"/>
          </w:tcPr>
          <w:p w:rsidR="00AC2407" w:rsidRDefault="00AC2407" w:rsidP="005506BE">
            <w:r>
              <w:t>10.11.2017</w:t>
            </w:r>
          </w:p>
        </w:tc>
      </w:tr>
      <w:tr w:rsidR="00AC2407" w:rsidTr="005506BE">
        <w:tc>
          <w:tcPr>
            <w:tcW w:w="407" w:type="dxa"/>
          </w:tcPr>
          <w:p w:rsidR="00AC2407" w:rsidRDefault="00AC2407" w:rsidP="005506BE">
            <w:r>
              <w:t>4294.</w:t>
            </w:r>
          </w:p>
        </w:tc>
        <w:tc>
          <w:tcPr>
            <w:tcW w:w="11453" w:type="dxa"/>
          </w:tcPr>
          <w:p w:rsidR="00AC2407" w:rsidRPr="00B713EC" w:rsidRDefault="00AC2407" w:rsidP="005506BE">
            <w:pPr>
              <w:rPr>
                <w:lang w:val="ru-RU"/>
              </w:rPr>
            </w:pPr>
            <w:r w:rsidRPr="00B713EC">
              <w:rPr>
                <w:lang w:val="ru-RU"/>
              </w:rPr>
              <w:t>Журнал «Сторожевая башня возвещает царство Иеговы» выпуск от 15.06.2015г. (решение Арсеньевского городского суда Приморского края от 25.08.2017);</w:t>
            </w:r>
          </w:p>
        </w:tc>
        <w:tc>
          <w:tcPr>
            <w:tcW w:w="596" w:type="dxa"/>
          </w:tcPr>
          <w:p w:rsidR="00AC2407" w:rsidRDefault="00AC2407" w:rsidP="005506BE">
            <w:r>
              <w:t>10.11.2017</w:t>
            </w:r>
          </w:p>
        </w:tc>
      </w:tr>
      <w:tr w:rsidR="00AC2407" w:rsidTr="005506BE">
        <w:tc>
          <w:tcPr>
            <w:tcW w:w="407" w:type="dxa"/>
          </w:tcPr>
          <w:p w:rsidR="00AC2407" w:rsidRDefault="00AC2407" w:rsidP="005506BE">
            <w:r>
              <w:t>4295.</w:t>
            </w:r>
          </w:p>
        </w:tc>
        <w:tc>
          <w:tcPr>
            <w:tcW w:w="11453" w:type="dxa"/>
          </w:tcPr>
          <w:p w:rsidR="00AC2407" w:rsidRPr="00B713EC" w:rsidRDefault="00AC2407" w:rsidP="005506BE">
            <w:pPr>
              <w:rPr>
                <w:lang w:val="ru-RU"/>
              </w:rPr>
            </w:pPr>
            <w:r w:rsidRPr="00B713EC">
              <w:rPr>
                <w:lang w:val="ru-RU"/>
              </w:rPr>
              <w:t xml:space="preserve">Видеофайл «За Великую Русь!. </w:t>
            </w:r>
            <w:r>
              <w:t>m</w:t>
            </w:r>
            <w:r w:rsidRPr="00B713EC">
              <w:rPr>
                <w:lang w:val="ru-RU"/>
              </w:rPr>
              <w:t>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w:t>
            </w:r>
            <w:r>
              <w:t>YouTube</w:t>
            </w:r>
            <w:r w:rsidRPr="00B713EC">
              <w:rPr>
                <w:lang w:val="ru-RU"/>
              </w:rPr>
              <w:t xml:space="preserve">»: </w:t>
            </w:r>
            <w:r>
              <w:t>https</w:t>
            </w:r>
            <w:r w:rsidRPr="00B713EC">
              <w:rPr>
                <w:lang w:val="ru-RU"/>
              </w:rPr>
              <w:t>://</w:t>
            </w:r>
            <w:r>
              <w:t>vk</w:t>
            </w:r>
            <w:r w:rsidRPr="00B713EC">
              <w:rPr>
                <w:lang w:val="ru-RU"/>
              </w:rPr>
              <w:t>.</w:t>
            </w:r>
            <w:r>
              <w:t>com</w:t>
            </w:r>
            <w:r w:rsidRPr="00B713EC">
              <w:rPr>
                <w:lang w:val="ru-RU"/>
              </w:rPr>
              <w:t>/</w:t>
            </w:r>
            <w:r>
              <w:t>video</w:t>
            </w:r>
            <w:r w:rsidRPr="00B713EC">
              <w:rPr>
                <w:lang w:val="ru-RU"/>
              </w:rPr>
              <w:t>?</w:t>
            </w:r>
            <w:r>
              <w:t>q</w:t>
            </w:r>
            <w:r w:rsidRPr="00B713EC">
              <w:rPr>
                <w:lang w:val="ru-RU"/>
              </w:rPr>
              <w:t>=%</w:t>
            </w:r>
            <w:r>
              <w:t>D</w:t>
            </w:r>
            <w:r w:rsidRPr="00B713EC">
              <w:rPr>
                <w:lang w:val="ru-RU"/>
              </w:rPr>
              <w:t>0%97%</w:t>
            </w:r>
            <w:r>
              <w:t>D</w:t>
            </w:r>
            <w:r w:rsidRPr="00B713EC">
              <w:rPr>
                <w:lang w:val="ru-RU"/>
              </w:rPr>
              <w:t>0%</w:t>
            </w:r>
            <w:r>
              <w:t>B</w:t>
            </w:r>
            <w:r w:rsidRPr="00B713EC">
              <w:rPr>
                <w:lang w:val="ru-RU"/>
              </w:rPr>
              <w:t>0%20%</w:t>
            </w:r>
            <w:r>
              <w:t>D</w:t>
            </w:r>
            <w:r w:rsidRPr="00B713EC">
              <w:rPr>
                <w:lang w:val="ru-RU"/>
              </w:rPr>
              <w:t>0%92%</w:t>
            </w:r>
            <w:r>
              <w:t>D</w:t>
            </w:r>
            <w:r w:rsidRPr="00B713EC">
              <w:rPr>
                <w:lang w:val="ru-RU"/>
              </w:rPr>
              <w:t>0%</w:t>
            </w:r>
            <w:r>
              <w:t>B</w:t>
            </w:r>
            <w:r w:rsidRPr="00B713EC">
              <w:rPr>
                <w:lang w:val="ru-RU"/>
              </w:rPr>
              <w:t>5%</w:t>
            </w:r>
            <w:r>
              <w:t>D</w:t>
            </w:r>
            <w:r w:rsidRPr="00B713EC">
              <w:rPr>
                <w:lang w:val="ru-RU"/>
              </w:rPr>
              <w:t>0%</w:t>
            </w:r>
            <w:r>
              <w:t>BB</w:t>
            </w:r>
            <w:r w:rsidRPr="00B713EC">
              <w:rPr>
                <w:lang w:val="ru-RU"/>
              </w:rPr>
              <w:t>% 0%</w:t>
            </w:r>
            <w:r>
              <w:t>B</w:t>
            </w:r>
            <w:r w:rsidRPr="00B713EC">
              <w:rPr>
                <w:lang w:val="ru-RU"/>
              </w:rPr>
              <w:t>8%</w:t>
            </w:r>
            <w:r>
              <w:t>D</w:t>
            </w:r>
            <w:r w:rsidRPr="00B713EC">
              <w:rPr>
                <w:lang w:val="ru-RU"/>
              </w:rPr>
              <w:t>0%</w:t>
            </w:r>
            <w:r>
              <w:t>BA</w:t>
            </w:r>
            <w:r w:rsidRPr="00B713EC">
              <w:rPr>
                <w:lang w:val="ru-RU"/>
              </w:rPr>
              <w:t>%</w:t>
            </w:r>
            <w:r>
              <w:t>D</w:t>
            </w:r>
            <w:r w:rsidRPr="00B713EC">
              <w:rPr>
                <w:lang w:val="ru-RU"/>
              </w:rPr>
              <w:t>1%83%</w:t>
            </w:r>
            <w:r>
              <w:t>D</w:t>
            </w:r>
            <w:r w:rsidRPr="00B713EC">
              <w:rPr>
                <w:lang w:val="ru-RU"/>
              </w:rPr>
              <w:t>1%8</w:t>
            </w:r>
            <w:r>
              <w:t>E</w:t>
            </w:r>
            <w:r w:rsidRPr="00B713EC">
              <w:rPr>
                <w:lang w:val="ru-RU"/>
              </w:rPr>
              <w:t>%20%</w:t>
            </w:r>
            <w:r>
              <w:t>D</w:t>
            </w:r>
            <w:r w:rsidRPr="00B713EC">
              <w:rPr>
                <w:lang w:val="ru-RU"/>
              </w:rPr>
              <w:t>0%</w:t>
            </w:r>
            <w:r>
              <w:t>A</w:t>
            </w:r>
            <w:r w:rsidRPr="00B713EC">
              <w:rPr>
                <w:lang w:val="ru-RU"/>
              </w:rPr>
              <w:t>0%</w:t>
            </w:r>
            <w:r>
              <w:t>D</w:t>
            </w:r>
            <w:r w:rsidRPr="00B713EC">
              <w:rPr>
                <w:lang w:val="ru-RU"/>
              </w:rPr>
              <w:t>1%83%</w:t>
            </w:r>
            <w:r>
              <w:t>D</w:t>
            </w:r>
            <w:r w:rsidRPr="00B713EC">
              <w:rPr>
                <w:lang w:val="ru-RU"/>
              </w:rPr>
              <w:t>1%81%</w:t>
            </w:r>
            <w:r>
              <w:t>D</w:t>
            </w:r>
            <w:r w:rsidRPr="00B713EC">
              <w:rPr>
                <w:lang w:val="ru-RU"/>
              </w:rPr>
              <w:t>1%8</w:t>
            </w:r>
            <w:r>
              <w:t>C</w:t>
            </w:r>
            <w:r w:rsidRPr="00B713EC">
              <w:rPr>
                <w:lang w:val="ru-RU"/>
              </w:rPr>
              <w:t>%&amp;</w:t>
            </w:r>
            <w:r>
              <w:t>z</w:t>
            </w:r>
            <w:r w:rsidRPr="00B713EC">
              <w:rPr>
                <w:lang w:val="ru-RU"/>
              </w:rPr>
              <w:t xml:space="preserve">= </w:t>
            </w:r>
            <w:r>
              <w:t>video</w:t>
            </w:r>
            <w:r w:rsidRPr="00B713EC">
              <w:rPr>
                <w:lang w:val="ru-RU"/>
              </w:rPr>
              <w:t xml:space="preserve">7134874_158829380; </w:t>
            </w:r>
            <w:r>
              <w:t>https</w:t>
            </w:r>
            <w:r w:rsidRPr="00B713EC">
              <w:rPr>
                <w:lang w:val="ru-RU"/>
              </w:rPr>
              <w:t>://</w:t>
            </w:r>
            <w:r>
              <w:t>vk</w:t>
            </w:r>
            <w:r w:rsidRPr="00B713EC">
              <w:rPr>
                <w:lang w:val="ru-RU"/>
              </w:rPr>
              <w:t>.</w:t>
            </w:r>
            <w:r>
              <w:t>com</w:t>
            </w:r>
            <w:r w:rsidRPr="00B713EC">
              <w:rPr>
                <w:lang w:val="ru-RU"/>
              </w:rPr>
              <w:t>/</w:t>
            </w:r>
            <w:r>
              <w:t>video</w:t>
            </w:r>
            <w:r w:rsidRPr="00B713EC">
              <w:rPr>
                <w:lang w:val="ru-RU"/>
              </w:rPr>
              <w:t>?</w:t>
            </w:r>
            <w:r>
              <w:t>q</w:t>
            </w:r>
            <w:r w:rsidRPr="00B713EC">
              <w:rPr>
                <w:lang w:val="ru-RU"/>
              </w:rPr>
              <w:t>=%</w:t>
            </w:r>
            <w:r>
              <w:t>D</w:t>
            </w:r>
            <w:r w:rsidRPr="00B713EC">
              <w:rPr>
                <w:lang w:val="ru-RU"/>
              </w:rPr>
              <w:t>0%97%</w:t>
            </w:r>
            <w:r>
              <w:t>D</w:t>
            </w:r>
            <w:r w:rsidRPr="00B713EC">
              <w:rPr>
                <w:lang w:val="ru-RU"/>
              </w:rPr>
              <w:t>0%</w:t>
            </w:r>
            <w:r>
              <w:t>B</w:t>
            </w:r>
            <w:r w:rsidRPr="00B713EC">
              <w:rPr>
                <w:lang w:val="ru-RU"/>
              </w:rPr>
              <w:t>0%20%</w:t>
            </w:r>
            <w:r>
              <w:t>D</w:t>
            </w:r>
            <w:r w:rsidRPr="00B713EC">
              <w:rPr>
                <w:lang w:val="ru-RU"/>
              </w:rPr>
              <w:t>0%92%</w:t>
            </w:r>
            <w:r>
              <w:t>D</w:t>
            </w:r>
            <w:r w:rsidRPr="00B713EC">
              <w:rPr>
                <w:lang w:val="ru-RU"/>
              </w:rPr>
              <w:t>0%</w:t>
            </w:r>
            <w:r>
              <w:t>B</w:t>
            </w:r>
            <w:r w:rsidRPr="00B713EC">
              <w:rPr>
                <w:lang w:val="ru-RU"/>
              </w:rPr>
              <w:t>5%</w:t>
            </w:r>
            <w:r>
              <w:t>D</w:t>
            </w:r>
            <w:r w:rsidRPr="00B713EC">
              <w:rPr>
                <w:lang w:val="ru-RU"/>
              </w:rPr>
              <w:t>0%</w:t>
            </w:r>
            <w:r>
              <w:t>BB</w:t>
            </w:r>
            <w:r w:rsidRPr="00B713EC">
              <w:rPr>
                <w:lang w:val="ru-RU"/>
              </w:rPr>
              <w:t>% 0%</w:t>
            </w:r>
            <w:r>
              <w:t>B</w:t>
            </w:r>
            <w:r w:rsidRPr="00B713EC">
              <w:rPr>
                <w:lang w:val="ru-RU"/>
              </w:rPr>
              <w:t>8%</w:t>
            </w:r>
            <w:r>
              <w:t>D</w:t>
            </w:r>
            <w:r w:rsidRPr="00B713EC">
              <w:rPr>
                <w:lang w:val="ru-RU"/>
              </w:rPr>
              <w:t>0%</w:t>
            </w:r>
            <w:r>
              <w:t>BA</w:t>
            </w:r>
            <w:r w:rsidRPr="00B713EC">
              <w:rPr>
                <w:lang w:val="ru-RU"/>
              </w:rPr>
              <w:t>%</w:t>
            </w:r>
            <w:r>
              <w:t>D</w:t>
            </w:r>
            <w:r w:rsidRPr="00B713EC">
              <w:rPr>
                <w:lang w:val="ru-RU"/>
              </w:rPr>
              <w:t>1%83%</w:t>
            </w:r>
            <w:r>
              <w:t>D</w:t>
            </w:r>
            <w:r w:rsidRPr="00B713EC">
              <w:rPr>
                <w:lang w:val="ru-RU"/>
              </w:rPr>
              <w:t>1%8</w:t>
            </w:r>
            <w:r>
              <w:t>E</w:t>
            </w:r>
            <w:r w:rsidRPr="00B713EC">
              <w:rPr>
                <w:lang w:val="ru-RU"/>
              </w:rPr>
              <w:t>%20%</w:t>
            </w:r>
            <w:r>
              <w:t>D</w:t>
            </w:r>
            <w:r w:rsidRPr="00B713EC">
              <w:rPr>
                <w:lang w:val="ru-RU"/>
              </w:rPr>
              <w:t>0%</w:t>
            </w:r>
            <w:r>
              <w:t>A</w:t>
            </w:r>
            <w:r w:rsidRPr="00B713EC">
              <w:rPr>
                <w:lang w:val="ru-RU"/>
              </w:rPr>
              <w:t>0%</w:t>
            </w:r>
            <w:r>
              <w:t>D</w:t>
            </w:r>
            <w:r w:rsidRPr="00B713EC">
              <w:rPr>
                <w:lang w:val="ru-RU"/>
              </w:rPr>
              <w:t>1%83%</w:t>
            </w:r>
            <w:r>
              <w:t>D</w:t>
            </w:r>
            <w:r w:rsidRPr="00B713EC">
              <w:rPr>
                <w:lang w:val="ru-RU"/>
              </w:rPr>
              <w:t>1%81%</w:t>
            </w:r>
            <w:r>
              <w:t>D</w:t>
            </w:r>
            <w:r w:rsidRPr="00B713EC">
              <w:rPr>
                <w:lang w:val="ru-RU"/>
              </w:rPr>
              <w:t>1%8</w:t>
            </w:r>
            <w:r>
              <w:t>C</w:t>
            </w:r>
            <w:r w:rsidRPr="00B713EC">
              <w:rPr>
                <w:lang w:val="ru-RU"/>
              </w:rPr>
              <w:t>%&amp;</w:t>
            </w:r>
            <w:r>
              <w:t>z</w:t>
            </w:r>
            <w:r w:rsidRPr="00B713EC">
              <w:rPr>
                <w:lang w:val="ru-RU"/>
              </w:rPr>
              <w:t xml:space="preserve">= </w:t>
            </w:r>
            <w:r>
              <w:t>video</w:t>
            </w:r>
            <w:r w:rsidRPr="00B713EC">
              <w:rPr>
                <w:lang w:val="ru-RU"/>
              </w:rPr>
              <w:t xml:space="preserve">142514494_171471408; </w:t>
            </w:r>
            <w:r>
              <w:t>https</w:t>
            </w:r>
            <w:r w:rsidRPr="00B713EC">
              <w:rPr>
                <w:lang w:val="ru-RU"/>
              </w:rPr>
              <w:t>://</w:t>
            </w:r>
            <w:r>
              <w:t>ok</w:t>
            </w:r>
            <w:r w:rsidRPr="00B713EC">
              <w:rPr>
                <w:lang w:val="ru-RU"/>
              </w:rPr>
              <w:t>.</w:t>
            </w:r>
            <w:r>
              <w:t>ru</w:t>
            </w:r>
            <w:r w:rsidRPr="00B713EC">
              <w:rPr>
                <w:lang w:val="ru-RU"/>
              </w:rPr>
              <w:t>/</w:t>
            </w:r>
            <w:r>
              <w:t>video</w:t>
            </w:r>
            <w:r w:rsidRPr="00B713EC">
              <w:rPr>
                <w:lang w:val="ru-RU"/>
              </w:rPr>
              <w:t xml:space="preserve">/2520910498; </w:t>
            </w:r>
            <w:r>
              <w:t>https</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v</w:t>
            </w:r>
            <w:r w:rsidRPr="00B713EC">
              <w:rPr>
                <w:lang w:val="ru-RU"/>
              </w:rPr>
              <w:t>=</w:t>
            </w:r>
            <w:r>
              <w:t>uI</w:t>
            </w:r>
            <w:r w:rsidRPr="00B713EC">
              <w:rPr>
                <w:lang w:val="ru-RU"/>
              </w:rPr>
              <w:t>4</w:t>
            </w:r>
            <w:r>
              <w:t>IXSSw</w:t>
            </w:r>
            <w:r w:rsidRPr="00B713EC">
              <w:rPr>
                <w:lang w:val="ru-RU"/>
              </w:rPr>
              <w:t>7</w:t>
            </w:r>
            <w:r>
              <w:t>dY</w:t>
            </w:r>
            <w:r w:rsidRPr="00B713EC">
              <w:rPr>
                <w:lang w:val="ru-RU"/>
              </w:rPr>
              <w:t xml:space="preserve"> (решение Первомайского районного суда г. Мурманска от 12.07.2017);</w:t>
            </w:r>
          </w:p>
        </w:tc>
        <w:tc>
          <w:tcPr>
            <w:tcW w:w="596" w:type="dxa"/>
          </w:tcPr>
          <w:p w:rsidR="00AC2407" w:rsidRDefault="00AC2407" w:rsidP="005506BE">
            <w:r>
              <w:t>28.11.2017</w:t>
            </w:r>
          </w:p>
        </w:tc>
      </w:tr>
      <w:tr w:rsidR="00AC2407" w:rsidTr="005506BE">
        <w:tc>
          <w:tcPr>
            <w:tcW w:w="407" w:type="dxa"/>
          </w:tcPr>
          <w:p w:rsidR="00AC2407" w:rsidRDefault="00AC2407" w:rsidP="005506BE">
            <w:r>
              <w:lastRenderedPageBreak/>
              <w:t>4296.</w:t>
            </w:r>
          </w:p>
        </w:tc>
        <w:tc>
          <w:tcPr>
            <w:tcW w:w="11453" w:type="dxa"/>
          </w:tcPr>
          <w:p w:rsidR="00AC2407" w:rsidRPr="00B713EC" w:rsidRDefault="00AC2407" w:rsidP="005506BE">
            <w:pPr>
              <w:rPr>
                <w:lang w:val="ru-RU"/>
              </w:rPr>
            </w:pPr>
            <w:r w:rsidRPr="00B713EC">
              <w:rPr>
                <w:lang w:val="ru-RU"/>
              </w:rPr>
              <w:t xml:space="preserve">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w:t>
            </w:r>
            <w:r>
              <w:t>https</w:t>
            </w:r>
            <w:r w:rsidRPr="00B713EC">
              <w:rPr>
                <w:lang w:val="ru-RU"/>
              </w:rPr>
              <w:t>://</w:t>
            </w:r>
            <w:r>
              <w:t>myzuka</w:t>
            </w:r>
            <w:r w:rsidRPr="00B713EC">
              <w:rPr>
                <w:lang w:val="ru-RU"/>
              </w:rPr>
              <w:t>.</w:t>
            </w:r>
            <w:r>
              <w:t>me</w:t>
            </w:r>
            <w:r w:rsidRPr="00B713EC">
              <w:rPr>
                <w:lang w:val="ru-RU"/>
              </w:rPr>
              <w:t>/</w:t>
            </w:r>
            <w:r>
              <w:t>Song</w:t>
            </w:r>
            <w:r w:rsidRPr="00B713EC">
              <w:rPr>
                <w:lang w:val="ru-RU"/>
              </w:rPr>
              <w:t xml:space="preserve">/830895/25- </w:t>
            </w:r>
            <w:r>
              <w:t>Region</w:t>
            </w:r>
            <w:r w:rsidRPr="00B713EC">
              <w:rPr>
                <w:lang w:val="ru-RU"/>
              </w:rPr>
              <w:t xml:space="preserve"> -</w:t>
            </w:r>
            <w:r>
              <w:t>Tolko</w:t>
            </w:r>
            <w:r w:rsidRPr="00B713EC">
              <w:rPr>
                <w:lang w:val="ru-RU"/>
              </w:rPr>
              <w:t>-</w:t>
            </w:r>
            <w:r>
              <w:t>Terror</w:t>
            </w:r>
            <w:r w:rsidRPr="00B713EC">
              <w:rPr>
                <w:lang w:val="ru-RU"/>
              </w:rPr>
              <w:t xml:space="preserve">, </w:t>
            </w:r>
            <w:r>
              <w:t>http</w:t>
            </w:r>
            <w:r w:rsidRPr="00B713EC">
              <w:rPr>
                <w:lang w:val="ru-RU"/>
              </w:rPr>
              <w:t>://</w:t>
            </w:r>
            <w:r>
              <w:t>mpp</w:t>
            </w:r>
            <w:r w:rsidRPr="00B713EC">
              <w:rPr>
                <w:lang w:val="ru-RU"/>
              </w:rPr>
              <w:t>3.</w:t>
            </w:r>
            <w:r>
              <w:t>me</w:t>
            </w:r>
            <w:r w:rsidRPr="00B713EC">
              <w:rPr>
                <w:lang w:val="ru-RU"/>
              </w:rPr>
              <w:t>/?</w:t>
            </w:r>
            <w:r>
              <w:t>s</w:t>
            </w:r>
            <w:r w:rsidRPr="00B713EC">
              <w:rPr>
                <w:lang w:val="ru-RU"/>
              </w:rPr>
              <w:t xml:space="preserve">=63+Регион+Только+Террор, </w:t>
            </w:r>
            <w:r>
              <w:t>https</w:t>
            </w:r>
            <w:r w:rsidRPr="00B713EC">
              <w:rPr>
                <w:lang w:val="ru-RU"/>
              </w:rPr>
              <w:t>://</w:t>
            </w:r>
            <w:r>
              <w:t>musico</w:t>
            </w:r>
            <w:r w:rsidRPr="00B713EC">
              <w:rPr>
                <w:lang w:val="ru-RU"/>
              </w:rPr>
              <w:t>.</w:t>
            </w:r>
            <w:r>
              <w:t>su</w:t>
            </w:r>
            <w:r w:rsidRPr="00B713EC">
              <w:rPr>
                <w:lang w:val="ru-RU"/>
              </w:rPr>
              <w:t>/?</w:t>
            </w:r>
            <w:r>
              <w:t>string</w:t>
            </w:r>
            <w:r w:rsidRPr="00B713EC">
              <w:rPr>
                <w:lang w:val="ru-RU"/>
              </w:rPr>
              <w:t xml:space="preserve">=63+Регион+-+Только+Террор, </w:t>
            </w:r>
            <w:r>
              <w:t>http</w:t>
            </w:r>
            <w:r w:rsidRPr="00B713EC">
              <w:rPr>
                <w:lang w:val="ru-RU"/>
              </w:rPr>
              <w:t>://</w:t>
            </w:r>
            <w:r>
              <w:t>poiskm</w:t>
            </w:r>
            <w:r w:rsidRPr="00B713EC">
              <w:rPr>
                <w:lang w:val="ru-RU"/>
              </w:rPr>
              <w:t>.</w:t>
            </w:r>
            <w:r>
              <w:t>net</w:t>
            </w:r>
            <w:r w:rsidRPr="00B713EC">
              <w:rPr>
                <w:lang w:val="ru-RU"/>
              </w:rPr>
              <w:t>/</w:t>
            </w:r>
            <w:r>
              <w:t>show</w:t>
            </w:r>
            <w:r w:rsidRPr="00B713EC">
              <w:rPr>
                <w:lang w:val="ru-RU"/>
              </w:rPr>
              <w:t xml:space="preserve">/цирюльня-им-котовского/негры-и-хачи, </w:t>
            </w:r>
            <w:r>
              <w:t>http</w:t>
            </w:r>
            <w:r w:rsidRPr="00B713EC">
              <w:rPr>
                <w:lang w:val="ru-RU"/>
              </w:rPr>
              <w:t>://</w:t>
            </w:r>
            <w:r>
              <w:t>mp</w:t>
            </w:r>
            <w:r w:rsidRPr="00B713EC">
              <w:rPr>
                <w:lang w:val="ru-RU"/>
              </w:rPr>
              <w:t>3</w:t>
            </w:r>
            <w:r>
              <w:t>start</w:t>
            </w:r>
            <w:r w:rsidRPr="00B713EC">
              <w:rPr>
                <w:lang w:val="ru-RU"/>
              </w:rPr>
              <w:t>.</w:t>
            </w:r>
            <w:r>
              <w:t>ru</w:t>
            </w:r>
            <w:r w:rsidRPr="00B713EC">
              <w:rPr>
                <w:lang w:val="ru-RU"/>
              </w:rPr>
              <w:t>/</w:t>
            </w:r>
            <w:r>
              <w:t>liric</w:t>
            </w:r>
            <w:r w:rsidRPr="00B713EC">
              <w:rPr>
                <w:lang w:val="ru-RU"/>
              </w:rPr>
              <w:t xml:space="preserve">/цирюльня+им.+котовского+негры+и+хачи, </w:t>
            </w:r>
            <w:r>
              <w:t>https</w:t>
            </w:r>
            <w:r w:rsidRPr="00B713EC">
              <w:rPr>
                <w:lang w:val="ru-RU"/>
              </w:rPr>
              <w:t>://</w:t>
            </w:r>
            <w:r>
              <w:t>www</w:t>
            </w:r>
            <w:r w:rsidRPr="00B713EC">
              <w:rPr>
                <w:lang w:val="ru-RU"/>
              </w:rPr>
              <w:t>.</w:t>
            </w:r>
            <w:r>
              <w:t>last</w:t>
            </w:r>
            <w:r w:rsidRPr="00B713EC">
              <w:rPr>
                <w:lang w:val="ru-RU"/>
              </w:rPr>
              <w:t>.</w:t>
            </w:r>
            <w:r>
              <w:t>fm</w:t>
            </w:r>
            <w:r w:rsidRPr="00B713EC">
              <w:rPr>
                <w:lang w:val="ru-RU"/>
              </w:rPr>
              <w:t>/</w:t>
            </w:r>
            <w:r>
              <w:t>ru</w:t>
            </w:r>
            <w:r w:rsidRPr="00B713EC">
              <w:rPr>
                <w:lang w:val="ru-RU"/>
              </w:rPr>
              <w:t>/</w:t>
            </w:r>
            <w:r>
              <w:t>music</w:t>
            </w:r>
            <w:r w:rsidRPr="00B713EC">
              <w:rPr>
                <w:lang w:val="ru-RU"/>
              </w:rPr>
              <w:t xml:space="preserve">/Цирюльня+Им.+Котовского/_/Негры+и+Хачи, </w:t>
            </w:r>
            <w:r>
              <w:t>http</w:t>
            </w:r>
            <w:r w:rsidRPr="00B713EC">
              <w:rPr>
                <w:lang w:val="ru-RU"/>
              </w:rPr>
              <w:t>://</w:t>
            </w:r>
            <w:r>
              <w:t>ladious</w:t>
            </w:r>
            <w:r w:rsidRPr="00B713EC">
              <w:rPr>
                <w:lang w:val="ru-RU"/>
              </w:rPr>
              <w:t>.</w:t>
            </w:r>
            <w:r>
              <w:t>ru</w:t>
            </w:r>
            <w:r w:rsidRPr="00B713EC">
              <w:rPr>
                <w:lang w:val="ru-RU"/>
              </w:rPr>
              <w:t>/</w:t>
            </w:r>
            <w:r>
              <w:t>search</w:t>
            </w:r>
            <w:r w:rsidRPr="00B713EC">
              <w:rPr>
                <w:lang w:val="ru-RU"/>
              </w:rPr>
              <w:t xml:space="preserve">/Цирюльня+им+Котовского+Негры+и+Хачи, </w:t>
            </w:r>
            <w:r>
              <w:t>https</w:t>
            </w:r>
            <w:r w:rsidRPr="00B713EC">
              <w:rPr>
                <w:lang w:val="ru-RU"/>
              </w:rPr>
              <w:t>://</w:t>
            </w:r>
            <w:r>
              <w:t>western</w:t>
            </w:r>
            <w:r w:rsidRPr="00B713EC">
              <w:rPr>
                <w:lang w:val="ru-RU"/>
              </w:rPr>
              <w:t>-138.</w:t>
            </w:r>
            <w:r>
              <w:t>ru</w:t>
            </w:r>
            <w:r w:rsidRPr="00B713EC">
              <w:rPr>
                <w:lang w:val="ru-RU"/>
              </w:rPr>
              <w:t>/</w:t>
            </w:r>
            <w:r>
              <w:t>ciryul</w:t>
            </w:r>
            <w:r w:rsidRPr="00B713EC">
              <w:rPr>
                <w:lang w:val="ru-RU"/>
              </w:rPr>
              <w:t>-</w:t>
            </w:r>
            <w:r>
              <w:t>nya</w:t>
            </w:r>
            <w:r w:rsidRPr="00B713EC">
              <w:rPr>
                <w:lang w:val="ru-RU"/>
              </w:rPr>
              <w:t>-</w:t>
            </w:r>
            <w:r>
              <w:t>im</w:t>
            </w:r>
            <w:r w:rsidRPr="00B713EC">
              <w:rPr>
                <w:lang w:val="ru-RU"/>
              </w:rPr>
              <w:t>-</w:t>
            </w:r>
            <w:r>
              <w:t>kotovskogo</w:t>
            </w:r>
            <w:r w:rsidRPr="00B713EC">
              <w:rPr>
                <w:lang w:val="ru-RU"/>
              </w:rPr>
              <w:t>/ (решение Центрального районного суда г. Хабаровска от 19.09.2017);</w:t>
            </w:r>
          </w:p>
        </w:tc>
        <w:tc>
          <w:tcPr>
            <w:tcW w:w="596" w:type="dxa"/>
          </w:tcPr>
          <w:p w:rsidR="00AC2407" w:rsidRDefault="00AC2407" w:rsidP="005506BE">
            <w:r>
              <w:t>28.11.2017</w:t>
            </w:r>
          </w:p>
        </w:tc>
      </w:tr>
      <w:tr w:rsidR="00AC2407" w:rsidTr="005506BE">
        <w:tc>
          <w:tcPr>
            <w:tcW w:w="407" w:type="dxa"/>
          </w:tcPr>
          <w:p w:rsidR="00AC2407" w:rsidRDefault="00AC2407" w:rsidP="005506BE">
            <w:r>
              <w:t>4297.</w:t>
            </w:r>
          </w:p>
        </w:tc>
        <w:tc>
          <w:tcPr>
            <w:tcW w:w="11453" w:type="dxa"/>
          </w:tcPr>
          <w:p w:rsidR="00AC2407" w:rsidRPr="00B713EC" w:rsidRDefault="00AC2407" w:rsidP="005506BE">
            <w:pPr>
              <w:rPr>
                <w:lang w:val="ru-RU"/>
              </w:rPr>
            </w:pPr>
            <w:r w:rsidRPr="00B713EC">
              <w:rPr>
                <w:lang w:val="ru-RU"/>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596" w:type="dxa"/>
          </w:tcPr>
          <w:p w:rsidR="00AC2407" w:rsidRDefault="00AC2407" w:rsidP="005506BE">
            <w:r>
              <w:t>28.11.2017</w:t>
            </w:r>
          </w:p>
        </w:tc>
      </w:tr>
      <w:tr w:rsidR="00AC2407" w:rsidTr="005506BE">
        <w:tc>
          <w:tcPr>
            <w:tcW w:w="407" w:type="dxa"/>
          </w:tcPr>
          <w:p w:rsidR="00AC2407" w:rsidRDefault="00AC2407" w:rsidP="005506BE">
            <w:r>
              <w:t>4298.</w:t>
            </w:r>
          </w:p>
        </w:tc>
        <w:tc>
          <w:tcPr>
            <w:tcW w:w="11453" w:type="dxa"/>
          </w:tcPr>
          <w:p w:rsidR="00AC2407" w:rsidRPr="00B713EC" w:rsidRDefault="00AC2407" w:rsidP="005506BE">
            <w:pPr>
              <w:rPr>
                <w:lang w:val="ru-RU"/>
              </w:rPr>
            </w:pPr>
            <w:r w:rsidRPr="00B713EC">
              <w:rPr>
                <w:lang w:val="ru-RU"/>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596" w:type="dxa"/>
          </w:tcPr>
          <w:p w:rsidR="00AC2407" w:rsidRDefault="00AC2407" w:rsidP="005506BE">
            <w:r>
              <w:t>28.11.2017</w:t>
            </w:r>
          </w:p>
        </w:tc>
      </w:tr>
      <w:tr w:rsidR="00AC2407" w:rsidTr="005506BE">
        <w:tc>
          <w:tcPr>
            <w:tcW w:w="407" w:type="dxa"/>
          </w:tcPr>
          <w:p w:rsidR="00AC2407" w:rsidRDefault="00AC2407" w:rsidP="005506BE">
            <w:r>
              <w:t>4299.</w:t>
            </w:r>
          </w:p>
        </w:tc>
        <w:tc>
          <w:tcPr>
            <w:tcW w:w="11453" w:type="dxa"/>
          </w:tcPr>
          <w:p w:rsidR="00AC2407" w:rsidRPr="00B713EC" w:rsidRDefault="00AC2407" w:rsidP="005506BE">
            <w:pPr>
              <w:rPr>
                <w:lang w:val="ru-RU"/>
              </w:rPr>
            </w:pPr>
            <w:r w:rsidRPr="00B713EC">
              <w:rPr>
                <w:lang w:val="ru-RU"/>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596" w:type="dxa"/>
          </w:tcPr>
          <w:p w:rsidR="00AC2407" w:rsidRDefault="00AC2407" w:rsidP="005506BE">
            <w:r>
              <w:t>28.11.2017</w:t>
            </w:r>
          </w:p>
        </w:tc>
      </w:tr>
      <w:tr w:rsidR="00AC2407" w:rsidTr="005506BE">
        <w:tc>
          <w:tcPr>
            <w:tcW w:w="407" w:type="dxa"/>
          </w:tcPr>
          <w:p w:rsidR="00AC2407" w:rsidRDefault="00AC2407" w:rsidP="005506BE">
            <w:r>
              <w:t>430</w:t>
            </w:r>
            <w:r>
              <w:lastRenderedPageBreak/>
              <w:t>0.</w:t>
            </w:r>
          </w:p>
        </w:tc>
        <w:tc>
          <w:tcPr>
            <w:tcW w:w="11453" w:type="dxa"/>
          </w:tcPr>
          <w:p w:rsidR="00AC2407" w:rsidRPr="00B713EC" w:rsidRDefault="00AC2407" w:rsidP="005506BE">
            <w:pPr>
              <w:rPr>
                <w:lang w:val="ru-RU"/>
              </w:rPr>
            </w:pPr>
            <w:r w:rsidRPr="00B713EC">
              <w:rPr>
                <w:lang w:val="ru-RU"/>
              </w:rPr>
              <w:lastRenderedPageBreak/>
              <w:t xml:space="preserve">Текстовый материал, начинающийся со слов «Коротко и лаконично» и заканчивающийся словами «Для них это естественно», размещенный в сети «Интернет» по адресам: </w:t>
            </w:r>
            <w:r>
              <w:t>https</w:t>
            </w:r>
            <w:r w:rsidRPr="00B713EC">
              <w:rPr>
                <w:lang w:val="ru-RU"/>
              </w:rPr>
              <w:t>://</w:t>
            </w:r>
            <w:r>
              <w:t>vk</w:t>
            </w:r>
            <w:r w:rsidRPr="00B713EC">
              <w:rPr>
                <w:lang w:val="ru-RU"/>
              </w:rPr>
              <w:t>.</w:t>
            </w:r>
            <w:r>
              <w:t>com</w:t>
            </w:r>
            <w:r w:rsidRPr="00B713EC">
              <w:rPr>
                <w:lang w:val="ru-RU"/>
              </w:rPr>
              <w:t>/</w:t>
            </w:r>
            <w:r>
              <w:t>id</w:t>
            </w:r>
            <w:r w:rsidRPr="00B713EC">
              <w:rPr>
                <w:lang w:val="ru-RU"/>
              </w:rPr>
              <w:t>211828567?</w:t>
            </w:r>
            <w:r>
              <w:t>w</w:t>
            </w:r>
            <w:r w:rsidRPr="00B713EC">
              <w:rPr>
                <w:lang w:val="ru-RU"/>
              </w:rPr>
              <w:t>=</w:t>
            </w:r>
            <w:r>
              <w:t>wall</w:t>
            </w:r>
            <w:r w:rsidRPr="00B713EC">
              <w:rPr>
                <w:lang w:val="ru-RU"/>
              </w:rPr>
              <w:t xml:space="preserve">211828567_1274, </w:t>
            </w:r>
            <w:r>
              <w:t>https</w:t>
            </w:r>
            <w:r w:rsidRPr="00B713EC">
              <w:rPr>
                <w:lang w:val="ru-RU"/>
              </w:rPr>
              <w:t>://</w:t>
            </w:r>
            <w:r>
              <w:t>vk</w:t>
            </w:r>
            <w:r w:rsidRPr="00B713EC">
              <w:rPr>
                <w:lang w:val="ru-RU"/>
              </w:rPr>
              <w:t>.</w:t>
            </w:r>
            <w:r>
              <w:t>com</w:t>
            </w:r>
            <w:r w:rsidRPr="00B713EC">
              <w:rPr>
                <w:lang w:val="ru-RU"/>
              </w:rPr>
              <w:t>/</w:t>
            </w:r>
            <w:r>
              <w:t>history</w:t>
            </w:r>
            <w:r w:rsidRPr="00B713EC">
              <w:rPr>
                <w:lang w:val="ru-RU"/>
              </w:rPr>
              <w:t>_</w:t>
            </w:r>
            <w:r>
              <w:t>mystery</w:t>
            </w:r>
            <w:r w:rsidRPr="00B713EC">
              <w:rPr>
                <w:lang w:val="ru-RU"/>
              </w:rPr>
              <w:t>?</w:t>
            </w:r>
            <w:r>
              <w:t>w</w:t>
            </w:r>
            <w:r w:rsidRPr="00B713EC">
              <w:rPr>
                <w:lang w:val="ru-RU"/>
              </w:rPr>
              <w:t>=</w:t>
            </w:r>
            <w:r>
              <w:t>wal</w:t>
            </w:r>
            <w:r w:rsidRPr="00B713EC">
              <w:rPr>
                <w:lang w:val="ru-RU"/>
              </w:rPr>
              <w:t xml:space="preserve">1-58010960_180693, </w:t>
            </w:r>
            <w:r>
              <w:t>https</w:t>
            </w:r>
            <w:r w:rsidRPr="00B713EC">
              <w:rPr>
                <w:lang w:val="ru-RU"/>
              </w:rPr>
              <w:t>://</w:t>
            </w:r>
            <w:r>
              <w:t>ok</w:t>
            </w:r>
            <w:r w:rsidRPr="00B713EC">
              <w:rPr>
                <w:lang w:val="ru-RU"/>
              </w:rPr>
              <w:t>.</w:t>
            </w:r>
            <w:r>
              <w:t>ru</w:t>
            </w:r>
            <w:r w:rsidRPr="00B713EC">
              <w:rPr>
                <w:lang w:val="ru-RU"/>
              </w:rPr>
              <w:t>/</w:t>
            </w:r>
            <w:r>
              <w:t>group</w:t>
            </w:r>
            <w:r w:rsidRPr="00B713EC">
              <w:rPr>
                <w:lang w:val="ru-RU"/>
              </w:rPr>
              <w:t>53700199448672/</w:t>
            </w:r>
            <w:r>
              <w:t>topic</w:t>
            </w:r>
            <w:r w:rsidRPr="00B713EC">
              <w:rPr>
                <w:lang w:val="ru-RU"/>
              </w:rPr>
              <w:t xml:space="preserve">/66003834798176, </w:t>
            </w:r>
            <w:r>
              <w:lastRenderedPageBreak/>
              <w:t>https</w:t>
            </w:r>
            <w:r w:rsidRPr="00B713EC">
              <w:rPr>
                <w:lang w:val="ru-RU"/>
              </w:rPr>
              <w:t>://</w:t>
            </w:r>
            <w:r>
              <w:t>otvetmail</w:t>
            </w:r>
            <w:r w:rsidRPr="00B713EC">
              <w:rPr>
                <w:lang w:val="ru-RU"/>
              </w:rPr>
              <w:t>.</w:t>
            </w:r>
            <w:r>
              <w:t>ru</w:t>
            </w:r>
            <w:r w:rsidRPr="00B713EC">
              <w:rPr>
                <w:lang w:val="ru-RU"/>
              </w:rPr>
              <w:t>/</w:t>
            </w:r>
            <w:r>
              <w:t>question</w:t>
            </w:r>
            <w:r w:rsidRPr="00B713EC">
              <w:rPr>
                <w:lang w:val="ru-RU"/>
              </w:rPr>
              <w:t xml:space="preserve">/190556850, </w:t>
            </w:r>
            <w:r>
              <w:t>https</w:t>
            </w:r>
            <w:r w:rsidRPr="00B713EC">
              <w:rPr>
                <w:lang w:val="ru-RU"/>
              </w:rPr>
              <w:t>://</w:t>
            </w:r>
            <w:r>
              <w:t>plus</w:t>
            </w:r>
            <w:r w:rsidRPr="00B713EC">
              <w:rPr>
                <w:lang w:val="ru-RU"/>
              </w:rPr>
              <w:t>.</w:t>
            </w:r>
            <w:r>
              <w:t>google</w:t>
            </w:r>
            <w:r w:rsidRPr="00B713EC">
              <w:rPr>
                <w:lang w:val="ru-RU"/>
              </w:rPr>
              <w:t>.</w:t>
            </w:r>
            <w:r>
              <w:t>com</w:t>
            </w:r>
            <w:r w:rsidRPr="00B713EC">
              <w:rPr>
                <w:lang w:val="ru-RU"/>
              </w:rPr>
              <w:t>/113885850836230672114/</w:t>
            </w:r>
            <w:r>
              <w:t>posts</w:t>
            </w:r>
            <w:r w:rsidRPr="00B713EC">
              <w:rPr>
                <w:lang w:val="ru-RU"/>
              </w:rPr>
              <w:t>/</w:t>
            </w:r>
            <w:r>
              <w:t>YAxP</w:t>
            </w:r>
            <w:r w:rsidRPr="00B713EC">
              <w:rPr>
                <w:lang w:val="ru-RU"/>
              </w:rPr>
              <w:t>8</w:t>
            </w:r>
            <w:r>
              <w:t>KnMxWS</w:t>
            </w:r>
            <w:r w:rsidRPr="00B713EC">
              <w:rPr>
                <w:lang w:val="ru-RU"/>
              </w:rPr>
              <w:t xml:space="preserve">, </w:t>
            </w:r>
            <w:r>
              <w:t>https</w:t>
            </w:r>
            <w:r w:rsidRPr="00B713EC">
              <w:rPr>
                <w:lang w:val="ru-RU"/>
              </w:rPr>
              <w:t>://</w:t>
            </w:r>
            <w:r>
              <w:t>ok</w:t>
            </w:r>
            <w:r w:rsidRPr="00B713EC">
              <w:rPr>
                <w:lang w:val="ru-RU"/>
              </w:rPr>
              <w:t>.</w:t>
            </w:r>
            <w:r>
              <w:t>ru</w:t>
            </w:r>
            <w:r w:rsidRPr="00B713EC">
              <w:rPr>
                <w:lang w:val="ru-RU"/>
              </w:rPr>
              <w:t>/</w:t>
            </w:r>
            <w:r>
              <w:t>rusyedina</w:t>
            </w:r>
            <w:r w:rsidRPr="00B713EC">
              <w:rPr>
                <w:lang w:val="ru-RU"/>
              </w:rPr>
              <w:t>/</w:t>
            </w:r>
            <w:r>
              <w:t>topic</w:t>
            </w:r>
            <w:r w:rsidRPr="00B713EC">
              <w:rPr>
                <w:lang w:val="ru-RU"/>
              </w:rPr>
              <w:t xml:space="preserve">/64315055997177, </w:t>
            </w:r>
            <w:r>
              <w:t>http</w:t>
            </w:r>
            <w:r w:rsidRPr="00B713EC">
              <w:rPr>
                <w:lang w:val="ru-RU"/>
              </w:rPr>
              <w:t>://</w:t>
            </w:r>
            <w:r>
              <w:t>www</w:t>
            </w:r>
            <w:r w:rsidRPr="00B713EC">
              <w:rPr>
                <w:lang w:val="ru-RU"/>
              </w:rPr>
              <w:t>.</w:t>
            </w:r>
            <w:r>
              <w:t>anews</w:t>
            </w:r>
            <w:r w:rsidRPr="00B713EC">
              <w:rPr>
                <w:lang w:val="ru-RU"/>
              </w:rPr>
              <w:t>.</w:t>
            </w:r>
            <w:r>
              <w:t>com</w:t>
            </w:r>
            <w:r w:rsidRPr="00B713EC">
              <w:rPr>
                <w:lang w:val="ru-RU"/>
              </w:rPr>
              <w:t>/</w:t>
            </w:r>
            <w:r>
              <w:t>p</w:t>
            </w:r>
            <w:r w:rsidRPr="00B713EC">
              <w:rPr>
                <w:lang w:val="ru-RU"/>
              </w:rPr>
              <w:t xml:space="preserve">/31474877/, </w:t>
            </w:r>
            <w:r>
              <w:t>http</w:t>
            </w:r>
            <w:r w:rsidRPr="00B713EC">
              <w:rPr>
                <w:lang w:val="ru-RU"/>
              </w:rPr>
              <w:t>://</w:t>
            </w:r>
            <w:r>
              <w:t>wowavostok</w:t>
            </w:r>
            <w:r w:rsidRPr="00B713EC">
              <w:rPr>
                <w:lang w:val="ru-RU"/>
              </w:rPr>
              <w:t>.</w:t>
            </w:r>
            <w:r>
              <w:t>livejournal</w:t>
            </w:r>
            <w:r w:rsidRPr="00B713EC">
              <w:rPr>
                <w:lang w:val="ru-RU"/>
              </w:rPr>
              <w:t>.</w:t>
            </w:r>
            <w:r>
              <w:t>com</w:t>
            </w:r>
            <w:r w:rsidRPr="00B713EC">
              <w:rPr>
                <w:lang w:val="ru-RU"/>
              </w:rPr>
              <w:t>/2542972.</w:t>
            </w:r>
            <w:r>
              <w:t>html</w:t>
            </w:r>
            <w:r w:rsidRPr="00B713EC">
              <w:rPr>
                <w:lang w:val="ru-RU"/>
              </w:rPr>
              <w:t xml:space="preserve">, </w:t>
            </w:r>
            <w:r>
              <w:t>https</w:t>
            </w:r>
            <w:r w:rsidRPr="00B713EC">
              <w:rPr>
                <w:lang w:val="ru-RU"/>
              </w:rPr>
              <w:t>://</w:t>
            </w:r>
            <w:r>
              <w:t>vk</w:t>
            </w:r>
            <w:r w:rsidRPr="00B713EC">
              <w:rPr>
                <w:lang w:val="ru-RU"/>
              </w:rPr>
              <w:t>.</w:t>
            </w:r>
            <w:r>
              <w:t>com</w:t>
            </w:r>
            <w:r w:rsidRPr="00B713EC">
              <w:rPr>
                <w:lang w:val="ru-RU"/>
              </w:rPr>
              <w:t>/</w:t>
            </w:r>
            <w:r>
              <w:t>wall</w:t>
            </w:r>
            <w:r w:rsidRPr="00B713EC">
              <w:rPr>
                <w:lang w:val="ru-RU"/>
              </w:rPr>
              <w:t xml:space="preserve">15682967_6943, </w:t>
            </w:r>
            <w:r>
              <w:t>https</w:t>
            </w:r>
            <w:r w:rsidRPr="00B713EC">
              <w:rPr>
                <w:lang w:val="ru-RU"/>
              </w:rPr>
              <w:t>://</w:t>
            </w:r>
            <w:r>
              <w:t>vk</w:t>
            </w:r>
            <w:r w:rsidRPr="00B713EC">
              <w:rPr>
                <w:lang w:val="ru-RU"/>
              </w:rPr>
              <w:t>.</w:t>
            </w:r>
            <w:r>
              <w:t>com</w:t>
            </w:r>
            <w:r w:rsidRPr="00B713EC">
              <w:rPr>
                <w:lang w:val="ru-RU"/>
              </w:rPr>
              <w:t>/</w:t>
            </w:r>
            <w:r>
              <w:t>dzenpub</w:t>
            </w:r>
            <w:r w:rsidRPr="00B713EC">
              <w:rPr>
                <w:lang w:val="ru-RU"/>
              </w:rPr>
              <w:t>?</w:t>
            </w:r>
            <w:r>
              <w:t>w</w:t>
            </w:r>
            <w:r w:rsidRPr="00B713EC">
              <w:rPr>
                <w:lang w:val="ru-RU"/>
              </w:rPr>
              <w:t>=</w:t>
            </w:r>
            <w:r>
              <w:t>wall</w:t>
            </w:r>
            <w:r w:rsidRPr="00B713EC">
              <w:rPr>
                <w:lang w:val="ru-RU"/>
              </w:rPr>
              <w:t xml:space="preserve">-23213239_90949, </w:t>
            </w:r>
            <w:r>
              <w:t>http</w:t>
            </w:r>
            <w:r w:rsidRPr="00B713EC">
              <w:rPr>
                <w:lang w:val="ru-RU"/>
              </w:rPr>
              <w:t>://</w:t>
            </w:r>
            <w:r>
              <w:t>humaninside</w:t>
            </w:r>
            <w:r w:rsidRPr="00B713EC">
              <w:rPr>
                <w:lang w:val="ru-RU"/>
              </w:rPr>
              <w:t>.</w:t>
            </w:r>
            <w:r>
              <w:t>ru</w:t>
            </w:r>
            <w:r w:rsidRPr="00B713EC">
              <w:rPr>
                <w:lang w:val="ru-RU"/>
              </w:rPr>
              <w:t>/</w:t>
            </w:r>
            <w:r>
              <w:t>vokrug</w:t>
            </w:r>
            <w:r w:rsidRPr="00B713EC">
              <w:rPr>
                <w:lang w:val="ru-RU"/>
              </w:rPr>
              <w:t>-</w:t>
            </w:r>
            <w:r>
              <w:t>nas</w:t>
            </w:r>
            <w:r w:rsidRPr="00B713EC">
              <w:rPr>
                <w:lang w:val="ru-RU"/>
              </w:rPr>
              <w:t>/269-</w:t>
            </w:r>
            <w:r>
              <w:t>korotko</w:t>
            </w:r>
            <w:r w:rsidRPr="00B713EC">
              <w:rPr>
                <w:lang w:val="ru-RU"/>
              </w:rPr>
              <w:t>-</w:t>
            </w:r>
            <w:r>
              <w:t>i</w:t>
            </w:r>
            <w:r w:rsidRPr="00B713EC">
              <w:rPr>
                <w:lang w:val="ru-RU"/>
              </w:rPr>
              <w:t>-</w:t>
            </w:r>
            <w:r>
              <w:t>lakonichno</w:t>
            </w:r>
            <w:r w:rsidRPr="00B713EC">
              <w:rPr>
                <w:lang w:val="ru-RU"/>
              </w:rPr>
              <w:t>.</w:t>
            </w:r>
            <w:r>
              <w:t>html</w:t>
            </w:r>
            <w:r w:rsidRPr="00B713EC">
              <w:rPr>
                <w:lang w:val="ru-RU"/>
              </w:rPr>
              <w:t xml:space="preserve">, </w:t>
            </w:r>
            <w:r>
              <w:t>https</w:t>
            </w:r>
            <w:r w:rsidRPr="00B713EC">
              <w:rPr>
                <w:lang w:val="ru-RU"/>
              </w:rPr>
              <w:t>://</w:t>
            </w:r>
            <w:r>
              <w:t>vk</w:t>
            </w:r>
            <w:r w:rsidRPr="00B713EC">
              <w:rPr>
                <w:lang w:val="ru-RU"/>
              </w:rPr>
              <w:t>.</w:t>
            </w:r>
            <w:r>
              <w:t>com</w:t>
            </w:r>
            <w:r w:rsidRPr="00B713EC">
              <w:rPr>
                <w:lang w:val="ru-RU"/>
              </w:rPr>
              <w:t>/</w:t>
            </w:r>
            <w:r>
              <w:t>wall</w:t>
            </w:r>
            <w:r w:rsidRPr="00B713EC">
              <w:rPr>
                <w:lang w:val="ru-RU"/>
              </w:rPr>
              <w:t>-63683472_47409?</w:t>
            </w:r>
            <w:r>
              <w:t>reply</w:t>
            </w:r>
            <w:r w:rsidRPr="00B713EC">
              <w:rPr>
                <w:lang w:val="ru-RU"/>
              </w:rPr>
              <w:t xml:space="preserve">=47410, </w:t>
            </w:r>
            <w:r>
              <w:t>https</w:t>
            </w:r>
            <w:r w:rsidRPr="00B713EC">
              <w:rPr>
                <w:lang w:val="ru-RU"/>
              </w:rPr>
              <w:t>://</w:t>
            </w:r>
            <w:r>
              <w:t>vk</w:t>
            </w:r>
            <w:r w:rsidRPr="00B713EC">
              <w:rPr>
                <w:lang w:val="ru-RU"/>
              </w:rPr>
              <w:t>.</w:t>
            </w:r>
            <w:r>
              <w:t>com</w:t>
            </w:r>
            <w:r w:rsidRPr="00B713EC">
              <w:rPr>
                <w:lang w:val="ru-RU"/>
              </w:rPr>
              <w:t>/</w:t>
            </w:r>
            <w:r>
              <w:t>wall</w:t>
            </w:r>
            <w:r w:rsidRPr="00B713EC">
              <w:rPr>
                <w:lang w:val="ru-RU"/>
              </w:rPr>
              <w:t xml:space="preserve">-30022666_160573, </w:t>
            </w:r>
            <w:r>
              <w:t>https</w:t>
            </w:r>
            <w:r w:rsidRPr="00B713EC">
              <w:rPr>
                <w:lang w:val="ru-RU"/>
              </w:rPr>
              <w:t>://</w:t>
            </w:r>
            <w:r>
              <w:t>vk</w:t>
            </w:r>
            <w:r w:rsidRPr="00B713EC">
              <w:rPr>
                <w:lang w:val="ru-RU"/>
              </w:rPr>
              <w:t>.</w:t>
            </w:r>
            <w:r>
              <w:t>com</w:t>
            </w:r>
            <w:r w:rsidRPr="00B713EC">
              <w:rPr>
                <w:lang w:val="ru-RU"/>
              </w:rPr>
              <w:t>/</w:t>
            </w:r>
            <w:r>
              <w:t>wall</w:t>
            </w:r>
            <w:r w:rsidRPr="00B713EC">
              <w:rPr>
                <w:lang w:val="ru-RU"/>
              </w:rPr>
              <w:t>-100157872_80531 (решение Центрального районного суда г. Воронежа от 04.09.2017);</w:t>
            </w:r>
          </w:p>
        </w:tc>
        <w:tc>
          <w:tcPr>
            <w:tcW w:w="596" w:type="dxa"/>
          </w:tcPr>
          <w:p w:rsidR="00AC2407" w:rsidRDefault="00AC2407" w:rsidP="005506BE">
            <w:r>
              <w:lastRenderedPageBreak/>
              <w:t>08.12.201</w:t>
            </w:r>
            <w:r>
              <w:lastRenderedPageBreak/>
              <w:t>7</w:t>
            </w:r>
          </w:p>
        </w:tc>
      </w:tr>
      <w:tr w:rsidR="00AC2407" w:rsidTr="005506BE">
        <w:tc>
          <w:tcPr>
            <w:tcW w:w="407" w:type="dxa"/>
          </w:tcPr>
          <w:p w:rsidR="00AC2407" w:rsidRDefault="00AC2407" w:rsidP="005506BE">
            <w:r>
              <w:lastRenderedPageBreak/>
              <w:t>4301.</w:t>
            </w:r>
          </w:p>
        </w:tc>
        <w:tc>
          <w:tcPr>
            <w:tcW w:w="11453" w:type="dxa"/>
          </w:tcPr>
          <w:p w:rsidR="00AC2407" w:rsidRPr="00B713EC" w:rsidRDefault="00AC2407" w:rsidP="005506BE">
            <w:pPr>
              <w:rPr>
                <w:lang w:val="ru-RU"/>
              </w:rPr>
            </w:pPr>
            <w:r w:rsidRPr="00B713EC">
              <w:rPr>
                <w:lang w:val="ru-RU"/>
              </w:rPr>
              <w:t xml:space="preserve">Видеоматериал «АЛЛАХУ АКБАР исламское государство мочит кяфиров» продолжительностью 03 мин. 01 сек., размещенный в сети «Интернет» по адресам: </w:t>
            </w:r>
            <w:r>
              <w:t>https</w:t>
            </w:r>
            <w:r w:rsidRPr="00B713EC">
              <w:rPr>
                <w:lang w:val="ru-RU"/>
              </w:rPr>
              <w:t>://</w:t>
            </w:r>
            <w:r>
              <w:t>vk</w:t>
            </w:r>
            <w:r w:rsidRPr="00B713EC">
              <w:rPr>
                <w:lang w:val="ru-RU"/>
              </w:rPr>
              <w:t>.</w:t>
            </w:r>
            <w:r>
              <w:t>com</w:t>
            </w:r>
            <w:r w:rsidRPr="00B713EC">
              <w:rPr>
                <w:lang w:val="ru-RU"/>
              </w:rPr>
              <w:t>/</w:t>
            </w:r>
            <w:r>
              <w:t>videos</w:t>
            </w:r>
            <w:r w:rsidRPr="00B713EC">
              <w:rPr>
                <w:lang w:val="ru-RU"/>
              </w:rPr>
              <w:t>211828567?</w:t>
            </w:r>
            <w:r>
              <w:t>q</w:t>
            </w:r>
            <w:r w:rsidRPr="00B713EC">
              <w:rPr>
                <w:lang w:val="ru-RU"/>
              </w:rPr>
              <w:t>=аллах&amp;</w:t>
            </w:r>
            <w:r>
              <w:t>z</w:t>
            </w:r>
            <w:r w:rsidRPr="00B713EC">
              <w:rPr>
                <w:lang w:val="ru-RU"/>
              </w:rPr>
              <w:t>=</w:t>
            </w:r>
            <w:r>
              <w:t>video</w:t>
            </w:r>
            <w:r w:rsidRPr="00B713EC">
              <w:rPr>
                <w:lang w:val="ru-RU"/>
              </w:rPr>
              <w:t xml:space="preserve">211828567_171173889, </w:t>
            </w:r>
            <w:r>
              <w:t>https</w:t>
            </w:r>
            <w:r w:rsidRPr="00B713EC">
              <w:rPr>
                <w:lang w:val="ru-RU"/>
              </w:rPr>
              <w:t>://</w:t>
            </w:r>
            <w:r>
              <w:t>vk</w:t>
            </w:r>
            <w:r w:rsidRPr="00B713EC">
              <w:rPr>
                <w:lang w:val="ru-RU"/>
              </w:rPr>
              <w:t>.</w:t>
            </w:r>
            <w:r>
              <w:t>com</w:t>
            </w:r>
            <w:r w:rsidRPr="00B713EC">
              <w:rPr>
                <w:lang w:val="ru-RU"/>
              </w:rPr>
              <w:t>/</w:t>
            </w:r>
            <w:r>
              <w:t>videos</w:t>
            </w:r>
            <w:r w:rsidRPr="00B713EC">
              <w:rPr>
                <w:lang w:val="ru-RU"/>
              </w:rPr>
              <w:t>331018064?</w:t>
            </w:r>
            <w:r>
              <w:t>z</w:t>
            </w:r>
            <w:r w:rsidRPr="00B713EC">
              <w:rPr>
                <w:lang w:val="ru-RU"/>
              </w:rPr>
              <w:t>=</w:t>
            </w:r>
            <w:r>
              <w:t>video</w:t>
            </w:r>
            <w:r w:rsidRPr="00B713EC">
              <w:rPr>
                <w:lang w:val="ru-RU"/>
              </w:rPr>
              <w:t>331018064_171124788%2</w:t>
            </w:r>
            <w:r>
              <w:t>Fpl</w:t>
            </w:r>
            <w:r w:rsidRPr="00B713EC">
              <w:rPr>
                <w:lang w:val="ru-RU"/>
              </w:rPr>
              <w:t>_331018064_-2 (решение Центрального районного суда г. Воронежа от 04.09.2017);</w:t>
            </w:r>
          </w:p>
        </w:tc>
        <w:tc>
          <w:tcPr>
            <w:tcW w:w="596" w:type="dxa"/>
          </w:tcPr>
          <w:p w:rsidR="00AC2407" w:rsidRDefault="00AC2407" w:rsidP="005506BE">
            <w:r>
              <w:t>08.12.2017</w:t>
            </w:r>
          </w:p>
        </w:tc>
      </w:tr>
      <w:tr w:rsidR="00AC2407" w:rsidTr="005506BE">
        <w:tc>
          <w:tcPr>
            <w:tcW w:w="407" w:type="dxa"/>
          </w:tcPr>
          <w:p w:rsidR="00AC2407" w:rsidRDefault="00AC2407" w:rsidP="005506BE">
            <w:r>
              <w:t>4302.</w:t>
            </w:r>
          </w:p>
        </w:tc>
        <w:tc>
          <w:tcPr>
            <w:tcW w:w="11453" w:type="dxa"/>
          </w:tcPr>
          <w:p w:rsidR="00AC2407" w:rsidRPr="00B713EC" w:rsidRDefault="00AC2407" w:rsidP="005506BE">
            <w:pPr>
              <w:rPr>
                <w:lang w:val="ru-RU"/>
              </w:rPr>
            </w:pPr>
            <w:r w:rsidRPr="00B713EC">
              <w:rPr>
                <w:lang w:val="ru-RU"/>
              </w:rPr>
              <w:t xml:space="preserve">Информационный материал - видеозапись под названием «Обещают убивать и взрывать Мирных жителей, размещенная на интернет- странице: - </w:t>
            </w:r>
            <w:r>
              <w:t>https</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v</w:t>
            </w:r>
            <w:r w:rsidRPr="00B713EC">
              <w:rPr>
                <w:lang w:val="ru-RU"/>
              </w:rPr>
              <w:t>=</w:t>
            </w:r>
            <w:r>
              <w:t>ul</w:t>
            </w:r>
            <w:r w:rsidRPr="00B713EC">
              <w:rPr>
                <w:lang w:val="ru-RU"/>
              </w:rPr>
              <w:t>_</w:t>
            </w:r>
            <w:r>
              <w:t>F</w:t>
            </w:r>
            <w:r w:rsidRPr="00B713EC">
              <w:rPr>
                <w:lang w:val="ru-RU"/>
              </w:rPr>
              <w:t>2</w:t>
            </w:r>
            <w:r>
              <w:t>jBqbqE</w:t>
            </w:r>
            <w:r w:rsidRPr="00B713EC">
              <w:rPr>
                <w:lang w:val="ru-RU"/>
              </w:rPr>
              <w:t xml:space="preserve">; - </w:t>
            </w:r>
            <w:r>
              <w:t>https</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v</w:t>
            </w:r>
            <w:r w:rsidRPr="00B713EC">
              <w:rPr>
                <w:lang w:val="ru-RU"/>
              </w:rPr>
              <w:t>=</w:t>
            </w:r>
            <w:r>
              <w:t>qRquY</w:t>
            </w:r>
            <w:r w:rsidRPr="00B713EC">
              <w:rPr>
                <w:lang w:val="ru-RU"/>
              </w:rPr>
              <w:t>_</w:t>
            </w:r>
            <w:r>
              <w:t>v</w:t>
            </w:r>
            <w:r w:rsidRPr="00B713EC">
              <w:rPr>
                <w:lang w:val="ru-RU"/>
              </w:rPr>
              <w:t>3</w:t>
            </w:r>
            <w:r>
              <w:t>P</w:t>
            </w:r>
            <w:r w:rsidRPr="00B713EC">
              <w:rPr>
                <w:lang w:val="ru-RU"/>
              </w:rPr>
              <w:t>2</w:t>
            </w:r>
            <w:r>
              <w:t>k</w:t>
            </w:r>
            <w:r w:rsidRPr="00B713EC">
              <w:rPr>
                <w:lang w:val="ru-RU"/>
              </w:rPr>
              <w:t xml:space="preserve">; - </w:t>
            </w:r>
            <w:r>
              <w:t>https</w:t>
            </w:r>
            <w:r w:rsidRPr="00B713EC">
              <w:rPr>
                <w:lang w:val="ru-RU"/>
              </w:rPr>
              <w:t>://</w:t>
            </w:r>
            <w:r>
              <w:t>vk</w:t>
            </w:r>
            <w:r w:rsidRPr="00B713EC">
              <w:rPr>
                <w:lang w:val="ru-RU"/>
              </w:rPr>
              <w:t>.</w:t>
            </w:r>
            <w:r>
              <w:t>com</w:t>
            </w:r>
            <w:r w:rsidRPr="00B713EC">
              <w:rPr>
                <w:lang w:val="ru-RU"/>
              </w:rPr>
              <w:t>/</w:t>
            </w:r>
            <w:r>
              <w:t>ghost</w:t>
            </w:r>
            <w:r w:rsidRPr="00B713EC">
              <w:rPr>
                <w:lang w:val="ru-RU"/>
              </w:rPr>
              <w:t xml:space="preserve">000001; - </w:t>
            </w:r>
            <w:r>
              <w:t>https</w:t>
            </w:r>
            <w:r w:rsidRPr="00B713EC">
              <w:rPr>
                <w:lang w:val="ru-RU"/>
              </w:rPr>
              <w:t>://</w:t>
            </w:r>
            <w:r>
              <w:t>vk</w:t>
            </w:r>
            <w:r w:rsidRPr="00B713EC">
              <w:rPr>
                <w:lang w:val="ru-RU"/>
              </w:rPr>
              <w:t>.</w:t>
            </w:r>
            <w:r>
              <w:t>com</w:t>
            </w:r>
            <w:r w:rsidRPr="00B713EC">
              <w:rPr>
                <w:lang w:val="ru-RU"/>
              </w:rPr>
              <w:t>/</w:t>
            </w:r>
            <w:r>
              <w:t>romanova</w:t>
            </w:r>
            <w:r w:rsidRPr="00B713EC">
              <w:rPr>
                <w:lang w:val="ru-RU"/>
              </w:rPr>
              <w:t>у</w:t>
            </w:r>
            <w:r>
              <w:t>ulyass</w:t>
            </w:r>
            <w:r w:rsidRPr="00B713EC">
              <w:rPr>
                <w:lang w:val="ru-RU"/>
              </w:rPr>
              <w:t xml:space="preserve">; - </w:t>
            </w:r>
            <w:r>
              <w:t>https</w:t>
            </w:r>
            <w:r w:rsidRPr="00B713EC">
              <w:rPr>
                <w:lang w:val="ru-RU"/>
              </w:rPr>
              <w:t>://</w:t>
            </w:r>
            <w:r>
              <w:t>vk</w:t>
            </w:r>
            <w:r w:rsidRPr="00B713EC">
              <w:rPr>
                <w:lang w:val="ru-RU"/>
              </w:rPr>
              <w:t>.</w:t>
            </w:r>
            <w:r>
              <w:t>com</w:t>
            </w:r>
            <w:r w:rsidRPr="00B713EC">
              <w:rPr>
                <w:lang w:val="ru-RU"/>
              </w:rPr>
              <w:t>/</w:t>
            </w:r>
            <w:r>
              <w:t>id</w:t>
            </w:r>
            <w:r w:rsidRPr="00B713EC">
              <w:rPr>
                <w:lang w:val="ru-RU"/>
              </w:rPr>
              <w:t>250061128 (решение Октябрьского районного суда г. Ставрополя от 03.07.2017);</w:t>
            </w:r>
          </w:p>
        </w:tc>
        <w:tc>
          <w:tcPr>
            <w:tcW w:w="596" w:type="dxa"/>
          </w:tcPr>
          <w:p w:rsidR="00AC2407" w:rsidRDefault="00AC2407" w:rsidP="005506BE">
            <w:r>
              <w:t>08.12.2017</w:t>
            </w:r>
          </w:p>
        </w:tc>
      </w:tr>
      <w:tr w:rsidR="00AC2407" w:rsidTr="005506BE">
        <w:tc>
          <w:tcPr>
            <w:tcW w:w="407" w:type="dxa"/>
          </w:tcPr>
          <w:p w:rsidR="00AC2407" w:rsidRDefault="00AC2407" w:rsidP="005506BE">
            <w:r>
              <w:t>4303.</w:t>
            </w:r>
          </w:p>
        </w:tc>
        <w:tc>
          <w:tcPr>
            <w:tcW w:w="11453" w:type="dxa"/>
          </w:tcPr>
          <w:p w:rsidR="00AC2407" w:rsidRPr="00B713EC" w:rsidRDefault="00AC2407" w:rsidP="005506BE">
            <w:pPr>
              <w:rPr>
                <w:lang w:val="ru-RU"/>
              </w:rPr>
            </w:pPr>
            <w:r w:rsidRPr="00B713EC">
              <w:rPr>
                <w:lang w:val="ru-RU"/>
              </w:rPr>
              <w:t>Текст статьи «Путин и теракты - неразлучные друзья. ФСБ-</w:t>
            </w:r>
            <w:r>
              <w:t>style</w:t>
            </w:r>
            <w:r w:rsidRPr="00B713EC">
              <w:rPr>
                <w:lang w:val="ru-RU"/>
              </w:rPr>
              <w:t xml:space="preserv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w:t>
            </w:r>
            <w:r>
              <w:t>http</w:t>
            </w:r>
            <w:r w:rsidRPr="00B713EC">
              <w:rPr>
                <w:lang w:val="ru-RU"/>
              </w:rPr>
              <w:t>://</w:t>
            </w:r>
            <w:r>
              <w:t>ex</w:t>
            </w:r>
            <w:r w:rsidRPr="00B713EC">
              <w:rPr>
                <w:lang w:val="ru-RU"/>
              </w:rPr>
              <w:t>-</w:t>
            </w:r>
            <w:r>
              <w:t>news</w:t>
            </w:r>
            <w:r w:rsidRPr="00B713EC">
              <w:rPr>
                <w:lang w:val="ru-RU"/>
              </w:rPr>
              <w:t>.</w:t>
            </w:r>
            <w:r>
              <w:t>com</w:t>
            </w:r>
            <w:r w:rsidRPr="00B713EC">
              <w:rPr>
                <w:lang w:val="ru-RU"/>
              </w:rPr>
              <w:t>/</w:t>
            </w:r>
            <w:r>
              <w:t>putin</w:t>
            </w:r>
            <w:r w:rsidRPr="00B713EC">
              <w:rPr>
                <w:lang w:val="ru-RU"/>
              </w:rPr>
              <w:t>-</w:t>
            </w:r>
            <w:r>
              <w:t>terakti</w:t>
            </w:r>
            <w:r w:rsidRPr="00B713EC">
              <w:rPr>
                <w:lang w:val="ru-RU"/>
              </w:rPr>
              <w:t>/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596" w:type="dxa"/>
          </w:tcPr>
          <w:p w:rsidR="00AC2407" w:rsidRDefault="00AC2407" w:rsidP="005506BE">
            <w:r>
              <w:t>08.12.2017</w:t>
            </w:r>
          </w:p>
        </w:tc>
      </w:tr>
      <w:tr w:rsidR="00AC2407" w:rsidTr="005506BE">
        <w:tc>
          <w:tcPr>
            <w:tcW w:w="407" w:type="dxa"/>
          </w:tcPr>
          <w:p w:rsidR="00AC2407" w:rsidRDefault="00AC2407" w:rsidP="005506BE">
            <w:r>
              <w:t>4304.</w:t>
            </w:r>
          </w:p>
        </w:tc>
        <w:tc>
          <w:tcPr>
            <w:tcW w:w="11453" w:type="dxa"/>
          </w:tcPr>
          <w:p w:rsidR="00AC2407" w:rsidRPr="00B713EC" w:rsidRDefault="00AC2407" w:rsidP="005506BE">
            <w:pPr>
              <w:rPr>
                <w:lang w:val="ru-RU"/>
              </w:rPr>
            </w:pPr>
            <w:r w:rsidRPr="00B713EC">
              <w:rPr>
                <w:lang w:val="ru-RU"/>
              </w:rPr>
              <w:t xml:space="preserve">Видеозапись «Путин и теракты (взрыв высоток, Норд-Ост. Методы ФСБ)» длительностью 8 мин. 3 сек., размещенная в сети Интернет по электронному адресу: </w:t>
            </w:r>
            <w:r>
              <w:t>http</w:t>
            </w:r>
            <w:r w:rsidRPr="00B713EC">
              <w:rPr>
                <w:lang w:val="ru-RU"/>
              </w:rPr>
              <w:t>://</w:t>
            </w:r>
            <w:r>
              <w:t>ex</w:t>
            </w:r>
            <w:r w:rsidRPr="00B713EC">
              <w:rPr>
                <w:lang w:val="ru-RU"/>
              </w:rPr>
              <w:t>-</w:t>
            </w:r>
            <w:r>
              <w:t>news</w:t>
            </w:r>
            <w:r w:rsidRPr="00B713EC">
              <w:rPr>
                <w:lang w:val="ru-RU"/>
              </w:rPr>
              <w:t>.</w:t>
            </w:r>
            <w:r>
              <w:t>com</w:t>
            </w:r>
            <w:r w:rsidRPr="00B713EC">
              <w:rPr>
                <w:lang w:val="ru-RU"/>
              </w:rPr>
              <w:t>/</w:t>
            </w:r>
            <w:r>
              <w:t>putin</w:t>
            </w:r>
            <w:r w:rsidRPr="00B713EC">
              <w:rPr>
                <w:lang w:val="ru-RU"/>
              </w:rPr>
              <w:t>-</w:t>
            </w:r>
            <w:r>
              <w:t>terakti</w:t>
            </w:r>
            <w:r w:rsidRPr="00B713EC">
              <w:rPr>
                <w:lang w:val="ru-RU"/>
              </w:rPr>
              <w:t>/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596" w:type="dxa"/>
          </w:tcPr>
          <w:p w:rsidR="00AC2407" w:rsidRDefault="00AC2407" w:rsidP="005506BE">
            <w:r>
              <w:t>08.12.2017</w:t>
            </w:r>
          </w:p>
        </w:tc>
      </w:tr>
      <w:tr w:rsidR="00AC2407" w:rsidTr="005506BE">
        <w:tc>
          <w:tcPr>
            <w:tcW w:w="407" w:type="dxa"/>
          </w:tcPr>
          <w:p w:rsidR="00AC2407" w:rsidRDefault="00AC2407" w:rsidP="005506BE">
            <w:r>
              <w:lastRenderedPageBreak/>
              <w:t>4305.</w:t>
            </w:r>
          </w:p>
        </w:tc>
        <w:tc>
          <w:tcPr>
            <w:tcW w:w="11453" w:type="dxa"/>
          </w:tcPr>
          <w:p w:rsidR="00AC2407" w:rsidRPr="00B713EC" w:rsidRDefault="00AC2407" w:rsidP="005506BE">
            <w:pPr>
              <w:rPr>
                <w:lang w:val="ru-RU"/>
              </w:rPr>
            </w:pPr>
            <w:r w:rsidRPr="00B713EC">
              <w:rPr>
                <w:lang w:val="ru-RU"/>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596" w:type="dxa"/>
          </w:tcPr>
          <w:p w:rsidR="00AC2407" w:rsidRDefault="00AC2407" w:rsidP="005506BE">
            <w:r>
              <w:t>08.12.2017</w:t>
            </w:r>
          </w:p>
        </w:tc>
      </w:tr>
      <w:tr w:rsidR="00AC2407" w:rsidTr="005506BE">
        <w:tc>
          <w:tcPr>
            <w:tcW w:w="407" w:type="dxa"/>
          </w:tcPr>
          <w:p w:rsidR="00AC2407" w:rsidRDefault="00AC2407" w:rsidP="005506BE">
            <w:r>
              <w:t>4306.</w:t>
            </w:r>
          </w:p>
        </w:tc>
        <w:tc>
          <w:tcPr>
            <w:tcW w:w="11453" w:type="dxa"/>
          </w:tcPr>
          <w:p w:rsidR="00AC2407" w:rsidRPr="00B713EC" w:rsidRDefault="00AC2407" w:rsidP="005506BE">
            <w:pPr>
              <w:rPr>
                <w:lang w:val="ru-RU"/>
              </w:rPr>
            </w:pPr>
            <w:r w:rsidRPr="00B713EC">
              <w:rPr>
                <w:lang w:val="ru-RU"/>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596" w:type="dxa"/>
          </w:tcPr>
          <w:p w:rsidR="00AC2407" w:rsidRDefault="00AC2407" w:rsidP="005506BE">
            <w:r>
              <w:t>08.12.2017</w:t>
            </w:r>
          </w:p>
        </w:tc>
      </w:tr>
      <w:tr w:rsidR="00AC2407" w:rsidTr="005506BE">
        <w:tc>
          <w:tcPr>
            <w:tcW w:w="407" w:type="dxa"/>
          </w:tcPr>
          <w:p w:rsidR="00AC2407" w:rsidRDefault="00AC2407" w:rsidP="005506BE">
            <w:r>
              <w:t>4307.</w:t>
            </w:r>
          </w:p>
        </w:tc>
        <w:tc>
          <w:tcPr>
            <w:tcW w:w="11453" w:type="dxa"/>
          </w:tcPr>
          <w:p w:rsidR="00AC2407" w:rsidRPr="00B713EC" w:rsidRDefault="00AC2407" w:rsidP="005506BE">
            <w:pPr>
              <w:rPr>
                <w:lang w:val="ru-RU"/>
              </w:rPr>
            </w:pPr>
            <w:r w:rsidRPr="00B713EC">
              <w:rPr>
                <w:lang w:val="ru-RU"/>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596" w:type="dxa"/>
          </w:tcPr>
          <w:p w:rsidR="00AC2407" w:rsidRDefault="00AC2407" w:rsidP="005506BE">
            <w:r>
              <w:t>08.12.2017</w:t>
            </w:r>
          </w:p>
        </w:tc>
      </w:tr>
      <w:tr w:rsidR="00AC2407" w:rsidTr="005506BE">
        <w:tc>
          <w:tcPr>
            <w:tcW w:w="407" w:type="dxa"/>
          </w:tcPr>
          <w:p w:rsidR="00AC2407" w:rsidRDefault="00AC2407" w:rsidP="005506BE">
            <w:r>
              <w:t>4308.</w:t>
            </w:r>
          </w:p>
        </w:tc>
        <w:tc>
          <w:tcPr>
            <w:tcW w:w="11453" w:type="dxa"/>
          </w:tcPr>
          <w:p w:rsidR="00AC2407" w:rsidRPr="00B713EC" w:rsidRDefault="00AC2407" w:rsidP="005506BE">
            <w:pPr>
              <w:rPr>
                <w:lang w:val="ru-RU"/>
              </w:rPr>
            </w:pPr>
            <w:r w:rsidRPr="00B713EC">
              <w:rPr>
                <w:lang w:val="ru-RU"/>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596" w:type="dxa"/>
          </w:tcPr>
          <w:p w:rsidR="00AC2407" w:rsidRDefault="00AC2407" w:rsidP="005506BE">
            <w:r>
              <w:t>08.12.2017</w:t>
            </w:r>
          </w:p>
        </w:tc>
      </w:tr>
      <w:tr w:rsidR="00AC2407" w:rsidTr="005506BE">
        <w:tc>
          <w:tcPr>
            <w:tcW w:w="407" w:type="dxa"/>
          </w:tcPr>
          <w:p w:rsidR="00AC2407" w:rsidRDefault="00AC2407" w:rsidP="005506BE">
            <w:r>
              <w:t>4309.</w:t>
            </w:r>
          </w:p>
        </w:tc>
        <w:tc>
          <w:tcPr>
            <w:tcW w:w="11453" w:type="dxa"/>
          </w:tcPr>
          <w:p w:rsidR="00AC2407" w:rsidRPr="00B713EC" w:rsidRDefault="00AC2407" w:rsidP="005506BE">
            <w:pPr>
              <w:rPr>
                <w:lang w:val="ru-RU"/>
              </w:rPr>
            </w:pPr>
            <w:r w:rsidRPr="00B713EC">
              <w:rPr>
                <w:lang w:val="ru-RU"/>
              </w:rPr>
              <w:t>Аудиозапись «</w:t>
            </w:r>
            <w:r>
              <w:t>W</w:t>
            </w:r>
            <w:r w:rsidRPr="00B713EC">
              <w:rPr>
                <w:lang w:val="ru-RU"/>
              </w:rPr>
              <w:t>.</w:t>
            </w:r>
            <w:r>
              <w:t>C</w:t>
            </w:r>
            <w:r w:rsidRPr="00B713EC">
              <w:rPr>
                <w:lang w:val="ru-RU"/>
              </w:rPr>
              <w:t>.</w:t>
            </w:r>
            <w:r>
              <w:t>D</w:t>
            </w:r>
            <w:r w:rsidRPr="00B713EC">
              <w:rPr>
                <w:lang w:val="ru-RU"/>
              </w:rPr>
              <w:t xml:space="preserve">. и Аргентина - Чернильница (Буратино </w:t>
            </w:r>
            <w:r>
              <w:t>cover</w:t>
            </w:r>
            <w:r w:rsidRPr="00B713EC">
              <w:rPr>
                <w:lang w:val="ru-RU"/>
              </w:rPr>
              <w:t>)»,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596" w:type="dxa"/>
          </w:tcPr>
          <w:p w:rsidR="00AC2407" w:rsidRDefault="00AC2407" w:rsidP="005506BE">
            <w:r>
              <w:t>08.12.2017</w:t>
            </w:r>
          </w:p>
        </w:tc>
      </w:tr>
      <w:tr w:rsidR="00AC2407" w:rsidTr="005506BE">
        <w:tc>
          <w:tcPr>
            <w:tcW w:w="407" w:type="dxa"/>
          </w:tcPr>
          <w:p w:rsidR="00AC2407" w:rsidRDefault="00AC2407" w:rsidP="005506BE">
            <w:r>
              <w:t>43</w:t>
            </w:r>
            <w:r>
              <w:lastRenderedPageBreak/>
              <w:t>10.</w:t>
            </w:r>
          </w:p>
        </w:tc>
        <w:tc>
          <w:tcPr>
            <w:tcW w:w="11453" w:type="dxa"/>
          </w:tcPr>
          <w:p w:rsidR="00AC2407" w:rsidRPr="00B713EC" w:rsidRDefault="00AC2407" w:rsidP="005506BE">
            <w:pPr>
              <w:rPr>
                <w:lang w:val="ru-RU"/>
              </w:rPr>
            </w:pPr>
            <w:r w:rsidRPr="00B713EC">
              <w:rPr>
                <w:lang w:val="ru-RU"/>
              </w:rPr>
              <w:lastRenderedPageBreak/>
              <w:t xml:space="preserve">Личная страница пользователя социальной сети «ВКонтакте» - аккаунт «Евгений Пашинин»» с адресом </w:t>
            </w:r>
            <w:r>
              <w:t>http</w:t>
            </w:r>
            <w:r w:rsidRPr="00B713EC">
              <w:rPr>
                <w:lang w:val="ru-RU"/>
              </w:rPr>
              <w:t>://</w:t>
            </w:r>
            <w:r>
              <w:t>www</w:t>
            </w:r>
            <w:r w:rsidRPr="00B713EC">
              <w:rPr>
                <w:lang w:val="ru-RU"/>
              </w:rPr>
              <w:t>.</w:t>
            </w:r>
            <w:r>
              <w:t>vk</w:t>
            </w:r>
            <w:r w:rsidRPr="00B713EC">
              <w:rPr>
                <w:lang w:val="ru-RU"/>
              </w:rPr>
              <w:t>.</w:t>
            </w:r>
            <w:r>
              <w:t>com</w:t>
            </w:r>
            <w:r w:rsidRPr="00B713EC">
              <w:rPr>
                <w:lang w:val="ru-RU"/>
              </w:rPr>
              <w:t>/</w:t>
            </w:r>
            <w:r>
              <w:t>wes</w:t>
            </w:r>
            <w:r w:rsidRPr="00B713EC">
              <w:rPr>
                <w:lang w:val="ru-RU"/>
              </w:rPr>
              <w:t>88 (</w:t>
            </w:r>
            <w:r>
              <w:t>id</w:t>
            </w:r>
            <w:r w:rsidRPr="00B713EC">
              <w:rPr>
                <w:lang w:val="ru-RU"/>
              </w:rPr>
              <w:t xml:space="preserve"> 8622250), принадлежащим Пашинскому Е.Н. (решение Армавирского городского суда </w:t>
            </w:r>
            <w:r w:rsidRPr="00B713EC">
              <w:rPr>
                <w:lang w:val="ru-RU"/>
              </w:rPr>
              <w:lastRenderedPageBreak/>
              <w:t>Краснодарского края от 19.04.2016);</w:t>
            </w:r>
          </w:p>
        </w:tc>
        <w:tc>
          <w:tcPr>
            <w:tcW w:w="596" w:type="dxa"/>
          </w:tcPr>
          <w:p w:rsidR="00AC2407" w:rsidRDefault="00AC2407" w:rsidP="005506BE">
            <w:r>
              <w:lastRenderedPageBreak/>
              <w:t>15.12.</w:t>
            </w:r>
            <w:r>
              <w:lastRenderedPageBreak/>
              <w:t>2017</w:t>
            </w:r>
          </w:p>
        </w:tc>
      </w:tr>
      <w:tr w:rsidR="00AC2407" w:rsidTr="005506BE">
        <w:tc>
          <w:tcPr>
            <w:tcW w:w="407" w:type="dxa"/>
          </w:tcPr>
          <w:p w:rsidR="00AC2407" w:rsidRDefault="00AC2407" w:rsidP="005506BE">
            <w:r>
              <w:lastRenderedPageBreak/>
              <w:t>4311.</w:t>
            </w:r>
          </w:p>
        </w:tc>
        <w:tc>
          <w:tcPr>
            <w:tcW w:w="11453" w:type="dxa"/>
          </w:tcPr>
          <w:p w:rsidR="00AC2407" w:rsidRPr="00B713EC" w:rsidRDefault="00AC2407" w:rsidP="005506BE">
            <w:pPr>
              <w:rPr>
                <w:lang w:val="ru-RU"/>
              </w:rPr>
            </w:pPr>
            <w:r w:rsidRPr="00B713EC">
              <w:rPr>
                <w:lang w:val="ru-RU"/>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596" w:type="dxa"/>
          </w:tcPr>
          <w:p w:rsidR="00AC2407" w:rsidRDefault="00AC2407" w:rsidP="005506BE">
            <w:r>
              <w:t>15.12.2017</w:t>
            </w:r>
          </w:p>
        </w:tc>
      </w:tr>
      <w:tr w:rsidR="00AC2407" w:rsidTr="005506BE">
        <w:tc>
          <w:tcPr>
            <w:tcW w:w="407" w:type="dxa"/>
          </w:tcPr>
          <w:p w:rsidR="00AC2407" w:rsidRDefault="00AC2407" w:rsidP="005506BE">
            <w:r>
              <w:t>4312.</w:t>
            </w:r>
          </w:p>
        </w:tc>
        <w:tc>
          <w:tcPr>
            <w:tcW w:w="11453" w:type="dxa"/>
          </w:tcPr>
          <w:p w:rsidR="00AC2407" w:rsidRPr="00B713EC" w:rsidRDefault="00AC2407" w:rsidP="005506BE">
            <w:pPr>
              <w:rPr>
                <w:lang w:val="ru-RU"/>
              </w:rPr>
            </w:pPr>
            <w:r w:rsidRPr="00B713EC">
              <w:rPr>
                <w:lang w:val="ru-RU"/>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596" w:type="dxa"/>
          </w:tcPr>
          <w:p w:rsidR="00AC2407" w:rsidRDefault="00AC2407" w:rsidP="005506BE">
            <w:r>
              <w:t>15.12.2017</w:t>
            </w:r>
          </w:p>
        </w:tc>
      </w:tr>
      <w:tr w:rsidR="00AC2407" w:rsidTr="005506BE">
        <w:tc>
          <w:tcPr>
            <w:tcW w:w="407" w:type="dxa"/>
          </w:tcPr>
          <w:p w:rsidR="00AC2407" w:rsidRDefault="00AC2407" w:rsidP="005506BE">
            <w:r>
              <w:t>4313.</w:t>
            </w:r>
          </w:p>
        </w:tc>
        <w:tc>
          <w:tcPr>
            <w:tcW w:w="11453" w:type="dxa"/>
          </w:tcPr>
          <w:p w:rsidR="00AC2407" w:rsidRPr="00B713EC" w:rsidRDefault="00AC2407" w:rsidP="005506BE">
            <w:pPr>
              <w:rPr>
                <w:lang w:val="ru-RU"/>
              </w:rPr>
            </w:pPr>
            <w:r w:rsidRPr="00B713EC">
              <w:rPr>
                <w:lang w:val="ru-RU"/>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596" w:type="dxa"/>
          </w:tcPr>
          <w:p w:rsidR="00AC2407" w:rsidRDefault="00AC2407" w:rsidP="005506BE">
            <w:r>
              <w:t>15.12.2017</w:t>
            </w:r>
          </w:p>
        </w:tc>
      </w:tr>
      <w:tr w:rsidR="00AC2407" w:rsidTr="005506BE">
        <w:tc>
          <w:tcPr>
            <w:tcW w:w="407" w:type="dxa"/>
          </w:tcPr>
          <w:p w:rsidR="00AC2407" w:rsidRDefault="00AC2407" w:rsidP="005506BE">
            <w:r>
              <w:t>4314.</w:t>
            </w:r>
          </w:p>
        </w:tc>
        <w:tc>
          <w:tcPr>
            <w:tcW w:w="11453" w:type="dxa"/>
          </w:tcPr>
          <w:p w:rsidR="00AC2407" w:rsidRPr="00B713EC" w:rsidRDefault="00AC2407" w:rsidP="005506BE">
            <w:pPr>
              <w:rPr>
                <w:lang w:val="ru-RU"/>
              </w:rPr>
            </w:pPr>
            <w:r w:rsidRPr="00B713EC">
              <w:rPr>
                <w:lang w:val="ru-RU"/>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596" w:type="dxa"/>
          </w:tcPr>
          <w:p w:rsidR="00AC2407" w:rsidRDefault="00AC2407" w:rsidP="005506BE">
            <w:r>
              <w:t>15.12.2017</w:t>
            </w:r>
          </w:p>
        </w:tc>
      </w:tr>
      <w:tr w:rsidR="00AC2407" w:rsidTr="005506BE">
        <w:tc>
          <w:tcPr>
            <w:tcW w:w="407" w:type="dxa"/>
          </w:tcPr>
          <w:p w:rsidR="00AC2407" w:rsidRDefault="00AC2407" w:rsidP="005506BE">
            <w:r>
              <w:t>4315.</w:t>
            </w:r>
          </w:p>
        </w:tc>
        <w:tc>
          <w:tcPr>
            <w:tcW w:w="11453" w:type="dxa"/>
          </w:tcPr>
          <w:p w:rsidR="00AC2407" w:rsidRPr="00B713EC" w:rsidRDefault="00AC2407" w:rsidP="005506BE">
            <w:pPr>
              <w:rPr>
                <w:lang w:val="ru-RU"/>
              </w:rPr>
            </w:pPr>
            <w:r w:rsidRPr="00B713EC">
              <w:rPr>
                <w:lang w:val="ru-RU"/>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r>
              <w:t>http</w:t>
            </w:r>
            <w:r w:rsidRPr="00B713EC">
              <w:rPr>
                <w:lang w:val="ru-RU"/>
              </w:rPr>
              <w:t>://</w:t>
            </w:r>
            <w:r>
              <w:t>censoru</w:t>
            </w:r>
            <w:r w:rsidRPr="00B713EC">
              <w:rPr>
                <w:lang w:val="ru-RU"/>
              </w:rPr>
              <w:t>.</w:t>
            </w:r>
            <w:r>
              <w:t>net</w:t>
            </w:r>
            <w:r w:rsidRPr="00B713EC">
              <w:rPr>
                <w:lang w:val="ru-RU"/>
              </w:rPr>
              <w:t>/17801-</w:t>
            </w:r>
            <w:r>
              <w:t>zachem</w:t>
            </w:r>
            <w:r w:rsidRPr="00B713EC">
              <w:rPr>
                <w:lang w:val="ru-RU"/>
              </w:rPr>
              <w:t>-</w:t>
            </w:r>
            <w:r>
              <w:t>putinu</w:t>
            </w:r>
            <w:r w:rsidRPr="00B713EC">
              <w:rPr>
                <w:lang w:val="ru-RU"/>
              </w:rPr>
              <w:t>-</w:t>
            </w:r>
            <w:r>
              <w:t>ponadobilis</w:t>
            </w:r>
            <w:r w:rsidRPr="00B713EC">
              <w:rPr>
                <w:lang w:val="ru-RU"/>
              </w:rPr>
              <w:t>-</w:t>
            </w:r>
            <w:r>
              <w:t>terakty</w:t>
            </w:r>
            <w:r w:rsidRPr="00B713EC">
              <w:rPr>
                <w:lang w:val="ru-RU"/>
              </w:rPr>
              <w:t>-</w:t>
            </w:r>
            <w:r>
              <w:t>v</w:t>
            </w:r>
            <w:r w:rsidRPr="00B713EC">
              <w:rPr>
                <w:lang w:val="ru-RU"/>
              </w:rPr>
              <w:t>-</w:t>
            </w:r>
            <w:r>
              <w:t>pitere</w:t>
            </w:r>
            <w:r w:rsidRPr="00B713EC">
              <w:rPr>
                <w:lang w:val="ru-RU"/>
              </w:rPr>
              <w:t>.</w:t>
            </w:r>
            <w:r>
              <w:t>html</w:t>
            </w:r>
            <w:r w:rsidRPr="00B713EC">
              <w:rPr>
                <w:lang w:val="ru-RU"/>
              </w:rPr>
              <w:t xml:space="preserve">, </w:t>
            </w:r>
            <w:r>
              <w:t>http</w:t>
            </w:r>
            <w:r w:rsidRPr="00B713EC">
              <w:rPr>
                <w:lang w:val="ru-RU"/>
              </w:rPr>
              <w:t>://</w:t>
            </w:r>
            <w:r>
              <w:t>giperboloid</w:t>
            </w:r>
            <w:r w:rsidRPr="00B713EC">
              <w:rPr>
                <w:lang w:val="ru-RU"/>
              </w:rPr>
              <w:t>.</w:t>
            </w:r>
            <w:r>
              <w:t>info</w:t>
            </w:r>
            <w:r w:rsidRPr="00B713EC">
              <w:rPr>
                <w:lang w:val="ru-RU"/>
              </w:rPr>
              <w:t>/</w:t>
            </w:r>
            <w:r>
              <w:t>zachem</w:t>
            </w:r>
            <w:r w:rsidRPr="00B713EC">
              <w:rPr>
                <w:lang w:val="ru-RU"/>
              </w:rPr>
              <w:t>-</w:t>
            </w:r>
            <w:r>
              <w:t>putinu</w:t>
            </w:r>
            <w:r w:rsidRPr="00B713EC">
              <w:rPr>
                <w:lang w:val="ru-RU"/>
              </w:rPr>
              <w:t>-</w:t>
            </w:r>
            <w:r>
              <w:t>ponadobilis</w:t>
            </w:r>
            <w:r w:rsidRPr="00B713EC">
              <w:rPr>
                <w:lang w:val="ru-RU"/>
              </w:rPr>
              <w:t>-</w:t>
            </w:r>
            <w:r>
              <w:t>terakty</w:t>
            </w:r>
            <w:r w:rsidRPr="00B713EC">
              <w:rPr>
                <w:lang w:val="ru-RU"/>
              </w:rPr>
              <w:t>-</w:t>
            </w:r>
            <w:r>
              <w:t>v</w:t>
            </w:r>
            <w:r w:rsidRPr="00B713EC">
              <w:rPr>
                <w:lang w:val="ru-RU"/>
              </w:rPr>
              <w:t>-</w:t>
            </w:r>
            <w:r>
              <w:t>pitere</w:t>
            </w:r>
            <w:r w:rsidRPr="00B713EC">
              <w:rPr>
                <w:lang w:val="ru-RU"/>
              </w:rPr>
              <w:t xml:space="preserve">/, </w:t>
            </w:r>
            <w:r>
              <w:t>http</w:t>
            </w:r>
            <w:r w:rsidRPr="00B713EC">
              <w:rPr>
                <w:lang w:val="ru-RU"/>
              </w:rPr>
              <w:t>://</w:t>
            </w:r>
            <w:r>
              <w:t>vchaspik</w:t>
            </w:r>
            <w:r w:rsidRPr="00B713EC">
              <w:rPr>
                <w:lang w:val="ru-RU"/>
              </w:rPr>
              <w:t>.</w:t>
            </w:r>
            <w:r>
              <w:t>ua</w:t>
            </w:r>
            <w:r w:rsidRPr="00B713EC">
              <w:rPr>
                <w:lang w:val="ru-RU"/>
              </w:rPr>
              <w:t>/</w:t>
            </w:r>
            <w:r>
              <w:t>v</w:t>
            </w:r>
            <w:r w:rsidRPr="00B713EC">
              <w:rPr>
                <w:lang w:val="ru-RU"/>
              </w:rPr>
              <w:t>-</w:t>
            </w:r>
            <w:r>
              <w:t>mire</w:t>
            </w:r>
            <w:r w:rsidRPr="00B713EC">
              <w:rPr>
                <w:lang w:val="ru-RU"/>
              </w:rPr>
              <w:t>/423351-</w:t>
            </w:r>
            <w:r>
              <w:t>zachem</w:t>
            </w:r>
            <w:r w:rsidRPr="00B713EC">
              <w:rPr>
                <w:lang w:val="ru-RU"/>
              </w:rPr>
              <w:t>-</w:t>
            </w:r>
            <w:r>
              <w:t>putinu</w:t>
            </w:r>
            <w:r w:rsidRPr="00B713EC">
              <w:rPr>
                <w:lang w:val="ru-RU"/>
              </w:rPr>
              <w:t>-</w:t>
            </w:r>
            <w:r>
              <w:t>ponadobilis</w:t>
            </w:r>
            <w:r w:rsidRPr="00B713EC">
              <w:rPr>
                <w:lang w:val="ru-RU"/>
              </w:rPr>
              <w:t>-</w:t>
            </w:r>
            <w:r>
              <w:t>terakty</w:t>
            </w:r>
            <w:r w:rsidRPr="00B713EC">
              <w:rPr>
                <w:lang w:val="ru-RU"/>
              </w:rPr>
              <w:t>-</w:t>
            </w:r>
            <w:r>
              <w:t>v</w:t>
            </w:r>
            <w:r w:rsidRPr="00B713EC">
              <w:rPr>
                <w:lang w:val="ru-RU"/>
              </w:rPr>
              <w:t>-</w:t>
            </w:r>
            <w:r>
              <w:t>pitere</w:t>
            </w:r>
            <w:r w:rsidRPr="00B713EC">
              <w:rPr>
                <w:lang w:val="ru-RU"/>
              </w:rPr>
              <w:t>-</w:t>
            </w:r>
            <w:r>
              <w:t>mnenie</w:t>
            </w:r>
            <w:r w:rsidRPr="00B713EC">
              <w:rPr>
                <w:lang w:val="ru-RU"/>
              </w:rPr>
              <w:t xml:space="preserve"> </w:t>
            </w:r>
            <w:r w:rsidRPr="00B713EC">
              <w:rPr>
                <w:lang w:val="ru-RU"/>
              </w:rPr>
              <w:lastRenderedPageBreak/>
              <w:t>(решение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596" w:type="dxa"/>
          </w:tcPr>
          <w:p w:rsidR="00AC2407" w:rsidRDefault="00AC2407" w:rsidP="005506BE">
            <w:r>
              <w:lastRenderedPageBreak/>
              <w:t>15.12.2017</w:t>
            </w:r>
          </w:p>
        </w:tc>
      </w:tr>
      <w:tr w:rsidR="00AC2407" w:rsidTr="005506BE">
        <w:tc>
          <w:tcPr>
            <w:tcW w:w="407" w:type="dxa"/>
          </w:tcPr>
          <w:p w:rsidR="00AC2407" w:rsidRDefault="00AC2407" w:rsidP="005506BE">
            <w:r>
              <w:lastRenderedPageBreak/>
              <w:t>4316.</w:t>
            </w:r>
          </w:p>
        </w:tc>
        <w:tc>
          <w:tcPr>
            <w:tcW w:w="11453" w:type="dxa"/>
          </w:tcPr>
          <w:p w:rsidR="00AC2407" w:rsidRPr="00B713EC" w:rsidRDefault="00AC2407" w:rsidP="005506BE">
            <w:pPr>
              <w:rPr>
                <w:lang w:val="ru-RU"/>
              </w:rPr>
            </w:pPr>
            <w:r w:rsidRPr="00B713EC">
              <w:rPr>
                <w:lang w:val="ru-RU"/>
              </w:rPr>
              <w:t xml:space="preserve">Текстовая часть графического материала «Граждане России будьте бдительны! Падает рейтинг - Ждите террактов!», размещенного по электронному адресу: </w:t>
            </w:r>
            <w:r>
              <w:t>http</w:t>
            </w:r>
            <w:r w:rsidRPr="00B713EC">
              <w:rPr>
                <w:lang w:val="ru-RU"/>
              </w:rPr>
              <w:t>://</w:t>
            </w:r>
            <w:r>
              <w:t>censoru</w:t>
            </w:r>
            <w:r w:rsidRPr="00B713EC">
              <w:rPr>
                <w:lang w:val="ru-RU"/>
              </w:rPr>
              <w:t>.</w:t>
            </w:r>
            <w:r>
              <w:t>net</w:t>
            </w:r>
            <w:r w:rsidRPr="00B713EC">
              <w:rPr>
                <w:lang w:val="ru-RU"/>
              </w:rPr>
              <w:t>/17801-</w:t>
            </w:r>
            <w:r>
              <w:t>zachem</w:t>
            </w:r>
            <w:r w:rsidRPr="00B713EC">
              <w:rPr>
                <w:lang w:val="ru-RU"/>
              </w:rPr>
              <w:t>-</w:t>
            </w:r>
            <w:r>
              <w:t>putinu</w:t>
            </w:r>
            <w:r w:rsidRPr="00B713EC">
              <w:rPr>
                <w:lang w:val="ru-RU"/>
              </w:rPr>
              <w:t>-</w:t>
            </w:r>
            <w:r>
              <w:t>ponadobilis</w:t>
            </w:r>
            <w:r w:rsidRPr="00B713EC">
              <w:rPr>
                <w:lang w:val="ru-RU"/>
              </w:rPr>
              <w:t>-</w:t>
            </w:r>
            <w:r>
              <w:t>terakty</w:t>
            </w:r>
            <w:r w:rsidRPr="00B713EC">
              <w:rPr>
                <w:lang w:val="ru-RU"/>
              </w:rPr>
              <w:t>-</w:t>
            </w:r>
            <w:r>
              <w:t>v</w:t>
            </w:r>
            <w:r w:rsidRPr="00B713EC">
              <w:rPr>
                <w:lang w:val="ru-RU"/>
              </w:rPr>
              <w:t>-</w:t>
            </w:r>
            <w:r>
              <w:t>pitere</w:t>
            </w:r>
            <w:r w:rsidRPr="00B713EC">
              <w:rPr>
                <w:lang w:val="ru-RU"/>
              </w:rPr>
              <w:t>.</w:t>
            </w:r>
            <w:r>
              <w:t>html</w:t>
            </w:r>
            <w:r w:rsidRPr="00B713EC">
              <w:rPr>
                <w:lang w:val="ru-RU"/>
              </w:rPr>
              <w:t xml:space="preserv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596" w:type="dxa"/>
          </w:tcPr>
          <w:p w:rsidR="00AC2407" w:rsidRDefault="00AC2407" w:rsidP="005506BE">
            <w:r>
              <w:t>15.12.2017</w:t>
            </w:r>
          </w:p>
        </w:tc>
      </w:tr>
      <w:tr w:rsidR="00AC2407" w:rsidTr="005506BE">
        <w:tc>
          <w:tcPr>
            <w:tcW w:w="407" w:type="dxa"/>
          </w:tcPr>
          <w:p w:rsidR="00AC2407" w:rsidRDefault="00AC2407" w:rsidP="005506BE">
            <w:r>
              <w:t>4317.</w:t>
            </w:r>
          </w:p>
        </w:tc>
        <w:tc>
          <w:tcPr>
            <w:tcW w:w="11453" w:type="dxa"/>
          </w:tcPr>
          <w:p w:rsidR="00AC2407" w:rsidRPr="00B713EC" w:rsidRDefault="00AC2407" w:rsidP="005506BE">
            <w:pPr>
              <w:rPr>
                <w:lang w:val="ru-RU"/>
              </w:rPr>
            </w:pPr>
            <w:r w:rsidRPr="00B713EC">
              <w:rPr>
                <w:lang w:val="ru-RU"/>
              </w:rPr>
              <w:t>Видеограмма «</w:t>
            </w:r>
            <w:r>
              <w:t>CG</w:t>
            </w:r>
            <w:r w:rsidRPr="00B713EC">
              <w:rPr>
                <w:lang w:val="ru-RU"/>
              </w:rPr>
              <w:t xml:space="preserve"> </w:t>
            </w:r>
            <w:r>
              <w:t>Bros</w:t>
            </w:r>
            <w:r w:rsidRPr="00B713EC">
              <w:rPr>
                <w:lang w:val="ru-RU"/>
              </w:rPr>
              <w:t xml:space="preserve">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596" w:type="dxa"/>
          </w:tcPr>
          <w:p w:rsidR="00AC2407" w:rsidRDefault="00AC2407" w:rsidP="005506BE">
            <w:r>
              <w:t>15.12.2017</w:t>
            </w:r>
          </w:p>
        </w:tc>
      </w:tr>
      <w:tr w:rsidR="00AC2407" w:rsidTr="005506BE">
        <w:tc>
          <w:tcPr>
            <w:tcW w:w="407" w:type="dxa"/>
          </w:tcPr>
          <w:p w:rsidR="00AC2407" w:rsidRDefault="00AC2407" w:rsidP="005506BE">
            <w:r>
              <w:t>4318.</w:t>
            </w:r>
          </w:p>
        </w:tc>
        <w:tc>
          <w:tcPr>
            <w:tcW w:w="11453" w:type="dxa"/>
          </w:tcPr>
          <w:p w:rsidR="00AC2407" w:rsidRPr="00B713EC" w:rsidRDefault="00AC2407" w:rsidP="005506BE">
            <w:pPr>
              <w:rPr>
                <w:lang w:val="ru-RU"/>
              </w:rPr>
            </w:pPr>
            <w:r>
              <w:t xml:space="preserve">Видеограмма «Сионизм Haoбopoт_Zionism Upside Down» длительностью </w:t>
            </w:r>
            <w:r w:rsidRPr="00B713EC">
              <w:rPr>
                <w:lang w:val="ru-RU"/>
              </w:rPr>
              <w:t>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t>
            </w:r>
            <w:r>
              <w:t>www</w:t>
            </w:r>
            <w:r w:rsidRPr="00B713EC">
              <w:rPr>
                <w:lang w:val="ru-RU"/>
              </w:rPr>
              <w:t>.</w:t>
            </w:r>
            <w:r>
              <w:t>svatorus</w:t>
            </w:r>
            <w:r w:rsidRPr="00B713EC">
              <w:rPr>
                <w:lang w:val="ru-RU"/>
              </w:rPr>
              <w:t>.</w:t>
            </w:r>
            <w:r>
              <w:t>com</w:t>
            </w:r>
            <w:r w:rsidRPr="00B713EC">
              <w:rPr>
                <w:lang w:val="ru-RU"/>
              </w:rPr>
              <w:t>» (решение Бийского городского суда Алтайского края от 05.10.2017);</w:t>
            </w:r>
          </w:p>
        </w:tc>
        <w:tc>
          <w:tcPr>
            <w:tcW w:w="596" w:type="dxa"/>
          </w:tcPr>
          <w:p w:rsidR="00AC2407" w:rsidRDefault="00AC2407" w:rsidP="005506BE">
            <w:r>
              <w:t>15.12.2017</w:t>
            </w:r>
          </w:p>
        </w:tc>
      </w:tr>
      <w:tr w:rsidR="00AC2407" w:rsidTr="005506BE">
        <w:tc>
          <w:tcPr>
            <w:tcW w:w="407" w:type="dxa"/>
          </w:tcPr>
          <w:p w:rsidR="00AC2407" w:rsidRDefault="00AC2407" w:rsidP="005506BE">
            <w:r>
              <w:t>4319.</w:t>
            </w:r>
          </w:p>
        </w:tc>
        <w:tc>
          <w:tcPr>
            <w:tcW w:w="11453" w:type="dxa"/>
          </w:tcPr>
          <w:p w:rsidR="00AC2407" w:rsidRPr="00B713EC" w:rsidRDefault="00AC2407" w:rsidP="005506BE">
            <w:pPr>
              <w:rPr>
                <w:lang w:val="ru-RU"/>
              </w:rPr>
            </w:pPr>
            <w:r w:rsidRPr="00B713EC">
              <w:rPr>
                <w:lang w:val="ru-RU"/>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596" w:type="dxa"/>
          </w:tcPr>
          <w:p w:rsidR="00AC2407" w:rsidRDefault="00AC2407" w:rsidP="005506BE">
            <w:r>
              <w:t>15.12.2017</w:t>
            </w:r>
          </w:p>
        </w:tc>
      </w:tr>
      <w:tr w:rsidR="00AC2407" w:rsidTr="005506BE">
        <w:tc>
          <w:tcPr>
            <w:tcW w:w="407" w:type="dxa"/>
          </w:tcPr>
          <w:p w:rsidR="00AC2407" w:rsidRDefault="00AC2407" w:rsidP="005506BE">
            <w:r>
              <w:t>432</w:t>
            </w:r>
            <w:r>
              <w:lastRenderedPageBreak/>
              <w:t>0.</w:t>
            </w:r>
          </w:p>
        </w:tc>
        <w:tc>
          <w:tcPr>
            <w:tcW w:w="11453" w:type="dxa"/>
          </w:tcPr>
          <w:p w:rsidR="00AC2407" w:rsidRPr="00B713EC" w:rsidRDefault="00AC2407" w:rsidP="005506BE">
            <w:pPr>
              <w:rPr>
                <w:lang w:val="ru-RU"/>
              </w:rPr>
            </w:pPr>
            <w:r w:rsidRPr="00B713EC">
              <w:rPr>
                <w:lang w:val="ru-RU"/>
              </w:rPr>
              <w:lastRenderedPageBreak/>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w:t>
            </w:r>
            <w:r>
              <w:t>vk</w:t>
            </w:r>
            <w:r w:rsidRPr="00B713EC">
              <w:rPr>
                <w:lang w:val="ru-RU"/>
              </w:rPr>
              <w:t>.</w:t>
            </w:r>
            <w:r>
              <w:t>com</w:t>
            </w:r>
            <w:r w:rsidRPr="00B713EC">
              <w:rPr>
                <w:lang w:val="ru-RU"/>
              </w:rPr>
              <w:t xml:space="preserve">» </w:t>
            </w:r>
            <w:r w:rsidRPr="00B713EC">
              <w:rPr>
                <w:lang w:val="ru-RU"/>
              </w:rPr>
              <w:lastRenderedPageBreak/>
              <w:t>(решение Благовещенского городского суда от 14.09.2017);</w:t>
            </w:r>
          </w:p>
        </w:tc>
        <w:tc>
          <w:tcPr>
            <w:tcW w:w="596" w:type="dxa"/>
          </w:tcPr>
          <w:p w:rsidR="00AC2407" w:rsidRDefault="00AC2407" w:rsidP="005506BE">
            <w:r>
              <w:lastRenderedPageBreak/>
              <w:t>15.12.201</w:t>
            </w:r>
            <w:r>
              <w:lastRenderedPageBreak/>
              <w:t>7</w:t>
            </w:r>
          </w:p>
        </w:tc>
      </w:tr>
      <w:tr w:rsidR="00AC2407" w:rsidTr="005506BE">
        <w:tc>
          <w:tcPr>
            <w:tcW w:w="407" w:type="dxa"/>
          </w:tcPr>
          <w:p w:rsidR="00AC2407" w:rsidRDefault="00AC2407" w:rsidP="005506BE">
            <w:r>
              <w:lastRenderedPageBreak/>
              <w:t>4321.</w:t>
            </w:r>
          </w:p>
        </w:tc>
        <w:tc>
          <w:tcPr>
            <w:tcW w:w="11453" w:type="dxa"/>
          </w:tcPr>
          <w:p w:rsidR="00AC2407" w:rsidRPr="00B713EC" w:rsidRDefault="00AC2407" w:rsidP="005506BE">
            <w:pPr>
              <w:rPr>
                <w:lang w:val="ru-RU"/>
              </w:rPr>
            </w:pPr>
            <w:r w:rsidRPr="00B713EC">
              <w:rPr>
                <w:lang w:val="ru-RU"/>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w:t>
            </w:r>
            <w:r>
              <w:t>vk</w:t>
            </w:r>
            <w:r w:rsidRPr="00B713EC">
              <w:rPr>
                <w:lang w:val="ru-RU"/>
              </w:rPr>
              <w:t>.</w:t>
            </w:r>
            <w:r>
              <w:t>com</w:t>
            </w:r>
            <w:r w:rsidRPr="00B713EC">
              <w:rPr>
                <w:lang w:val="ru-RU"/>
              </w:rPr>
              <w:t>» (решение Благовещенского городского суда от 14.09.2017);</w:t>
            </w:r>
          </w:p>
        </w:tc>
        <w:tc>
          <w:tcPr>
            <w:tcW w:w="596" w:type="dxa"/>
          </w:tcPr>
          <w:p w:rsidR="00AC2407" w:rsidRDefault="00AC2407" w:rsidP="005506BE">
            <w:r>
              <w:t>15.12.2017</w:t>
            </w:r>
          </w:p>
        </w:tc>
      </w:tr>
      <w:tr w:rsidR="00AC2407" w:rsidTr="005506BE">
        <w:tc>
          <w:tcPr>
            <w:tcW w:w="407" w:type="dxa"/>
          </w:tcPr>
          <w:p w:rsidR="00AC2407" w:rsidRDefault="00AC2407" w:rsidP="005506BE">
            <w:r>
              <w:t>4322.</w:t>
            </w:r>
          </w:p>
        </w:tc>
        <w:tc>
          <w:tcPr>
            <w:tcW w:w="11453" w:type="dxa"/>
          </w:tcPr>
          <w:p w:rsidR="00AC2407" w:rsidRPr="00B713EC" w:rsidRDefault="00AC2407" w:rsidP="005506BE">
            <w:pPr>
              <w:rPr>
                <w:lang w:val="ru-RU"/>
              </w:rPr>
            </w:pPr>
            <w:r w:rsidRPr="00B713EC">
              <w:rPr>
                <w:lang w:val="ru-RU"/>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w:t>
            </w:r>
            <w:r>
              <w:t>vk</w:t>
            </w:r>
            <w:r w:rsidRPr="00B713EC">
              <w:rPr>
                <w:lang w:val="ru-RU"/>
              </w:rPr>
              <w:t>.</w:t>
            </w:r>
            <w:r>
              <w:t>com</w:t>
            </w:r>
            <w:r w:rsidRPr="00B713EC">
              <w:rPr>
                <w:lang w:val="ru-RU"/>
              </w:rPr>
              <w:t>» (решение Благовещенского городского суда от 14.09.2017);</w:t>
            </w:r>
          </w:p>
        </w:tc>
        <w:tc>
          <w:tcPr>
            <w:tcW w:w="596" w:type="dxa"/>
          </w:tcPr>
          <w:p w:rsidR="00AC2407" w:rsidRDefault="00AC2407" w:rsidP="005506BE">
            <w:r>
              <w:t>15.12.2017</w:t>
            </w:r>
          </w:p>
        </w:tc>
      </w:tr>
      <w:tr w:rsidR="00AC2407" w:rsidTr="005506BE">
        <w:tc>
          <w:tcPr>
            <w:tcW w:w="407" w:type="dxa"/>
          </w:tcPr>
          <w:p w:rsidR="00AC2407" w:rsidRDefault="00AC2407" w:rsidP="005506BE">
            <w:r>
              <w:t>4323.</w:t>
            </w:r>
          </w:p>
        </w:tc>
        <w:tc>
          <w:tcPr>
            <w:tcW w:w="11453" w:type="dxa"/>
          </w:tcPr>
          <w:p w:rsidR="00AC2407" w:rsidRPr="00B713EC" w:rsidRDefault="00AC2407" w:rsidP="005506BE">
            <w:pPr>
              <w:rPr>
                <w:lang w:val="ru-RU"/>
              </w:rPr>
            </w:pPr>
            <w:r w:rsidRPr="00B713EC">
              <w:rPr>
                <w:lang w:val="ru-RU"/>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w:t>
            </w:r>
            <w:r>
              <w:t>vk</w:t>
            </w:r>
            <w:r w:rsidRPr="00B713EC">
              <w:rPr>
                <w:lang w:val="ru-RU"/>
              </w:rPr>
              <w:t>.</w:t>
            </w:r>
            <w:r>
              <w:t>com</w:t>
            </w:r>
            <w:r w:rsidRPr="00B713EC">
              <w:rPr>
                <w:lang w:val="ru-RU"/>
              </w:rPr>
              <w:t>» (решение Благовещенского городского суда от 14.09.2017);</w:t>
            </w:r>
          </w:p>
        </w:tc>
        <w:tc>
          <w:tcPr>
            <w:tcW w:w="596" w:type="dxa"/>
          </w:tcPr>
          <w:p w:rsidR="00AC2407" w:rsidRDefault="00AC2407" w:rsidP="005506BE">
            <w:r>
              <w:t>15.12.2017</w:t>
            </w:r>
          </w:p>
        </w:tc>
      </w:tr>
      <w:tr w:rsidR="00AC2407" w:rsidTr="005506BE">
        <w:tc>
          <w:tcPr>
            <w:tcW w:w="407" w:type="dxa"/>
          </w:tcPr>
          <w:p w:rsidR="00AC2407" w:rsidRDefault="00AC2407" w:rsidP="005506BE">
            <w:r>
              <w:t>4324.</w:t>
            </w:r>
          </w:p>
        </w:tc>
        <w:tc>
          <w:tcPr>
            <w:tcW w:w="11453" w:type="dxa"/>
          </w:tcPr>
          <w:p w:rsidR="00AC2407" w:rsidRPr="00B713EC" w:rsidRDefault="00AC2407" w:rsidP="005506BE">
            <w:pPr>
              <w:rPr>
                <w:lang w:val="ru-RU"/>
              </w:rPr>
            </w:pPr>
            <w:r w:rsidRPr="00B713EC">
              <w:rPr>
                <w:lang w:val="ru-RU"/>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w:t>
            </w:r>
            <w:r>
              <w:t>vk</w:t>
            </w:r>
            <w:r w:rsidRPr="00B713EC">
              <w:rPr>
                <w:lang w:val="ru-RU"/>
              </w:rPr>
              <w:t>.</w:t>
            </w:r>
            <w:r>
              <w:t>com</w:t>
            </w:r>
            <w:r w:rsidRPr="00B713EC">
              <w:rPr>
                <w:lang w:val="ru-RU"/>
              </w:rPr>
              <w:t>» (решение Благовещенского городского суда от 14.09.2017);</w:t>
            </w:r>
          </w:p>
        </w:tc>
        <w:tc>
          <w:tcPr>
            <w:tcW w:w="596" w:type="dxa"/>
          </w:tcPr>
          <w:p w:rsidR="00AC2407" w:rsidRDefault="00AC2407" w:rsidP="005506BE">
            <w:r>
              <w:t>15.12.2017</w:t>
            </w:r>
          </w:p>
        </w:tc>
      </w:tr>
      <w:tr w:rsidR="00AC2407" w:rsidTr="005506BE">
        <w:tc>
          <w:tcPr>
            <w:tcW w:w="407" w:type="dxa"/>
          </w:tcPr>
          <w:p w:rsidR="00AC2407" w:rsidRDefault="00AC2407" w:rsidP="005506BE">
            <w:r>
              <w:t>4325.</w:t>
            </w:r>
          </w:p>
        </w:tc>
        <w:tc>
          <w:tcPr>
            <w:tcW w:w="11453" w:type="dxa"/>
          </w:tcPr>
          <w:p w:rsidR="00AC2407" w:rsidRPr="00B713EC" w:rsidRDefault="00AC2407" w:rsidP="005506BE">
            <w:pPr>
              <w:rPr>
                <w:lang w:val="ru-RU"/>
              </w:rPr>
            </w:pPr>
            <w:r w:rsidRPr="00B713EC">
              <w:rPr>
                <w:lang w:val="ru-RU"/>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w:t>
            </w:r>
            <w:r>
              <w:t>vk</w:t>
            </w:r>
            <w:r w:rsidRPr="00B713EC">
              <w:rPr>
                <w:lang w:val="ru-RU"/>
              </w:rPr>
              <w:t>.</w:t>
            </w:r>
            <w:r>
              <w:t>com</w:t>
            </w:r>
            <w:r w:rsidRPr="00B713EC">
              <w:rPr>
                <w:lang w:val="ru-RU"/>
              </w:rPr>
              <w:t>» (решение Благовещенского городского суда от 14.09.2017);</w:t>
            </w:r>
          </w:p>
        </w:tc>
        <w:tc>
          <w:tcPr>
            <w:tcW w:w="596" w:type="dxa"/>
          </w:tcPr>
          <w:p w:rsidR="00AC2407" w:rsidRDefault="00AC2407" w:rsidP="005506BE">
            <w:r>
              <w:t>15.12.2017</w:t>
            </w:r>
          </w:p>
        </w:tc>
      </w:tr>
      <w:tr w:rsidR="00AC2407" w:rsidTr="005506BE">
        <w:tc>
          <w:tcPr>
            <w:tcW w:w="407" w:type="dxa"/>
          </w:tcPr>
          <w:p w:rsidR="00AC2407" w:rsidRDefault="00AC2407" w:rsidP="005506BE">
            <w:r>
              <w:lastRenderedPageBreak/>
              <w:t>4326.</w:t>
            </w:r>
          </w:p>
        </w:tc>
        <w:tc>
          <w:tcPr>
            <w:tcW w:w="11453" w:type="dxa"/>
          </w:tcPr>
          <w:p w:rsidR="00AC2407" w:rsidRPr="00B713EC" w:rsidRDefault="00AC2407" w:rsidP="005506BE">
            <w:pPr>
              <w:rPr>
                <w:lang w:val="ru-RU"/>
              </w:rPr>
            </w:pPr>
            <w:r w:rsidRPr="00B713EC">
              <w:rPr>
                <w:lang w:val="ru-RU"/>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w:t>
            </w:r>
            <w:r>
              <w:t>vk</w:t>
            </w:r>
            <w:r w:rsidRPr="00B713EC">
              <w:rPr>
                <w:lang w:val="ru-RU"/>
              </w:rPr>
              <w:t>.</w:t>
            </w:r>
            <w:r>
              <w:t>com</w:t>
            </w:r>
            <w:r w:rsidRPr="00B713EC">
              <w:rPr>
                <w:lang w:val="ru-RU"/>
              </w:rPr>
              <w:t>» (решение Благовещенского городского суда от 14.09.2017);</w:t>
            </w:r>
          </w:p>
        </w:tc>
        <w:tc>
          <w:tcPr>
            <w:tcW w:w="596" w:type="dxa"/>
          </w:tcPr>
          <w:p w:rsidR="00AC2407" w:rsidRDefault="00AC2407" w:rsidP="005506BE">
            <w:r>
              <w:t>15.12.2017</w:t>
            </w:r>
          </w:p>
        </w:tc>
      </w:tr>
      <w:tr w:rsidR="00AC2407" w:rsidTr="005506BE">
        <w:tc>
          <w:tcPr>
            <w:tcW w:w="407" w:type="dxa"/>
          </w:tcPr>
          <w:p w:rsidR="00AC2407" w:rsidRDefault="00AC2407" w:rsidP="005506BE">
            <w:r>
              <w:t>4327.</w:t>
            </w:r>
          </w:p>
        </w:tc>
        <w:tc>
          <w:tcPr>
            <w:tcW w:w="11453" w:type="dxa"/>
          </w:tcPr>
          <w:p w:rsidR="00AC2407" w:rsidRPr="00B713EC" w:rsidRDefault="00AC2407" w:rsidP="005506BE">
            <w:pPr>
              <w:rPr>
                <w:lang w:val="ru-RU"/>
              </w:rPr>
            </w:pPr>
            <w:r w:rsidRPr="00B713EC">
              <w:rPr>
                <w:lang w:val="ru-RU"/>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w:t>
            </w:r>
            <w:r>
              <w:t>vk</w:t>
            </w:r>
            <w:r w:rsidRPr="00B713EC">
              <w:rPr>
                <w:lang w:val="ru-RU"/>
              </w:rPr>
              <w:t>.</w:t>
            </w:r>
            <w:r>
              <w:t>com</w:t>
            </w:r>
            <w:r w:rsidRPr="00B713EC">
              <w:rPr>
                <w:lang w:val="ru-RU"/>
              </w:rPr>
              <w:t>» (решение Благовещенского городского суда от 14.09.2017);</w:t>
            </w:r>
          </w:p>
        </w:tc>
        <w:tc>
          <w:tcPr>
            <w:tcW w:w="596" w:type="dxa"/>
          </w:tcPr>
          <w:p w:rsidR="00AC2407" w:rsidRDefault="00AC2407" w:rsidP="005506BE">
            <w:r>
              <w:t>15.12.2017</w:t>
            </w:r>
          </w:p>
        </w:tc>
      </w:tr>
      <w:tr w:rsidR="00AC2407" w:rsidTr="005506BE">
        <w:tc>
          <w:tcPr>
            <w:tcW w:w="407" w:type="dxa"/>
          </w:tcPr>
          <w:p w:rsidR="00AC2407" w:rsidRDefault="00AC2407" w:rsidP="005506BE">
            <w:r>
              <w:t>4328.</w:t>
            </w:r>
          </w:p>
        </w:tc>
        <w:tc>
          <w:tcPr>
            <w:tcW w:w="11453" w:type="dxa"/>
          </w:tcPr>
          <w:p w:rsidR="00AC2407" w:rsidRPr="00B713EC" w:rsidRDefault="00AC2407" w:rsidP="005506BE">
            <w:pPr>
              <w:rPr>
                <w:lang w:val="ru-RU"/>
              </w:rPr>
            </w:pPr>
            <w:r w:rsidRPr="00B713EC">
              <w:rPr>
                <w:lang w:val="ru-RU"/>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w:t>
            </w:r>
            <w:r>
              <w:t>vk</w:t>
            </w:r>
            <w:r w:rsidRPr="00B713EC">
              <w:rPr>
                <w:lang w:val="ru-RU"/>
              </w:rPr>
              <w:t>.</w:t>
            </w:r>
            <w:r>
              <w:t>com</w:t>
            </w:r>
            <w:r w:rsidRPr="00B713EC">
              <w:rPr>
                <w:lang w:val="ru-RU"/>
              </w:rPr>
              <w:t>» (решение Благовещенского городского суда от 14.09.2017);</w:t>
            </w:r>
          </w:p>
        </w:tc>
        <w:tc>
          <w:tcPr>
            <w:tcW w:w="596" w:type="dxa"/>
          </w:tcPr>
          <w:p w:rsidR="00AC2407" w:rsidRDefault="00AC2407" w:rsidP="005506BE">
            <w:r>
              <w:t>15.12.2017</w:t>
            </w:r>
          </w:p>
        </w:tc>
      </w:tr>
      <w:tr w:rsidR="00AC2407" w:rsidTr="005506BE">
        <w:tc>
          <w:tcPr>
            <w:tcW w:w="407" w:type="dxa"/>
          </w:tcPr>
          <w:p w:rsidR="00AC2407" w:rsidRDefault="00AC2407" w:rsidP="005506BE">
            <w:r>
              <w:t>4329.</w:t>
            </w:r>
          </w:p>
        </w:tc>
        <w:tc>
          <w:tcPr>
            <w:tcW w:w="11453" w:type="dxa"/>
          </w:tcPr>
          <w:p w:rsidR="00AC2407" w:rsidRPr="00B713EC" w:rsidRDefault="00AC2407" w:rsidP="005506BE">
            <w:pPr>
              <w:rPr>
                <w:lang w:val="ru-RU"/>
              </w:rPr>
            </w:pPr>
            <w:r w:rsidRPr="00B713EC">
              <w:rPr>
                <w:lang w:val="ru-RU"/>
              </w:rPr>
              <w:t>Видеозапись «ХорСС - Слава победе!», длительностью 02 минуты 46 секунд, размещенная в сообществе «Группа ХорСС» на Интернет-сайте «</w:t>
            </w:r>
            <w:r>
              <w:t>vk</w:t>
            </w:r>
            <w:r w:rsidRPr="00B713EC">
              <w:rPr>
                <w:lang w:val="ru-RU"/>
              </w:rPr>
              <w:t>.</w:t>
            </w:r>
            <w:r>
              <w:t>com</w:t>
            </w:r>
            <w:r w:rsidRPr="00B713EC">
              <w:rPr>
                <w:lang w:val="ru-RU"/>
              </w:rPr>
              <w:t>» (решение Благовещенского городского суда от 14.09.2017);</w:t>
            </w:r>
          </w:p>
        </w:tc>
        <w:tc>
          <w:tcPr>
            <w:tcW w:w="596" w:type="dxa"/>
          </w:tcPr>
          <w:p w:rsidR="00AC2407" w:rsidRDefault="00AC2407" w:rsidP="005506BE">
            <w:r>
              <w:t>15.12.2017</w:t>
            </w:r>
          </w:p>
        </w:tc>
      </w:tr>
      <w:tr w:rsidR="00AC2407" w:rsidTr="005506BE">
        <w:tc>
          <w:tcPr>
            <w:tcW w:w="407" w:type="dxa"/>
          </w:tcPr>
          <w:p w:rsidR="00AC2407" w:rsidRDefault="00AC2407" w:rsidP="005506BE">
            <w:r>
              <w:t>4330.</w:t>
            </w:r>
          </w:p>
        </w:tc>
        <w:tc>
          <w:tcPr>
            <w:tcW w:w="11453" w:type="dxa"/>
          </w:tcPr>
          <w:p w:rsidR="00AC2407" w:rsidRPr="00B713EC" w:rsidRDefault="00AC2407" w:rsidP="005506BE">
            <w:pPr>
              <w:rPr>
                <w:lang w:val="ru-RU"/>
              </w:rPr>
            </w:pPr>
            <w:r w:rsidRPr="00B713EC">
              <w:rPr>
                <w:lang w:val="ru-RU"/>
              </w:rPr>
              <w:t xml:space="preserve">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w:t>
            </w:r>
            <w:r>
              <w:t>http</w:t>
            </w:r>
            <w:r w:rsidRPr="00B713EC">
              <w:rPr>
                <w:lang w:val="ru-RU"/>
              </w:rPr>
              <w:t>://</w:t>
            </w:r>
            <w:r>
              <w:t>iplayer</w:t>
            </w:r>
            <w:r w:rsidRPr="00B713EC">
              <w:rPr>
                <w:lang w:val="ru-RU"/>
              </w:rPr>
              <w:t>.</w:t>
            </w:r>
            <w:r>
              <w:t>fm</w:t>
            </w:r>
            <w:r w:rsidRPr="00B713EC">
              <w:rPr>
                <w:lang w:val="ru-RU"/>
              </w:rPr>
              <w:t>/</w:t>
            </w:r>
            <w:r>
              <w:t>song</w:t>
            </w:r>
            <w:r w:rsidRPr="00B713EC">
              <w:rPr>
                <w:lang w:val="ru-RU"/>
              </w:rPr>
              <w:t>/27529055/</w:t>
            </w:r>
            <w:r>
              <w:t>Russkie</w:t>
            </w:r>
            <w:r w:rsidRPr="00B713EC">
              <w:rPr>
                <w:lang w:val="ru-RU"/>
              </w:rPr>
              <w:t>_</w:t>
            </w:r>
            <w:r>
              <w:t>Vperyod</w:t>
            </w:r>
            <w:r w:rsidRPr="00B713EC">
              <w:rPr>
                <w:lang w:val="ru-RU"/>
              </w:rPr>
              <w:t>_- _</w:t>
            </w:r>
            <w:r>
              <w:t>Oni</w:t>
            </w:r>
            <w:r w:rsidRPr="00B713EC">
              <w:rPr>
                <w:lang w:val="ru-RU"/>
              </w:rPr>
              <w:t>_</w:t>
            </w:r>
            <w:r>
              <w:t>hoteli</w:t>
            </w:r>
            <w:r w:rsidRPr="00B713EC">
              <w:rPr>
                <w:lang w:val="ru-RU"/>
              </w:rPr>
              <w:t>_</w:t>
            </w:r>
            <w:r>
              <w:t>vojny</w:t>
            </w:r>
            <w:r w:rsidRPr="00B713EC">
              <w:rPr>
                <w:lang w:val="ru-RU"/>
              </w:rPr>
              <w:t>_</w:t>
            </w:r>
            <w:r>
              <w:t>oni</w:t>
            </w:r>
            <w:r w:rsidRPr="00B713EC">
              <w:rPr>
                <w:lang w:val="ru-RU"/>
              </w:rPr>
              <w:t>_еуо_</w:t>
            </w:r>
            <w:r>
              <w:t>poluchat</w:t>
            </w:r>
            <w:r w:rsidRPr="00B713EC">
              <w:rPr>
                <w:lang w:val="ru-RU"/>
              </w:rPr>
              <w:t xml:space="preserve">/ 2) </w:t>
            </w:r>
            <w:r>
              <w:t>https</w:t>
            </w:r>
            <w:r w:rsidRPr="00B713EC">
              <w:rPr>
                <w:lang w:val="ru-RU"/>
              </w:rPr>
              <w:t>: //</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v</w:t>
            </w:r>
            <w:r w:rsidRPr="00B713EC">
              <w:rPr>
                <w:lang w:val="ru-RU"/>
              </w:rPr>
              <w:t>=_</w:t>
            </w:r>
            <w:r>
              <w:t>Fu</w:t>
            </w:r>
            <w:r w:rsidRPr="00B713EC">
              <w:rPr>
                <w:lang w:val="ru-RU"/>
              </w:rPr>
              <w:t>65</w:t>
            </w:r>
            <w:r>
              <w:t>fol</w:t>
            </w:r>
            <w:r w:rsidRPr="00B713EC">
              <w:rPr>
                <w:lang w:val="ru-RU"/>
              </w:rPr>
              <w:t>_</w:t>
            </w:r>
            <w:r>
              <w:t>Wg</w:t>
            </w:r>
            <w:r w:rsidRPr="00B713EC">
              <w:rPr>
                <w:lang w:val="ru-RU"/>
              </w:rPr>
              <w:t xml:space="preserve"> 3) </w:t>
            </w:r>
            <w:r>
              <w:t>http</w:t>
            </w:r>
            <w:r w:rsidRPr="00B713EC">
              <w:rPr>
                <w:lang w:val="ru-RU"/>
              </w:rPr>
              <w:t>://</w:t>
            </w:r>
            <w:r>
              <w:t>poiskm</w:t>
            </w:r>
            <w:r w:rsidRPr="00B713EC">
              <w:rPr>
                <w:lang w:val="ru-RU"/>
              </w:rPr>
              <w:t>.</w:t>
            </w:r>
            <w:r>
              <w:t>net</w:t>
            </w:r>
            <w:r w:rsidRPr="00B713EC">
              <w:rPr>
                <w:lang w:val="ru-RU"/>
              </w:rPr>
              <w:t>/</w:t>
            </w:r>
            <w:r>
              <w:t>show</w:t>
            </w:r>
            <w:r w:rsidRPr="00B713EC">
              <w:rPr>
                <w:lang w:val="ru-RU"/>
              </w:rPr>
              <w:t xml:space="preserve">/ они-хотели-войны 4) </w:t>
            </w:r>
            <w:r>
              <w:t>http</w:t>
            </w:r>
            <w:r w:rsidRPr="00B713EC">
              <w:rPr>
                <w:lang w:val="ru-RU"/>
              </w:rPr>
              <w:t>://</w:t>
            </w:r>
            <w:r>
              <w:t>vmuzice</w:t>
            </w:r>
            <w:r w:rsidRPr="00B713EC">
              <w:rPr>
                <w:lang w:val="ru-RU"/>
              </w:rPr>
              <w:t>.</w:t>
            </w:r>
            <w:r>
              <w:t>com</w:t>
            </w:r>
            <w:r w:rsidRPr="00B713EC">
              <w:rPr>
                <w:lang w:val="ru-RU"/>
              </w:rPr>
              <w:t>/</w:t>
            </w:r>
            <w:r>
              <w:t>mp</w:t>
            </w:r>
            <w:r w:rsidRPr="00B713EC">
              <w:rPr>
                <w:lang w:val="ru-RU"/>
              </w:rPr>
              <w:t>3/%</w:t>
            </w:r>
            <w:r>
              <w:t>EE</w:t>
            </w:r>
            <w:r w:rsidRPr="00B713EC">
              <w:rPr>
                <w:lang w:val="ru-RU"/>
              </w:rPr>
              <w:t>%</w:t>
            </w:r>
            <w:r>
              <w:t>ED</w:t>
            </w:r>
            <w:r w:rsidRPr="00B713EC">
              <w:rPr>
                <w:lang w:val="ru-RU"/>
              </w:rPr>
              <w:t>%</w:t>
            </w:r>
            <w:r>
              <w:t>E</w:t>
            </w:r>
            <w:r w:rsidRPr="00B713EC">
              <w:rPr>
                <w:lang w:val="ru-RU"/>
              </w:rPr>
              <w:t>8+%</w:t>
            </w:r>
            <w:r>
              <w:t>F</w:t>
            </w:r>
            <w:r w:rsidRPr="00B713EC">
              <w:rPr>
                <w:lang w:val="ru-RU"/>
              </w:rPr>
              <w:t>5%</w:t>
            </w:r>
            <w:r>
              <w:t>EE</w:t>
            </w:r>
            <w:r w:rsidRPr="00B713EC">
              <w:rPr>
                <w:lang w:val="ru-RU"/>
              </w:rPr>
              <w:t>%</w:t>
            </w:r>
            <w:r>
              <w:t>F</w:t>
            </w:r>
            <w:r w:rsidRPr="00B713EC">
              <w:rPr>
                <w:lang w:val="ru-RU"/>
              </w:rPr>
              <w:t>2%</w:t>
            </w:r>
            <w:r>
              <w:t>E</w:t>
            </w:r>
            <w:r w:rsidRPr="00B713EC">
              <w:rPr>
                <w:lang w:val="ru-RU"/>
              </w:rPr>
              <w:t>5%</w:t>
            </w:r>
            <w:r>
              <w:t>EB</w:t>
            </w:r>
            <w:r w:rsidRPr="00B713EC">
              <w:rPr>
                <w:lang w:val="ru-RU"/>
              </w:rPr>
              <w:t>%</w:t>
            </w:r>
            <w:r>
              <w:t>E</w:t>
            </w:r>
            <w:r w:rsidRPr="00B713EC">
              <w:rPr>
                <w:lang w:val="ru-RU"/>
              </w:rPr>
              <w:t>8+%</w:t>
            </w:r>
            <w:r>
              <w:t>E</w:t>
            </w:r>
            <w:r w:rsidRPr="00B713EC">
              <w:rPr>
                <w:lang w:val="ru-RU"/>
              </w:rPr>
              <w:t>2 %</w:t>
            </w:r>
            <w:r>
              <w:t>EE</w:t>
            </w:r>
            <w:r w:rsidRPr="00B713EC">
              <w:rPr>
                <w:lang w:val="ru-RU"/>
              </w:rPr>
              <w:t>%</w:t>
            </w:r>
            <w:r>
              <w:t>E</w:t>
            </w:r>
            <w:r w:rsidRPr="00B713EC">
              <w:rPr>
                <w:lang w:val="ru-RU"/>
              </w:rPr>
              <w:t>9%</w:t>
            </w:r>
            <w:r>
              <w:t>ED</w:t>
            </w:r>
            <w:r w:rsidRPr="00B713EC">
              <w:rPr>
                <w:lang w:val="ru-RU"/>
              </w:rPr>
              <w:t>%</w:t>
            </w:r>
            <w:r>
              <w:t>FB</w:t>
            </w:r>
            <w:r w:rsidRPr="00B713EC">
              <w:rPr>
                <w:lang w:val="ru-RU"/>
              </w:rPr>
              <w:t xml:space="preserve"> 5) </w:t>
            </w:r>
            <w:r>
              <w:t>http</w:t>
            </w:r>
            <w:r w:rsidRPr="00B713EC">
              <w:rPr>
                <w:lang w:val="ru-RU"/>
              </w:rPr>
              <w:t>://</w:t>
            </w:r>
            <w:r>
              <w:t>textpesni</w:t>
            </w:r>
            <w:r w:rsidRPr="00B713EC">
              <w:rPr>
                <w:lang w:val="ru-RU"/>
              </w:rPr>
              <w:t>2.</w:t>
            </w:r>
            <w:r>
              <w:t>ru</w:t>
            </w:r>
            <w:r w:rsidRPr="00B713EC">
              <w:rPr>
                <w:lang w:val="ru-RU"/>
              </w:rPr>
              <w:t xml:space="preserve">/ </w:t>
            </w:r>
            <w:r>
              <w:t>textpesni</w:t>
            </w:r>
            <w:r w:rsidRPr="00B713EC">
              <w:rPr>
                <w:lang w:val="ru-RU"/>
              </w:rPr>
              <w:t>.</w:t>
            </w:r>
            <w:r>
              <w:t>php</w:t>
            </w:r>
            <w:r w:rsidRPr="00B713EC">
              <w:rPr>
                <w:lang w:val="ru-RU"/>
              </w:rPr>
              <w:t>?</w:t>
            </w:r>
            <w:r>
              <w:t>songlyrics</w:t>
            </w:r>
            <w:r w:rsidRPr="00B713EC">
              <w:rPr>
                <w:lang w:val="ru-RU"/>
              </w:rPr>
              <w:t xml:space="preserve">=15174923 6) </w:t>
            </w:r>
            <w:r>
              <w:t>http</w:t>
            </w:r>
            <w:r w:rsidRPr="00B713EC">
              <w:rPr>
                <w:lang w:val="ru-RU"/>
              </w:rPr>
              <w:t>://</w:t>
            </w:r>
            <w:r>
              <w:t>webkind</w:t>
            </w:r>
            <w:r w:rsidRPr="00B713EC">
              <w:rPr>
                <w:lang w:val="ru-RU"/>
              </w:rPr>
              <w:t>.</w:t>
            </w:r>
            <w:r>
              <w:t>ru</w:t>
            </w:r>
            <w:r w:rsidRPr="00B713EC">
              <w:rPr>
                <w:lang w:val="ru-RU"/>
              </w:rPr>
              <w:t>/</w:t>
            </w:r>
            <w:r>
              <w:t>text</w:t>
            </w:r>
            <w:r w:rsidRPr="00B713EC">
              <w:rPr>
                <w:lang w:val="ru-RU"/>
              </w:rPr>
              <w:t>/8145285_64640795</w:t>
            </w:r>
            <w:r>
              <w:t>p</w:t>
            </w:r>
            <w:r w:rsidRPr="00B713EC">
              <w:rPr>
                <w:lang w:val="ru-RU"/>
              </w:rPr>
              <w:t>12017360_</w:t>
            </w:r>
            <w:r>
              <w:t>text</w:t>
            </w:r>
            <w:r w:rsidRPr="00B713EC">
              <w:rPr>
                <w:lang w:val="ru-RU"/>
              </w:rPr>
              <w:t>_</w:t>
            </w:r>
            <w:r>
              <w:t>pesni</w:t>
            </w:r>
            <w:r w:rsidRPr="00B713EC">
              <w:rPr>
                <w:lang w:val="ru-RU"/>
              </w:rPr>
              <w:t>_</w:t>
            </w:r>
            <w:r>
              <w:t>oni</w:t>
            </w:r>
            <w:r w:rsidRPr="00B713EC">
              <w:rPr>
                <w:lang w:val="ru-RU"/>
              </w:rPr>
              <w:t>-</w:t>
            </w:r>
            <w:r>
              <w:t>hoteli</w:t>
            </w:r>
            <w:r w:rsidRPr="00B713EC">
              <w:rPr>
                <w:lang w:val="ru-RU"/>
              </w:rPr>
              <w:t xml:space="preserve">- </w:t>
            </w:r>
            <w:r>
              <w:t>vojny</w:t>
            </w:r>
            <w:r w:rsidRPr="00B713EC">
              <w:rPr>
                <w:lang w:val="ru-RU"/>
              </w:rPr>
              <w:t>-</w:t>
            </w:r>
            <w:r>
              <w:t>oni</w:t>
            </w:r>
            <w:r w:rsidRPr="00B713EC">
              <w:rPr>
                <w:lang w:val="ru-RU"/>
              </w:rPr>
              <w:t>-</w:t>
            </w:r>
            <w:r>
              <w:t>eyo</w:t>
            </w:r>
            <w:r w:rsidRPr="00B713EC">
              <w:rPr>
                <w:lang w:val="ru-RU"/>
              </w:rPr>
              <w:t>-</w:t>
            </w:r>
            <w:r>
              <w:t>poluchat</w:t>
            </w:r>
            <w:r w:rsidRPr="00B713EC">
              <w:rPr>
                <w:lang w:val="ru-RU"/>
              </w:rPr>
              <w:t>.</w:t>
            </w:r>
            <w:r>
              <w:t>html</w:t>
            </w:r>
            <w:r w:rsidRPr="00B713EC">
              <w:rPr>
                <w:lang w:val="ru-RU"/>
              </w:rPr>
              <w:t xml:space="preserve"> 7) </w:t>
            </w:r>
            <w:r>
              <w:t>http</w:t>
            </w:r>
            <w:r w:rsidRPr="00B713EC">
              <w:rPr>
                <w:lang w:val="ru-RU"/>
              </w:rPr>
              <w:t xml:space="preserve">:// </w:t>
            </w:r>
            <w:r>
              <w:lastRenderedPageBreak/>
              <w:t>webkind</w:t>
            </w:r>
            <w:r w:rsidRPr="00B713EC">
              <w:rPr>
                <w:lang w:val="ru-RU"/>
              </w:rPr>
              <w:t>.</w:t>
            </w:r>
            <w:r>
              <w:t>ru</w:t>
            </w:r>
            <w:r w:rsidRPr="00B713EC">
              <w:rPr>
                <w:lang w:val="ru-RU"/>
              </w:rPr>
              <w:t>/</w:t>
            </w:r>
            <w:r>
              <w:t>text</w:t>
            </w:r>
            <w:r w:rsidRPr="00B713EC">
              <w:rPr>
                <w:lang w:val="ru-RU"/>
              </w:rPr>
              <w:t>/8145285_64640795</w:t>
            </w:r>
            <w:r>
              <w:t>p</w:t>
            </w:r>
            <w:r w:rsidRPr="00B713EC">
              <w:rPr>
                <w:lang w:val="ru-RU"/>
              </w:rPr>
              <w:t>12017360 _</w:t>
            </w:r>
            <w:r>
              <w:t>text</w:t>
            </w:r>
            <w:r w:rsidRPr="00B713EC">
              <w:rPr>
                <w:lang w:val="ru-RU"/>
              </w:rPr>
              <w:t>_</w:t>
            </w:r>
            <w:r>
              <w:t>pesni</w:t>
            </w:r>
            <w:r w:rsidRPr="00B713EC">
              <w:rPr>
                <w:lang w:val="ru-RU"/>
              </w:rPr>
              <w:t>_</w:t>
            </w:r>
            <w:r>
              <w:t>oni</w:t>
            </w:r>
            <w:r w:rsidRPr="00B713EC">
              <w:rPr>
                <w:lang w:val="ru-RU"/>
              </w:rPr>
              <w:t>-</w:t>
            </w:r>
            <w:r>
              <w:t>hoteli</w:t>
            </w:r>
            <w:r w:rsidRPr="00B713EC">
              <w:rPr>
                <w:lang w:val="ru-RU"/>
              </w:rPr>
              <w:t xml:space="preserve">- </w:t>
            </w:r>
            <w:r>
              <w:t>vojny</w:t>
            </w:r>
            <w:r w:rsidRPr="00B713EC">
              <w:rPr>
                <w:lang w:val="ru-RU"/>
              </w:rPr>
              <w:t>-</w:t>
            </w:r>
            <w:r>
              <w:t>oni</w:t>
            </w:r>
            <w:r w:rsidRPr="00B713EC">
              <w:rPr>
                <w:lang w:val="ru-RU"/>
              </w:rPr>
              <w:t>-</w:t>
            </w:r>
            <w:r>
              <w:t>eyo</w:t>
            </w:r>
            <w:r w:rsidRPr="00B713EC">
              <w:rPr>
                <w:lang w:val="ru-RU"/>
              </w:rPr>
              <w:t>-</w:t>
            </w:r>
            <w:r>
              <w:t>poluchat</w:t>
            </w:r>
            <w:r w:rsidRPr="00B713EC">
              <w:rPr>
                <w:lang w:val="ru-RU"/>
              </w:rPr>
              <w:t>.</w:t>
            </w:r>
            <w:r>
              <w:t>html</w:t>
            </w:r>
            <w:r w:rsidRPr="00B713EC">
              <w:rPr>
                <w:lang w:val="ru-RU"/>
              </w:rPr>
              <w:t xml:space="preserve"> 8) </w:t>
            </w:r>
            <w:r>
              <w:t>http</w:t>
            </w:r>
            <w:r w:rsidRPr="00B713EC">
              <w:rPr>
                <w:lang w:val="ru-RU"/>
              </w:rPr>
              <w:t>://</w:t>
            </w:r>
            <w:r>
              <w:t>zaycev</w:t>
            </w:r>
            <w:r w:rsidRPr="00B713EC">
              <w:rPr>
                <w:lang w:val="ru-RU"/>
              </w:rPr>
              <w:t>.</w:t>
            </w:r>
            <w:r>
              <w:t>net</w:t>
            </w:r>
            <w:r w:rsidRPr="00B713EC">
              <w:rPr>
                <w:lang w:val="ru-RU"/>
              </w:rPr>
              <w:t>/</w:t>
            </w:r>
            <w:r>
              <w:t>pages</w:t>
            </w:r>
            <w:r w:rsidRPr="00B713EC">
              <w:rPr>
                <w:lang w:val="ru-RU"/>
              </w:rPr>
              <w:t>/24496/2449605.</w:t>
            </w:r>
            <w:r>
              <w:t>shtml</w:t>
            </w:r>
            <w:r w:rsidRPr="00B713EC">
              <w:rPr>
                <w:lang w:val="ru-RU"/>
              </w:rPr>
              <w:t xml:space="preserve"> продолжительностью не менее 2 минут 43 секунд (решение Дзержинского городского суда Нижегородской области от 22.09.2017);</w:t>
            </w:r>
          </w:p>
        </w:tc>
        <w:tc>
          <w:tcPr>
            <w:tcW w:w="596" w:type="dxa"/>
          </w:tcPr>
          <w:p w:rsidR="00AC2407" w:rsidRDefault="00AC2407" w:rsidP="005506BE">
            <w:r>
              <w:lastRenderedPageBreak/>
              <w:t>15.12.2017</w:t>
            </w:r>
          </w:p>
        </w:tc>
      </w:tr>
      <w:tr w:rsidR="00AC2407" w:rsidTr="005506BE">
        <w:tc>
          <w:tcPr>
            <w:tcW w:w="407" w:type="dxa"/>
          </w:tcPr>
          <w:p w:rsidR="00AC2407" w:rsidRDefault="00AC2407" w:rsidP="005506BE">
            <w:r>
              <w:lastRenderedPageBreak/>
              <w:t>4331.</w:t>
            </w:r>
          </w:p>
        </w:tc>
        <w:tc>
          <w:tcPr>
            <w:tcW w:w="11453" w:type="dxa"/>
          </w:tcPr>
          <w:p w:rsidR="00AC2407" w:rsidRPr="00B713EC" w:rsidRDefault="00AC2407" w:rsidP="005506BE">
            <w:pPr>
              <w:rPr>
                <w:lang w:val="ru-RU"/>
              </w:rPr>
            </w:pPr>
            <w:r w:rsidRPr="00B713EC">
              <w:rPr>
                <w:lang w:val="ru-RU"/>
              </w:rPr>
              <w:t xml:space="preserve">Текст статьи «Андрей Швец: терактом в Питере Путин развязал себе руки окончательно», начинающийся со слов «Как передает </w:t>
            </w:r>
            <w:r>
              <w:t>replyua</w:t>
            </w:r>
            <w:r w:rsidRPr="00B713EC">
              <w:rPr>
                <w:lang w:val="ru-RU"/>
              </w:rPr>
              <w:t>.</w:t>
            </w:r>
            <w:r>
              <w:t>net</w:t>
            </w:r>
            <w:r w:rsidRPr="00B713EC">
              <w:rPr>
                <w:lang w:val="ru-RU"/>
              </w:rPr>
              <w:t xml:space="preserve">, украинский блогер Анрей Швец на своей странице» и заканчивающийся словами «ждите новый теракт», размещенный в сети Интернет по электронным </w:t>
            </w:r>
            <w:r>
              <w:t>a</w:t>
            </w:r>
            <w:r w:rsidRPr="00B713EC">
              <w:rPr>
                <w:lang w:val="ru-RU"/>
              </w:rPr>
              <w:t>д</w:t>
            </w:r>
            <w:r>
              <w:t>peca</w:t>
            </w:r>
            <w:r w:rsidRPr="00B713EC">
              <w:rPr>
                <w:lang w:val="ru-RU"/>
              </w:rPr>
              <w:t xml:space="preserve">м: </w:t>
            </w:r>
            <w:r>
              <w:t>http</w:t>
            </w:r>
            <w:r w:rsidRPr="00B713EC">
              <w:rPr>
                <w:lang w:val="ru-RU"/>
              </w:rPr>
              <w:t>://</w:t>
            </w:r>
            <w:r>
              <w:t>replyua</w:t>
            </w:r>
            <w:r w:rsidRPr="00B713EC">
              <w:rPr>
                <w:lang w:val="ru-RU"/>
              </w:rPr>
              <w:t>.</w:t>
            </w:r>
            <w:r>
              <w:t>net</w:t>
            </w:r>
            <w:r w:rsidRPr="00B713EC">
              <w:rPr>
                <w:lang w:val="ru-RU"/>
              </w:rPr>
              <w:t>/</w:t>
            </w:r>
            <w:r>
              <w:t>putin</w:t>
            </w:r>
            <w:r w:rsidRPr="00B713EC">
              <w:rPr>
                <w:lang w:val="ru-RU"/>
              </w:rPr>
              <w:t>/60545-</w:t>
            </w:r>
            <w:r>
              <w:t>andrey</w:t>
            </w:r>
            <w:r w:rsidRPr="00B713EC">
              <w:rPr>
                <w:lang w:val="ru-RU"/>
              </w:rPr>
              <w:t>-</w:t>
            </w:r>
            <w:r>
              <w:t>shvec</w:t>
            </w:r>
            <w:r w:rsidRPr="00B713EC">
              <w:rPr>
                <w:lang w:val="ru-RU"/>
              </w:rPr>
              <w:t>-</w:t>
            </w:r>
            <w:r>
              <w:t>teraktom</w:t>
            </w:r>
            <w:r w:rsidRPr="00B713EC">
              <w:rPr>
                <w:lang w:val="ru-RU"/>
              </w:rPr>
              <w:t>-</w:t>
            </w:r>
            <w:r>
              <w:t>v</w:t>
            </w:r>
            <w:r w:rsidRPr="00B713EC">
              <w:rPr>
                <w:lang w:val="ru-RU"/>
              </w:rPr>
              <w:t>-</w:t>
            </w:r>
            <w:r>
              <w:t>pitere</w:t>
            </w:r>
            <w:r w:rsidRPr="00B713EC">
              <w:rPr>
                <w:lang w:val="ru-RU"/>
              </w:rPr>
              <w:t>-</w:t>
            </w:r>
            <w:r>
              <w:t>putin</w:t>
            </w:r>
            <w:r w:rsidRPr="00B713EC">
              <w:rPr>
                <w:lang w:val="ru-RU"/>
              </w:rPr>
              <w:t>-</w:t>
            </w:r>
            <w:r>
              <w:t>razvyazal</w:t>
            </w:r>
            <w:r w:rsidRPr="00B713EC">
              <w:rPr>
                <w:lang w:val="ru-RU"/>
              </w:rPr>
              <w:t>-</w:t>
            </w:r>
            <w:r>
              <w:t>sebe</w:t>
            </w:r>
            <w:r w:rsidRPr="00B713EC">
              <w:rPr>
                <w:lang w:val="ru-RU"/>
              </w:rPr>
              <w:t>-</w:t>
            </w:r>
            <w:r>
              <w:t>ruki</w:t>
            </w:r>
            <w:r w:rsidRPr="00B713EC">
              <w:rPr>
                <w:lang w:val="ru-RU"/>
              </w:rPr>
              <w:t>-</w:t>
            </w:r>
            <w:r>
              <w:t>okonchatelno</w:t>
            </w:r>
            <w:r w:rsidRPr="00B713EC">
              <w:rPr>
                <w:lang w:val="ru-RU"/>
              </w:rPr>
              <w:t>.</w:t>
            </w:r>
            <w:r>
              <w:t>html</w:t>
            </w:r>
            <w:r w:rsidRPr="00B713EC">
              <w:rPr>
                <w:lang w:val="ru-RU"/>
              </w:rPr>
              <w:t xml:space="preserve"> </w:t>
            </w:r>
            <w:r>
              <w:t>http</w:t>
            </w:r>
            <w:r w:rsidRPr="00B713EC">
              <w:rPr>
                <w:lang w:val="ru-RU"/>
              </w:rPr>
              <w:t>://</w:t>
            </w:r>
            <w:r>
              <w:t>wvw</w:t>
            </w:r>
            <w:r w:rsidRPr="00B713EC">
              <w:rPr>
                <w:lang w:val="ru-RU"/>
              </w:rPr>
              <w:t>.</w:t>
            </w:r>
            <w:r>
              <w:t>amn</w:t>
            </w:r>
            <w:r w:rsidRPr="00B713EC">
              <w:rPr>
                <w:lang w:val="ru-RU"/>
              </w:rPr>
              <w:t>.</w:t>
            </w:r>
            <w:r>
              <w:t>com</w:t>
            </w:r>
            <w:r w:rsidRPr="00B713EC">
              <w:rPr>
                <w:lang w:val="ru-RU"/>
              </w:rPr>
              <w:t>.</w:t>
            </w:r>
            <w:r>
              <w:t>ua</w:t>
            </w:r>
            <w:r w:rsidRPr="00B713EC">
              <w:rPr>
                <w:lang w:val="ru-RU"/>
              </w:rPr>
              <w:t>/</w:t>
            </w:r>
            <w:r>
              <w:t>blogy</w:t>
            </w:r>
            <w:r w:rsidRPr="00B713EC">
              <w:rPr>
                <w:lang w:val="ru-RU"/>
              </w:rPr>
              <w:t>/</w:t>
            </w:r>
            <w:r>
              <w:t>aridrej</w:t>
            </w:r>
            <w:r w:rsidRPr="00B713EC">
              <w:rPr>
                <w:lang w:val="ru-RU"/>
              </w:rPr>
              <w:t>-</w:t>
            </w:r>
            <w:r>
              <w:t>shvets</w:t>
            </w:r>
            <w:r w:rsidRPr="00B713EC">
              <w:rPr>
                <w:lang w:val="ru-RU"/>
              </w:rPr>
              <w:t>-</w:t>
            </w:r>
            <w:r>
              <w:t>teraktom</w:t>
            </w:r>
            <w:r w:rsidRPr="00B713EC">
              <w:rPr>
                <w:lang w:val="ru-RU"/>
              </w:rPr>
              <w:t>-</w:t>
            </w:r>
            <w:r>
              <w:t>v</w:t>
            </w:r>
            <w:r w:rsidRPr="00B713EC">
              <w:rPr>
                <w:lang w:val="ru-RU"/>
              </w:rPr>
              <w:t>-</w:t>
            </w:r>
            <w:r>
              <w:t>pytere</w:t>
            </w:r>
            <w:r w:rsidRPr="00B713EC">
              <w:rPr>
                <w:lang w:val="ru-RU"/>
              </w:rPr>
              <w:t>-</w:t>
            </w:r>
            <w:r>
              <w:t>putyn</w:t>
            </w:r>
            <w:r w:rsidRPr="00B713EC">
              <w:rPr>
                <w:lang w:val="ru-RU"/>
              </w:rPr>
              <w:t>-</w:t>
            </w:r>
            <w:r>
              <w:t>razvyazal</w:t>
            </w:r>
            <w:r w:rsidRPr="00B713EC">
              <w:rPr>
                <w:lang w:val="ru-RU"/>
              </w:rPr>
              <w:t>-</w:t>
            </w:r>
            <w:r>
              <w:t>sebe</w:t>
            </w:r>
            <w:r w:rsidRPr="00B713EC">
              <w:rPr>
                <w:lang w:val="ru-RU"/>
              </w:rPr>
              <w:t>-</w:t>
            </w:r>
            <w:r>
              <w:t>ruky</w:t>
            </w:r>
            <w:r w:rsidRPr="00B713EC">
              <w:rPr>
                <w:lang w:val="ru-RU"/>
              </w:rPr>
              <w:t>-</w:t>
            </w:r>
            <w:r>
              <w:t>okonchatelno</w:t>
            </w:r>
            <w:r w:rsidRPr="00B713EC">
              <w:rPr>
                <w:lang w:val="ru-RU"/>
              </w:rPr>
              <w:t xml:space="preserve">/ </w:t>
            </w:r>
            <w:r>
              <w:t>http</w:t>
            </w:r>
            <w:r w:rsidRPr="00B713EC">
              <w:rPr>
                <w:lang w:val="ru-RU"/>
              </w:rPr>
              <w:t>://</w:t>
            </w:r>
            <w:r>
              <w:t>glavk</w:t>
            </w:r>
            <w:r w:rsidRPr="00B713EC">
              <w:rPr>
                <w:lang w:val="ru-RU"/>
              </w:rPr>
              <w:t>.</w:t>
            </w:r>
            <w:r>
              <w:t>info</w:t>
            </w:r>
            <w:r w:rsidRPr="00B713EC">
              <w:rPr>
                <w:lang w:val="ru-RU"/>
              </w:rPr>
              <w:t>/</w:t>
            </w:r>
            <w:r>
              <w:t>news</w:t>
            </w:r>
            <w:r w:rsidRPr="00B713EC">
              <w:rPr>
                <w:lang w:val="ru-RU"/>
              </w:rPr>
              <w:t>/216325-</w:t>
            </w:r>
            <w:r>
              <w:t>andrej</w:t>
            </w:r>
            <w:r w:rsidRPr="00B713EC">
              <w:rPr>
                <w:lang w:val="ru-RU"/>
              </w:rPr>
              <w:t>_</w:t>
            </w:r>
            <w:r>
              <w:t>shvets</w:t>
            </w:r>
            <w:r w:rsidRPr="00B713EC">
              <w:rPr>
                <w:lang w:val="ru-RU"/>
              </w:rPr>
              <w:t>_</w:t>
            </w:r>
            <w:r>
              <w:t>teraktom</w:t>
            </w:r>
            <w:r w:rsidRPr="00B713EC">
              <w:rPr>
                <w:lang w:val="ru-RU"/>
              </w:rPr>
              <w:t>_</w:t>
            </w:r>
            <w:r>
              <w:t>v</w:t>
            </w:r>
            <w:r w:rsidRPr="00B713EC">
              <w:rPr>
                <w:lang w:val="ru-RU"/>
              </w:rPr>
              <w:t>_</w:t>
            </w:r>
            <w:r>
              <w:t>pitere</w:t>
            </w:r>
            <w:r w:rsidRPr="00B713EC">
              <w:rPr>
                <w:lang w:val="ru-RU"/>
              </w:rPr>
              <w:t>_</w:t>
            </w:r>
            <w:r>
              <w:t>putin</w:t>
            </w:r>
            <w:r w:rsidRPr="00B713EC">
              <w:rPr>
                <w:lang w:val="ru-RU"/>
              </w:rPr>
              <w:t>_</w:t>
            </w:r>
            <w:r>
              <w:t>razvjazal</w:t>
            </w:r>
            <w:r w:rsidRPr="00B713EC">
              <w:rPr>
                <w:lang w:val="ru-RU"/>
              </w:rPr>
              <w:t xml:space="preserve">_ </w:t>
            </w:r>
            <w:r>
              <w:t>sebe</w:t>
            </w:r>
            <w:r w:rsidRPr="00B713EC">
              <w:rPr>
                <w:lang w:val="ru-RU"/>
              </w:rPr>
              <w:t>_</w:t>
            </w:r>
            <w:r>
              <w:t>ruki</w:t>
            </w:r>
            <w:r w:rsidRPr="00B713EC">
              <w:rPr>
                <w:lang w:val="ru-RU"/>
              </w:rPr>
              <w:t>_</w:t>
            </w:r>
            <w:r>
              <w:t>okonchateljno</w:t>
            </w:r>
            <w:r w:rsidRPr="00B713EC">
              <w:rPr>
                <w:lang w:val="ru-RU"/>
              </w:rPr>
              <w:t xml:space="preserve"> </w:t>
            </w:r>
            <w:r>
              <w:t>http</w:t>
            </w:r>
            <w:r w:rsidRPr="00B713EC">
              <w:rPr>
                <w:lang w:val="ru-RU"/>
              </w:rPr>
              <w:t>://</w:t>
            </w:r>
            <w:r>
              <w:t>www</w:t>
            </w:r>
            <w:r w:rsidRPr="00B713EC">
              <w:rPr>
                <w:lang w:val="ru-RU"/>
              </w:rPr>
              <w:t>.</w:t>
            </w:r>
            <w:r>
              <w:t>ban</w:t>
            </w:r>
            <w:r w:rsidRPr="00B713EC">
              <w:rPr>
                <w:lang w:val="ru-RU"/>
              </w:rPr>
              <w:t>.</w:t>
            </w:r>
            <w:r>
              <w:t>net</w:t>
            </w:r>
            <w:r w:rsidRPr="00B713EC">
              <w:rPr>
                <w:lang w:val="ru-RU"/>
              </w:rPr>
              <w:t>.</w:t>
            </w:r>
            <w:r>
              <w:t>ua</w:t>
            </w:r>
            <w:r w:rsidRPr="00B713EC">
              <w:rPr>
                <w:lang w:val="ru-RU"/>
              </w:rPr>
              <w:t>/2017/04/андрей-швец-терактом-в-питере-путин-ра/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596" w:type="dxa"/>
          </w:tcPr>
          <w:p w:rsidR="00AC2407" w:rsidRDefault="00AC2407" w:rsidP="005506BE">
            <w:r>
              <w:t>15.12.2017</w:t>
            </w:r>
          </w:p>
        </w:tc>
      </w:tr>
      <w:tr w:rsidR="00AC2407" w:rsidTr="005506BE">
        <w:tc>
          <w:tcPr>
            <w:tcW w:w="407" w:type="dxa"/>
          </w:tcPr>
          <w:p w:rsidR="00AC2407" w:rsidRDefault="00AC2407" w:rsidP="005506BE">
            <w:r>
              <w:t>4332.</w:t>
            </w:r>
          </w:p>
        </w:tc>
        <w:tc>
          <w:tcPr>
            <w:tcW w:w="11453" w:type="dxa"/>
          </w:tcPr>
          <w:p w:rsidR="00AC2407" w:rsidRPr="00B713EC" w:rsidRDefault="00AC2407" w:rsidP="005506BE">
            <w:pPr>
              <w:rPr>
                <w:lang w:val="ru-RU"/>
              </w:rPr>
            </w:pPr>
            <w:r w:rsidRPr="00B713EC">
              <w:rPr>
                <w:lang w:val="ru-RU"/>
              </w:rPr>
              <w:t>Текст и визуальный ряд видеозаписи «Крошка Енот (</w:t>
            </w:r>
            <w:r>
              <w:t>W</w:t>
            </w:r>
            <w:r w:rsidRPr="00B713EC">
              <w:rPr>
                <w:lang w:val="ru-RU"/>
              </w:rPr>
              <w:t>.</w:t>
            </w:r>
            <w:r>
              <w:t>C</w:t>
            </w:r>
            <w:r w:rsidRPr="00B713EC">
              <w:rPr>
                <w:lang w:val="ru-RU"/>
              </w:rPr>
              <w:t>.</w:t>
            </w:r>
            <w:r>
              <w:t>D</w:t>
            </w:r>
            <w:r w:rsidRPr="00B713EC">
              <w:rPr>
                <w:lang w:val="ru-RU"/>
              </w:rPr>
              <w:t xml:space="preserve">.) - Дедушка» длительностью 3 мин. 47 сек., размещенной в сети Интернет по электронному адресу: </w:t>
            </w:r>
            <w:r>
              <w:t>https</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v</w:t>
            </w:r>
            <w:r w:rsidRPr="00B713EC">
              <w:rPr>
                <w:lang w:val="ru-RU"/>
              </w:rPr>
              <w:t>=</w:t>
            </w:r>
            <w:r>
              <w:t>CZlBEm</w:t>
            </w:r>
            <w:r w:rsidRPr="00B713EC">
              <w:rPr>
                <w:lang w:val="ru-RU"/>
              </w:rPr>
              <w:t>_</w:t>
            </w:r>
            <w:r>
              <w:t>ZV</w:t>
            </w:r>
            <w:r w:rsidRPr="00B713EC">
              <w:rPr>
                <w:lang w:val="ru-RU"/>
              </w:rPr>
              <w:t>-</w:t>
            </w:r>
            <w:r>
              <w:t>U</w:t>
            </w:r>
            <w:r w:rsidRPr="00B713EC">
              <w:rPr>
                <w:lang w:val="ru-RU"/>
              </w:rPr>
              <w:t>&amp;</w:t>
            </w:r>
            <w:r>
              <w:t>feature</w:t>
            </w:r>
            <w:r w:rsidRPr="00B713EC">
              <w:rPr>
                <w:lang w:val="ru-RU"/>
              </w:rPr>
              <w:t>=</w:t>
            </w:r>
            <w:r>
              <w:t>youtu</w:t>
            </w:r>
            <w:r w:rsidRPr="00B713EC">
              <w:rPr>
                <w:lang w:val="ru-RU"/>
              </w:rPr>
              <w:t>.</w:t>
            </w:r>
            <w:r>
              <w:t>be</w:t>
            </w:r>
            <w:r w:rsidRPr="00B713EC">
              <w:rPr>
                <w:lang w:val="ru-RU"/>
              </w:rPr>
              <w:t>&amp;</w:t>
            </w:r>
            <w:r>
              <w:t>bpctr</w:t>
            </w:r>
            <w:r w:rsidRPr="00B713EC">
              <w:rPr>
                <w:lang w:val="ru-RU"/>
              </w:rPr>
              <w:t>=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596" w:type="dxa"/>
          </w:tcPr>
          <w:p w:rsidR="00AC2407" w:rsidRDefault="00AC2407" w:rsidP="005506BE">
            <w:r>
              <w:t>15.12.2017</w:t>
            </w:r>
          </w:p>
        </w:tc>
      </w:tr>
      <w:tr w:rsidR="00AC2407" w:rsidTr="005506BE">
        <w:tc>
          <w:tcPr>
            <w:tcW w:w="407" w:type="dxa"/>
          </w:tcPr>
          <w:p w:rsidR="00AC2407" w:rsidRDefault="00AC2407" w:rsidP="005506BE">
            <w:r>
              <w:t>4333.</w:t>
            </w:r>
          </w:p>
        </w:tc>
        <w:tc>
          <w:tcPr>
            <w:tcW w:w="11453" w:type="dxa"/>
          </w:tcPr>
          <w:p w:rsidR="00AC2407" w:rsidRPr="00B713EC" w:rsidRDefault="00AC2407" w:rsidP="005506BE">
            <w:pPr>
              <w:rPr>
                <w:lang w:val="ru-RU"/>
              </w:rPr>
            </w:pPr>
            <w:r w:rsidRPr="00B713EC">
              <w:rPr>
                <w:lang w:val="ru-RU"/>
              </w:rPr>
              <w:t>Текст и визуальный ряд видеозаписи «Крошка Енот (</w:t>
            </w:r>
            <w:r>
              <w:t>WCD</w:t>
            </w:r>
            <w:r w:rsidRPr="00B713EC">
              <w:rPr>
                <w:lang w:val="ru-RU"/>
              </w:rPr>
              <w:t xml:space="preserve">) -Дедушка» длительностью 3 мин. 47 сек. размещенной в сети Интернет по электронному адресу: </w:t>
            </w:r>
            <w:r>
              <w:t>https</w:t>
            </w:r>
            <w:r w:rsidRPr="00B713EC">
              <w:rPr>
                <w:lang w:val="ru-RU"/>
              </w:rPr>
              <w:t>://</w:t>
            </w:r>
            <w:r>
              <w:t>loys</w:t>
            </w:r>
            <w:r w:rsidRPr="00B713EC">
              <w:rPr>
                <w:lang w:val="ru-RU"/>
              </w:rPr>
              <w:t>.</w:t>
            </w:r>
            <w:r>
              <w:t>life</w:t>
            </w:r>
            <w:r w:rsidRPr="00B713EC">
              <w:rPr>
                <w:lang w:val="ru-RU"/>
              </w:rPr>
              <w:t>/</w:t>
            </w:r>
            <w:r>
              <w:t>watch</w:t>
            </w:r>
            <w:r w:rsidRPr="00B713EC">
              <w:rPr>
                <w:lang w:val="ru-RU"/>
              </w:rPr>
              <w:t>/03338303330303731312438353933323635343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596" w:type="dxa"/>
          </w:tcPr>
          <w:p w:rsidR="00AC2407" w:rsidRDefault="00AC2407" w:rsidP="005506BE">
            <w:r>
              <w:t>15.12.2017</w:t>
            </w:r>
          </w:p>
        </w:tc>
      </w:tr>
      <w:tr w:rsidR="00AC2407" w:rsidTr="005506BE">
        <w:tc>
          <w:tcPr>
            <w:tcW w:w="407" w:type="dxa"/>
          </w:tcPr>
          <w:p w:rsidR="00AC2407" w:rsidRDefault="00AC2407" w:rsidP="005506BE">
            <w:r>
              <w:t>4334.</w:t>
            </w:r>
          </w:p>
        </w:tc>
        <w:tc>
          <w:tcPr>
            <w:tcW w:w="11453" w:type="dxa"/>
          </w:tcPr>
          <w:p w:rsidR="00AC2407" w:rsidRPr="00B713EC" w:rsidRDefault="00AC2407" w:rsidP="005506BE">
            <w:pPr>
              <w:rPr>
                <w:lang w:val="ru-RU"/>
              </w:rPr>
            </w:pPr>
            <w:r w:rsidRPr="00B713EC">
              <w:rPr>
                <w:lang w:val="ru-RU"/>
              </w:rPr>
              <w:t>Текст аудиозаписи «Крошка Енот (</w:t>
            </w:r>
            <w:r>
              <w:t>W</w:t>
            </w:r>
            <w:r w:rsidRPr="00B713EC">
              <w:rPr>
                <w:lang w:val="ru-RU"/>
              </w:rPr>
              <w:t>.</w:t>
            </w:r>
            <w:r>
              <w:t>C</w:t>
            </w:r>
            <w:r w:rsidRPr="00B713EC">
              <w:rPr>
                <w:lang w:val="ru-RU"/>
              </w:rPr>
              <w:t>.</w:t>
            </w:r>
            <w:r>
              <w:t>D</w:t>
            </w:r>
            <w:r w:rsidRPr="00B713EC">
              <w:rPr>
                <w:lang w:val="ru-RU"/>
              </w:rPr>
              <w:t xml:space="preserve">.)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w:t>
            </w:r>
            <w:r>
              <w:t>https</w:t>
            </w:r>
            <w:r w:rsidRPr="00B713EC">
              <w:rPr>
                <w:lang w:val="ru-RU"/>
              </w:rPr>
              <w:t>://</w:t>
            </w:r>
            <w:r>
              <w:t>zf</w:t>
            </w:r>
            <w:r w:rsidRPr="00B713EC">
              <w:rPr>
                <w:lang w:val="ru-RU"/>
              </w:rPr>
              <w:t>.</w:t>
            </w:r>
            <w:r>
              <w:t>fm</w:t>
            </w:r>
            <w:r w:rsidRPr="00B713EC">
              <w:rPr>
                <w:lang w:val="ru-RU"/>
              </w:rPr>
              <w:t>/</w:t>
            </w:r>
            <w:r>
              <w:t>song</w:t>
            </w:r>
            <w:r w:rsidRPr="00B713EC">
              <w:rPr>
                <w:lang w:val="ru-RU"/>
              </w:rPr>
              <w:t>/4867085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596" w:type="dxa"/>
          </w:tcPr>
          <w:p w:rsidR="00AC2407" w:rsidRDefault="00AC2407" w:rsidP="005506BE">
            <w:r>
              <w:t>15.12.2017</w:t>
            </w:r>
          </w:p>
        </w:tc>
      </w:tr>
      <w:tr w:rsidR="00AC2407" w:rsidTr="005506BE">
        <w:tc>
          <w:tcPr>
            <w:tcW w:w="407" w:type="dxa"/>
          </w:tcPr>
          <w:p w:rsidR="00AC2407" w:rsidRDefault="00AC2407" w:rsidP="005506BE">
            <w:r>
              <w:lastRenderedPageBreak/>
              <w:t>4335.</w:t>
            </w:r>
          </w:p>
        </w:tc>
        <w:tc>
          <w:tcPr>
            <w:tcW w:w="11453" w:type="dxa"/>
          </w:tcPr>
          <w:p w:rsidR="00AC2407" w:rsidRPr="00B713EC" w:rsidRDefault="00AC2407" w:rsidP="005506BE">
            <w:pPr>
              <w:rPr>
                <w:lang w:val="ru-RU"/>
              </w:rPr>
            </w:pPr>
            <w:r w:rsidRPr="00B713EC">
              <w:rPr>
                <w:lang w:val="ru-RU"/>
              </w:rPr>
              <w:t xml:space="preserve">Текст и визуальный ряд видеозаписи «Крошка Енот - Восемнадцать» длительностью 3 мин. 10 сек., размещенной в сети Интернет по электронному адресу: </w:t>
            </w:r>
            <w:r>
              <w:t>https</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v</w:t>
            </w:r>
            <w:r w:rsidRPr="00B713EC">
              <w:rPr>
                <w:lang w:val="ru-RU"/>
              </w:rPr>
              <w:t>=</w:t>
            </w:r>
            <w:r>
              <w:t>xvPUGk</w:t>
            </w:r>
            <w:r w:rsidRPr="00B713EC">
              <w:rPr>
                <w:lang w:val="ru-RU"/>
              </w:rPr>
              <w:t>8</w:t>
            </w:r>
            <w:r>
              <w:t>PmG</w:t>
            </w:r>
            <w:r w:rsidRPr="00B713EC">
              <w:rPr>
                <w:lang w:val="ru-RU"/>
              </w:rPr>
              <w:t>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596" w:type="dxa"/>
          </w:tcPr>
          <w:p w:rsidR="00AC2407" w:rsidRDefault="00AC2407" w:rsidP="005506BE">
            <w:r>
              <w:t>15.12.2017</w:t>
            </w:r>
          </w:p>
        </w:tc>
      </w:tr>
      <w:tr w:rsidR="00AC2407" w:rsidTr="005506BE">
        <w:tc>
          <w:tcPr>
            <w:tcW w:w="407" w:type="dxa"/>
          </w:tcPr>
          <w:p w:rsidR="00AC2407" w:rsidRDefault="00AC2407" w:rsidP="005506BE">
            <w:r>
              <w:t>4336.</w:t>
            </w:r>
          </w:p>
        </w:tc>
        <w:tc>
          <w:tcPr>
            <w:tcW w:w="11453" w:type="dxa"/>
          </w:tcPr>
          <w:p w:rsidR="00AC2407" w:rsidRPr="00B713EC" w:rsidRDefault="00AC2407" w:rsidP="005506BE">
            <w:pPr>
              <w:rPr>
                <w:lang w:val="ru-RU"/>
              </w:rPr>
            </w:pPr>
            <w:r w:rsidRPr="00B713EC">
              <w:rPr>
                <w:lang w:val="ru-RU"/>
              </w:rPr>
              <w:t xml:space="preserve">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w:t>
            </w:r>
            <w:r>
              <w:t>https</w:t>
            </w:r>
            <w:r w:rsidRPr="00B713EC">
              <w:rPr>
                <w:lang w:val="ru-RU"/>
              </w:rPr>
              <w:t>://</w:t>
            </w:r>
            <w:r>
              <w:t>zf</w:t>
            </w:r>
            <w:r w:rsidRPr="00B713EC">
              <w:rPr>
                <w:lang w:val="ru-RU"/>
              </w:rPr>
              <w:t>.</w:t>
            </w:r>
            <w:r>
              <w:t>fm</w:t>
            </w:r>
            <w:r w:rsidRPr="00B713EC">
              <w:rPr>
                <w:lang w:val="ru-RU"/>
              </w:rPr>
              <w:t>/</w:t>
            </w:r>
            <w:r>
              <w:t>song</w:t>
            </w:r>
            <w:r w:rsidRPr="00B713EC">
              <w:rPr>
                <w:lang w:val="ru-RU"/>
              </w:rPr>
              <w:t xml:space="preserve">/4867085, </w:t>
            </w:r>
            <w:r>
              <w:t>https</w:t>
            </w:r>
            <w:r w:rsidRPr="00B713EC">
              <w:rPr>
                <w:lang w:val="ru-RU"/>
              </w:rPr>
              <w:t>://</w:t>
            </w:r>
            <w:r>
              <w:t>zf</w:t>
            </w:r>
            <w:r w:rsidRPr="00B713EC">
              <w:rPr>
                <w:lang w:val="ru-RU"/>
              </w:rPr>
              <w:t xml:space="preserve">. </w:t>
            </w:r>
            <w:r>
              <w:t>fm</w:t>
            </w:r>
            <w:r w:rsidRPr="00B713EC">
              <w:rPr>
                <w:lang w:val="ru-RU"/>
              </w:rPr>
              <w:t>/</w:t>
            </w:r>
            <w:r>
              <w:t>artist</w:t>
            </w:r>
            <w:r w:rsidRPr="00B713EC">
              <w:rPr>
                <w:lang w:val="ru-RU"/>
              </w:rPr>
              <w: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596" w:type="dxa"/>
          </w:tcPr>
          <w:p w:rsidR="00AC2407" w:rsidRDefault="00AC2407" w:rsidP="005506BE">
            <w:r>
              <w:t>15.12.2017</w:t>
            </w:r>
          </w:p>
        </w:tc>
      </w:tr>
      <w:tr w:rsidR="00AC2407" w:rsidTr="005506BE">
        <w:tc>
          <w:tcPr>
            <w:tcW w:w="407" w:type="dxa"/>
          </w:tcPr>
          <w:p w:rsidR="00AC2407" w:rsidRDefault="00AC2407" w:rsidP="005506BE">
            <w:r>
              <w:t>4337.</w:t>
            </w:r>
          </w:p>
        </w:tc>
        <w:tc>
          <w:tcPr>
            <w:tcW w:w="11453" w:type="dxa"/>
          </w:tcPr>
          <w:p w:rsidR="00AC2407" w:rsidRPr="00B713EC" w:rsidRDefault="00AC2407" w:rsidP="005506BE">
            <w:pPr>
              <w:rPr>
                <w:lang w:val="ru-RU"/>
              </w:rPr>
            </w:pPr>
            <w:r w:rsidRPr="00B713EC">
              <w:rPr>
                <w:lang w:val="ru-RU"/>
              </w:rPr>
              <w:t xml:space="preserve">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w:t>
            </w:r>
            <w:r>
              <w:t>http</w:t>
            </w:r>
            <w:r w:rsidRPr="00B713EC">
              <w:rPr>
                <w:lang w:val="ru-RU"/>
              </w:rPr>
              <w:t xml:space="preserve">:// </w:t>
            </w:r>
            <w:r>
              <w:t>onesong</w:t>
            </w:r>
            <w:r w:rsidRPr="00B713EC">
              <w:rPr>
                <w:lang w:val="ru-RU"/>
              </w:rPr>
              <w:t>.</w:t>
            </w:r>
            <w:r>
              <w:t>ru</w:t>
            </w:r>
            <w:r w:rsidRPr="00B713EC">
              <w:rPr>
                <w:lang w:val="ru-RU"/>
              </w:rPr>
              <w:t>/10/</w:t>
            </w:r>
            <w:r>
              <w:t>Kroshka</w:t>
            </w:r>
            <w:r w:rsidRPr="00B713EC">
              <w:rPr>
                <w:lang w:val="ru-RU"/>
              </w:rPr>
              <w:t>-</w:t>
            </w:r>
            <w:r>
              <w:t>Enot</w:t>
            </w:r>
            <w:r w:rsidRPr="00B713EC">
              <w:rPr>
                <w:lang w:val="ru-RU"/>
              </w:rPr>
              <w:t>/</w:t>
            </w:r>
            <w:r>
              <w:t>tekst</w:t>
            </w:r>
            <w:r w:rsidRPr="00B713EC">
              <w:rPr>
                <w:lang w:val="ru-RU"/>
              </w:rPr>
              <w:t>-</w:t>
            </w:r>
            <w:r>
              <w:t>pesni</w:t>
            </w:r>
            <w:r w:rsidRPr="00B713EC">
              <w:rPr>
                <w:lang w:val="ru-RU"/>
              </w:rPr>
              <w:t>-</w:t>
            </w:r>
            <w:r>
              <w:t>Ya</w:t>
            </w:r>
            <w:r w:rsidRPr="00B713EC">
              <w:rPr>
                <w:lang w:val="ru-RU"/>
              </w:rPr>
              <w:t>-</w:t>
            </w:r>
            <w:r>
              <w:t>lyvibiyu</w:t>
            </w:r>
            <w:r w:rsidRPr="00B713EC">
              <w:rPr>
                <w:lang w:val="ru-RU"/>
              </w:rPr>
              <w:t>-</w:t>
            </w:r>
            <w:r>
              <w:t>Gitlera</w:t>
            </w:r>
            <w:r w:rsidRPr="00B713EC">
              <w:rPr>
                <w:lang w:val="ru-RU"/>
              </w:rPr>
              <w:t xml:space="preserve">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596" w:type="dxa"/>
          </w:tcPr>
          <w:p w:rsidR="00AC2407" w:rsidRDefault="00AC2407" w:rsidP="005506BE">
            <w:r>
              <w:t>15.12.2017</w:t>
            </w:r>
          </w:p>
        </w:tc>
      </w:tr>
      <w:tr w:rsidR="00AC2407" w:rsidTr="005506BE">
        <w:tc>
          <w:tcPr>
            <w:tcW w:w="407" w:type="dxa"/>
          </w:tcPr>
          <w:p w:rsidR="00AC2407" w:rsidRDefault="00AC2407" w:rsidP="005506BE">
            <w:r>
              <w:t>4338.</w:t>
            </w:r>
          </w:p>
        </w:tc>
        <w:tc>
          <w:tcPr>
            <w:tcW w:w="11453" w:type="dxa"/>
          </w:tcPr>
          <w:p w:rsidR="00AC2407" w:rsidRPr="00B713EC" w:rsidRDefault="00AC2407" w:rsidP="005506BE">
            <w:pPr>
              <w:rPr>
                <w:lang w:val="ru-RU"/>
              </w:rPr>
            </w:pPr>
            <w:r w:rsidRPr="00B713EC">
              <w:rPr>
                <w:lang w:val="ru-RU"/>
              </w:rPr>
              <w:t xml:space="preserve">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w:t>
            </w:r>
            <w:r>
              <w:t>http</w:t>
            </w:r>
            <w:r w:rsidRPr="00B713EC">
              <w:rPr>
                <w:lang w:val="ru-RU"/>
              </w:rPr>
              <w:t>://</w:t>
            </w:r>
            <w:r>
              <w:t>mp</w:t>
            </w:r>
            <w:r w:rsidRPr="00B713EC">
              <w:rPr>
                <w:lang w:val="ru-RU"/>
              </w:rPr>
              <w:t>3</w:t>
            </w:r>
            <w:r>
              <w:t>cc</w:t>
            </w:r>
            <w:r w:rsidRPr="00B713EC">
              <w:rPr>
                <w:lang w:val="ru-RU"/>
              </w:rPr>
              <w:t>.</w:t>
            </w:r>
            <w:r>
              <w:t>com</w:t>
            </w:r>
            <w:r w:rsidRPr="00B713EC">
              <w:rPr>
                <w:lang w:val="ru-RU"/>
              </w:rPr>
              <w:t>/</w:t>
            </w:r>
            <w:r>
              <w:t>ffl</w:t>
            </w:r>
            <w:r w:rsidRPr="00B713EC">
              <w:rPr>
                <w:lang w:val="ru-RU"/>
              </w:rPr>
              <w:t>/249541-</w:t>
            </w:r>
            <w:r>
              <w:t>kroshka</w:t>
            </w:r>
            <w:r w:rsidRPr="00B713EC">
              <w:rPr>
                <w:lang w:val="ru-RU"/>
              </w:rPr>
              <w:t>-</w:t>
            </w:r>
            <w:r>
              <w:t>enot</w:t>
            </w:r>
            <w:r w:rsidRPr="00B713EC">
              <w:rPr>
                <w:lang w:val="ru-RU"/>
              </w:rPr>
              <w:t>/35796097-</w:t>
            </w:r>
            <w:r>
              <w:t>ya</w:t>
            </w:r>
            <w:r w:rsidRPr="00B713EC">
              <w:rPr>
                <w:lang w:val="ru-RU"/>
              </w:rPr>
              <w:t xml:space="preserve">- </w:t>
            </w:r>
            <w:r>
              <w:t>lyublyu</w:t>
            </w:r>
            <w:r w:rsidRPr="00B713EC">
              <w:rPr>
                <w:lang w:val="ru-RU"/>
              </w:rPr>
              <w:t>-</w:t>
            </w:r>
            <w:r>
              <w:t>gitlera</w:t>
            </w:r>
            <w:r w:rsidRPr="00B713EC">
              <w:rPr>
                <w:lang w:val="ru-RU"/>
              </w:rPr>
              <w:t>/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596" w:type="dxa"/>
          </w:tcPr>
          <w:p w:rsidR="00AC2407" w:rsidRDefault="00AC2407" w:rsidP="005506BE">
            <w:r>
              <w:t>15.12.2017</w:t>
            </w:r>
          </w:p>
        </w:tc>
      </w:tr>
      <w:tr w:rsidR="00AC2407" w:rsidTr="005506BE">
        <w:tc>
          <w:tcPr>
            <w:tcW w:w="407" w:type="dxa"/>
          </w:tcPr>
          <w:p w:rsidR="00AC2407" w:rsidRDefault="00AC2407" w:rsidP="005506BE">
            <w:r>
              <w:t>4339.</w:t>
            </w:r>
          </w:p>
        </w:tc>
        <w:tc>
          <w:tcPr>
            <w:tcW w:w="11453" w:type="dxa"/>
          </w:tcPr>
          <w:p w:rsidR="00AC2407" w:rsidRPr="00B713EC" w:rsidRDefault="00AC2407" w:rsidP="005506BE">
            <w:pPr>
              <w:rPr>
                <w:lang w:val="ru-RU"/>
              </w:rPr>
            </w:pPr>
            <w:r w:rsidRPr="00B713EC">
              <w:rPr>
                <w:lang w:val="ru-RU"/>
              </w:rPr>
              <w:t>Текст аудиозаписи «Крошка Енот (</w:t>
            </w:r>
            <w:r>
              <w:t>W</w:t>
            </w:r>
            <w:r w:rsidRPr="00B713EC">
              <w:rPr>
                <w:lang w:val="ru-RU"/>
              </w:rPr>
              <w:t>.</w:t>
            </w:r>
            <w:r>
              <w:t>C</w:t>
            </w:r>
            <w:r w:rsidRPr="00B713EC">
              <w:rPr>
                <w:lang w:val="ru-RU"/>
              </w:rPr>
              <w:t>.</w:t>
            </w:r>
            <w:r>
              <w:t>D</w:t>
            </w:r>
            <w:r w:rsidRPr="00B713EC">
              <w:rPr>
                <w:lang w:val="ru-RU"/>
              </w:rPr>
              <w:t xml:space="preserve">.)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w:t>
            </w:r>
            <w:r>
              <w:t>https</w:t>
            </w:r>
            <w:r w:rsidRPr="00B713EC">
              <w:rPr>
                <w:lang w:val="ru-RU"/>
              </w:rPr>
              <w:t>://</w:t>
            </w:r>
            <w:r>
              <w:t>eeefm</w:t>
            </w:r>
            <w:r w:rsidRPr="00B713EC">
              <w:rPr>
                <w:lang w:val="ru-RU"/>
              </w:rPr>
              <w:t>.</w:t>
            </w:r>
            <w:r>
              <w:t>eom</w:t>
            </w:r>
            <w:r w:rsidRPr="00B713EC">
              <w:rPr>
                <w:lang w:val="ru-RU"/>
              </w:rPr>
              <w:t>/</w:t>
            </w:r>
            <w:r>
              <w:t>song</w:t>
            </w:r>
            <w:r w:rsidRPr="00B713EC">
              <w:rPr>
                <w:lang w:val="ru-RU"/>
              </w:rPr>
              <w:t>/42896395/</w:t>
            </w:r>
            <w:r>
              <w:t>kroshka</w:t>
            </w:r>
            <w:r w:rsidRPr="00B713EC">
              <w:rPr>
                <w:lang w:val="ru-RU"/>
              </w:rPr>
              <w:t>-</w:t>
            </w:r>
            <w:r>
              <w:t>enot</w:t>
            </w:r>
            <w:r w:rsidRPr="00B713EC">
              <w:rPr>
                <w:lang w:val="ru-RU"/>
              </w:rPr>
              <w:t>-</w:t>
            </w:r>
            <w:r>
              <w:t>w</w:t>
            </w:r>
            <w:r w:rsidRPr="00B713EC">
              <w:rPr>
                <w:lang w:val="ru-RU"/>
              </w:rPr>
              <w:t>.</w:t>
            </w:r>
            <w:r>
              <w:t>c</w:t>
            </w:r>
            <w:r w:rsidRPr="00B713EC">
              <w:rPr>
                <w:lang w:val="ru-RU"/>
              </w:rPr>
              <w:t>.</w:t>
            </w:r>
            <w:r>
              <w:t>d</w:t>
            </w:r>
            <w:r w:rsidRPr="00B713EC">
              <w:rPr>
                <w:lang w:val="ru-RU"/>
              </w:rPr>
              <w:t>_-_</w:t>
            </w:r>
            <w:r>
              <w:t>ya</w:t>
            </w:r>
            <w:r w:rsidRPr="00B713EC">
              <w:rPr>
                <w:lang w:val="ru-RU"/>
              </w:rPr>
              <w:t>-</w:t>
            </w:r>
            <w:r>
              <w:t>lyublyu</w:t>
            </w:r>
            <w:r w:rsidRPr="00B713EC">
              <w:rPr>
                <w:lang w:val="ru-RU"/>
              </w:rPr>
              <w:t>-</w:t>
            </w:r>
            <w:r>
              <w:t>gitlera</w:t>
            </w:r>
            <w:r w:rsidRPr="00B713EC">
              <w:rPr>
                <w:lang w:val="ru-RU"/>
              </w:rPr>
              <w:t>/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596" w:type="dxa"/>
          </w:tcPr>
          <w:p w:rsidR="00AC2407" w:rsidRDefault="00AC2407" w:rsidP="005506BE">
            <w:r>
              <w:t>15.12.2017</w:t>
            </w:r>
          </w:p>
        </w:tc>
      </w:tr>
      <w:tr w:rsidR="00AC2407" w:rsidTr="005506BE">
        <w:tc>
          <w:tcPr>
            <w:tcW w:w="407" w:type="dxa"/>
          </w:tcPr>
          <w:p w:rsidR="00AC2407" w:rsidRDefault="00AC2407" w:rsidP="005506BE">
            <w:r>
              <w:lastRenderedPageBreak/>
              <w:t>4340.</w:t>
            </w:r>
          </w:p>
        </w:tc>
        <w:tc>
          <w:tcPr>
            <w:tcW w:w="11453" w:type="dxa"/>
          </w:tcPr>
          <w:p w:rsidR="00AC2407" w:rsidRPr="00B713EC" w:rsidRDefault="00AC2407" w:rsidP="005506BE">
            <w:pPr>
              <w:rPr>
                <w:lang w:val="ru-RU"/>
              </w:rPr>
            </w:pPr>
            <w:r w:rsidRPr="00B713EC">
              <w:rPr>
                <w:lang w:val="ru-RU"/>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w:t>
            </w:r>
            <w:r>
              <w:t>http</w:t>
            </w:r>
            <w:r w:rsidRPr="00B713EC">
              <w:rPr>
                <w:lang w:val="ru-RU"/>
              </w:rPr>
              <w:t>://</w:t>
            </w:r>
            <w:r>
              <w:t>www</w:t>
            </w:r>
            <w:r w:rsidRPr="00B713EC">
              <w:rPr>
                <w:lang w:val="ru-RU"/>
              </w:rPr>
              <w:t>.</w:t>
            </w:r>
            <w:r>
              <w:t>vk</w:t>
            </w:r>
            <w:r w:rsidRPr="00B713EC">
              <w:rPr>
                <w:lang w:val="ru-RU"/>
              </w:rPr>
              <w:t>.</w:t>
            </w:r>
            <w:r>
              <w:t>com</w:t>
            </w:r>
            <w:r w:rsidRPr="00B713EC">
              <w:rPr>
                <w:lang w:val="ru-RU"/>
              </w:rPr>
              <w:t>» в учетной записи пользователя «Роман Константинов» (</w:t>
            </w:r>
            <w:r>
              <w:t>http</w:t>
            </w:r>
            <w:r w:rsidRPr="00B713EC">
              <w:rPr>
                <w:lang w:val="ru-RU"/>
              </w:rPr>
              <w:t>://</w:t>
            </w:r>
            <w:r>
              <w:t>vk</w:t>
            </w:r>
            <w:r w:rsidRPr="00B713EC">
              <w:rPr>
                <w:lang w:val="ru-RU"/>
              </w:rPr>
              <w:t>/</w:t>
            </w:r>
            <w:r>
              <w:t>com</w:t>
            </w:r>
            <w:r w:rsidRPr="00B713EC">
              <w:rPr>
                <w:lang w:val="ru-RU"/>
              </w:rPr>
              <w:t>/</w:t>
            </w:r>
            <w:r>
              <w:t>r</w:t>
            </w:r>
            <w:r w:rsidRPr="00B713EC">
              <w:rPr>
                <w:lang w:val="ru-RU"/>
              </w:rPr>
              <w:t>.</w:t>
            </w:r>
            <w:r>
              <w:t>konstantinov</w:t>
            </w:r>
            <w:r w:rsidRPr="00B713EC">
              <w:rPr>
                <w:lang w:val="ru-RU"/>
              </w:rPr>
              <w:t>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596" w:type="dxa"/>
          </w:tcPr>
          <w:p w:rsidR="00AC2407" w:rsidRDefault="00AC2407" w:rsidP="005506BE">
            <w:r>
              <w:t>21.12.2017</w:t>
            </w:r>
          </w:p>
        </w:tc>
      </w:tr>
      <w:tr w:rsidR="00AC2407" w:rsidTr="005506BE">
        <w:tc>
          <w:tcPr>
            <w:tcW w:w="407" w:type="dxa"/>
          </w:tcPr>
          <w:p w:rsidR="00AC2407" w:rsidRDefault="00AC2407" w:rsidP="005506BE">
            <w:r>
              <w:t>4341.</w:t>
            </w:r>
          </w:p>
        </w:tc>
        <w:tc>
          <w:tcPr>
            <w:tcW w:w="11453" w:type="dxa"/>
          </w:tcPr>
          <w:p w:rsidR="00AC2407" w:rsidRPr="00B713EC" w:rsidRDefault="00AC2407" w:rsidP="005506BE">
            <w:pPr>
              <w:rPr>
                <w:lang w:val="ru-RU"/>
              </w:rPr>
            </w:pPr>
            <w:r w:rsidRPr="00B713EC">
              <w:rPr>
                <w:lang w:val="ru-RU"/>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w:t>
            </w:r>
            <w:r>
              <w:t>http</w:t>
            </w:r>
            <w:r w:rsidRPr="00B713EC">
              <w:rPr>
                <w:lang w:val="ru-RU"/>
              </w:rPr>
              <w:t>://</w:t>
            </w:r>
            <w:r>
              <w:t>www</w:t>
            </w:r>
            <w:r w:rsidRPr="00B713EC">
              <w:rPr>
                <w:lang w:val="ru-RU"/>
              </w:rPr>
              <w:t>.</w:t>
            </w:r>
            <w:r>
              <w:t>vk</w:t>
            </w:r>
            <w:r w:rsidRPr="00B713EC">
              <w:rPr>
                <w:lang w:val="ru-RU"/>
              </w:rPr>
              <w:t>.</w:t>
            </w:r>
            <w:r>
              <w:t>com</w:t>
            </w:r>
            <w:r w:rsidRPr="00B713EC">
              <w:rPr>
                <w:lang w:val="ru-RU"/>
              </w:rPr>
              <w:t>» в учетной записи пользователя «Роман Константинов» (</w:t>
            </w:r>
            <w:r>
              <w:t>http</w:t>
            </w:r>
            <w:r w:rsidRPr="00B713EC">
              <w:rPr>
                <w:lang w:val="ru-RU"/>
              </w:rPr>
              <w:t>://</w:t>
            </w:r>
            <w:r>
              <w:t>vk</w:t>
            </w:r>
            <w:r w:rsidRPr="00B713EC">
              <w:rPr>
                <w:lang w:val="ru-RU"/>
              </w:rPr>
              <w:t>/</w:t>
            </w:r>
            <w:r>
              <w:t>com</w:t>
            </w:r>
            <w:r w:rsidRPr="00B713EC">
              <w:rPr>
                <w:lang w:val="ru-RU"/>
              </w:rPr>
              <w:t>/</w:t>
            </w:r>
            <w:r>
              <w:t>r</w:t>
            </w:r>
            <w:r w:rsidRPr="00B713EC">
              <w:rPr>
                <w:lang w:val="ru-RU"/>
              </w:rPr>
              <w:t>.</w:t>
            </w:r>
            <w:r>
              <w:t>konstantinov</w:t>
            </w:r>
            <w:r w:rsidRPr="00B713EC">
              <w:rPr>
                <w:lang w:val="ru-RU"/>
              </w:rPr>
              <w:t>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596" w:type="dxa"/>
          </w:tcPr>
          <w:p w:rsidR="00AC2407" w:rsidRDefault="00AC2407" w:rsidP="005506BE">
            <w:r>
              <w:t>21.12.2017</w:t>
            </w:r>
          </w:p>
        </w:tc>
      </w:tr>
      <w:tr w:rsidR="00AC2407" w:rsidTr="005506BE">
        <w:tc>
          <w:tcPr>
            <w:tcW w:w="407" w:type="dxa"/>
          </w:tcPr>
          <w:p w:rsidR="00AC2407" w:rsidRDefault="00AC2407" w:rsidP="005506BE">
            <w:r>
              <w:t>4342.</w:t>
            </w:r>
          </w:p>
        </w:tc>
        <w:tc>
          <w:tcPr>
            <w:tcW w:w="11453" w:type="dxa"/>
          </w:tcPr>
          <w:p w:rsidR="00AC2407" w:rsidRPr="00B713EC" w:rsidRDefault="00AC2407" w:rsidP="005506BE">
            <w:pPr>
              <w:rPr>
                <w:lang w:val="ru-RU"/>
              </w:rPr>
            </w:pPr>
            <w:r w:rsidRPr="00B713EC">
              <w:rPr>
                <w:lang w:val="ru-RU"/>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w:t>
            </w:r>
            <w:r>
              <w:t>https</w:t>
            </w:r>
            <w:r w:rsidRPr="00B713EC">
              <w:rPr>
                <w:lang w:val="ru-RU"/>
              </w:rPr>
              <w:t>://</w:t>
            </w:r>
            <w:r>
              <w:t>vk</w:t>
            </w:r>
            <w:r w:rsidRPr="00B713EC">
              <w:rPr>
                <w:lang w:val="ru-RU"/>
              </w:rPr>
              <w:t>.</w:t>
            </w:r>
            <w:r>
              <w:t>com</w:t>
            </w:r>
            <w:r w:rsidRPr="00B713EC">
              <w:rPr>
                <w:lang w:val="ru-RU"/>
              </w:rPr>
              <w:t>/</w:t>
            </w:r>
            <w:r>
              <w:t>audios</w:t>
            </w:r>
            <w:r w:rsidRPr="00B713EC">
              <w:rPr>
                <w:lang w:val="ru-RU"/>
              </w:rPr>
              <w:t>180231004) на Интернет-сайте «</w:t>
            </w:r>
            <w:r>
              <w:t>vk</w:t>
            </w:r>
            <w:r w:rsidRPr="00B713EC">
              <w:rPr>
                <w:lang w:val="ru-RU"/>
              </w:rPr>
              <w:t>.</w:t>
            </w:r>
            <w:r>
              <w:t>com</w:t>
            </w:r>
            <w:r w:rsidRPr="00B713EC">
              <w:rPr>
                <w:lang w:val="ru-RU"/>
              </w:rPr>
              <w:t>» (решение Благовещенского городского суда от 16.10.2017);</w:t>
            </w:r>
          </w:p>
        </w:tc>
        <w:tc>
          <w:tcPr>
            <w:tcW w:w="596" w:type="dxa"/>
          </w:tcPr>
          <w:p w:rsidR="00AC2407" w:rsidRDefault="00AC2407" w:rsidP="005506BE">
            <w:r>
              <w:t>29.12.2017</w:t>
            </w:r>
          </w:p>
        </w:tc>
      </w:tr>
      <w:tr w:rsidR="00AC2407" w:rsidTr="005506BE">
        <w:tc>
          <w:tcPr>
            <w:tcW w:w="407" w:type="dxa"/>
          </w:tcPr>
          <w:p w:rsidR="00AC2407" w:rsidRDefault="00AC2407" w:rsidP="005506BE">
            <w:r>
              <w:t>4343.</w:t>
            </w:r>
          </w:p>
        </w:tc>
        <w:tc>
          <w:tcPr>
            <w:tcW w:w="11453" w:type="dxa"/>
          </w:tcPr>
          <w:p w:rsidR="00AC2407" w:rsidRPr="00B713EC" w:rsidRDefault="00AC2407" w:rsidP="005506BE">
            <w:pPr>
              <w:rPr>
                <w:lang w:val="ru-RU"/>
              </w:rPr>
            </w:pPr>
            <w:r w:rsidRPr="00B713EC">
              <w:rPr>
                <w:lang w:val="ru-RU"/>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w:t>
            </w:r>
            <w:r>
              <w:t>https</w:t>
            </w:r>
            <w:r w:rsidRPr="00B713EC">
              <w:rPr>
                <w:lang w:val="ru-RU"/>
              </w:rPr>
              <w:t>://</w:t>
            </w:r>
            <w:r>
              <w:t>zaycev</w:t>
            </w:r>
            <w:r w:rsidRPr="00B713EC">
              <w:rPr>
                <w:lang w:val="ru-RU"/>
              </w:rPr>
              <w:t>.</w:t>
            </w:r>
            <w:r>
              <w:t>online</w:t>
            </w:r>
            <w:r w:rsidRPr="00B713EC">
              <w:rPr>
                <w:lang w:val="ru-RU"/>
              </w:rPr>
              <w:t>/</w:t>
            </w:r>
            <w:r>
              <w:t>tracks</w:t>
            </w:r>
            <w:r w:rsidRPr="00B713EC">
              <w:rPr>
                <w:lang w:val="ru-RU"/>
              </w:rPr>
              <w:t>/джамаат-булгар-вставай-на-джихад»; «</w:t>
            </w:r>
            <w:r>
              <w:t>http</w:t>
            </w:r>
            <w:r w:rsidRPr="00B713EC">
              <w:rPr>
                <w:lang w:val="ru-RU"/>
              </w:rPr>
              <w:t>://</w:t>
            </w:r>
            <w:r>
              <w:t>mp</w:t>
            </w:r>
            <w:r w:rsidRPr="00B713EC">
              <w:rPr>
                <w:lang w:val="ru-RU"/>
              </w:rPr>
              <w:t>3-</w:t>
            </w:r>
            <w:r>
              <w:t>pesnii</w:t>
            </w:r>
            <w:r w:rsidRPr="00B713EC">
              <w:rPr>
                <w:lang w:val="ru-RU"/>
              </w:rPr>
              <w:t>.</w:t>
            </w:r>
            <w:r>
              <w:t>ru</w:t>
            </w:r>
            <w:r w:rsidRPr="00B713EC">
              <w:rPr>
                <w:lang w:val="ru-RU"/>
              </w:rPr>
              <w:t>/</w:t>
            </w:r>
            <w:r>
              <w:t>skachat</w:t>
            </w:r>
            <w:r w:rsidRPr="00B713EC">
              <w:rPr>
                <w:lang w:val="ru-RU"/>
              </w:rPr>
              <w:t>-</w:t>
            </w:r>
            <w:r>
              <w:t>besplatno</w:t>
            </w:r>
            <w:r w:rsidRPr="00B713EC">
              <w:rPr>
                <w:lang w:val="ru-RU"/>
              </w:rPr>
              <w:t>/джамаат+булгар+вставайте+на+ джихад»; «</w:t>
            </w:r>
            <w:r>
              <w:t>https</w:t>
            </w:r>
            <w:r w:rsidRPr="00B713EC">
              <w:rPr>
                <w:lang w:val="ru-RU"/>
              </w:rPr>
              <w:t>://</w:t>
            </w:r>
            <w:r>
              <w:t>my</w:t>
            </w:r>
            <w:r w:rsidRPr="00B713EC">
              <w:rPr>
                <w:lang w:val="ru-RU"/>
              </w:rPr>
              <w:t>-</w:t>
            </w:r>
            <w:r>
              <w:t>zaycev</w:t>
            </w:r>
            <w:r w:rsidRPr="00B713EC">
              <w:rPr>
                <w:lang w:val="ru-RU"/>
              </w:rPr>
              <w:t>.</w:t>
            </w:r>
            <w:r>
              <w:t>net</w:t>
            </w:r>
            <w:r w:rsidRPr="00B713EC">
              <w:rPr>
                <w:lang w:val="ru-RU"/>
              </w:rPr>
              <w:t>/</w:t>
            </w:r>
            <w:r>
              <w:t>poisk</w:t>
            </w:r>
            <w:r w:rsidRPr="00B713EC">
              <w:rPr>
                <w:lang w:val="ru-RU"/>
              </w:rPr>
              <w:t>/джамаат-булгар-вставай-на-джихад»; «</w:t>
            </w:r>
            <w:r>
              <w:t>http</w:t>
            </w:r>
            <w:r w:rsidRPr="00B713EC">
              <w:rPr>
                <w:lang w:val="ru-RU"/>
              </w:rPr>
              <w:t>://</w:t>
            </w:r>
            <w:r>
              <w:t>best</w:t>
            </w:r>
            <w:r w:rsidRPr="00B713EC">
              <w:rPr>
                <w:lang w:val="ru-RU"/>
              </w:rPr>
              <w:t>-</w:t>
            </w:r>
            <w:r>
              <w:t>muzon</w:t>
            </w:r>
            <w:r w:rsidRPr="00B713EC">
              <w:rPr>
                <w:lang w:val="ru-RU"/>
              </w:rPr>
              <w:t>.</w:t>
            </w:r>
            <w:r>
              <w:t>net</w:t>
            </w:r>
            <w:r w:rsidRPr="00B713EC">
              <w:rPr>
                <w:lang w:val="ru-RU"/>
              </w:rPr>
              <w:t>/</w:t>
            </w:r>
            <w:r>
              <w:t>music</w:t>
            </w:r>
            <w:r w:rsidRPr="00B713EC">
              <w:rPr>
                <w:lang w:val="ru-RU"/>
              </w:rPr>
              <w:t>/174355-</w:t>
            </w:r>
            <w:r>
              <w:t>dzhamaat</w:t>
            </w:r>
            <w:r w:rsidRPr="00B713EC">
              <w:rPr>
                <w:lang w:val="ru-RU"/>
              </w:rPr>
              <w:t>-</w:t>
            </w:r>
            <w:r>
              <w:t>bulgar</w:t>
            </w:r>
            <w:r w:rsidRPr="00B713EC">
              <w:rPr>
                <w:lang w:val="ru-RU"/>
              </w:rPr>
              <w:t>-</w:t>
            </w:r>
            <w:r>
              <w:t>vstavay</w:t>
            </w:r>
            <w:r w:rsidRPr="00B713EC">
              <w:rPr>
                <w:lang w:val="ru-RU"/>
              </w:rPr>
              <w:t>-</w:t>
            </w:r>
            <w:r>
              <w:t>na</w:t>
            </w:r>
            <w:r w:rsidRPr="00B713EC">
              <w:rPr>
                <w:lang w:val="ru-RU"/>
              </w:rPr>
              <w:t>-</w:t>
            </w:r>
            <w:r>
              <w:t>dzhihad</w:t>
            </w:r>
            <w:r w:rsidRPr="00B713EC">
              <w:rPr>
                <w:lang w:val="ru-RU"/>
              </w:rPr>
              <w:t>»; «</w:t>
            </w:r>
            <w:r>
              <w:t>https</w:t>
            </w:r>
            <w:r w:rsidRPr="00B713EC">
              <w:rPr>
                <w:lang w:val="ru-RU"/>
              </w:rPr>
              <w:t>://</w:t>
            </w:r>
            <w:r>
              <w:t>muzofond</w:t>
            </w:r>
            <w:r w:rsidRPr="00B713EC">
              <w:rPr>
                <w:lang w:val="ru-RU"/>
              </w:rPr>
              <w:t>.</w:t>
            </w:r>
            <w:r>
              <w:t>com</w:t>
            </w:r>
            <w:r w:rsidRPr="00B713EC">
              <w:rPr>
                <w:lang w:val="ru-RU"/>
              </w:rPr>
              <w:t>/</w:t>
            </w:r>
            <w:r>
              <w:t>search</w:t>
            </w:r>
            <w:r w:rsidRPr="00B713EC">
              <w:rPr>
                <w:lang w:val="ru-RU"/>
              </w:rPr>
              <w:t>/дж</w:t>
            </w:r>
            <w:r>
              <w:t>a</w:t>
            </w:r>
            <w:r w:rsidRPr="00B713EC">
              <w:rPr>
                <w:lang w:val="ru-RU"/>
              </w:rPr>
              <w:t>м</w:t>
            </w:r>
            <w:r>
              <w:t>aa</w:t>
            </w:r>
            <w:r w:rsidRPr="00B713EC">
              <w:rPr>
                <w:lang w:val="ru-RU"/>
              </w:rPr>
              <w:t>т%20б</w:t>
            </w:r>
            <w:r>
              <w:t>y</w:t>
            </w:r>
            <w:r w:rsidRPr="00B713EC">
              <w:rPr>
                <w:lang w:val="ru-RU"/>
              </w:rPr>
              <w:t>лг</w:t>
            </w:r>
            <w:r>
              <w:t>ap</w:t>
            </w:r>
            <w:r w:rsidRPr="00B713EC">
              <w:rPr>
                <w:lang w:val="ru-RU"/>
              </w:rPr>
              <w:t>»; «</w:t>
            </w:r>
            <w:r>
              <w:t>http</w:t>
            </w:r>
            <w:r w:rsidRPr="00B713EC">
              <w:rPr>
                <w:lang w:val="ru-RU"/>
              </w:rPr>
              <w:t>://</w:t>
            </w:r>
            <w:r>
              <w:t>mp</w:t>
            </w:r>
            <w:r w:rsidRPr="00B713EC">
              <w:rPr>
                <w:lang w:val="ru-RU"/>
              </w:rPr>
              <w:t>3</w:t>
            </w:r>
            <w:r>
              <w:t>shka</w:t>
            </w:r>
            <w:r w:rsidRPr="00B713EC">
              <w:rPr>
                <w:lang w:val="ru-RU"/>
              </w:rPr>
              <w:t>.</w:t>
            </w:r>
            <w:r>
              <w:t>me</w:t>
            </w:r>
            <w:r w:rsidRPr="00B713EC">
              <w:rPr>
                <w:lang w:val="ru-RU"/>
              </w:rPr>
              <w:t>/</w:t>
            </w:r>
            <w:r>
              <w:t>dzamaat</w:t>
            </w:r>
            <w:r w:rsidRPr="00B713EC">
              <w:rPr>
                <w:lang w:val="ru-RU"/>
              </w:rPr>
              <w:t>-</w:t>
            </w:r>
            <w:r>
              <w:t>bulgar</w:t>
            </w:r>
            <w:r w:rsidRPr="00B713EC">
              <w:rPr>
                <w:lang w:val="ru-RU"/>
              </w:rPr>
              <w:t>-</w:t>
            </w:r>
            <w:r>
              <w:t>vstavaite</w:t>
            </w:r>
            <w:r w:rsidRPr="00B713EC">
              <w:rPr>
                <w:lang w:val="ru-RU"/>
              </w:rPr>
              <w:t>-</w:t>
            </w:r>
            <w:r>
              <w:t>na</w:t>
            </w:r>
            <w:r w:rsidRPr="00B713EC">
              <w:rPr>
                <w:lang w:val="ru-RU"/>
              </w:rPr>
              <w:t>-</w:t>
            </w:r>
            <w:r>
              <w:t>dzihad</w:t>
            </w:r>
            <w:r w:rsidRPr="00B713EC">
              <w:rPr>
                <w:lang w:val="ru-RU"/>
              </w:rPr>
              <w:t>-</w:t>
            </w:r>
            <w:r>
              <w:t>nasid</w:t>
            </w:r>
            <w:r w:rsidRPr="00B713EC">
              <w:rPr>
                <w:lang w:val="ru-RU"/>
              </w:rPr>
              <w:t>»; «</w:t>
            </w:r>
            <w:r>
              <w:t>http</w:t>
            </w:r>
            <w:r w:rsidRPr="00B713EC">
              <w:rPr>
                <w:lang w:val="ru-RU"/>
              </w:rPr>
              <w:t>://</w:t>
            </w:r>
            <w:r>
              <w:t>audio</w:t>
            </w:r>
            <w:r w:rsidRPr="00B713EC">
              <w:rPr>
                <w:lang w:val="ru-RU"/>
              </w:rPr>
              <w:t>.</w:t>
            </w:r>
            <w:r>
              <w:t>nur</w:t>
            </w:r>
            <w:r w:rsidRPr="00B713EC">
              <w:rPr>
                <w:lang w:val="ru-RU"/>
              </w:rPr>
              <w:t>.</w:t>
            </w:r>
            <w:r>
              <w:t>kz</w:t>
            </w:r>
            <w:r w:rsidRPr="00B713EC">
              <w:rPr>
                <w:lang w:val="ru-RU"/>
              </w:rPr>
              <w:t>/1146745-</w:t>
            </w:r>
            <w:r>
              <w:t>dzhamaat</w:t>
            </w:r>
            <w:r w:rsidRPr="00B713EC">
              <w:rPr>
                <w:lang w:val="ru-RU"/>
              </w:rPr>
              <w:t>-</w:t>
            </w:r>
            <w:r>
              <w:t>bulgar</w:t>
            </w:r>
            <w:r w:rsidRPr="00B713EC">
              <w:rPr>
                <w:lang w:val="ru-RU"/>
              </w:rPr>
              <w:t>-</w:t>
            </w:r>
            <w:r>
              <w:t>vstavajte</w:t>
            </w:r>
            <w:r w:rsidRPr="00B713EC">
              <w:rPr>
                <w:lang w:val="ru-RU"/>
              </w:rPr>
              <w:t>-</w:t>
            </w:r>
            <w:r>
              <w:t>na</w:t>
            </w:r>
            <w:r w:rsidRPr="00B713EC">
              <w:rPr>
                <w:lang w:val="ru-RU"/>
              </w:rPr>
              <w:t>-</w:t>
            </w:r>
            <w:r>
              <w:t>dzhihad</w:t>
            </w:r>
            <w:r w:rsidRPr="00B713EC">
              <w:rPr>
                <w:lang w:val="ru-RU"/>
              </w:rPr>
              <w:t>-(</w:t>
            </w:r>
            <w:r>
              <w:t>nashid</w:t>
            </w:r>
            <w:r w:rsidRPr="00B713EC">
              <w:rPr>
                <w:lang w:val="ru-RU"/>
              </w:rPr>
              <w:t>)»; «</w:t>
            </w:r>
            <w:r>
              <w:t>https</w:t>
            </w:r>
            <w:r w:rsidRPr="00B713EC">
              <w:rPr>
                <w:lang w:val="ru-RU"/>
              </w:rPr>
              <w:t>://</w:t>
            </w:r>
            <w:r>
              <w:t>vkmusic</w:t>
            </w:r>
            <w:r w:rsidRPr="00B713EC">
              <w:rPr>
                <w:lang w:val="ru-RU"/>
              </w:rPr>
              <w:t>.</w:t>
            </w:r>
            <w:r>
              <w:t>ru</w:t>
            </w:r>
            <w:r w:rsidRPr="00B713EC">
              <w:rPr>
                <w:lang w:val="ru-RU"/>
              </w:rPr>
              <w:t>/%</w:t>
            </w:r>
            <w:r>
              <w:t>D</w:t>
            </w:r>
            <w:r w:rsidRPr="00B713EC">
              <w:rPr>
                <w:lang w:val="ru-RU"/>
              </w:rPr>
              <w:t>0%</w:t>
            </w:r>
            <w:r>
              <w:t>B</w:t>
            </w:r>
            <w:r w:rsidRPr="00B713EC">
              <w:rPr>
                <w:lang w:val="ru-RU"/>
              </w:rPr>
              <w:t>4%</w:t>
            </w:r>
            <w:r>
              <w:t>D</w:t>
            </w:r>
            <w:r w:rsidRPr="00B713EC">
              <w:rPr>
                <w:lang w:val="ru-RU"/>
              </w:rPr>
              <w:t>0%</w:t>
            </w:r>
            <w:r>
              <w:t>B</w:t>
            </w:r>
            <w:r w:rsidRPr="00B713EC">
              <w:rPr>
                <w:lang w:val="ru-RU"/>
              </w:rPr>
              <w:t>6%</w:t>
            </w:r>
            <w:r>
              <w:t>D</w:t>
            </w:r>
            <w:r w:rsidRPr="00B713EC">
              <w:rPr>
                <w:lang w:val="ru-RU"/>
              </w:rPr>
              <w:t>0%</w:t>
            </w:r>
            <w:r>
              <w:t>B</w:t>
            </w:r>
            <w:r w:rsidRPr="00B713EC">
              <w:rPr>
                <w:lang w:val="ru-RU"/>
              </w:rPr>
              <w:t>0%</w:t>
            </w:r>
            <w:r>
              <w:t>D</w:t>
            </w:r>
            <w:r w:rsidRPr="00B713EC">
              <w:rPr>
                <w:lang w:val="ru-RU"/>
              </w:rPr>
              <w:t>0%</w:t>
            </w:r>
            <w:r>
              <w:t>BC</w:t>
            </w:r>
            <w:r w:rsidRPr="00B713EC">
              <w:rPr>
                <w:lang w:val="ru-RU"/>
              </w:rPr>
              <w:t>%</w:t>
            </w:r>
            <w:r>
              <w:t>D</w:t>
            </w:r>
            <w:r w:rsidRPr="00B713EC">
              <w:rPr>
                <w:lang w:val="ru-RU"/>
              </w:rPr>
              <w:t>0%</w:t>
            </w:r>
            <w:r>
              <w:t>B</w:t>
            </w:r>
            <w:r w:rsidRPr="00B713EC">
              <w:rPr>
                <w:lang w:val="ru-RU"/>
              </w:rPr>
              <w:t>0%</w:t>
            </w:r>
            <w:r>
              <w:t>D</w:t>
            </w:r>
            <w:r w:rsidRPr="00B713EC">
              <w:rPr>
                <w:lang w:val="ru-RU"/>
              </w:rPr>
              <w:t>0%</w:t>
            </w:r>
            <w:r>
              <w:t>B</w:t>
            </w:r>
            <w:r w:rsidRPr="00B713EC">
              <w:rPr>
                <w:lang w:val="ru-RU"/>
              </w:rPr>
              <w:t>0 %</w:t>
            </w:r>
            <w:r>
              <w:t>D</w:t>
            </w:r>
            <w:r w:rsidRPr="00B713EC">
              <w:rPr>
                <w:lang w:val="ru-RU"/>
              </w:rPr>
              <w:t>1%82-</w:t>
            </w:r>
            <w:r w:rsidRPr="00B713EC">
              <w:rPr>
                <w:lang w:val="ru-RU"/>
              </w:rPr>
              <w:lastRenderedPageBreak/>
              <w:t>%</w:t>
            </w:r>
            <w:r>
              <w:t>D</w:t>
            </w:r>
            <w:r w:rsidRPr="00B713EC">
              <w:rPr>
                <w:lang w:val="ru-RU"/>
              </w:rPr>
              <w:t>0%</w:t>
            </w:r>
            <w:r>
              <w:t>B</w:t>
            </w:r>
            <w:r w:rsidRPr="00B713EC">
              <w:rPr>
                <w:lang w:val="ru-RU"/>
              </w:rPr>
              <w:t>1%</w:t>
            </w:r>
            <w:r>
              <w:t>D</w:t>
            </w:r>
            <w:r w:rsidRPr="00B713EC">
              <w:rPr>
                <w:lang w:val="ru-RU"/>
              </w:rPr>
              <w:t>1%83%</w:t>
            </w:r>
            <w:r>
              <w:t>D</w:t>
            </w:r>
            <w:r w:rsidRPr="00B713EC">
              <w:rPr>
                <w:lang w:val="ru-RU"/>
              </w:rPr>
              <w:t>0%</w:t>
            </w:r>
            <w:r>
              <w:t>BB</w:t>
            </w:r>
            <w:r w:rsidRPr="00B713EC">
              <w:rPr>
                <w:lang w:val="ru-RU"/>
              </w:rPr>
              <w:t>%</w:t>
            </w:r>
            <w:r>
              <w:t>D</w:t>
            </w:r>
            <w:r w:rsidRPr="00B713EC">
              <w:rPr>
                <w:lang w:val="ru-RU"/>
              </w:rPr>
              <w:t>0%</w:t>
            </w:r>
            <w:r>
              <w:t>B</w:t>
            </w:r>
            <w:r w:rsidRPr="00B713EC">
              <w:rPr>
                <w:lang w:val="ru-RU"/>
              </w:rPr>
              <w:t>3%</w:t>
            </w:r>
            <w:r>
              <w:t>D</w:t>
            </w:r>
            <w:r w:rsidRPr="00B713EC">
              <w:rPr>
                <w:lang w:val="ru-RU"/>
              </w:rPr>
              <w:t>0%</w:t>
            </w:r>
            <w:r>
              <w:t>B</w:t>
            </w:r>
            <w:r w:rsidRPr="00B713EC">
              <w:rPr>
                <w:lang w:val="ru-RU"/>
              </w:rPr>
              <w:t>0%</w:t>
            </w:r>
            <w:r>
              <w:t>D</w:t>
            </w:r>
            <w:r w:rsidRPr="00B713EC">
              <w:rPr>
                <w:lang w:val="ru-RU"/>
              </w:rPr>
              <w:t>1%80» (решение Железнодорожного районного суда г. Пензы от 17.10.2017);</w:t>
            </w:r>
          </w:p>
        </w:tc>
        <w:tc>
          <w:tcPr>
            <w:tcW w:w="596" w:type="dxa"/>
          </w:tcPr>
          <w:p w:rsidR="00AC2407" w:rsidRDefault="00AC2407" w:rsidP="005506BE">
            <w:r>
              <w:lastRenderedPageBreak/>
              <w:t>29.12.2017</w:t>
            </w:r>
          </w:p>
        </w:tc>
      </w:tr>
      <w:tr w:rsidR="00AC2407" w:rsidTr="005506BE">
        <w:tc>
          <w:tcPr>
            <w:tcW w:w="407" w:type="dxa"/>
          </w:tcPr>
          <w:p w:rsidR="00AC2407" w:rsidRDefault="00AC2407" w:rsidP="005506BE">
            <w:r>
              <w:lastRenderedPageBreak/>
              <w:t>4344.</w:t>
            </w:r>
          </w:p>
        </w:tc>
        <w:tc>
          <w:tcPr>
            <w:tcW w:w="11453" w:type="dxa"/>
          </w:tcPr>
          <w:p w:rsidR="00AC2407" w:rsidRPr="00B713EC" w:rsidRDefault="00AC2407" w:rsidP="005506BE">
            <w:pPr>
              <w:rPr>
                <w:lang w:val="ru-RU"/>
              </w:rPr>
            </w:pPr>
            <w:r w:rsidRPr="00B713EC">
              <w:rPr>
                <w:lang w:val="ru-RU"/>
              </w:rPr>
              <w:t xml:space="preserve">Информационный материал, размещенный на странице в сети Интернет: </w:t>
            </w:r>
            <w:r>
              <w:t>vk</w:t>
            </w:r>
            <w:r w:rsidRPr="00B713EC">
              <w:rPr>
                <w:lang w:val="ru-RU"/>
              </w:rPr>
              <w:t>.</w:t>
            </w:r>
            <w:r>
              <w:t>com</w:t>
            </w:r>
            <w:r w:rsidRPr="00B713EC">
              <w:rPr>
                <w:lang w:val="ru-RU"/>
              </w:rPr>
              <w:t>/</w:t>
            </w:r>
            <w:r>
              <w:t>russtudent</w:t>
            </w:r>
            <w:r w:rsidRPr="00B713EC">
              <w:rPr>
                <w:lang w:val="ru-RU"/>
              </w:rPr>
              <w:t>, в виде текстов, графических изображений, аудио-видео записей (решение Басманного районного суда города Москвы от 18.05.2016);</w:t>
            </w:r>
          </w:p>
        </w:tc>
        <w:tc>
          <w:tcPr>
            <w:tcW w:w="596" w:type="dxa"/>
          </w:tcPr>
          <w:p w:rsidR="00AC2407" w:rsidRDefault="00AC2407" w:rsidP="005506BE">
            <w:r>
              <w:t>29.12.2017</w:t>
            </w:r>
          </w:p>
        </w:tc>
      </w:tr>
      <w:tr w:rsidR="00AC2407" w:rsidTr="005506BE">
        <w:tc>
          <w:tcPr>
            <w:tcW w:w="407" w:type="dxa"/>
          </w:tcPr>
          <w:p w:rsidR="00AC2407" w:rsidRDefault="00AC2407" w:rsidP="005506BE">
            <w:r>
              <w:t>4345.</w:t>
            </w:r>
          </w:p>
        </w:tc>
        <w:tc>
          <w:tcPr>
            <w:tcW w:w="11453" w:type="dxa"/>
          </w:tcPr>
          <w:p w:rsidR="00AC2407" w:rsidRPr="00B713EC" w:rsidRDefault="00AC2407" w:rsidP="005506BE">
            <w:pPr>
              <w:rPr>
                <w:lang w:val="ru-RU"/>
              </w:rPr>
            </w:pPr>
            <w:r w:rsidRPr="00B713EC">
              <w:rPr>
                <w:lang w:val="ru-RU"/>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t>
            </w:r>
            <w:r>
              <w:t>Warriors</w:t>
            </w:r>
            <w:r w:rsidRPr="00B713EC">
              <w:rPr>
                <w:lang w:val="ru-RU"/>
              </w:rPr>
              <w:t xml:space="preserve"> </w:t>
            </w:r>
            <w:r>
              <w:t>of</w:t>
            </w:r>
            <w:r w:rsidRPr="00B713EC">
              <w:rPr>
                <w:lang w:val="ru-RU"/>
              </w:rPr>
              <w:t xml:space="preserve"> </w:t>
            </w:r>
            <w:r>
              <w:t>Zion</w:t>
            </w:r>
            <w:r w:rsidRPr="00B713EC">
              <w:rPr>
                <w:lang w:val="ru-RU"/>
              </w:rPr>
              <w:t xml:space="preserve">» продолжительностью 03 мин. 16 сек., расположенной на указателях интернет-страниц: </w:t>
            </w:r>
            <w:r>
              <w:t>https</w:t>
            </w:r>
            <w:r w:rsidRPr="00B713EC">
              <w:rPr>
                <w:lang w:val="ru-RU"/>
              </w:rPr>
              <w:t>://</w:t>
            </w:r>
            <w:r>
              <w:t>playvk</w:t>
            </w:r>
            <w:r w:rsidRPr="00B713EC">
              <w:rPr>
                <w:lang w:val="ru-RU"/>
              </w:rPr>
              <w:t>.</w:t>
            </w:r>
            <w:r>
              <w:t>com</w:t>
            </w:r>
            <w:r w:rsidRPr="00B713EC">
              <w:rPr>
                <w:lang w:val="ru-RU"/>
              </w:rPr>
              <w:t>/</w:t>
            </w:r>
            <w:r>
              <w:t>song</w:t>
            </w:r>
            <w:r w:rsidRPr="00B713EC">
              <w:rPr>
                <w:lang w:val="ru-RU"/>
              </w:rPr>
              <w:t>/</w:t>
            </w:r>
            <w:r>
              <w:t>Warriors</w:t>
            </w:r>
            <w:r w:rsidRPr="00B713EC">
              <w:rPr>
                <w:lang w:val="ru-RU"/>
              </w:rPr>
              <w:t>+</w:t>
            </w:r>
            <w:r>
              <w:t>of</w:t>
            </w:r>
            <w:r w:rsidRPr="00B713EC">
              <w:rPr>
                <w:lang w:val="ru-RU"/>
              </w:rPr>
              <w:t>+</w:t>
            </w:r>
            <w:r>
              <w:t>Zion</w:t>
            </w:r>
            <w:r w:rsidRPr="00B713EC">
              <w:rPr>
                <w:lang w:val="ru-RU"/>
              </w:rPr>
              <w:t>/%</w:t>
            </w:r>
            <w:r>
              <w:t>D</w:t>
            </w:r>
            <w:r w:rsidRPr="00B713EC">
              <w:rPr>
                <w:lang w:val="ru-RU"/>
              </w:rPr>
              <w:t>0%9</w:t>
            </w:r>
            <w:r>
              <w:t>C</w:t>
            </w:r>
            <w:r w:rsidRPr="00B713EC">
              <w:rPr>
                <w:lang w:val="ru-RU"/>
              </w:rPr>
              <w:t>%</w:t>
            </w:r>
            <w:r>
              <w:t>Dl</w:t>
            </w:r>
            <w:r w:rsidRPr="00B713EC">
              <w:rPr>
                <w:lang w:val="ru-RU"/>
              </w:rPr>
              <w:t>%8</w:t>
            </w:r>
            <w:r>
              <w:t>B</w:t>
            </w:r>
            <w:r w:rsidRPr="00B713EC">
              <w:rPr>
                <w:lang w:val="ru-RU"/>
              </w:rPr>
              <w:t>+%</w:t>
            </w:r>
            <w:r>
              <w:t>D</w:t>
            </w:r>
            <w:r w:rsidRPr="00B713EC">
              <w:rPr>
                <w:lang w:val="ru-RU"/>
              </w:rPr>
              <w:t>0%</w:t>
            </w:r>
            <w:r>
              <w:t>BF</w:t>
            </w:r>
            <w:r w:rsidRPr="00B713EC">
              <w:rPr>
                <w:lang w:val="ru-RU"/>
              </w:rPr>
              <w:t>%</w:t>
            </w:r>
            <w:r>
              <w:t>D</w:t>
            </w:r>
            <w:r w:rsidRPr="00B713EC">
              <w:rPr>
                <w:lang w:val="ru-RU"/>
              </w:rPr>
              <w:t>0%</w:t>
            </w:r>
            <w:r>
              <w:t>BE</w:t>
            </w:r>
            <w:r w:rsidRPr="00B713EC">
              <w:rPr>
                <w:lang w:val="ru-RU"/>
              </w:rPr>
              <w:t>%</w:t>
            </w:r>
            <w:r>
              <w:t>D</w:t>
            </w:r>
            <w:r w:rsidRPr="00B713EC">
              <w:rPr>
                <w:lang w:val="ru-RU"/>
              </w:rPr>
              <w:t>0%</w:t>
            </w:r>
            <w:r>
              <w:t>BC</w:t>
            </w:r>
            <w:r w:rsidRPr="00B713EC">
              <w:rPr>
                <w:lang w:val="ru-RU"/>
              </w:rPr>
              <w:t>%</w:t>
            </w:r>
            <w:r>
              <w:t>D</w:t>
            </w:r>
            <w:r w:rsidRPr="00B713EC">
              <w:rPr>
                <w:lang w:val="ru-RU"/>
              </w:rPr>
              <w:t>0%</w:t>
            </w:r>
            <w:r>
              <w:t>BD</w:t>
            </w:r>
            <w:r w:rsidRPr="00B713EC">
              <w:rPr>
                <w:lang w:val="ru-RU"/>
              </w:rPr>
              <w:t>%</w:t>
            </w:r>
            <w:r>
              <w:t>D</w:t>
            </w:r>
            <w:r w:rsidRPr="00B713EC">
              <w:rPr>
                <w:lang w:val="ru-RU"/>
              </w:rPr>
              <w:t>0%</w:t>
            </w:r>
            <w:r>
              <w:t>B</w:t>
            </w:r>
            <w:r w:rsidRPr="00B713EC">
              <w:rPr>
                <w:lang w:val="ru-RU"/>
              </w:rPr>
              <w:t>8%</w:t>
            </w:r>
            <w:r>
              <w:t>D</w:t>
            </w:r>
            <w:r w:rsidRPr="00B713EC">
              <w:rPr>
                <w:lang w:val="ru-RU"/>
              </w:rPr>
              <w:t>0%</w:t>
            </w:r>
            <w:r>
              <w:t>BC</w:t>
            </w:r>
            <w:r w:rsidRPr="00B713EC">
              <w:rPr>
                <w:lang w:val="ru-RU"/>
              </w:rPr>
              <w:t>+%</w:t>
            </w:r>
            <w:r>
              <w:t>D</w:t>
            </w:r>
            <w:r w:rsidRPr="00B713EC">
              <w:rPr>
                <w:lang w:val="ru-RU"/>
              </w:rPr>
              <w:t>1%82%</w:t>
            </w:r>
            <w:r>
              <w:t>D</w:t>
            </w:r>
            <w:r w:rsidRPr="00B713EC">
              <w:rPr>
                <w:lang w:val="ru-RU"/>
              </w:rPr>
              <w:t>0%</w:t>
            </w:r>
            <w:r>
              <w:t>B</w:t>
            </w:r>
            <w:r w:rsidRPr="00B713EC">
              <w:rPr>
                <w:lang w:val="ru-RU"/>
              </w:rPr>
              <w:t>5%</w:t>
            </w:r>
            <w:r>
              <w:t>D</w:t>
            </w:r>
            <w:r w:rsidRPr="00B713EC">
              <w:rPr>
                <w:lang w:val="ru-RU"/>
              </w:rPr>
              <w:t>0%</w:t>
            </w:r>
            <w:r>
              <w:t>B</w:t>
            </w:r>
            <w:r w:rsidRPr="00B713EC">
              <w:rPr>
                <w:lang w:val="ru-RU"/>
              </w:rPr>
              <w:t>1%</w:t>
            </w:r>
            <w:r>
              <w:t>D</w:t>
            </w:r>
            <w:r w:rsidRPr="00B713EC">
              <w:rPr>
                <w:lang w:val="ru-RU"/>
              </w:rPr>
              <w:t>1%8</w:t>
            </w:r>
            <w:r>
              <w:t>F</w:t>
            </w:r>
            <w:r w:rsidRPr="00B713EC">
              <w:rPr>
                <w:lang w:val="ru-RU"/>
              </w:rPr>
              <w:t>+%</w:t>
            </w:r>
            <w:r>
              <w:t>D</w:t>
            </w:r>
            <w:r w:rsidRPr="00B713EC">
              <w:rPr>
                <w:lang w:val="ru-RU"/>
              </w:rPr>
              <w:t>0%</w:t>
            </w:r>
            <w:r>
              <w:t>A</w:t>
            </w:r>
            <w:r w:rsidRPr="00B713EC">
              <w:rPr>
                <w:lang w:val="ru-RU"/>
              </w:rPr>
              <w:t>0%</w:t>
            </w:r>
            <w:r>
              <w:t>D</w:t>
            </w:r>
            <w:r w:rsidRPr="00B713EC">
              <w:rPr>
                <w:lang w:val="ru-RU"/>
              </w:rPr>
              <w:t>0%</w:t>
            </w:r>
            <w:r>
              <w:t>B</w:t>
            </w:r>
            <w:r w:rsidRPr="00B713EC">
              <w:rPr>
                <w:lang w:val="ru-RU"/>
              </w:rPr>
              <w:t>0%</w:t>
            </w:r>
            <w:r>
              <w:t>D</w:t>
            </w:r>
            <w:r w:rsidRPr="00B713EC">
              <w:rPr>
                <w:lang w:val="ru-RU"/>
              </w:rPr>
              <w:t>1%81%</w:t>
            </w:r>
            <w:r>
              <w:t>D</w:t>
            </w:r>
            <w:r w:rsidRPr="00B713EC">
              <w:rPr>
                <w:lang w:val="ru-RU"/>
              </w:rPr>
              <w:t>1%83%</w:t>
            </w:r>
            <w:r>
              <w:t>D</w:t>
            </w:r>
            <w:r w:rsidRPr="00B713EC">
              <w:rPr>
                <w:lang w:val="ru-RU"/>
              </w:rPr>
              <w:t>0%</w:t>
            </w:r>
            <w:r>
              <w:t>BB</w:t>
            </w:r>
            <w:r w:rsidRPr="00B713EC">
              <w:rPr>
                <w:lang w:val="ru-RU"/>
              </w:rPr>
              <w:t xml:space="preserve">/ </w:t>
            </w:r>
            <w:r>
              <w:t>http</w:t>
            </w:r>
            <w:r w:rsidRPr="00B713EC">
              <w:rPr>
                <w:lang w:val="ru-RU"/>
              </w:rPr>
              <w:t>://</w:t>
            </w:r>
            <w:r>
              <w:t>iplayer</w:t>
            </w:r>
            <w:r w:rsidRPr="00B713EC">
              <w:rPr>
                <w:lang w:val="ru-RU"/>
              </w:rPr>
              <w:t>.</w:t>
            </w:r>
            <w:r>
              <w:t>fm</w:t>
            </w:r>
            <w:r w:rsidRPr="00B713EC">
              <w:rPr>
                <w:lang w:val="ru-RU"/>
              </w:rPr>
              <w:t>/</w:t>
            </w:r>
            <w:r>
              <w:t>song</w:t>
            </w:r>
            <w:r w:rsidRPr="00B713EC">
              <w:rPr>
                <w:lang w:val="ru-RU"/>
              </w:rPr>
              <w:t>/30357439/</w:t>
            </w:r>
            <w:r>
              <w:t>WARRIORS</w:t>
            </w:r>
            <w:r w:rsidRPr="00B713EC">
              <w:rPr>
                <w:lang w:val="ru-RU"/>
              </w:rPr>
              <w:t>_</w:t>
            </w:r>
            <w:r>
              <w:t>OF</w:t>
            </w:r>
            <w:r w:rsidRPr="00B713EC">
              <w:rPr>
                <w:lang w:val="ru-RU"/>
              </w:rPr>
              <w:t>_</w:t>
            </w:r>
            <w:r>
              <w:t>ISRAEL</w:t>
            </w:r>
            <w:r w:rsidRPr="00B713EC">
              <w:rPr>
                <w:lang w:val="ru-RU"/>
              </w:rPr>
              <w:t>_- _</w:t>
            </w:r>
            <w:r>
              <w:t>My</w:t>
            </w:r>
            <w:r w:rsidRPr="00B713EC">
              <w:rPr>
                <w:lang w:val="ru-RU"/>
              </w:rPr>
              <w:t>_</w:t>
            </w:r>
            <w:r>
              <w:t>pomnim</w:t>
            </w:r>
            <w:r w:rsidRPr="00B713EC">
              <w:rPr>
                <w:lang w:val="ru-RU"/>
              </w:rPr>
              <w:t>_</w:t>
            </w:r>
            <w:r>
              <w:t>tebya</w:t>
            </w:r>
            <w:r w:rsidRPr="00B713EC">
              <w:rPr>
                <w:lang w:val="ru-RU"/>
              </w:rPr>
              <w:t>_</w:t>
            </w:r>
            <w:r>
              <w:t>Rasul</w:t>
            </w:r>
            <w:r w:rsidRPr="00B713EC">
              <w:rPr>
                <w:lang w:val="ru-RU"/>
              </w:rPr>
              <w:t>...</w:t>
            </w:r>
            <w:r>
              <w:t>ahahaha</w:t>
            </w:r>
            <w:r w:rsidRPr="00B713EC">
              <w:rPr>
                <w:lang w:val="ru-RU"/>
              </w:rPr>
              <w:t xml:space="preserve">/ </w:t>
            </w:r>
            <w:r>
              <w:t>http</w:t>
            </w:r>
            <w:r w:rsidRPr="00B713EC">
              <w:rPr>
                <w:lang w:val="ru-RU"/>
              </w:rPr>
              <w:t>://</w:t>
            </w:r>
            <w:r>
              <w:t>mp</w:t>
            </w:r>
            <w:r w:rsidRPr="00B713EC">
              <w:rPr>
                <w:lang w:val="ru-RU"/>
              </w:rPr>
              <w:t>3-</w:t>
            </w:r>
            <w:r>
              <w:t>pesnja</w:t>
            </w:r>
            <w:r w:rsidRPr="00B713EC">
              <w:rPr>
                <w:lang w:val="ru-RU"/>
              </w:rPr>
              <w:t>.</w:t>
            </w:r>
            <w:r>
              <w:t>com</w:t>
            </w:r>
            <w:r w:rsidRPr="00B713EC">
              <w:rPr>
                <w:lang w:val="ru-RU"/>
              </w:rPr>
              <w:t>/</w:t>
            </w:r>
            <w:r>
              <w:t>mp</w:t>
            </w:r>
            <w:r w:rsidRPr="00B713EC">
              <w:rPr>
                <w:lang w:val="ru-RU"/>
              </w:rPr>
              <w:t xml:space="preserve">3- </w:t>
            </w:r>
            <w:r>
              <w:t>music</w:t>
            </w:r>
            <w:r w:rsidRPr="00B713EC">
              <w:rPr>
                <w:lang w:val="ru-RU"/>
              </w:rPr>
              <w:t>/%</w:t>
            </w:r>
            <w:r>
              <w:t>D</w:t>
            </w:r>
            <w:r w:rsidRPr="00B713EC">
              <w:rPr>
                <w:lang w:val="ru-RU"/>
              </w:rPr>
              <w:t>0%</w:t>
            </w:r>
            <w:r>
              <w:t>BC</w:t>
            </w:r>
            <w:r w:rsidRPr="00B713EC">
              <w:rPr>
                <w:lang w:val="ru-RU"/>
              </w:rPr>
              <w:t>%</w:t>
            </w:r>
            <w:r>
              <w:t>D</w:t>
            </w:r>
            <w:r w:rsidRPr="00B713EC">
              <w:rPr>
                <w:lang w:val="ru-RU"/>
              </w:rPr>
              <w:t>1%8</w:t>
            </w:r>
            <w:r>
              <w:t>B</w:t>
            </w:r>
            <w:r w:rsidRPr="00B713EC">
              <w:rPr>
                <w:lang w:val="ru-RU"/>
              </w:rPr>
              <w:t>+%</w:t>
            </w:r>
            <w:r>
              <w:t>D</w:t>
            </w:r>
            <w:r w:rsidRPr="00B713EC">
              <w:rPr>
                <w:lang w:val="ru-RU"/>
              </w:rPr>
              <w:t>0%</w:t>
            </w:r>
            <w:r>
              <w:t>BF</w:t>
            </w:r>
            <w:r w:rsidRPr="00B713EC">
              <w:rPr>
                <w:lang w:val="ru-RU"/>
              </w:rPr>
              <w:t>%</w:t>
            </w:r>
            <w:r>
              <w:t>D</w:t>
            </w:r>
            <w:r w:rsidRPr="00B713EC">
              <w:rPr>
                <w:lang w:val="ru-RU"/>
              </w:rPr>
              <w:t>0%</w:t>
            </w:r>
            <w:r>
              <w:t>BE</w:t>
            </w:r>
            <w:r w:rsidRPr="00B713EC">
              <w:rPr>
                <w:lang w:val="ru-RU"/>
              </w:rPr>
              <w:t>%</w:t>
            </w:r>
            <w:r>
              <w:t>D</w:t>
            </w:r>
            <w:r w:rsidRPr="00B713EC">
              <w:rPr>
                <w:lang w:val="ru-RU"/>
              </w:rPr>
              <w:t>0%</w:t>
            </w:r>
            <w:r>
              <w:t>BC</w:t>
            </w:r>
            <w:r w:rsidRPr="00B713EC">
              <w:rPr>
                <w:lang w:val="ru-RU"/>
              </w:rPr>
              <w:t>%</w:t>
            </w:r>
            <w:r>
              <w:t>D</w:t>
            </w:r>
            <w:r w:rsidRPr="00B713EC">
              <w:rPr>
                <w:lang w:val="ru-RU"/>
              </w:rPr>
              <w:t>0%</w:t>
            </w:r>
            <w:r>
              <w:t>BD</w:t>
            </w:r>
            <w:r w:rsidRPr="00B713EC">
              <w:rPr>
                <w:lang w:val="ru-RU"/>
              </w:rPr>
              <w:t>%</w:t>
            </w:r>
            <w:r>
              <w:t>D</w:t>
            </w:r>
            <w:r w:rsidRPr="00B713EC">
              <w:rPr>
                <w:lang w:val="ru-RU"/>
              </w:rPr>
              <w:t>0%</w:t>
            </w:r>
            <w:r>
              <w:t>B</w:t>
            </w:r>
            <w:r w:rsidRPr="00B713EC">
              <w:rPr>
                <w:lang w:val="ru-RU"/>
              </w:rPr>
              <w:t>8%</w:t>
            </w:r>
            <w:r>
              <w:t>D</w:t>
            </w:r>
            <w:r w:rsidRPr="00B713EC">
              <w:rPr>
                <w:lang w:val="ru-RU"/>
              </w:rPr>
              <w:t>0%</w:t>
            </w:r>
            <w:r>
              <w:t>BC</w:t>
            </w:r>
            <w:r w:rsidRPr="00B713EC">
              <w:rPr>
                <w:lang w:val="ru-RU"/>
              </w:rPr>
              <w:t>+%</w:t>
            </w:r>
            <w:r>
              <w:t>D</w:t>
            </w:r>
            <w:r w:rsidRPr="00B713EC">
              <w:rPr>
                <w:lang w:val="ru-RU"/>
              </w:rPr>
              <w:t>1%82%</w:t>
            </w:r>
            <w:r>
              <w:t>D</w:t>
            </w:r>
            <w:r w:rsidRPr="00B713EC">
              <w:rPr>
                <w:lang w:val="ru-RU"/>
              </w:rPr>
              <w:t>0%</w:t>
            </w:r>
            <w:r>
              <w:t>B</w:t>
            </w:r>
            <w:r w:rsidRPr="00B713EC">
              <w:rPr>
                <w:lang w:val="ru-RU"/>
              </w:rPr>
              <w:t>5%</w:t>
            </w:r>
            <w:r>
              <w:t>D</w:t>
            </w:r>
            <w:r w:rsidRPr="00B713EC">
              <w:rPr>
                <w:lang w:val="ru-RU"/>
              </w:rPr>
              <w:t>0%</w:t>
            </w:r>
            <w:r>
              <w:t>B</w:t>
            </w:r>
            <w:r w:rsidRPr="00B713EC">
              <w:rPr>
                <w:lang w:val="ru-RU"/>
              </w:rPr>
              <w:t>1%</w:t>
            </w:r>
            <w:r>
              <w:t>D</w:t>
            </w:r>
            <w:r w:rsidRPr="00B713EC">
              <w:rPr>
                <w:lang w:val="ru-RU"/>
              </w:rPr>
              <w:t>1%8</w:t>
            </w:r>
            <w:r>
              <w:t>F</w:t>
            </w:r>
            <w:r w:rsidRPr="00B713EC">
              <w:rPr>
                <w:lang w:val="ru-RU"/>
              </w:rPr>
              <w:t>+%</w:t>
            </w:r>
            <w:r>
              <w:t>D</w:t>
            </w:r>
            <w:r w:rsidRPr="00B713EC">
              <w:rPr>
                <w:lang w:val="ru-RU"/>
              </w:rPr>
              <w:t>1%80%</w:t>
            </w:r>
            <w:r>
              <w:t>D</w:t>
            </w:r>
            <w:r w:rsidRPr="00B713EC">
              <w:rPr>
                <w:lang w:val="ru-RU"/>
              </w:rPr>
              <w:t>0%</w:t>
            </w:r>
            <w:r>
              <w:t>B</w:t>
            </w:r>
            <w:r w:rsidRPr="00B713EC">
              <w:rPr>
                <w:lang w:val="ru-RU"/>
              </w:rPr>
              <w:t>0%</w:t>
            </w:r>
            <w:r>
              <w:t>D</w:t>
            </w:r>
            <w:r w:rsidRPr="00B713EC">
              <w:rPr>
                <w:lang w:val="ru-RU"/>
              </w:rPr>
              <w:t>1%81%</w:t>
            </w:r>
            <w:r>
              <w:t>D</w:t>
            </w:r>
            <w:r w:rsidRPr="00B713EC">
              <w:rPr>
                <w:lang w:val="ru-RU"/>
              </w:rPr>
              <w:t>1%83%</w:t>
            </w:r>
            <w:r>
              <w:t>D</w:t>
            </w:r>
            <w:r w:rsidRPr="00B713EC">
              <w:rPr>
                <w:lang w:val="ru-RU"/>
              </w:rPr>
              <w:t>0%</w:t>
            </w:r>
            <w:r>
              <w:t>BB</w:t>
            </w:r>
            <w:r w:rsidRPr="00B713EC">
              <w:rPr>
                <w:lang w:val="ru-RU"/>
              </w:rPr>
              <w:t>...%</w:t>
            </w:r>
            <w:r>
              <w:t>D</w:t>
            </w:r>
            <w:r w:rsidRPr="00B713EC">
              <w:rPr>
                <w:lang w:val="ru-RU"/>
              </w:rPr>
              <w:t>0%</w:t>
            </w:r>
            <w:r>
              <w:t>B</w:t>
            </w:r>
            <w:r w:rsidRPr="00B713EC">
              <w:rPr>
                <w:lang w:val="ru-RU"/>
              </w:rPr>
              <w:t>0%</w:t>
            </w:r>
            <w:r>
              <w:t>D</w:t>
            </w:r>
            <w:r w:rsidRPr="00B713EC">
              <w:rPr>
                <w:lang w:val="ru-RU"/>
              </w:rPr>
              <w:t>1%85%</w:t>
            </w:r>
            <w:r>
              <w:t>D</w:t>
            </w:r>
            <w:r w:rsidRPr="00B713EC">
              <w:rPr>
                <w:lang w:val="ru-RU"/>
              </w:rPr>
              <w:t>0%</w:t>
            </w:r>
            <w:r>
              <w:t>B</w:t>
            </w:r>
            <w:r w:rsidRPr="00B713EC">
              <w:rPr>
                <w:lang w:val="ru-RU"/>
              </w:rPr>
              <w:t>0%</w:t>
            </w:r>
            <w:r>
              <w:t>D</w:t>
            </w:r>
            <w:r w:rsidRPr="00B713EC">
              <w:rPr>
                <w:lang w:val="ru-RU"/>
              </w:rPr>
              <w:t>1%85%</w:t>
            </w:r>
            <w:r>
              <w:t>D</w:t>
            </w:r>
            <w:r w:rsidRPr="00B713EC">
              <w:rPr>
                <w:lang w:val="ru-RU"/>
              </w:rPr>
              <w:t>0%</w:t>
            </w:r>
            <w:r>
              <w:t>B</w:t>
            </w:r>
            <w:r w:rsidRPr="00B713EC">
              <w:rPr>
                <w:lang w:val="ru-RU"/>
              </w:rPr>
              <w:t>0%</w:t>
            </w:r>
            <w:r>
              <w:t>D</w:t>
            </w:r>
            <w:r w:rsidRPr="00B713EC">
              <w:rPr>
                <w:lang w:val="ru-RU"/>
              </w:rPr>
              <w:t>1%85%</w:t>
            </w:r>
            <w:r>
              <w:t>D</w:t>
            </w:r>
            <w:r w:rsidRPr="00B713EC">
              <w:rPr>
                <w:lang w:val="ru-RU"/>
              </w:rPr>
              <w:t>0%</w:t>
            </w:r>
            <w:r>
              <w:t>B</w:t>
            </w:r>
            <w:r w:rsidRPr="00B713EC">
              <w:rPr>
                <w:lang w:val="ru-RU"/>
              </w:rPr>
              <w:t xml:space="preserve">0%29%29%29 </w:t>
            </w:r>
            <w:r>
              <w:t>http</w:t>
            </w:r>
            <w:r w:rsidRPr="00B713EC">
              <w:rPr>
                <w:lang w:val="ru-RU"/>
              </w:rPr>
              <w:t>://</w:t>
            </w:r>
            <w:r>
              <w:t>muz</w:t>
            </w:r>
            <w:r w:rsidRPr="00B713EC">
              <w:rPr>
                <w:lang w:val="ru-RU"/>
              </w:rPr>
              <w:t xml:space="preserve">- </w:t>
            </w:r>
            <w:r>
              <w:t>muz</w:t>
            </w:r>
            <w:r w:rsidRPr="00B713EC">
              <w:rPr>
                <w:lang w:val="ru-RU"/>
              </w:rPr>
              <w:t>.</w:t>
            </w:r>
            <w:r>
              <w:t>net</w:t>
            </w:r>
            <w:r w:rsidRPr="00B713EC">
              <w:rPr>
                <w:lang w:val="ru-RU"/>
              </w:rPr>
              <w:t>/</w:t>
            </w:r>
            <w:r>
              <w:t>storage</w:t>
            </w:r>
            <w:r w:rsidRPr="00B713EC">
              <w:rPr>
                <w:lang w:val="ru-RU"/>
              </w:rPr>
              <w:t>/%</w:t>
            </w:r>
            <w:r>
              <w:t>D</w:t>
            </w:r>
            <w:r w:rsidRPr="00B713EC">
              <w:rPr>
                <w:lang w:val="ru-RU"/>
              </w:rPr>
              <w:t>0%9</w:t>
            </w:r>
            <w:r>
              <w:t>C</w:t>
            </w:r>
            <w:r w:rsidRPr="00B713EC">
              <w:rPr>
                <w:lang w:val="ru-RU"/>
              </w:rPr>
              <w:t>%</w:t>
            </w:r>
            <w:r>
              <w:t>D</w:t>
            </w:r>
            <w:r w:rsidRPr="00B713EC">
              <w:rPr>
                <w:lang w:val="ru-RU"/>
              </w:rPr>
              <w:t>1%8</w:t>
            </w:r>
            <w:r>
              <w:t>B</w:t>
            </w:r>
            <w:r w:rsidRPr="00B713EC">
              <w:rPr>
                <w:lang w:val="ru-RU"/>
              </w:rPr>
              <w:t>%20%</w:t>
            </w:r>
            <w:r>
              <w:t>D</w:t>
            </w:r>
            <w:r w:rsidRPr="00B713EC">
              <w:rPr>
                <w:lang w:val="ru-RU"/>
              </w:rPr>
              <w:t>0%</w:t>
            </w:r>
            <w:r>
              <w:t>BF</w:t>
            </w:r>
            <w:r w:rsidRPr="00B713EC">
              <w:rPr>
                <w:lang w:val="ru-RU"/>
              </w:rPr>
              <w:t>%</w:t>
            </w:r>
            <w:r>
              <w:t>D</w:t>
            </w:r>
            <w:r w:rsidRPr="00B713EC">
              <w:rPr>
                <w:lang w:val="ru-RU"/>
              </w:rPr>
              <w:t>0%</w:t>
            </w:r>
            <w:r>
              <w:t>BE</w:t>
            </w:r>
            <w:r w:rsidRPr="00B713EC">
              <w:rPr>
                <w:lang w:val="ru-RU"/>
              </w:rPr>
              <w:t>%</w:t>
            </w:r>
            <w:r>
              <w:t>D</w:t>
            </w:r>
            <w:r w:rsidRPr="00B713EC">
              <w:rPr>
                <w:lang w:val="ru-RU"/>
              </w:rPr>
              <w:t>0%</w:t>
            </w:r>
            <w:r>
              <w:t>BC</w:t>
            </w:r>
            <w:r w:rsidRPr="00B713EC">
              <w:rPr>
                <w:lang w:val="ru-RU"/>
              </w:rPr>
              <w:t>%</w:t>
            </w:r>
            <w:r>
              <w:t>D</w:t>
            </w:r>
            <w:r w:rsidRPr="00B713EC">
              <w:rPr>
                <w:lang w:val="ru-RU"/>
              </w:rPr>
              <w:t>0%</w:t>
            </w:r>
            <w:r>
              <w:t>BD</w:t>
            </w:r>
            <w:r w:rsidRPr="00B713EC">
              <w:rPr>
                <w:lang w:val="ru-RU"/>
              </w:rPr>
              <w:t>%</w:t>
            </w:r>
            <w:r>
              <w:t>D</w:t>
            </w:r>
            <w:r w:rsidRPr="00B713EC">
              <w:rPr>
                <w:lang w:val="ru-RU"/>
              </w:rPr>
              <w:t>0%</w:t>
            </w:r>
            <w:r>
              <w:t>B</w:t>
            </w:r>
            <w:r w:rsidRPr="00B713EC">
              <w:rPr>
                <w:lang w:val="ru-RU"/>
              </w:rPr>
              <w:t>8%</w:t>
            </w:r>
            <w:r>
              <w:t>D</w:t>
            </w:r>
            <w:r w:rsidRPr="00B713EC">
              <w:rPr>
                <w:lang w:val="ru-RU"/>
              </w:rPr>
              <w:t>0%</w:t>
            </w:r>
            <w:r>
              <w:t>BC</w:t>
            </w:r>
            <w:r w:rsidRPr="00B713EC">
              <w:rPr>
                <w:lang w:val="ru-RU"/>
              </w:rPr>
              <w:t>%20%</w:t>
            </w:r>
            <w:r>
              <w:t>D</w:t>
            </w:r>
            <w:r w:rsidRPr="00B713EC">
              <w:rPr>
                <w:lang w:val="ru-RU"/>
              </w:rPr>
              <w:t>1%82%</w:t>
            </w:r>
            <w:r>
              <w:t>D</w:t>
            </w:r>
            <w:r w:rsidRPr="00B713EC">
              <w:rPr>
                <w:lang w:val="ru-RU"/>
              </w:rPr>
              <w:t>0%</w:t>
            </w:r>
            <w:r>
              <w:t>B</w:t>
            </w:r>
            <w:r w:rsidRPr="00B713EC">
              <w:rPr>
                <w:lang w:val="ru-RU"/>
              </w:rPr>
              <w:t>5%</w:t>
            </w:r>
            <w:r>
              <w:t>D</w:t>
            </w:r>
            <w:r w:rsidRPr="00B713EC">
              <w:rPr>
                <w:lang w:val="ru-RU"/>
              </w:rPr>
              <w:t>0%</w:t>
            </w:r>
            <w:r>
              <w:t>B</w:t>
            </w:r>
            <w:r w:rsidRPr="00B713EC">
              <w:rPr>
                <w:lang w:val="ru-RU"/>
              </w:rPr>
              <w:t>1%</w:t>
            </w:r>
            <w:r>
              <w:t>D</w:t>
            </w:r>
            <w:r w:rsidRPr="00B713EC">
              <w:rPr>
                <w:lang w:val="ru-RU"/>
              </w:rPr>
              <w:t>1%8</w:t>
            </w:r>
            <w:r>
              <w:t>F</w:t>
            </w:r>
            <w:r w:rsidRPr="00B713EC">
              <w:rPr>
                <w:lang w:val="ru-RU"/>
              </w:rPr>
              <w:t>%20%</w:t>
            </w:r>
            <w:r>
              <w:t>D</w:t>
            </w:r>
            <w:r w:rsidRPr="00B713EC">
              <w:rPr>
                <w:lang w:val="ru-RU"/>
              </w:rPr>
              <w:t>0%</w:t>
            </w:r>
            <w:r>
              <w:t>A</w:t>
            </w:r>
            <w:r w:rsidRPr="00B713EC">
              <w:rPr>
                <w:lang w:val="ru-RU"/>
              </w:rPr>
              <w:t>0%</w:t>
            </w:r>
            <w:r>
              <w:t>D</w:t>
            </w:r>
            <w:r w:rsidRPr="00B713EC">
              <w:rPr>
                <w:lang w:val="ru-RU"/>
              </w:rPr>
              <w:t>0%</w:t>
            </w:r>
            <w:r>
              <w:t>B</w:t>
            </w:r>
            <w:r w:rsidRPr="00B713EC">
              <w:rPr>
                <w:lang w:val="ru-RU"/>
              </w:rPr>
              <w:t>0%</w:t>
            </w:r>
            <w:r>
              <w:t>D</w:t>
            </w:r>
            <w:r w:rsidRPr="00B713EC">
              <w:rPr>
                <w:lang w:val="ru-RU"/>
              </w:rPr>
              <w:t>1%81%</w:t>
            </w:r>
            <w:r>
              <w:t>D</w:t>
            </w:r>
            <w:r w:rsidRPr="00B713EC">
              <w:rPr>
                <w:lang w:val="ru-RU"/>
              </w:rPr>
              <w:t>1%83%</w:t>
            </w:r>
            <w:r>
              <w:t>D</w:t>
            </w:r>
            <w:r w:rsidRPr="00B713EC">
              <w:rPr>
                <w:lang w:val="ru-RU"/>
              </w:rPr>
              <w:t>0%</w:t>
            </w:r>
            <w:r>
              <w:t>BB</w:t>
            </w:r>
            <w:r w:rsidRPr="00B713EC">
              <w:rPr>
                <w:lang w:val="ru-RU"/>
              </w:rPr>
              <w:t xml:space="preserve"> </w:t>
            </w:r>
            <w:r>
              <w:t>http</w:t>
            </w:r>
            <w:r w:rsidRPr="00B713EC">
              <w:rPr>
                <w:lang w:val="ru-RU"/>
              </w:rPr>
              <w:t>://</w:t>
            </w:r>
            <w:r>
              <w:t>mp</w:t>
            </w:r>
            <w:r w:rsidRPr="00B713EC">
              <w:rPr>
                <w:lang w:val="ru-RU"/>
              </w:rPr>
              <w:t>3</w:t>
            </w:r>
            <w:r>
              <w:t>shka</w:t>
            </w:r>
            <w:r w:rsidRPr="00B713EC">
              <w:rPr>
                <w:lang w:val="ru-RU"/>
              </w:rPr>
              <w:t>.</w:t>
            </w:r>
            <w:r>
              <w:t>mobi</w:t>
            </w:r>
            <w:r w:rsidRPr="00B713EC">
              <w:rPr>
                <w:lang w:val="ru-RU"/>
              </w:rPr>
              <w:t>/</w:t>
            </w:r>
            <w:r>
              <w:t>t</w:t>
            </w:r>
            <w:r w:rsidRPr="00B713EC">
              <w:rPr>
                <w:lang w:val="ru-RU"/>
              </w:rPr>
              <w:t>/16682007/</w:t>
            </w:r>
            <w:r>
              <w:t>warriors</w:t>
            </w:r>
            <w:r w:rsidRPr="00B713EC">
              <w:rPr>
                <w:lang w:val="ru-RU"/>
              </w:rPr>
              <w:t>-</w:t>
            </w:r>
            <w:r>
              <w:t>of</w:t>
            </w:r>
            <w:r w:rsidRPr="00B713EC">
              <w:rPr>
                <w:lang w:val="ru-RU"/>
              </w:rPr>
              <w:t>-</w:t>
            </w:r>
            <w:r>
              <w:t>zion</w:t>
            </w:r>
            <w:r w:rsidRPr="00B713EC">
              <w:rPr>
                <w:lang w:val="ru-RU"/>
              </w:rPr>
              <w:t>-</w:t>
            </w:r>
            <w:r>
              <w:t>my</w:t>
            </w:r>
            <w:r w:rsidRPr="00B713EC">
              <w:rPr>
                <w:lang w:val="ru-RU"/>
              </w:rPr>
              <w:t>-</w:t>
            </w:r>
            <w:r>
              <w:t>pomnim</w:t>
            </w:r>
            <w:r w:rsidRPr="00B713EC">
              <w:rPr>
                <w:lang w:val="ru-RU"/>
              </w:rPr>
              <w:t>-</w:t>
            </w:r>
            <w:r>
              <w:t>teba</w:t>
            </w:r>
            <w:r w:rsidRPr="00B713EC">
              <w:rPr>
                <w:lang w:val="ru-RU"/>
              </w:rPr>
              <w:t>-</w:t>
            </w:r>
            <w:r>
              <w:t>svetloj</w:t>
            </w:r>
            <w:r w:rsidRPr="00B713EC">
              <w:rPr>
                <w:lang w:val="ru-RU"/>
              </w:rPr>
              <w:t>-</w:t>
            </w:r>
            <w:r>
              <w:t>pamati</w:t>
            </w:r>
            <w:r w:rsidRPr="00B713EC">
              <w:rPr>
                <w:lang w:val="ru-RU"/>
              </w:rPr>
              <w:t xml:space="preserve">- </w:t>
            </w:r>
            <w:r>
              <w:t>rasula</w:t>
            </w:r>
            <w:r w:rsidRPr="00B713EC">
              <w:rPr>
                <w:lang w:val="ru-RU"/>
              </w:rPr>
              <w:t>-</w:t>
            </w:r>
            <w:r>
              <w:t>halilova</w:t>
            </w:r>
            <w:r w:rsidRPr="00B713EC">
              <w:rPr>
                <w:lang w:val="ru-RU"/>
              </w:rPr>
              <w:t xml:space="preserve"> </w:t>
            </w:r>
            <w:r>
              <w:t>https</w:t>
            </w:r>
            <w:r w:rsidRPr="00B713EC">
              <w:rPr>
                <w:lang w:val="ru-RU"/>
              </w:rPr>
              <w:t>://</w:t>
            </w:r>
            <w:r>
              <w:t>zvonko</w:t>
            </w:r>
            <w:r w:rsidRPr="00B713EC">
              <w:rPr>
                <w:lang w:val="ru-RU"/>
              </w:rPr>
              <w:t>.</w:t>
            </w:r>
            <w:r>
              <w:t>me</w:t>
            </w:r>
            <w:r w:rsidRPr="00B713EC">
              <w:rPr>
                <w:lang w:val="ru-RU"/>
              </w:rPr>
              <w:t>/</w:t>
            </w:r>
            <w:r>
              <w:t>poisk</w:t>
            </w:r>
            <w:r w:rsidRPr="00B713EC">
              <w:rPr>
                <w:lang w:val="ru-RU"/>
              </w:rPr>
              <w:t>/%</w:t>
            </w:r>
            <w:r>
              <w:t>D</w:t>
            </w:r>
            <w:r w:rsidRPr="00B713EC">
              <w:rPr>
                <w:lang w:val="ru-RU"/>
              </w:rPr>
              <w:t>0%</w:t>
            </w:r>
            <w:r>
              <w:t>BC</w:t>
            </w:r>
            <w:r w:rsidRPr="00B713EC">
              <w:rPr>
                <w:lang w:val="ru-RU"/>
              </w:rPr>
              <w:t>%</w:t>
            </w:r>
            <w:r>
              <w:t>D</w:t>
            </w:r>
            <w:r w:rsidRPr="00B713EC">
              <w:rPr>
                <w:lang w:val="ru-RU"/>
              </w:rPr>
              <w:t>1%8</w:t>
            </w:r>
            <w:r>
              <w:t>B</w:t>
            </w:r>
            <w:r w:rsidRPr="00B713EC">
              <w:rPr>
                <w:lang w:val="ru-RU"/>
              </w:rPr>
              <w:t>- %</w:t>
            </w:r>
            <w:r>
              <w:t>D</w:t>
            </w:r>
            <w:r w:rsidRPr="00B713EC">
              <w:rPr>
                <w:lang w:val="ru-RU"/>
              </w:rPr>
              <w:t>0%</w:t>
            </w:r>
            <w:r>
              <w:t>BF</w:t>
            </w:r>
            <w:r w:rsidRPr="00B713EC">
              <w:rPr>
                <w:lang w:val="ru-RU"/>
              </w:rPr>
              <w:t>%</w:t>
            </w:r>
            <w:r>
              <w:t>D</w:t>
            </w:r>
            <w:r w:rsidRPr="00B713EC">
              <w:rPr>
                <w:lang w:val="ru-RU"/>
              </w:rPr>
              <w:t>0%</w:t>
            </w:r>
            <w:r>
              <w:t>BE</w:t>
            </w:r>
            <w:r w:rsidRPr="00B713EC">
              <w:rPr>
                <w:lang w:val="ru-RU"/>
              </w:rPr>
              <w:t>%</w:t>
            </w:r>
            <w:r>
              <w:t>D</w:t>
            </w:r>
            <w:r w:rsidRPr="00B713EC">
              <w:rPr>
                <w:lang w:val="ru-RU"/>
              </w:rPr>
              <w:t>0%</w:t>
            </w:r>
            <w:r>
              <w:t>BC</w:t>
            </w:r>
            <w:r w:rsidRPr="00B713EC">
              <w:rPr>
                <w:lang w:val="ru-RU"/>
              </w:rPr>
              <w:t>%</w:t>
            </w:r>
            <w:r>
              <w:t>D</w:t>
            </w:r>
            <w:r w:rsidRPr="00B713EC">
              <w:rPr>
                <w:lang w:val="ru-RU"/>
              </w:rPr>
              <w:t>0%</w:t>
            </w:r>
            <w:r>
              <w:t>BD</w:t>
            </w:r>
            <w:r w:rsidRPr="00B713EC">
              <w:rPr>
                <w:lang w:val="ru-RU"/>
              </w:rPr>
              <w:t>%</w:t>
            </w:r>
            <w:r>
              <w:t>D</w:t>
            </w:r>
            <w:r w:rsidRPr="00B713EC">
              <w:rPr>
                <w:lang w:val="ru-RU"/>
              </w:rPr>
              <w:t>0%</w:t>
            </w:r>
            <w:r>
              <w:t>B</w:t>
            </w:r>
            <w:r w:rsidRPr="00B713EC">
              <w:rPr>
                <w:lang w:val="ru-RU"/>
              </w:rPr>
              <w:t>8%</w:t>
            </w:r>
            <w:r>
              <w:t>D</w:t>
            </w:r>
            <w:r w:rsidRPr="00B713EC">
              <w:rPr>
                <w:lang w:val="ru-RU"/>
              </w:rPr>
              <w:t>0%</w:t>
            </w:r>
            <w:r>
              <w:t>BC</w:t>
            </w:r>
            <w:r w:rsidRPr="00B713EC">
              <w:rPr>
                <w:lang w:val="ru-RU"/>
              </w:rPr>
              <w:t>-%</w:t>
            </w:r>
            <w:r>
              <w:t>D</w:t>
            </w:r>
            <w:r w:rsidRPr="00B713EC">
              <w:rPr>
                <w:lang w:val="ru-RU"/>
              </w:rPr>
              <w:t>1%82%</w:t>
            </w:r>
            <w:r>
              <w:t>D</w:t>
            </w:r>
            <w:r w:rsidRPr="00B713EC">
              <w:rPr>
                <w:lang w:val="ru-RU"/>
              </w:rPr>
              <w:t>0%</w:t>
            </w:r>
            <w:r>
              <w:t>B</w:t>
            </w:r>
            <w:r w:rsidRPr="00B713EC">
              <w:rPr>
                <w:lang w:val="ru-RU"/>
              </w:rPr>
              <w:t>5%</w:t>
            </w:r>
            <w:r>
              <w:t>D</w:t>
            </w:r>
            <w:r w:rsidRPr="00B713EC">
              <w:rPr>
                <w:lang w:val="ru-RU"/>
              </w:rPr>
              <w:t>0%</w:t>
            </w:r>
            <w:r>
              <w:t>B</w:t>
            </w:r>
            <w:r w:rsidRPr="00B713EC">
              <w:rPr>
                <w:lang w:val="ru-RU"/>
              </w:rPr>
              <w:t>1%</w:t>
            </w:r>
            <w:r>
              <w:t>D</w:t>
            </w:r>
            <w:r w:rsidRPr="00B713EC">
              <w:rPr>
                <w:lang w:val="ru-RU"/>
              </w:rPr>
              <w:t>1%8</w:t>
            </w:r>
            <w:r>
              <w:t>F</w:t>
            </w:r>
            <w:r w:rsidRPr="00B713EC">
              <w:rPr>
                <w:lang w:val="ru-RU"/>
              </w:rPr>
              <w:t>-%</w:t>
            </w:r>
            <w:r>
              <w:t>D</w:t>
            </w:r>
            <w:r w:rsidRPr="00B713EC">
              <w:rPr>
                <w:lang w:val="ru-RU"/>
              </w:rPr>
              <w:t>1%80%</w:t>
            </w:r>
            <w:r>
              <w:t>D</w:t>
            </w:r>
            <w:r w:rsidRPr="00B713EC">
              <w:rPr>
                <w:lang w:val="ru-RU"/>
              </w:rPr>
              <w:t>0%</w:t>
            </w:r>
            <w:r>
              <w:t>B</w:t>
            </w:r>
            <w:r w:rsidRPr="00B713EC">
              <w:rPr>
                <w:lang w:val="ru-RU"/>
              </w:rPr>
              <w:t>0%</w:t>
            </w:r>
            <w:r>
              <w:t>D</w:t>
            </w:r>
            <w:r w:rsidRPr="00B713EC">
              <w:rPr>
                <w:lang w:val="ru-RU"/>
              </w:rPr>
              <w:t>1%81%</w:t>
            </w:r>
            <w:r>
              <w:t>D</w:t>
            </w:r>
            <w:r w:rsidRPr="00B713EC">
              <w:rPr>
                <w:lang w:val="ru-RU"/>
              </w:rPr>
              <w:t>1%83%</w:t>
            </w:r>
            <w:r>
              <w:t>D</w:t>
            </w:r>
            <w:r w:rsidRPr="00B713EC">
              <w:rPr>
                <w:lang w:val="ru-RU"/>
              </w:rPr>
              <w:t>0%</w:t>
            </w:r>
            <w:r>
              <w:t>BB</w:t>
            </w:r>
            <w:r w:rsidRPr="00B713EC">
              <w:rPr>
                <w:lang w:val="ru-RU"/>
              </w:rPr>
              <w:t xml:space="preserve"> </w:t>
            </w:r>
            <w:r>
              <w:t>http</w:t>
            </w:r>
            <w:r w:rsidRPr="00B713EC">
              <w:rPr>
                <w:lang w:val="ru-RU"/>
              </w:rPr>
              <w:t>://</w:t>
            </w:r>
            <w:r>
              <w:t>muz</w:t>
            </w:r>
            <w:r w:rsidRPr="00B713EC">
              <w:rPr>
                <w:lang w:val="ru-RU"/>
              </w:rPr>
              <w:t xml:space="preserve">- </w:t>
            </w:r>
            <w:r>
              <w:t>color</w:t>
            </w:r>
            <w:r w:rsidRPr="00B713EC">
              <w:rPr>
                <w:lang w:val="ru-RU"/>
              </w:rPr>
              <w:t>.</w:t>
            </w:r>
            <w:r>
              <w:t>ru</w:t>
            </w:r>
            <w:r w:rsidRPr="00B713EC">
              <w:rPr>
                <w:lang w:val="ru-RU"/>
              </w:rPr>
              <w:t>/?</w:t>
            </w:r>
            <w:r>
              <w:t>s</w:t>
            </w:r>
            <w:r w:rsidRPr="00B713EC">
              <w:rPr>
                <w:lang w:val="ru-RU"/>
              </w:rPr>
              <w:t>=%</w:t>
            </w:r>
            <w:r>
              <w:t>D</w:t>
            </w:r>
            <w:r w:rsidRPr="00B713EC">
              <w:rPr>
                <w:lang w:val="ru-RU"/>
              </w:rPr>
              <w:t>0%9</w:t>
            </w:r>
            <w:r>
              <w:t>C</w:t>
            </w:r>
            <w:r w:rsidRPr="00B713EC">
              <w:rPr>
                <w:lang w:val="ru-RU"/>
              </w:rPr>
              <w:t>%</w:t>
            </w:r>
            <w:r>
              <w:t>D</w:t>
            </w:r>
            <w:r w:rsidRPr="00B713EC">
              <w:rPr>
                <w:lang w:val="ru-RU"/>
              </w:rPr>
              <w:t>1%8</w:t>
            </w:r>
            <w:r>
              <w:t>B</w:t>
            </w:r>
            <w:r w:rsidRPr="00B713EC">
              <w:rPr>
                <w:lang w:val="ru-RU"/>
              </w:rPr>
              <w:t>+%</w:t>
            </w:r>
            <w:r>
              <w:t>D</w:t>
            </w:r>
            <w:r w:rsidRPr="00B713EC">
              <w:rPr>
                <w:lang w:val="ru-RU"/>
              </w:rPr>
              <w:t>0%</w:t>
            </w:r>
            <w:r>
              <w:t>BF</w:t>
            </w:r>
            <w:r w:rsidRPr="00B713EC">
              <w:rPr>
                <w:lang w:val="ru-RU"/>
              </w:rPr>
              <w:t>%</w:t>
            </w:r>
            <w:r>
              <w:t>D</w:t>
            </w:r>
            <w:r w:rsidRPr="00B713EC">
              <w:rPr>
                <w:lang w:val="ru-RU"/>
              </w:rPr>
              <w:t>0%</w:t>
            </w:r>
            <w:r>
              <w:t>BE</w:t>
            </w:r>
            <w:r w:rsidRPr="00B713EC">
              <w:rPr>
                <w:lang w:val="ru-RU"/>
              </w:rPr>
              <w:t>%</w:t>
            </w:r>
            <w:r>
              <w:t>D</w:t>
            </w:r>
            <w:r w:rsidRPr="00B713EC">
              <w:rPr>
                <w:lang w:val="ru-RU"/>
              </w:rPr>
              <w:t>0%</w:t>
            </w:r>
            <w:r>
              <w:t>BC</w:t>
            </w:r>
            <w:r w:rsidRPr="00B713EC">
              <w:rPr>
                <w:lang w:val="ru-RU"/>
              </w:rPr>
              <w:t>%</w:t>
            </w:r>
            <w:r>
              <w:t>D</w:t>
            </w:r>
            <w:r w:rsidRPr="00B713EC">
              <w:rPr>
                <w:lang w:val="ru-RU"/>
              </w:rPr>
              <w:t>0%</w:t>
            </w:r>
            <w:r>
              <w:t>BD</w:t>
            </w:r>
            <w:r w:rsidRPr="00B713EC">
              <w:rPr>
                <w:lang w:val="ru-RU"/>
              </w:rPr>
              <w:t>%</w:t>
            </w:r>
            <w:r>
              <w:t>D</w:t>
            </w:r>
            <w:r w:rsidRPr="00B713EC">
              <w:rPr>
                <w:lang w:val="ru-RU"/>
              </w:rPr>
              <w:t>0%</w:t>
            </w:r>
            <w:r>
              <w:t>B</w:t>
            </w:r>
            <w:r w:rsidRPr="00B713EC">
              <w:rPr>
                <w:lang w:val="ru-RU"/>
              </w:rPr>
              <w:t>8%</w:t>
            </w:r>
            <w:r>
              <w:t>D</w:t>
            </w:r>
            <w:r w:rsidRPr="00B713EC">
              <w:rPr>
                <w:lang w:val="ru-RU"/>
              </w:rPr>
              <w:t>0%</w:t>
            </w:r>
            <w:r>
              <w:t>BC</w:t>
            </w:r>
            <w:r w:rsidRPr="00B713EC">
              <w:rPr>
                <w:lang w:val="ru-RU"/>
              </w:rPr>
              <w:t>+%</w:t>
            </w:r>
            <w:r>
              <w:t>D</w:t>
            </w:r>
            <w:r w:rsidRPr="00B713EC">
              <w:rPr>
                <w:lang w:val="ru-RU"/>
              </w:rPr>
              <w:t>1%82%</w:t>
            </w:r>
            <w:r>
              <w:t>D</w:t>
            </w:r>
            <w:r w:rsidRPr="00B713EC">
              <w:rPr>
                <w:lang w:val="ru-RU"/>
              </w:rPr>
              <w:t>0%</w:t>
            </w:r>
            <w:r>
              <w:t>B</w:t>
            </w:r>
            <w:r w:rsidRPr="00B713EC">
              <w:rPr>
                <w:lang w:val="ru-RU"/>
              </w:rPr>
              <w:t>5%</w:t>
            </w:r>
            <w:r>
              <w:t>D</w:t>
            </w:r>
            <w:r w:rsidRPr="00B713EC">
              <w:rPr>
                <w:lang w:val="ru-RU"/>
              </w:rPr>
              <w:t>0%</w:t>
            </w:r>
            <w:r>
              <w:t>B</w:t>
            </w:r>
            <w:r w:rsidRPr="00B713EC">
              <w:rPr>
                <w:lang w:val="ru-RU"/>
              </w:rPr>
              <w:t>1%</w:t>
            </w:r>
            <w:r>
              <w:t>D</w:t>
            </w:r>
            <w:r w:rsidRPr="00B713EC">
              <w:rPr>
                <w:lang w:val="ru-RU"/>
              </w:rPr>
              <w:t>1%8</w:t>
            </w:r>
            <w:r>
              <w:t>F</w:t>
            </w:r>
            <w:r w:rsidRPr="00B713EC">
              <w:rPr>
                <w:lang w:val="ru-RU"/>
              </w:rPr>
              <w:t xml:space="preserve"> </w:t>
            </w:r>
            <w:r>
              <w:t>http</w:t>
            </w:r>
            <w:r w:rsidRPr="00B713EC">
              <w:rPr>
                <w:lang w:val="ru-RU"/>
              </w:rPr>
              <w:t>://</w:t>
            </w:r>
            <w:r>
              <w:t>vozmimp</w:t>
            </w:r>
            <w:r w:rsidRPr="00B713EC">
              <w:rPr>
                <w:lang w:val="ru-RU"/>
              </w:rPr>
              <w:t>3.</w:t>
            </w:r>
            <w:r>
              <w:t>com</w:t>
            </w:r>
            <w:r w:rsidRPr="00B713EC">
              <w:rPr>
                <w:lang w:val="ru-RU"/>
              </w:rPr>
              <w:t>/?</w:t>
            </w:r>
            <w:r>
              <w:t>string</w:t>
            </w:r>
            <w:r w:rsidRPr="00B713EC">
              <w:rPr>
                <w:lang w:val="ru-RU"/>
              </w:rPr>
              <w:t>=%</w:t>
            </w:r>
            <w:r>
              <w:t>D</w:t>
            </w:r>
            <w:r w:rsidRPr="00B713EC">
              <w:rPr>
                <w:lang w:val="ru-RU"/>
              </w:rPr>
              <w:t>0%9</w:t>
            </w:r>
            <w:r>
              <w:t>C</w:t>
            </w:r>
            <w:r w:rsidRPr="00B713EC">
              <w:rPr>
                <w:lang w:val="ru-RU"/>
              </w:rPr>
              <w:t>%</w:t>
            </w:r>
            <w:r>
              <w:t>D</w:t>
            </w:r>
            <w:r w:rsidRPr="00B713EC">
              <w:rPr>
                <w:lang w:val="ru-RU"/>
              </w:rPr>
              <w:t>1%8</w:t>
            </w:r>
            <w:r>
              <w:t>B</w:t>
            </w:r>
            <w:r w:rsidRPr="00B713EC">
              <w:rPr>
                <w:lang w:val="ru-RU"/>
              </w:rPr>
              <w:t>+%</w:t>
            </w:r>
            <w:r>
              <w:t>D</w:t>
            </w:r>
            <w:r w:rsidRPr="00B713EC">
              <w:rPr>
                <w:lang w:val="ru-RU"/>
              </w:rPr>
              <w:t>0%</w:t>
            </w:r>
            <w:r>
              <w:t>BF</w:t>
            </w:r>
            <w:r w:rsidRPr="00B713EC">
              <w:rPr>
                <w:lang w:val="ru-RU"/>
              </w:rPr>
              <w:t>%</w:t>
            </w:r>
            <w:r>
              <w:t>D</w:t>
            </w:r>
            <w:r w:rsidRPr="00B713EC">
              <w:rPr>
                <w:lang w:val="ru-RU"/>
              </w:rPr>
              <w:t>0%</w:t>
            </w:r>
            <w:r>
              <w:t>BE</w:t>
            </w:r>
            <w:r w:rsidRPr="00B713EC">
              <w:rPr>
                <w:lang w:val="ru-RU"/>
              </w:rPr>
              <w:t>%</w:t>
            </w:r>
            <w:r>
              <w:t>D</w:t>
            </w:r>
            <w:r w:rsidRPr="00B713EC">
              <w:rPr>
                <w:lang w:val="ru-RU"/>
              </w:rPr>
              <w:t>0%</w:t>
            </w:r>
            <w:r>
              <w:t>BC</w:t>
            </w:r>
            <w:r w:rsidRPr="00B713EC">
              <w:rPr>
                <w:lang w:val="ru-RU"/>
              </w:rPr>
              <w:t>%</w:t>
            </w:r>
            <w:r>
              <w:t>D</w:t>
            </w:r>
            <w:r w:rsidRPr="00B713EC">
              <w:rPr>
                <w:lang w:val="ru-RU"/>
              </w:rPr>
              <w:t>0%</w:t>
            </w:r>
            <w:r>
              <w:t>BD</w:t>
            </w:r>
            <w:r w:rsidRPr="00B713EC">
              <w:rPr>
                <w:lang w:val="ru-RU"/>
              </w:rPr>
              <w:t>%</w:t>
            </w:r>
            <w:r>
              <w:t>D</w:t>
            </w:r>
            <w:r w:rsidRPr="00B713EC">
              <w:rPr>
                <w:lang w:val="ru-RU"/>
              </w:rPr>
              <w:t>0%</w:t>
            </w:r>
            <w:r>
              <w:t>B</w:t>
            </w:r>
            <w:r w:rsidRPr="00B713EC">
              <w:rPr>
                <w:lang w:val="ru-RU"/>
              </w:rPr>
              <w:t>8%</w:t>
            </w:r>
            <w:r>
              <w:t>D</w:t>
            </w:r>
            <w:r w:rsidRPr="00B713EC">
              <w:rPr>
                <w:lang w:val="ru-RU"/>
              </w:rPr>
              <w:t>0%</w:t>
            </w:r>
            <w:r>
              <w:t>BC</w:t>
            </w:r>
            <w:r w:rsidRPr="00B713EC">
              <w:rPr>
                <w:lang w:val="ru-RU"/>
              </w:rPr>
              <w:t>+%</w:t>
            </w:r>
            <w:r>
              <w:t>D</w:t>
            </w:r>
            <w:r w:rsidRPr="00B713EC">
              <w:rPr>
                <w:lang w:val="ru-RU"/>
              </w:rPr>
              <w:t>1%82%</w:t>
            </w:r>
            <w:r>
              <w:t>D</w:t>
            </w:r>
            <w:r w:rsidRPr="00B713EC">
              <w:rPr>
                <w:lang w:val="ru-RU"/>
              </w:rPr>
              <w:t>0%</w:t>
            </w:r>
            <w:r>
              <w:t>B</w:t>
            </w:r>
            <w:r w:rsidRPr="00B713EC">
              <w:rPr>
                <w:lang w:val="ru-RU"/>
              </w:rPr>
              <w:t>5%</w:t>
            </w:r>
            <w:r>
              <w:t>D</w:t>
            </w:r>
            <w:r w:rsidRPr="00B713EC">
              <w:rPr>
                <w:lang w:val="ru-RU"/>
              </w:rPr>
              <w:t>0%</w:t>
            </w:r>
            <w:r>
              <w:t>B</w:t>
            </w:r>
            <w:r w:rsidRPr="00B713EC">
              <w:rPr>
                <w:lang w:val="ru-RU"/>
              </w:rPr>
              <w:t>1%</w:t>
            </w:r>
            <w:r>
              <w:t>D</w:t>
            </w:r>
            <w:r w:rsidRPr="00B713EC">
              <w:rPr>
                <w:lang w:val="ru-RU"/>
              </w:rPr>
              <w:t>1%8</w:t>
            </w:r>
            <w:r>
              <w:t>F</w:t>
            </w:r>
            <w:r w:rsidRPr="00B713EC">
              <w:rPr>
                <w:lang w:val="ru-RU"/>
              </w:rPr>
              <w:t xml:space="preserve"> </w:t>
            </w:r>
            <w:r>
              <w:t>http</w:t>
            </w:r>
            <w:r w:rsidRPr="00B713EC">
              <w:rPr>
                <w:lang w:val="ru-RU"/>
              </w:rPr>
              <w:t>://</w:t>
            </w:r>
            <w:r>
              <w:t>muzfm</w:t>
            </w:r>
            <w:r w:rsidRPr="00B713EC">
              <w:rPr>
                <w:lang w:val="ru-RU"/>
              </w:rPr>
              <w:t>.</w:t>
            </w:r>
            <w:r>
              <w:t>wm</w:t>
            </w:r>
            <w:r w:rsidRPr="00B713EC">
              <w:rPr>
                <w:lang w:val="ru-RU"/>
              </w:rPr>
              <w:t>-</w:t>
            </w:r>
            <w:r>
              <w:t>scripts</w:t>
            </w:r>
            <w:r w:rsidRPr="00B713EC">
              <w:rPr>
                <w:lang w:val="ru-RU"/>
              </w:rPr>
              <w:t>.</w:t>
            </w:r>
            <w:r>
              <w:t>ru</w:t>
            </w:r>
            <w:r w:rsidRPr="00B713EC">
              <w:rPr>
                <w:lang w:val="ru-RU"/>
              </w:rPr>
              <w:t>/</w:t>
            </w:r>
            <w:r>
              <w:t>Warriors</w:t>
            </w:r>
            <w:r w:rsidRPr="00B713EC">
              <w:rPr>
                <w:lang w:val="ru-RU"/>
              </w:rPr>
              <w:t>%200</w:t>
            </w:r>
            <w:r>
              <w:t>f</w:t>
            </w:r>
            <w:r w:rsidRPr="00B713EC">
              <w:rPr>
                <w:lang w:val="ru-RU"/>
              </w:rPr>
              <w:t>%20</w:t>
            </w:r>
            <w:r>
              <w:t>Zion</w:t>
            </w:r>
            <w:r w:rsidRPr="00B713EC">
              <w:rPr>
                <w:lang w:val="ru-RU"/>
              </w:rPr>
              <w:t>/ и других указателях страниц сайтов (решение Волжского районного суда города Саратова от 23.10.2017);</w:t>
            </w:r>
          </w:p>
        </w:tc>
        <w:tc>
          <w:tcPr>
            <w:tcW w:w="596" w:type="dxa"/>
          </w:tcPr>
          <w:p w:rsidR="00AC2407" w:rsidRDefault="00AC2407" w:rsidP="005506BE">
            <w:r>
              <w:t>29.12.2017</w:t>
            </w:r>
          </w:p>
        </w:tc>
      </w:tr>
      <w:tr w:rsidR="00AC2407" w:rsidTr="005506BE">
        <w:tc>
          <w:tcPr>
            <w:tcW w:w="407" w:type="dxa"/>
          </w:tcPr>
          <w:p w:rsidR="00AC2407" w:rsidRDefault="00AC2407" w:rsidP="005506BE">
            <w:r>
              <w:t>4</w:t>
            </w:r>
            <w:r>
              <w:lastRenderedPageBreak/>
              <w:t>346.</w:t>
            </w:r>
          </w:p>
        </w:tc>
        <w:tc>
          <w:tcPr>
            <w:tcW w:w="11453" w:type="dxa"/>
          </w:tcPr>
          <w:p w:rsidR="00AC2407" w:rsidRPr="00B713EC" w:rsidRDefault="00AC2407" w:rsidP="005506BE">
            <w:pPr>
              <w:rPr>
                <w:lang w:val="ru-RU"/>
              </w:rPr>
            </w:pPr>
            <w:r w:rsidRPr="00B713EC">
              <w:rPr>
                <w:lang w:val="ru-RU"/>
              </w:rPr>
              <w:lastRenderedPageBreak/>
              <w:t xml:space="preserve">Брошюра под названием «Тейповое и родовое сознание чеченцев» «Покорение Чечни вооруженными силами юга </w:t>
            </w:r>
            <w:r w:rsidRPr="00B713EC">
              <w:rPr>
                <w:lang w:val="ru-RU"/>
              </w:rPr>
              <w:lastRenderedPageBreak/>
              <w:t>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596" w:type="dxa"/>
          </w:tcPr>
          <w:p w:rsidR="00AC2407" w:rsidRDefault="00AC2407" w:rsidP="005506BE">
            <w:r>
              <w:lastRenderedPageBreak/>
              <w:t>19.</w:t>
            </w:r>
            <w:r>
              <w:lastRenderedPageBreak/>
              <w:t>01.2018</w:t>
            </w:r>
          </w:p>
        </w:tc>
      </w:tr>
      <w:tr w:rsidR="00AC2407" w:rsidTr="005506BE">
        <w:tc>
          <w:tcPr>
            <w:tcW w:w="407" w:type="dxa"/>
          </w:tcPr>
          <w:p w:rsidR="00AC2407" w:rsidRDefault="00AC2407" w:rsidP="005506BE">
            <w:r>
              <w:lastRenderedPageBreak/>
              <w:t>4347.</w:t>
            </w:r>
          </w:p>
        </w:tc>
        <w:tc>
          <w:tcPr>
            <w:tcW w:w="11453" w:type="dxa"/>
          </w:tcPr>
          <w:p w:rsidR="00AC2407" w:rsidRPr="00B713EC" w:rsidRDefault="00AC2407" w:rsidP="005506BE">
            <w:pPr>
              <w:rPr>
                <w:lang w:val="ru-RU"/>
              </w:rPr>
            </w:pPr>
            <w:r w:rsidRPr="00B713EC">
              <w:rPr>
                <w:lang w:val="ru-RU"/>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596" w:type="dxa"/>
          </w:tcPr>
          <w:p w:rsidR="00AC2407" w:rsidRDefault="00AC2407" w:rsidP="005506BE">
            <w:r>
              <w:t>19.01.2018</w:t>
            </w:r>
          </w:p>
        </w:tc>
      </w:tr>
      <w:tr w:rsidR="00AC2407" w:rsidTr="005506BE">
        <w:tc>
          <w:tcPr>
            <w:tcW w:w="407" w:type="dxa"/>
          </w:tcPr>
          <w:p w:rsidR="00AC2407" w:rsidRDefault="00AC2407" w:rsidP="005506BE">
            <w:r>
              <w:t>4348.</w:t>
            </w:r>
          </w:p>
        </w:tc>
        <w:tc>
          <w:tcPr>
            <w:tcW w:w="11453" w:type="dxa"/>
          </w:tcPr>
          <w:p w:rsidR="00AC2407" w:rsidRPr="00B713EC" w:rsidRDefault="00AC2407" w:rsidP="005506BE">
            <w:pPr>
              <w:rPr>
                <w:lang w:val="ru-RU"/>
              </w:rPr>
            </w:pPr>
            <w:r w:rsidRPr="00B713EC">
              <w:rPr>
                <w:lang w:val="ru-RU"/>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596" w:type="dxa"/>
          </w:tcPr>
          <w:p w:rsidR="00AC2407" w:rsidRDefault="00AC2407" w:rsidP="005506BE">
            <w:r>
              <w:t>19.01.2018</w:t>
            </w:r>
          </w:p>
        </w:tc>
      </w:tr>
      <w:tr w:rsidR="00AC2407" w:rsidTr="005506BE">
        <w:tc>
          <w:tcPr>
            <w:tcW w:w="407" w:type="dxa"/>
          </w:tcPr>
          <w:p w:rsidR="00AC2407" w:rsidRDefault="00AC2407" w:rsidP="005506BE">
            <w:r>
              <w:t>4349.</w:t>
            </w:r>
          </w:p>
        </w:tc>
        <w:tc>
          <w:tcPr>
            <w:tcW w:w="11453" w:type="dxa"/>
          </w:tcPr>
          <w:p w:rsidR="00AC2407" w:rsidRPr="00B713EC" w:rsidRDefault="00AC2407" w:rsidP="005506BE">
            <w:pPr>
              <w:rPr>
                <w:lang w:val="ru-RU"/>
              </w:rPr>
            </w:pPr>
            <w:r w:rsidRPr="00B713EC">
              <w:rPr>
                <w:lang w:val="ru-RU"/>
              </w:rPr>
              <w:t>Высказывание (лозунг) «РОССИИ-РУССКУЮ ВЛАСТЬ» (решение Нагатинского районного суда города Москвы от 13.11.2017);</w:t>
            </w:r>
          </w:p>
        </w:tc>
        <w:tc>
          <w:tcPr>
            <w:tcW w:w="596" w:type="dxa"/>
          </w:tcPr>
          <w:p w:rsidR="00AC2407" w:rsidRDefault="00AC2407" w:rsidP="005506BE">
            <w:r>
              <w:t>19.01.2018</w:t>
            </w:r>
          </w:p>
        </w:tc>
      </w:tr>
      <w:tr w:rsidR="00AC2407" w:rsidTr="005506BE">
        <w:tc>
          <w:tcPr>
            <w:tcW w:w="407" w:type="dxa"/>
          </w:tcPr>
          <w:p w:rsidR="00AC2407" w:rsidRDefault="00AC2407" w:rsidP="005506BE">
            <w:r>
              <w:t>4350.</w:t>
            </w:r>
          </w:p>
        </w:tc>
        <w:tc>
          <w:tcPr>
            <w:tcW w:w="11453" w:type="dxa"/>
          </w:tcPr>
          <w:p w:rsidR="00AC2407" w:rsidRPr="00B713EC" w:rsidRDefault="00AC2407" w:rsidP="005506BE">
            <w:pPr>
              <w:rPr>
                <w:lang w:val="ru-RU"/>
              </w:rPr>
            </w:pPr>
            <w:r w:rsidRPr="00B713EC">
              <w:rPr>
                <w:lang w:val="ru-RU"/>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w:t>
            </w:r>
            <w:r>
              <w:t>h</w:t>
            </w:r>
            <w:r w:rsidRPr="00B713EC">
              <w:rPr>
                <w:lang w:val="ru-RU"/>
              </w:rPr>
              <w:t>а», Милостивого, Милосердного. Спасшаяся группа. 1 Сказал Всевышний:» и заканчивающаяся словами: «И в заключение воздадим хвалу Алла</w:t>
            </w:r>
            <w:r>
              <w:t>h</w:t>
            </w:r>
            <w:r w:rsidRPr="00B713EC">
              <w:rPr>
                <w:lang w:val="ru-RU"/>
              </w:rPr>
              <w:t>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596" w:type="dxa"/>
          </w:tcPr>
          <w:p w:rsidR="00AC2407" w:rsidRDefault="00AC2407" w:rsidP="005506BE">
            <w:r>
              <w:t>07.02.2018</w:t>
            </w:r>
          </w:p>
        </w:tc>
      </w:tr>
      <w:tr w:rsidR="00AC2407" w:rsidTr="005506BE">
        <w:tc>
          <w:tcPr>
            <w:tcW w:w="407" w:type="dxa"/>
          </w:tcPr>
          <w:p w:rsidR="00AC2407" w:rsidRDefault="00AC2407" w:rsidP="005506BE">
            <w:r>
              <w:t>435</w:t>
            </w:r>
            <w:r>
              <w:lastRenderedPageBreak/>
              <w:t>1.</w:t>
            </w:r>
          </w:p>
        </w:tc>
        <w:tc>
          <w:tcPr>
            <w:tcW w:w="11453" w:type="dxa"/>
          </w:tcPr>
          <w:p w:rsidR="00AC2407" w:rsidRPr="00B713EC" w:rsidRDefault="00AC2407" w:rsidP="005506BE">
            <w:pPr>
              <w:rPr>
                <w:lang w:val="ru-RU"/>
              </w:rPr>
            </w:pPr>
            <w:r w:rsidRPr="00B713EC">
              <w:rPr>
                <w:lang w:val="ru-RU"/>
              </w:rPr>
              <w:lastRenderedPageBreak/>
              <w:t xml:space="preserve">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w:t>
            </w:r>
            <w:r>
              <w:t>HIKMA</w:t>
            </w:r>
            <w:r w:rsidRPr="00B713EC">
              <w:rPr>
                <w:lang w:val="ru-RU"/>
              </w:rPr>
              <w:t xml:space="preserve">, 398 с, за исключением сур, аятов и цитат из Корана (решение Вахитовского районного суда </w:t>
            </w:r>
            <w:r w:rsidRPr="00B713EC">
              <w:rPr>
                <w:lang w:val="ru-RU"/>
              </w:rPr>
              <w:lastRenderedPageBreak/>
              <w:t>г. Казани от 10.11.2017);</w:t>
            </w:r>
          </w:p>
        </w:tc>
        <w:tc>
          <w:tcPr>
            <w:tcW w:w="596" w:type="dxa"/>
          </w:tcPr>
          <w:p w:rsidR="00AC2407" w:rsidRDefault="00AC2407" w:rsidP="005506BE">
            <w:r>
              <w:lastRenderedPageBreak/>
              <w:t>07.02.201</w:t>
            </w:r>
            <w:r>
              <w:lastRenderedPageBreak/>
              <w:t>8</w:t>
            </w:r>
          </w:p>
        </w:tc>
      </w:tr>
      <w:tr w:rsidR="00AC2407" w:rsidTr="005506BE">
        <w:tc>
          <w:tcPr>
            <w:tcW w:w="407" w:type="dxa"/>
          </w:tcPr>
          <w:p w:rsidR="00AC2407" w:rsidRDefault="00AC2407" w:rsidP="005506BE">
            <w:r>
              <w:lastRenderedPageBreak/>
              <w:t>4352.</w:t>
            </w:r>
          </w:p>
        </w:tc>
        <w:tc>
          <w:tcPr>
            <w:tcW w:w="11453" w:type="dxa"/>
          </w:tcPr>
          <w:p w:rsidR="00AC2407" w:rsidRPr="00B713EC" w:rsidRDefault="00AC2407" w:rsidP="005506BE">
            <w:pPr>
              <w:rPr>
                <w:lang w:val="ru-RU"/>
              </w:rPr>
            </w:pPr>
            <w:r w:rsidRPr="00B713EC">
              <w:rPr>
                <w:lang w:val="ru-RU"/>
              </w:rPr>
              <w:t>Текстовая часть аудиозаписи «Стольный ГрадЪ (Железный дровосек 2014) Русь моя» (</w:t>
            </w:r>
            <w:r>
              <w:t>prod</w:t>
            </w:r>
            <w:r w:rsidRPr="00B713EC">
              <w:rPr>
                <w:lang w:val="ru-RU"/>
              </w:rPr>
              <w:t xml:space="preserve">. </w:t>
            </w:r>
            <w:r>
              <w:t>Lonz</w:t>
            </w:r>
            <w:r w:rsidRPr="00B713EC">
              <w:rPr>
                <w:lang w:val="ru-RU"/>
              </w:rPr>
              <w:t>-</w:t>
            </w:r>
            <w:r>
              <w:t>KidMusic</w:t>
            </w:r>
            <w:r w:rsidRPr="00B713EC">
              <w:rPr>
                <w:lang w:val="ru-RU"/>
              </w:rPr>
              <w:t>»),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596" w:type="dxa"/>
          </w:tcPr>
          <w:p w:rsidR="00AC2407" w:rsidRDefault="00AC2407" w:rsidP="005506BE">
            <w:r>
              <w:t>07.02.2018</w:t>
            </w:r>
          </w:p>
        </w:tc>
      </w:tr>
      <w:tr w:rsidR="00AC2407" w:rsidTr="005506BE">
        <w:tc>
          <w:tcPr>
            <w:tcW w:w="407" w:type="dxa"/>
          </w:tcPr>
          <w:p w:rsidR="00AC2407" w:rsidRDefault="00AC2407" w:rsidP="005506BE">
            <w:r>
              <w:t>4353.</w:t>
            </w:r>
          </w:p>
        </w:tc>
        <w:tc>
          <w:tcPr>
            <w:tcW w:w="11453" w:type="dxa"/>
          </w:tcPr>
          <w:p w:rsidR="00AC2407" w:rsidRPr="00B713EC" w:rsidRDefault="00AC2407" w:rsidP="005506BE">
            <w:pPr>
              <w:rPr>
                <w:lang w:val="ru-RU"/>
              </w:rPr>
            </w:pPr>
            <w:r w:rsidRPr="00B713EC">
              <w:rPr>
                <w:lang w:val="ru-RU"/>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596" w:type="dxa"/>
          </w:tcPr>
          <w:p w:rsidR="00AC2407" w:rsidRDefault="00AC2407" w:rsidP="005506BE">
            <w:r>
              <w:t>07.02.2018</w:t>
            </w:r>
          </w:p>
        </w:tc>
      </w:tr>
      <w:tr w:rsidR="00AC2407" w:rsidTr="005506BE">
        <w:tc>
          <w:tcPr>
            <w:tcW w:w="407" w:type="dxa"/>
          </w:tcPr>
          <w:p w:rsidR="00AC2407" w:rsidRDefault="00AC2407" w:rsidP="005506BE">
            <w:r>
              <w:t>4354.</w:t>
            </w:r>
          </w:p>
        </w:tc>
        <w:tc>
          <w:tcPr>
            <w:tcW w:w="11453" w:type="dxa"/>
          </w:tcPr>
          <w:p w:rsidR="00AC2407" w:rsidRPr="00B713EC" w:rsidRDefault="00AC2407" w:rsidP="005506BE">
            <w:pPr>
              <w:rPr>
                <w:lang w:val="ru-RU"/>
              </w:rPr>
            </w:pPr>
            <w:r w:rsidRPr="00B713EC">
              <w:rPr>
                <w:lang w:val="ru-RU"/>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596" w:type="dxa"/>
          </w:tcPr>
          <w:p w:rsidR="00AC2407" w:rsidRDefault="00AC2407" w:rsidP="005506BE">
            <w:r>
              <w:t>07.02.2018</w:t>
            </w:r>
          </w:p>
        </w:tc>
      </w:tr>
      <w:tr w:rsidR="00AC2407" w:rsidTr="005506BE">
        <w:tc>
          <w:tcPr>
            <w:tcW w:w="407" w:type="dxa"/>
          </w:tcPr>
          <w:p w:rsidR="00AC2407" w:rsidRDefault="00AC2407" w:rsidP="005506BE">
            <w:r>
              <w:t>4355.</w:t>
            </w:r>
          </w:p>
        </w:tc>
        <w:tc>
          <w:tcPr>
            <w:tcW w:w="11453" w:type="dxa"/>
          </w:tcPr>
          <w:p w:rsidR="00AC2407" w:rsidRPr="00B713EC" w:rsidRDefault="00AC2407" w:rsidP="005506BE">
            <w:pPr>
              <w:rPr>
                <w:lang w:val="ru-RU"/>
              </w:rPr>
            </w:pPr>
            <w:r w:rsidRPr="00B713EC">
              <w:rPr>
                <w:lang w:val="ru-RU"/>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596" w:type="dxa"/>
          </w:tcPr>
          <w:p w:rsidR="00AC2407" w:rsidRDefault="00AC2407" w:rsidP="005506BE">
            <w:r>
              <w:t>07.02.2018</w:t>
            </w:r>
          </w:p>
        </w:tc>
      </w:tr>
      <w:tr w:rsidR="00AC2407" w:rsidTr="005506BE">
        <w:tc>
          <w:tcPr>
            <w:tcW w:w="407" w:type="dxa"/>
          </w:tcPr>
          <w:p w:rsidR="00AC2407" w:rsidRDefault="00AC2407" w:rsidP="005506BE">
            <w:r>
              <w:t>4356.</w:t>
            </w:r>
          </w:p>
        </w:tc>
        <w:tc>
          <w:tcPr>
            <w:tcW w:w="11453" w:type="dxa"/>
          </w:tcPr>
          <w:p w:rsidR="00AC2407" w:rsidRPr="00B713EC" w:rsidRDefault="00AC2407" w:rsidP="005506BE">
            <w:pPr>
              <w:rPr>
                <w:lang w:val="ru-RU"/>
              </w:rPr>
            </w:pPr>
            <w:r w:rsidRPr="00B713EC">
              <w:rPr>
                <w:lang w:val="ru-RU"/>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596" w:type="dxa"/>
          </w:tcPr>
          <w:p w:rsidR="00AC2407" w:rsidRDefault="00AC2407" w:rsidP="005506BE">
            <w:r>
              <w:t>07.02.2018</w:t>
            </w:r>
          </w:p>
        </w:tc>
      </w:tr>
      <w:tr w:rsidR="00AC2407" w:rsidTr="005506BE">
        <w:tc>
          <w:tcPr>
            <w:tcW w:w="407" w:type="dxa"/>
          </w:tcPr>
          <w:p w:rsidR="00AC2407" w:rsidRDefault="00AC2407" w:rsidP="005506BE">
            <w:r>
              <w:lastRenderedPageBreak/>
              <w:t>4357.</w:t>
            </w:r>
          </w:p>
        </w:tc>
        <w:tc>
          <w:tcPr>
            <w:tcW w:w="11453" w:type="dxa"/>
          </w:tcPr>
          <w:p w:rsidR="00AC2407" w:rsidRPr="00B713EC" w:rsidRDefault="00AC2407" w:rsidP="005506BE">
            <w:pPr>
              <w:rPr>
                <w:lang w:val="ru-RU"/>
              </w:rPr>
            </w:pPr>
            <w:r w:rsidRPr="00B713EC">
              <w:rPr>
                <w:lang w:val="ru-RU"/>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596" w:type="dxa"/>
          </w:tcPr>
          <w:p w:rsidR="00AC2407" w:rsidRDefault="00AC2407" w:rsidP="005506BE">
            <w:r>
              <w:t>07.02.2018</w:t>
            </w:r>
          </w:p>
        </w:tc>
      </w:tr>
      <w:tr w:rsidR="00AC2407" w:rsidTr="005506BE">
        <w:tc>
          <w:tcPr>
            <w:tcW w:w="407" w:type="dxa"/>
          </w:tcPr>
          <w:p w:rsidR="00AC2407" w:rsidRDefault="00AC2407" w:rsidP="005506BE">
            <w:r>
              <w:t>4358.</w:t>
            </w:r>
          </w:p>
        </w:tc>
        <w:tc>
          <w:tcPr>
            <w:tcW w:w="11453" w:type="dxa"/>
          </w:tcPr>
          <w:p w:rsidR="00AC2407" w:rsidRPr="00B713EC" w:rsidRDefault="00AC2407" w:rsidP="005506BE">
            <w:pPr>
              <w:rPr>
                <w:lang w:val="ru-RU"/>
              </w:rPr>
            </w:pPr>
            <w:r w:rsidRPr="00B713EC">
              <w:rPr>
                <w:lang w:val="ru-RU"/>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596" w:type="dxa"/>
          </w:tcPr>
          <w:p w:rsidR="00AC2407" w:rsidRDefault="00AC2407" w:rsidP="005506BE">
            <w:r>
              <w:t>07.02.2018</w:t>
            </w:r>
          </w:p>
        </w:tc>
      </w:tr>
      <w:tr w:rsidR="00AC2407" w:rsidTr="005506BE">
        <w:tc>
          <w:tcPr>
            <w:tcW w:w="407" w:type="dxa"/>
          </w:tcPr>
          <w:p w:rsidR="00AC2407" w:rsidRDefault="00AC2407" w:rsidP="005506BE">
            <w:r>
              <w:t>4359.</w:t>
            </w:r>
          </w:p>
        </w:tc>
        <w:tc>
          <w:tcPr>
            <w:tcW w:w="11453" w:type="dxa"/>
          </w:tcPr>
          <w:p w:rsidR="00AC2407" w:rsidRPr="00B713EC" w:rsidRDefault="00AC2407" w:rsidP="005506BE">
            <w:pPr>
              <w:rPr>
                <w:lang w:val="ru-RU"/>
              </w:rPr>
            </w:pPr>
            <w:r w:rsidRPr="00B713EC">
              <w:rPr>
                <w:lang w:val="ru-RU"/>
              </w:rPr>
              <w:t>Текстовая часть аудиозаписи «Стольный ГрадЪ &amp; Витек [Страждущие] - Русский Синдром (</w:t>
            </w:r>
            <w:r>
              <w:t>prod</w:t>
            </w:r>
            <w:r w:rsidRPr="00B713EC">
              <w:rPr>
                <w:lang w:val="ru-RU"/>
              </w:rPr>
              <w:t>.</w:t>
            </w:r>
            <w:r>
              <w:t>Noname</w:t>
            </w:r>
            <w:r w:rsidRPr="00B713EC">
              <w:rPr>
                <w:lang w:val="ru-RU"/>
              </w:rPr>
              <w:t>)»,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596" w:type="dxa"/>
          </w:tcPr>
          <w:p w:rsidR="00AC2407" w:rsidRDefault="00AC2407" w:rsidP="005506BE">
            <w:r>
              <w:t>07.02.2018</w:t>
            </w:r>
          </w:p>
        </w:tc>
      </w:tr>
      <w:tr w:rsidR="00AC2407" w:rsidTr="005506BE">
        <w:tc>
          <w:tcPr>
            <w:tcW w:w="407" w:type="dxa"/>
          </w:tcPr>
          <w:p w:rsidR="00AC2407" w:rsidRDefault="00AC2407" w:rsidP="005506BE">
            <w:r>
              <w:t>4360.</w:t>
            </w:r>
          </w:p>
        </w:tc>
        <w:tc>
          <w:tcPr>
            <w:tcW w:w="11453" w:type="dxa"/>
          </w:tcPr>
          <w:p w:rsidR="00AC2407" w:rsidRPr="00B713EC" w:rsidRDefault="00AC2407" w:rsidP="005506BE">
            <w:pPr>
              <w:rPr>
                <w:lang w:val="ru-RU"/>
              </w:rPr>
            </w:pPr>
            <w:r w:rsidRPr="00B713EC">
              <w:rPr>
                <w:lang w:val="ru-RU"/>
              </w:rPr>
              <w:t>Текстовая часть аудиозаписи «Стольный ГрадЪ - Просыпайся (</w:t>
            </w:r>
            <w:r>
              <w:t>prod</w:t>
            </w:r>
            <w:r w:rsidRPr="00B713EC">
              <w:rPr>
                <w:lang w:val="ru-RU"/>
              </w:rPr>
              <w:t>.</w:t>
            </w:r>
            <w:r>
              <w:t>Lonz</w:t>
            </w:r>
            <w:r w:rsidRPr="00B713EC">
              <w:rPr>
                <w:lang w:val="ru-RU"/>
              </w:rPr>
              <w:t xml:space="preserve">- </w:t>
            </w:r>
            <w:r>
              <w:t>KidMusic</w:t>
            </w:r>
            <w:r w:rsidRPr="00B713EC">
              <w:rPr>
                <w:lang w:val="ru-RU"/>
              </w:rPr>
              <w:t>)»,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596" w:type="dxa"/>
          </w:tcPr>
          <w:p w:rsidR="00AC2407" w:rsidRDefault="00AC2407" w:rsidP="005506BE">
            <w:r>
              <w:t>07.02.2018</w:t>
            </w:r>
          </w:p>
        </w:tc>
      </w:tr>
      <w:tr w:rsidR="00AC2407" w:rsidTr="005506BE">
        <w:tc>
          <w:tcPr>
            <w:tcW w:w="407" w:type="dxa"/>
          </w:tcPr>
          <w:p w:rsidR="00AC2407" w:rsidRDefault="00AC2407" w:rsidP="005506BE">
            <w:r>
              <w:t>4361.</w:t>
            </w:r>
          </w:p>
        </w:tc>
        <w:tc>
          <w:tcPr>
            <w:tcW w:w="11453" w:type="dxa"/>
          </w:tcPr>
          <w:p w:rsidR="00AC2407" w:rsidRPr="00B713EC" w:rsidRDefault="00AC2407" w:rsidP="005506BE">
            <w:pPr>
              <w:rPr>
                <w:lang w:val="ru-RU"/>
              </w:rPr>
            </w:pPr>
            <w:r w:rsidRPr="00B713EC">
              <w:rPr>
                <w:lang w:val="ru-RU"/>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596" w:type="dxa"/>
          </w:tcPr>
          <w:p w:rsidR="00AC2407" w:rsidRDefault="00AC2407" w:rsidP="005506BE">
            <w:r>
              <w:t>07.02.2018</w:t>
            </w:r>
          </w:p>
        </w:tc>
      </w:tr>
      <w:tr w:rsidR="00AC2407" w:rsidTr="005506BE">
        <w:tc>
          <w:tcPr>
            <w:tcW w:w="407" w:type="dxa"/>
          </w:tcPr>
          <w:p w:rsidR="00AC2407" w:rsidRDefault="00AC2407" w:rsidP="005506BE">
            <w:r>
              <w:t>43</w:t>
            </w:r>
            <w:r>
              <w:lastRenderedPageBreak/>
              <w:t>62.</w:t>
            </w:r>
          </w:p>
        </w:tc>
        <w:tc>
          <w:tcPr>
            <w:tcW w:w="11453" w:type="dxa"/>
          </w:tcPr>
          <w:p w:rsidR="00AC2407" w:rsidRPr="00B713EC" w:rsidRDefault="00AC2407" w:rsidP="005506BE">
            <w:pPr>
              <w:rPr>
                <w:lang w:val="ru-RU"/>
              </w:rPr>
            </w:pPr>
            <w:r w:rsidRPr="00B713EC">
              <w:rPr>
                <w:lang w:val="ru-RU"/>
              </w:rPr>
              <w:lastRenderedPageBreak/>
              <w:t xml:space="preserve">Текстовая часть аудиозаписи «отРаявленный - Мы-Русские!! - </w:t>
            </w:r>
            <w:r>
              <w:t>vk</w:t>
            </w:r>
            <w:r w:rsidRPr="00B713EC">
              <w:rPr>
                <w:lang w:val="ru-RU"/>
              </w:rPr>
              <w:t>.</w:t>
            </w:r>
            <w:r>
              <w:t>com</w:t>
            </w:r>
            <w:r w:rsidRPr="00B713EC">
              <w:rPr>
                <w:lang w:val="ru-RU"/>
              </w:rPr>
              <w:t xml:space="preserve">/ </w:t>
            </w:r>
            <w:r>
              <w:t>rarecordmusic</w:t>
            </w:r>
            <w:r w:rsidRPr="00B713EC">
              <w:rPr>
                <w:lang w:val="ru-RU"/>
              </w:rPr>
              <w:t xml:space="preserve">», длительностью 02 минуты 53 секунды, начинающаяся словами: «Идите и скажите всем в чужих краях, что Русь жива! Нет права сдаваться, </w:t>
            </w:r>
            <w:r w:rsidRPr="00B713EC">
              <w:rPr>
                <w:lang w:val="ru-RU"/>
              </w:rPr>
              <w:lastRenderedPageBreak/>
              <w:t>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596" w:type="dxa"/>
          </w:tcPr>
          <w:p w:rsidR="00AC2407" w:rsidRDefault="00AC2407" w:rsidP="005506BE">
            <w:r>
              <w:lastRenderedPageBreak/>
              <w:t>07.02.</w:t>
            </w:r>
            <w:r>
              <w:lastRenderedPageBreak/>
              <w:t>2018</w:t>
            </w:r>
          </w:p>
        </w:tc>
      </w:tr>
      <w:tr w:rsidR="00AC2407" w:rsidTr="005506BE">
        <w:tc>
          <w:tcPr>
            <w:tcW w:w="407" w:type="dxa"/>
          </w:tcPr>
          <w:p w:rsidR="00AC2407" w:rsidRDefault="00AC2407" w:rsidP="005506BE">
            <w:r>
              <w:lastRenderedPageBreak/>
              <w:t>4363.</w:t>
            </w:r>
          </w:p>
        </w:tc>
        <w:tc>
          <w:tcPr>
            <w:tcW w:w="11453" w:type="dxa"/>
          </w:tcPr>
          <w:p w:rsidR="00AC2407" w:rsidRPr="00B713EC" w:rsidRDefault="00AC2407" w:rsidP="005506BE">
            <w:pPr>
              <w:rPr>
                <w:lang w:val="ru-RU"/>
              </w:rPr>
            </w:pPr>
            <w:r w:rsidRPr="00B713EC">
              <w:rPr>
                <w:lang w:val="ru-RU"/>
              </w:rPr>
              <w:t xml:space="preserve">Текстовая часть аудиозаписи «отРаявленный - Моя Борьба - </w:t>
            </w:r>
            <w:r>
              <w:t>vk</w:t>
            </w:r>
            <w:r w:rsidRPr="00B713EC">
              <w:rPr>
                <w:lang w:val="ru-RU"/>
              </w:rPr>
              <w:t>.</w:t>
            </w:r>
            <w:r>
              <w:t>com</w:t>
            </w:r>
            <w:r w:rsidRPr="00B713EC">
              <w:rPr>
                <w:lang w:val="ru-RU"/>
              </w:rPr>
              <w:t xml:space="preserve">/ </w:t>
            </w:r>
            <w:r>
              <w:t>rarecordmusic</w:t>
            </w:r>
            <w:r w:rsidRPr="00B713EC">
              <w:rPr>
                <w:lang w:val="ru-RU"/>
              </w:rPr>
              <w:t>»,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596" w:type="dxa"/>
          </w:tcPr>
          <w:p w:rsidR="00AC2407" w:rsidRDefault="00AC2407" w:rsidP="005506BE">
            <w:r>
              <w:t>07.02.2018</w:t>
            </w:r>
          </w:p>
        </w:tc>
      </w:tr>
      <w:tr w:rsidR="00AC2407" w:rsidTr="005506BE">
        <w:tc>
          <w:tcPr>
            <w:tcW w:w="407" w:type="dxa"/>
          </w:tcPr>
          <w:p w:rsidR="00AC2407" w:rsidRDefault="00AC2407" w:rsidP="005506BE">
            <w:r>
              <w:t>4364.</w:t>
            </w:r>
          </w:p>
        </w:tc>
        <w:tc>
          <w:tcPr>
            <w:tcW w:w="11453" w:type="dxa"/>
          </w:tcPr>
          <w:p w:rsidR="00AC2407" w:rsidRPr="00B713EC" w:rsidRDefault="00AC2407" w:rsidP="005506BE">
            <w:pPr>
              <w:rPr>
                <w:lang w:val="ru-RU"/>
              </w:rPr>
            </w:pPr>
            <w:r>
              <w:t xml:space="preserve">Текстовая часть аудиозаписи «отРаявленныйfeat. Брунсвиг - Русский Удар (albumversion) - vk.com/rarecordmusic», длительностью </w:t>
            </w:r>
            <w:r w:rsidRPr="00B713EC">
              <w:rPr>
                <w:lang w:val="ru-RU"/>
              </w:rPr>
              <w:t>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596" w:type="dxa"/>
          </w:tcPr>
          <w:p w:rsidR="00AC2407" w:rsidRDefault="00AC2407" w:rsidP="005506BE">
            <w:r>
              <w:t>07.02.2018</w:t>
            </w:r>
          </w:p>
        </w:tc>
      </w:tr>
      <w:tr w:rsidR="00AC2407" w:rsidTr="005506BE">
        <w:tc>
          <w:tcPr>
            <w:tcW w:w="407" w:type="dxa"/>
          </w:tcPr>
          <w:p w:rsidR="00AC2407" w:rsidRDefault="00AC2407" w:rsidP="005506BE">
            <w:r>
              <w:t>4365.</w:t>
            </w:r>
          </w:p>
        </w:tc>
        <w:tc>
          <w:tcPr>
            <w:tcW w:w="11453" w:type="dxa"/>
          </w:tcPr>
          <w:p w:rsidR="00AC2407" w:rsidRPr="00B713EC" w:rsidRDefault="00AC2407" w:rsidP="005506BE">
            <w:pPr>
              <w:rPr>
                <w:lang w:val="ru-RU"/>
              </w:rPr>
            </w:pPr>
            <w:r w:rsidRPr="00B713EC">
              <w:rPr>
                <w:lang w:val="ru-RU"/>
              </w:rPr>
              <w:t xml:space="preserve">Текстовая часть аудиозаписи «отРаявленный - Самурай - </w:t>
            </w:r>
            <w:r>
              <w:t>vk</w:t>
            </w:r>
            <w:r w:rsidRPr="00B713EC">
              <w:rPr>
                <w:lang w:val="ru-RU"/>
              </w:rPr>
              <w:t>.</w:t>
            </w:r>
            <w:r>
              <w:t>com</w:t>
            </w:r>
            <w:r w:rsidRPr="00B713EC">
              <w:rPr>
                <w:lang w:val="ru-RU"/>
              </w:rPr>
              <w:t xml:space="preserve">/ </w:t>
            </w:r>
            <w:r>
              <w:t>rarecordmusic</w:t>
            </w:r>
            <w:r w:rsidRPr="00B713EC">
              <w:rPr>
                <w:lang w:val="ru-RU"/>
              </w:rPr>
              <w:t>,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596" w:type="dxa"/>
          </w:tcPr>
          <w:p w:rsidR="00AC2407" w:rsidRDefault="00AC2407" w:rsidP="005506BE">
            <w:r>
              <w:t>07.02.2018</w:t>
            </w:r>
          </w:p>
        </w:tc>
      </w:tr>
      <w:tr w:rsidR="00AC2407" w:rsidTr="005506BE">
        <w:tc>
          <w:tcPr>
            <w:tcW w:w="407" w:type="dxa"/>
          </w:tcPr>
          <w:p w:rsidR="00AC2407" w:rsidRDefault="00AC2407" w:rsidP="005506BE">
            <w:r>
              <w:t>4366.</w:t>
            </w:r>
          </w:p>
        </w:tc>
        <w:tc>
          <w:tcPr>
            <w:tcW w:w="11453" w:type="dxa"/>
          </w:tcPr>
          <w:p w:rsidR="00AC2407" w:rsidRPr="00B713EC" w:rsidRDefault="00AC2407" w:rsidP="005506BE">
            <w:pPr>
              <w:rPr>
                <w:lang w:val="ru-RU"/>
              </w:rPr>
            </w:pPr>
            <w:r w:rsidRPr="00B713EC">
              <w:rPr>
                <w:lang w:val="ru-RU"/>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596" w:type="dxa"/>
          </w:tcPr>
          <w:p w:rsidR="00AC2407" w:rsidRDefault="00AC2407" w:rsidP="005506BE">
            <w:r>
              <w:t>07.02.2018</w:t>
            </w:r>
          </w:p>
        </w:tc>
      </w:tr>
      <w:tr w:rsidR="00AC2407" w:rsidTr="005506BE">
        <w:tc>
          <w:tcPr>
            <w:tcW w:w="407" w:type="dxa"/>
          </w:tcPr>
          <w:p w:rsidR="00AC2407" w:rsidRDefault="00AC2407" w:rsidP="005506BE">
            <w:r>
              <w:t>43</w:t>
            </w:r>
            <w:r>
              <w:lastRenderedPageBreak/>
              <w:t>67.</w:t>
            </w:r>
          </w:p>
        </w:tc>
        <w:tc>
          <w:tcPr>
            <w:tcW w:w="11453" w:type="dxa"/>
          </w:tcPr>
          <w:p w:rsidR="00AC2407" w:rsidRPr="00B713EC" w:rsidRDefault="00AC2407" w:rsidP="005506BE">
            <w:pPr>
              <w:rPr>
                <w:lang w:val="ru-RU"/>
              </w:rPr>
            </w:pPr>
            <w:r w:rsidRPr="00B713EC">
              <w:rPr>
                <w:lang w:val="ru-RU"/>
              </w:rPr>
              <w:lastRenderedPageBreak/>
              <w:t xml:space="preserve">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w:t>
            </w:r>
            <w:r w:rsidRPr="00B713EC">
              <w:rPr>
                <w:lang w:val="ru-RU"/>
              </w:rPr>
              <w:lastRenderedPageBreak/>
              <w:t>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596" w:type="dxa"/>
          </w:tcPr>
          <w:p w:rsidR="00AC2407" w:rsidRDefault="00AC2407" w:rsidP="005506BE">
            <w:r>
              <w:lastRenderedPageBreak/>
              <w:t>07.02.</w:t>
            </w:r>
            <w:r>
              <w:lastRenderedPageBreak/>
              <w:t>2018</w:t>
            </w:r>
          </w:p>
        </w:tc>
      </w:tr>
      <w:tr w:rsidR="00AC2407" w:rsidTr="005506BE">
        <w:tc>
          <w:tcPr>
            <w:tcW w:w="407" w:type="dxa"/>
          </w:tcPr>
          <w:p w:rsidR="00AC2407" w:rsidRDefault="00AC2407" w:rsidP="005506BE">
            <w:r>
              <w:lastRenderedPageBreak/>
              <w:t>4368.</w:t>
            </w:r>
          </w:p>
        </w:tc>
        <w:tc>
          <w:tcPr>
            <w:tcW w:w="11453" w:type="dxa"/>
          </w:tcPr>
          <w:p w:rsidR="00AC2407" w:rsidRPr="00B713EC" w:rsidRDefault="00AC2407" w:rsidP="005506BE">
            <w:pPr>
              <w:rPr>
                <w:lang w:val="ru-RU"/>
              </w:rPr>
            </w:pPr>
            <w:r w:rsidRPr="00B713EC">
              <w:rPr>
                <w:lang w:val="ru-RU"/>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596" w:type="dxa"/>
          </w:tcPr>
          <w:p w:rsidR="00AC2407" w:rsidRDefault="00AC2407" w:rsidP="005506BE">
            <w:r>
              <w:t>07.02.2018</w:t>
            </w:r>
          </w:p>
        </w:tc>
      </w:tr>
      <w:tr w:rsidR="00AC2407" w:rsidTr="005506BE">
        <w:tc>
          <w:tcPr>
            <w:tcW w:w="407" w:type="dxa"/>
          </w:tcPr>
          <w:p w:rsidR="00AC2407" w:rsidRDefault="00AC2407" w:rsidP="005506BE">
            <w:r>
              <w:t>4369.</w:t>
            </w:r>
          </w:p>
        </w:tc>
        <w:tc>
          <w:tcPr>
            <w:tcW w:w="11453" w:type="dxa"/>
          </w:tcPr>
          <w:p w:rsidR="00AC2407" w:rsidRPr="00B713EC" w:rsidRDefault="00AC2407" w:rsidP="005506BE">
            <w:pPr>
              <w:rPr>
                <w:lang w:val="ru-RU"/>
              </w:rPr>
            </w:pPr>
            <w:r w:rsidRPr="00B713EC">
              <w:rPr>
                <w:lang w:val="ru-RU"/>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596" w:type="dxa"/>
          </w:tcPr>
          <w:p w:rsidR="00AC2407" w:rsidRDefault="00AC2407" w:rsidP="005506BE">
            <w:r>
              <w:t>07.02.2018</w:t>
            </w:r>
          </w:p>
        </w:tc>
      </w:tr>
      <w:tr w:rsidR="00AC2407" w:rsidTr="005506BE">
        <w:tc>
          <w:tcPr>
            <w:tcW w:w="407" w:type="dxa"/>
          </w:tcPr>
          <w:p w:rsidR="00AC2407" w:rsidRDefault="00AC2407" w:rsidP="005506BE">
            <w:r>
              <w:t>4370.</w:t>
            </w:r>
          </w:p>
        </w:tc>
        <w:tc>
          <w:tcPr>
            <w:tcW w:w="11453" w:type="dxa"/>
          </w:tcPr>
          <w:p w:rsidR="00AC2407" w:rsidRPr="00B713EC" w:rsidRDefault="00AC2407" w:rsidP="005506BE">
            <w:pPr>
              <w:rPr>
                <w:lang w:val="ru-RU"/>
              </w:rPr>
            </w:pPr>
            <w:r w:rsidRPr="00B713EC">
              <w:rPr>
                <w:lang w:val="ru-RU"/>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596" w:type="dxa"/>
          </w:tcPr>
          <w:p w:rsidR="00AC2407" w:rsidRDefault="00AC2407" w:rsidP="005506BE">
            <w:r>
              <w:t>07.02.2018</w:t>
            </w:r>
          </w:p>
        </w:tc>
      </w:tr>
      <w:tr w:rsidR="00AC2407" w:rsidTr="005506BE">
        <w:tc>
          <w:tcPr>
            <w:tcW w:w="407" w:type="dxa"/>
          </w:tcPr>
          <w:p w:rsidR="00AC2407" w:rsidRDefault="00AC2407" w:rsidP="005506BE">
            <w:r>
              <w:t>4371.</w:t>
            </w:r>
          </w:p>
        </w:tc>
        <w:tc>
          <w:tcPr>
            <w:tcW w:w="11453" w:type="dxa"/>
          </w:tcPr>
          <w:p w:rsidR="00AC2407" w:rsidRPr="00B713EC" w:rsidRDefault="00AC2407" w:rsidP="005506BE">
            <w:pPr>
              <w:rPr>
                <w:lang w:val="ru-RU"/>
              </w:rPr>
            </w:pPr>
            <w:r w:rsidRPr="00B713EC">
              <w:rPr>
                <w:lang w:val="ru-RU"/>
              </w:rPr>
              <w:t>Музыкальное произведение «Русь и Кавказ» исполнителя «</w:t>
            </w:r>
            <w:r>
              <w:t>Holdaar</w:t>
            </w:r>
            <w:r w:rsidRPr="00B713EC">
              <w:rPr>
                <w:lang w:val="ru-RU"/>
              </w:rPr>
              <w:t>» (решение Лесосибирского городского суда Красноярского края от 29.09.2017);</w:t>
            </w:r>
          </w:p>
        </w:tc>
        <w:tc>
          <w:tcPr>
            <w:tcW w:w="596" w:type="dxa"/>
          </w:tcPr>
          <w:p w:rsidR="00AC2407" w:rsidRDefault="00AC2407" w:rsidP="005506BE">
            <w:r>
              <w:t>07.02.2018</w:t>
            </w:r>
          </w:p>
        </w:tc>
      </w:tr>
      <w:tr w:rsidR="00AC2407" w:rsidTr="005506BE">
        <w:tc>
          <w:tcPr>
            <w:tcW w:w="407" w:type="dxa"/>
          </w:tcPr>
          <w:p w:rsidR="00AC2407" w:rsidRDefault="00AC2407" w:rsidP="005506BE">
            <w:r>
              <w:t>4372.</w:t>
            </w:r>
          </w:p>
        </w:tc>
        <w:tc>
          <w:tcPr>
            <w:tcW w:w="11453" w:type="dxa"/>
          </w:tcPr>
          <w:p w:rsidR="00AC2407" w:rsidRPr="00B713EC" w:rsidRDefault="00AC2407" w:rsidP="005506BE">
            <w:pPr>
              <w:rPr>
                <w:lang w:val="ru-RU"/>
              </w:rPr>
            </w:pPr>
            <w:r w:rsidRPr="00B713EC">
              <w:rPr>
                <w:lang w:val="ru-RU"/>
              </w:rPr>
              <w:t>Музыкальное произведение «Новое утро», исполнителя «РоССия» (решение Лесосибирского городского суда Красноярского края от 29.09.2017);</w:t>
            </w:r>
          </w:p>
        </w:tc>
        <w:tc>
          <w:tcPr>
            <w:tcW w:w="596" w:type="dxa"/>
          </w:tcPr>
          <w:p w:rsidR="00AC2407" w:rsidRDefault="00AC2407" w:rsidP="005506BE">
            <w:r>
              <w:t>07.02.2018</w:t>
            </w:r>
          </w:p>
        </w:tc>
      </w:tr>
      <w:tr w:rsidR="00AC2407" w:rsidTr="005506BE">
        <w:tc>
          <w:tcPr>
            <w:tcW w:w="407" w:type="dxa"/>
          </w:tcPr>
          <w:p w:rsidR="00AC2407" w:rsidRDefault="00AC2407" w:rsidP="005506BE">
            <w:r>
              <w:lastRenderedPageBreak/>
              <w:t>4373.</w:t>
            </w:r>
          </w:p>
        </w:tc>
        <w:tc>
          <w:tcPr>
            <w:tcW w:w="11453" w:type="dxa"/>
          </w:tcPr>
          <w:p w:rsidR="00AC2407" w:rsidRPr="00B713EC" w:rsidRDefault="00AC2407" w:rsidP="005506BE">
            <w:pPr>
              <w:rPr>
                <w:lang w:val="ru-RU"/>
              </w:rPr>
            </w:pPr>
            <w:r w:rsidRPr="00B713EC">
              <w:rPr>
                <w:lang w:val="ru-RU"/>
              </w:rPr>
              <w:t>Музыкальное произведение «Жиды»/«Погром», исполнителя «</w:t>
            </w:r>
            <w:r>
              <w:t>Calvados</w:t>
            </w:r>
            <w:r w:rsidRPr="00B713EC">
              <w:rPr>
                <w:lang w:val="ru-RU"/>
              </w:rPr>
              <w:t>» (решение Лесосибирского городского суда Красноярского края от 29.09.2017);</w:t>
            </w:r>
          </w:p>
        </w:tc>
        <w:tc>
          <w:tcPr>
            <w:tcW w:w="596" w:type="dxa"/>
          </w:tcPr>
          <w:p w:rsidR="00AC2407" w:rsidRDefault="00AC2407" w:rsidP="005506BE">
            <w:r>
              <w:t>07.02.2018</w:t>
            </w:r>
          </w:p>
        </w:tc>
      </w:tr>
      <w:tr w:rsidR="00AC2407" w:rsidTr="005506BE">
        <w:tc>
          <w:tcPr>
            <w:tcW w:w="407" w:type="dxa"/>
          </w:tcPr>
          <w:p w:rsidR="00AC2407" w:rsidRDefault="00AC2407" w:rsidP="005506BE">
            <w:r>
              <w:t>4374.</w:t>
            </w:r>
          </w:p>
        </w:tc>
        <w:tc>
          <w:tcPr>
            <w:tcW w:w="11453" w:type="dxa"/>
          </w:tcPr>
          <w:p w:rsidR="00AC2407" w:rsidRPr="00B713EC" w:rsidRDefault="00AC2407" w:rsidP="005506BE">
            <w:pPr>
              <w:rPr>
                <w:lang w:val="ru-RU"/>
              </w:rPr>
            </w:pPr>
            <w:r w:rsidRPr="00B713EC">
              <w:rPr>
                <w:lang w:val="ru-RU"/>
              </w:rPr>
              <w:t>Материалы видеозаписей, изъятых в сети «Интернет», среди которых видеозапись «Час расплаты настал (</w:t>
            </w:r>
            <w:r>
              <w:t>Russian</w:t>
            </w:r>
            <w:r w:rsidRPr="00B713EC">
              <w:rPr>
                <w:lang w:val="ru-RU"/>
              </w:rPr>
              <w:t xml:space="preserve"> </w:t>
            </w:r>
            <w:r>
              <w:t>White</w:t>
            </w:r>
            <w:r w:rsidRPr="00B713EC">
              <w:rPr>
                <w:lang w:val="ru-RU"/>
              </w:rPr>
              <w:t xml:space="preserve"> </w:t>
            </w:r>
            <w:r>
              <w:t>Sector</w:t>
            </w:r>
            <w:r w:rsidRPr="00B713EC">
              <w:rPr>
                <w:lang w:val="ru-RU"/>
              </w:rPr>
              <w:t>)», длительностью 4 мин. 55 сек., начинающаяся текстом «</w:t>
            </w:r>
            <w:r>
              <w:t>Russian</w:t>
            </w:r>
            <w:r w:rsidRPr="00B713EC">
              <w:rPr>
                <w:lang w:val="ru-RU"/>
              </w:rPr>
              <w:t xml:space="preserve"> </w:t>
            </w:r>
            <w:r>
              <w:t>White</w:t>
            </w:r>
            <w:r w:rsidRPr="00B713EC">
              <w:rPr>
                <w:lang w:val="ru-RU"/>
              </w:rPr>
              <w:t xml:space="preserve"> </w:t>
            </w:r>
            <w:r>
              <w:t>Sector</w:t>
            </w:r>
            <w:r w:rsidRPr="00B713EC">
              <w:rPr>
                <w:lang w:val="ru-RU"/>
              </w:rPr>
              <w:t xml:space="preserve"> представляет», заканчивающаяся текстом «Слава России </w:t>
            </w:r>
            <w:r>
              <w:t>Russian</w:t>
            </w:r>
            <w:r w:rsidRPr="00B713EC">
              <w:rPr>
                <w:lang w:val="ru-RU"/>
              </w:rPr>
              <w:t xml:space="preserve"> </w:t>
            </w:r>
            <w:r>
              <w:t>White</w:t>
            </w:r>
            <w:r w:rsidRPr="00B713EC">
              <w:rPr>
                <w:lang w:val="ru-RU"/>
              </w:rPr>
              <w:t xml:space="preserve"> </w:t>
            </w:r>
            <w:r>
              <w:t>Sector</w:t>
            </w:r>
            <w:r w:rsidRPr="00B713EC">
              <w:rPr>
                <w:lang w:val="ru-RU"/>
              </w:rPr>
              <w:t>» (решение Ленинского районного суда г. Смоленска от 20.11.2017);</w:t>
            </w:r>
          </w:p>
        </w:tc>
        <w:tc>
          <w:tcPr>
            <w:tcW w:w="596" w:type="dxa"/>
          </w:tcPr>
          <w:p w:rsidR="00AC2407" w:rsidRDefault="00AC2407" w:rsidP="005506BE">
            <w:r>
              <w:t>07.02.2018</w:t>
            </w:r>
          </w:p>
        </w:tc>
      </w:tr>
      <w:tr w:rsidR="00AC2407" w:rsidTr="005506BE">
        <w:tc>
          <w:tcPr>
            <w:tcW w:w="407" w:type="dxa"/>
          </w:tcPr>
          <w:p w:rsidR="00AC2407" w:rsidRDefault="00AC2407" w:rsidP="005506BE">
            <w:r>
              <w:t>4375.</w:t>
            </w:r>
          </w:p>
        </w:tc>
        <w:tc>
          <w:tcPr>
            <w:tcW w:w="11453" w:type="dxa"/>
          </w:tcPr>
          <w:p w:rsidR="00AC2407" w:rsidRDefault="00AC2407" w:rsidP="005506BE">
            <w:r w:rsidRPr="00B713EC">
              <w:rPr>
                <w:lang w:val="ru-RU"/>
              </w:rPr>
              <w:t xml:space="preserve">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w:t>
            </w:r>
            <w:r>
              <w:t>Просыпайтесь!» (решение Ленинского районного суда г. Смоленска от 20.11.2017);</w:t>
            </w:r>
          </w:p>
        </w:tc>
        <w:tc>
          <w:tcPr>
            <w:tcW w:w="596" w:type="dxa"/>
          </w:tcPr>
          <w:p w:rsidR="00AC2407" w:rsidRDefault="00AC2407" w:rsidP="005506BE">
            <w:r>
              <w:t>07.02.2018</w:t>
            </w:r>
          </w:p>
        </w:tc>
      </w:tr>
      <w:tr w:rsidR="00AC2407" w:rsidTr="005506BE">
        <w:tc>
          <w:tcPr>
            <w:tcW w:w="407" w:type="dxa"/>
          </w:tcPr>
          <w:p w:rsidR="00AC2407" w:rsidRDefault="00AC2407" w:rsidP="005506BE">
            <w:r>
              <w:t>4376.</w:t>
            </w:r>
          </w:p>
        </w:tc>
        <w:tc>
          <w:tcPr>
            <w:tcW w:w="11453" w:type="dxa"/>
          </w:tcPr>
          <w:p w:rsidR="00AC2407" w:rsidRPr="00B713EC" w:rsidRDefault="00AC2407" w:rsidP="005506BE">
            <w:pPr>
              <w:rPr>
                <w:lang w:val="ru-RU"/>
              </w:rPr>
            </w:pPr>
            <w:r w:rsidRPr="00B713EC">
              <w:rPr>
                <w:lang w:val="ru-RU"/>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596" w:type="dxa"/>
          </w:tcPr>
          <w:p w:rsidR="00AC2407" w:rsidRDefault="00AC2407" w:rsidP="005506BE">
            <w:r>
              <w:t>07.02.2018</w:t>
            </w:r>
          </w:p>
        </w:tc>
      </w:tr>
      <w:tr w:rsidR="00AC2407" w:rsidTr="005506BE">
        <w:tc>
          <w:tcPr>
            <w:tcW w:w="407" w:type="dxa"/>
          </w:tcPr>
          <w:p w:rsidR="00AC2407" w:rsidRDefault="00AC2407" w:rsidP="005506BE">
            <w:r>
              <w:t>4377.</w:t>
            </w:r>
          </w:p>
        </w:tc>
        <w:tc>
          <w:tcPr>
            <w:tcW w:w="11453" w:type="dxa"/>
          </w:tcPr>
          <w:p w:rsidR="00AC2407" w:rsidRDefault="00AC2407" w:rsidP="005506BE">
            <w:r w:rsidRPr="00B713EC">
              <w:rPr>
                <w:lang w:val="ru-RU"/>
              </w:rPr>
              <w:t xml:space="preserve">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w:t>
            </w:r>
            <w:r>
              <w:t>3 мин. 28 сек. (решение Ленинского районного суда г. Смоленска от 20.11.2017);</w:t>
            </w:r>
          </w:p>
        </w:tc>
        <w:tc>
          <w:tcPr>
            <w:tcW w:w="596" w:type="dxa"/>
          </w:tcPr>
          <w:p w:rsidR="00AC2407" w:rsidRDefault="00AC2407" w:rsidP="005506BE">
            <w:r>
              <w:t>07.02.2018</w:t>
            </w:r>
          </w:p>
        </w:tc>
      </w:tr>
      <w:tr w:rsidR="00AC2407" w:rsidTr="005506BE">
        <w:tc>
          <w:tcPr>
            <w:tcW w:w="407" w:type="dxa"/>
          </w:tcPr>
          <w:p w:rsidR="00AC2407" w:rsidRDefault="00AC2407" w:rsidP="005506BE">
            <w:r>
              <w:t>43</w:t>
            </w:r>
            <w:r>
              <w:lastRenderedPageBreak/>
              <w:t>78.</w:t>
            </w:r>
          </w:p>
        </w:tc>
        <w:tc>
          <w:tcPr>
            <w:tcW w:w="11453" w:type="dxa"/>
          </w:tcPr>
          <w:p w:rsidR="00AC2407" w:rsidRPr="00B713EC" w:rsidRDefault="00AC2407" w:rsidP="005506BE">
            <w:pPr>
              <w:rPr>
                <w:lang w:val="ru-RU"/>
              </w:rPr>
            </w:pPr>
            <w:r w:rsidRPr="00B713EC">
              <w:rPr>
                <w:lang w:val="ru-RU"/>
              </w:rPr>
              <w:lastRenderedPageBreak/>
              <w:t xml:space="preserve">Электронный экземпляр выпуска журнала «Аль-Ваъй» № 309 (сентябрь 2012 года), за исключением сур, аятов и цитат </w:t>
            </w:r>
            <w:r w:rsidRPr="00B713EC">
              <w:rPr>
                <w:lang w:val="ru-RU"/>
              </w:rPr>
              <w:lastRenderedPageBreak/>
              <w:t>из Корана (решение Никулинского районного суда города Москвы от 01.12.2017);</w:t>
            </w:r>
          </w:p>
        </w:tc>
        <w:tc>
          <w:tcPr>
            <w:tcW w:w="596" w:type="dxa"/>
          </w:tcPr>
          <w:p w:rsidR="00AC2407" w:rsidRDefault="00AC2407" w:rsidP="005506BE">
            <w:r>
              <w:lastRenderedPageBreak/>
              <w:t>15.02.</w:t>
            </w:r>
            <w:r>
              <w:lastRenderedPageBreak/>
              <w:t>2018</w:t>
            </w:r>
          </w:p>
        </w:tc>
      </w:tr>
      <w:tr w:rsidR="00AC2407" w:rsidTr="005506BE">
        <w:tc>
          <w:tcPr>
            <w:tcW w:w="407" w:type="dxa"/>
          </w:tcPr>
          <w:p w:rsidR="00AC2407" w:rsidRDefault="00AC2407" w:rsidP="005506BE">
            <w:r>
              <w:lastRenderedPageBreak/>
              <w:t>4379.</w:t>
            </w:r>
          </w:p>
        </w:tc>
        <w:tc>
          <w:tcPr>
            <w:tcW w:w="11453" w:type="dxa"/>
          </w:tcPr>
          <w:p w:rsidR="00AC2407" w:rsidRPr="00B713EC" w:rsidRDefault="00AC2407" w:rsidP="005506BE">
            <w:pPr>
              <w:rPr>
                <w:lang w:val="ru-RU"/>
              </w:rPr>
            </w:pPr>
            <w:r w:rsidRPr="00B713EC">
              <w:rPr>
                <w:lang w:val="ru-RU"/>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596" w:type="dxa"/>
          </w:tcPr>
          <w:p w:rsidR="00AC2407" w:rsidRDefault="00AC2407" w:rsidP="005506BE">
            <w:r>
              <w:t>15.02.2018</w:t>
            </w:r>
          </w:p>
        </w:tc>
      </w:tr>
      <w:tr w:rsidR="00AC2407" w:rsidTr="005506BE">
        <w:tc>
          <w:tcPr>
            <w:tcW w:w="407" w:type="dxa"/>
          </w:tcPr>
          <w:p w:rsidR="00AC2407" w:rsidRDefault="00AC2407" w:rsidP="005506BE">
            <w:r>
              <w:t>4380.</w:t>
            </w:r>
          </w:p>
        </w:tc>
        <w:tc>
          <w:tcPr>
            <w:tcW w:w="11453" w:type="dxa"/>
          </w:tcPr>
          <w:p w:rsidR="00AC2407" w:rsidRPr="00B713EC" w:rsidRDefault="00AC2407" w:rsidP="005506BE">
            <w:pPr>
              <w:rPr>
                <w:lang w:val="ru-RU"/>
              </w:rPr>
            </w:pPr>
            <w:r w:rsidRPr="00B713EC">
              <w:rPr>
                <w:lang w:val="ru-RU"/>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596" w:type="dxa"/>
          </w:tcPr>
          <w:p w:rsidR="00AC2407" w:rsidRDefault="00AC2407" w:rsidP="005506BE">
            <w:r>
              <w:t>15.02.2018</w:t>
            </w:r>
          </w:p>
        </w:tc>
      </w:tr>
      <w:tr w:rsidR="00AC2407" w:rsidTr="005506BE">
        <w:tc>
          <w:tcPr>
            <w:tcW w:w="407" w:type="dxa"/>
          </w:tcPr>
          <w:p w:rsidR="00AC2407" w:rsidRDefault="00AC2407" w:rsidP="005506BE">
            <w:r>
              <w:t>4381.</w:t>
            </w:r>
          </w:p>
        </w:tc>
        <w:tc>
          <w:tcPr>
            <w:tcW w:w="11453" w:type="dxa"/>
          </w:tcPr>
          <w:p w:rsidR="00AC2407" w:rsidRPr="00B713EC" w:rsidRDefault="00AC2407" w:rsidP="005506BE">
            <w:pPr>
              <w:rPr>
                <w:lang w:val="ru-RU"/>
              </w:rPr>
            </w:pPr>
            <w:r w:rsidRPr="00B713EC">
              <w:rPr>
                <w:lang w:val="ru-RU"/>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596" w:type="dxa"/>
          </w:tcPr>
          <w:p w:rsidR="00AC2407" w:rsidRDefault="00AC2407" w:rsidP="005506BE">
            <w:r>
              <w:t>15.02.2018</w:t>
            </w:r>
          </w:p>
        </w:tc>
      </w:tr>
      <w:tr w:rsidR="00AC2407" w:rsidTr="005506BE">
        <w:tc>
          <w:tcPr>
            <w:tcW w:w="407" w:type="dxa"/>
          </w:tcPr>
          <w:p w:rsidR="00AC2407" w:rsidRDefault="00AC2407" w:rsidP="005506BE">
            <w:r>
              <w:t>4382.</w:t>
            </w:r>
          </w:p>
        </w:tc>
        <w:tc>
          <w:tcPr>
            <w:tcW w:w="11453" w:type="dxa"/>
          </w:tcPr>
          <w:p w:rsidR="00AC2407" w:rsidRPr="00B713EC" w:rsidRDefault="00AC2407" w:rsidP="005506BE">
            <w:pPr>
              <w:rPr>
                <w:lang w:val="ru-RU"/>
              </w:rPr>
            </w:pPr>
            <w:r w:rsidRPr="00B713EC">
              <w:rPr>
                <w:lang w:val="ru-RU"/>
              </w:rPr>
              <w:t xml:space="preserve">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w:t>
            </w:r>
            <w:r>
              <w:t>http</w:t>
            </w:r>
            <w:r w:rsidRPr="00B713EC">
              <w:rPr>
                <w:lang w:val="ru-RU"/>
              </w:rPr>
              <w:t>://</w:t>
            </w:r>
            <w:r>
              <w:t>www</w:t>
            </w:r>
            <w:r w:rsidRPr="00B713EC">
              <w:rPr>
                <w:lang w:val="ru-RU"/>
              </w:rPr>
              <w:t>.</w:t>
            </w:r>
            <w:r>
              <w:t>novaya</w:t>
            </w:r>
            <w:r w:rsidRPr="00B713EC">
              <w:rPr>
                <w:lang w:val="ru-RU"/>
              </w:rPr>
              <w:t xml:space="preserve"> </w:t>
            </w:r>
            <w:r>
              <w:t>gazeta</w:t>
            </w:r>
            <w:r w:rsidRPr="00B713EC">
              <w:rPr>
                <w:lang w:val="ru-RU"/>
              </w:rPr>
              <w:t>.</w:t>
            </w:r>
            <w:r>
              <w:t>ru</w:t>
            </w:r>
            <w:r w:rsidRPr="00B713EC">
              <w:rPr>
                <w:lang w:val="ru-RU"/>
              </w:rPr>
              <w:t>/</w:t>
            </w:r>
            <w:r>
              <w:t>comments</w:t>
            </w:r>
            <w:r w:rsidRPr="00B713EC">
              <w:rPr>
                <w:lang w:val="ru-RU"/>
              </w:rPr>
              <w:t>/65231 .</w:t>
            </w:r>
            <w:r>
              <w:t>html</w:t>
            </w:r>
            <w:r w:rsidRPr="00B713EC">
              <w:rPr>
                <w:lang w:val="ru-RU"/>
              </w:rPr>
              <w:t xml:space="preserve"> (апелляционное определение судебной коллегии по гражданским делам Санкт-Петербургского городского суда от 14.12.2017);</w:t>
            </w:r>
          </w:p>
        </w:tc>
        <w:tc>
          <w:tcPr>
            <w:tcW w:w="596" w:type="dxa"/>
          </w:tcPr>
          <w:p w:rsidR="00AC2407" w:rsidRDefault="00AC2407" w:rsidP="005506BE">
            <w:r>
              <w:t>15.02.2018</w:t>
            </w:r>
          </w:p>
        </w:tc>
      </w:tr>
      <w:tr w:rsidR="00AC2407" w:rsidTr="005506BE">
        <w:tc>
          <w:tcPr>
            <w:tcW w:w="407" w:type="dxa"/>
          </w:tcPr>
          <w:p w:rsidR="00AC2407" w:rsidRDefault="00AC2407" w:rsidP="005506BE">
            <w:r>
              <w:t>438</w:t>
            </w:r>
            <w:r>
              <w:lastRenderedPageBreak/>
              <w:t>3.</w:t>
            </w:r>
          </w:p>
        </w:tc>
        <w:tc>
          <w:tcPr>
            <w:tcW w:w="11453" w:type="dxa"/>
          </w:tcPr>
          <w:p w:rsidR="00AC2407" w:rsidRPr="00B713EC" w:rsidRDefault="00AC2407" w:rsidP="005506BE">
            <w:pPr>
              <w:rPr>
                <w:lang w:val="ru-RU"/>
              </w:rPr>
            </w:pPr>
            <w:r w:rsidRPr="00B713EC">
              <w:rPr>
                <w:lang w:val="ru-RU"/>
              </w:rPr>
              <w:lastRenderedPageBreak/>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596" w:type="dxa"/>
          </w:tcPr>
          <w:p w:rsidR="00AC2407" w:rsidRDefault="00AC2407" w:rsidP="005506BE">
            <w:r>
              <w:t>22.02.201</w:t>
            </w:r>
            <w:r>
              <w:lastRenderedPageBreak/>
              <w:t>8</w:t>
            </w:r>
          </w:p>
        </w:tc>
      </w:tr>
      <w:tr w:rsidR="00AC2407" w:rsidTr="005506BE">
        <w:tc>
          <w:tcPr>
            <w:tcW w:w="407" w:type="dxa"/>
          </w:tcPr>
          <w:p w:rsidR="00AC2407" w:rsidRDefault="00AC2407" w:rsidP="005506BE">
            <w:r>
              <w:lastRenderedPageBreak/>
              <w:t>4384.</w:t>
            </w:r>
          </w:p>
        </w:tc>
        <w:tc>
          <w:tcPr>
            <w:tcW w:w="11453" w:type="dxa"/>
          </w:tcPr>
          <w:p w:rsidR="00AC2407" w:rsidRPr="00B713EC" w:rsidRDefault="00AC2407" w:rsidP="005506BE">
            <w:pPr>
              <w:rPr>
                <w:lang w:val="ru-RU"/>
              </w:rPr>
            </w:pPr>
            <w:r w:rsidRPr="00B713EC">
              <w:rPr>
                <w:lang w:val="ru-RU"/>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596" w:type="dxa"/>
          </w:tcPr>
          <w:p w:rsidR="00AC2407" w:rsidRDefault="00AC2407" w:rsidP="005506BE">
            <w:r>
              <w:t>22.02.2018</w:t>
            </w:r>
          </w:p>
        </w:tc>
      </w:tr>
      <w:tr w:rsidR="00AC2407" w:rsidTr="005506BE">
        <w:tc>
          <w:tcPr>
            <w:tcW w:w="407" w:type="dxa"/>
          </w:tcPr>
          <w:p w:rsidR="00AC2407" w:rsidRDefault="00AC2407" w:rsidP="005506BE">
            <w:r>
              <w:t>4385.</w:t>
            </w:r>
          </w:p>
        </w:tc>
        <w:tc>
          <w:tcPr>
            <w:tcW w:w="11453" w:type="dxa"/>
          </w:tcPr>
          <w:p w:rsidR="00AC2407" w:rsidRPr="00B713EC" w:rsidRDefault="00AC2407" w:rsidP="005506BE">
            <w:pPr>
              <w:rPr>
                <w:lang w:val="ru-RU"/>
              </w:rPr>
            </w:pPr>
            <w:r w:rsidRPr="00B713EC">
              <w:rPr>
                <w:lang w:val="ru-RU"/>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596" w:type="dxa"/>
          </w:tcPr>
          <w:p w:rsidR="00AC2407" w:rsidRDefault="00AC2407" w:rsidP="005506BE">
            <w:r>
              <w:t>22.02.2018</w:t>
            </w:r>
          </w:p>
        </w:tc>
      </w:tr>
      <w:tr w:rsidR="00AC2407" w:rsidTr="005506BE">
        <w:tc>
          <w:tcPr>
            <w:tcW w:w="407" w:type="dxa"/>
          </w:tcPr>
          <w:p w:rsidR="00AC2407" w:rsidRDefault="00AC2407" w:rsidP="005506BE">
            <w:r>
              <w:t>4386.</w:t>
            </w:r>
          </w:p>
        </w:tc>
        <w:tc>
          <w:tcPr>
            <w:tcW w:w="11453" w:type="dxa"/>
          </w:tcPr>
          <w:p w:rsidR="00AC2407" w:rsidRDefault="00AC2407" w:rsidP="005506BE">
            <w:r w:rsidRPr="00B713EC">
              <w:rPr>
                <w:lang w:val="ru-RU"/>
              </w:rPr>
              <w:t xml:space="preserve">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w:t>
            </w:r>
            <w:r>
              <w:t>(решение Йошкар-Олинского городского суда Республики Марий Эл от 28.11.2017);</w:t>
            </w:r>
          </w:p>
        </w:tc>
        <w:tc>
          <w:tcPr>
            <w:tcW w:w="596" w:type="dxa"/>
          </w:tcPr>
          <w:p w:rsidR="00AC2407" w:rsidRDefault="00AC2407" w:rsidP="005506BE">
            <w:r>
              <w:t>22.02.2018</w:t>
            </w:r>
          </w:p>
        </w:tc>
      </w:tr>
      <w:tr w:rsidR="00AC2407" w:rsidTr="005506BE">
        <w:tc>
          <w:tcPr>
            <w:tcW w:w="407" w:type="dxa"/>
          </w:tcPr>
          <w:p w:rsidR="00AC2407" w:rsidRDefault="00AC2407" w:rsidP="005506BE">
            <w:r>
              <w:t>4387.</w:t>
            </w:r>
          </w:p>
        </w:tc>
        <w:tc>
          <w:tcPr>
            <w:tcW w:w="11453" w:type="dxa"/>
          </w:tcPr>
          <w:p w:rsidR="00AC2407" w:rsidRPr="00B713EC" w:rsidRDefault="00AC2407" w:rsidP="005506BE">
            <w:pPr>
              <w:rPr>
                <w:lang w:val="ru-RU"/>
              </w:rPr>
            </w:pPr>
            <w:r w:rsidRPr="00B713EC">
              <w:rPr>
                <w:lang w:val="ru-RU"/>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596" w:type="dxa"/>
          </w:tcPr>
          <w:p w:rsidR="00AC2407" w:rsidRDefault="00AC2407" w:rsidP="005506BE">
            <w:r>
              <w:t>22.02.2018</w:t>
            </w:r>
          </w:p>
        </w:tc>
      </w:tr>
      <w:tr w:rsidR="00AC2407" w:rsidTr="005506BE">
        <w:tc>
          <w:tcPr>
            <w:tcW w:w="407" w:type="dxa"/>
          </w:tcPr>
          <w:p w:rsidR="00AC2407" w:rsidRDefault="00AC2407" w:rsidP="005506BE">
            <w:r>
              <w:t>4388.</w:t>
            </w:r>
          </w:p>
        </w:tc>
        <w:tc>
          <w:tcPr>
            <w:tcW w:w="11453" w:type="dxa"/>
          </w:tcPr>
          <w:p w:rsidR="00AC2407" w:rsidRPr="00B713EC" w:rsidRDefault="00AC2407" w:rsidP="005506BE">
            <w:pPr>
              <w:rPr>
                <w:lang w:val="ru-RU"/>
              </w:rPr>
            </w:pPr>
            <w:r w:rsidRPr="00B713EC">
              <w:rPr>
                <w:lang w:val="ru-RU"/>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596" w:type="dxa"/>
          </w:tcPr>
          <w:p w:rsidR="00AC2407" w:rsidRDefault="00AC2407" w:rsidP="005506BE">
            <w:r>
              <w:t>22.02.2018</w:t>
            </w:r>
          </w:p>
        </w:tc>
      </w:tr>
      <w:tr w:rsidR="00AC2407" w:rsidTr="005506BE">
        <w:tc>
          <w:tcPr>
            <w:tcW w:w="407" w:type="dxa"/>
          </w:tcPr>
          <w:p w:rsidR="00AC2407" w:rsidRDefault="00AC2407" w:rsidP="005506BE">
            <w:r>
              <w:lastRenderedPageBreak/>
              <w:t>4389.</w:t>
            </w:r>
          </w:p>
        </w:tc>
        <w:tc>
          <w:tcPr>
            <w:tcW w:w="11453" w:type="dxa"/>
          </w:tcPr>
          <w:p w:rsidR="00AC2407" w:rsidRPr="00B713EC" w:rsidRDefault="00AC2407" w:rsidP="005506BE">
            <w:pPr>
              <w:rPr>
                <w:lang w:val="ru-RU"/>
              </w:rPr>
            </w:pPr>
            <w:r w:rsidRPr="00B713EC">
              <w:rPr>
                <w:lang w:val="ru-RU"/>
              </w:rPr>
              <w:t>Аудиозапись и ее текст под названием «</w:t>
            </w:r>
            <w:r>
              <w:t>Nokturnal</w:t>
            </w:r>
            <w:r w:rsidRPr="00B713EC">
              <w:rPr>
                <w:lang w:val="ru-RU"/>
              </w:rPr>
              <w:t xml:space="preserve"> </w:t>
            </w:r>
            <w:r>
              <w:t>Mortum</w:t>
            </w:r>
            <w:r w:rsidRPr="00B713EC">
              <w:rPr>
                <w:lang w:val="ru-RU"/>
              </w:rPr>
              <w:t xml:space="preserve">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w:t>
            </w:r>
            <w:r>
              <w:t>http</w:t>
            </w:r>
            <w:r w:rsidRPr="00B713EC">
              <w:rPr>
                <w:lang w:val="ru-RU"/>
              </w:rPr>
              <w:t>://</w:t>
            </w:r>
            <w:r>
              <w:t>zaycev</w:t>
            </w:r>
            <w:r w:rsidRPr="00B713EC">
              <w:rPr>
                <w:lang w:val="ru-RU"/>
              </w:rPr>
              <w:t>.</w:t>
            </w:r>
            <w:r>
              <w:t>net</w:t>
            </w:r>
            <w:r w:rsidRPr="00B713EC">
              <w:rPr>
                <w:lang w:val="ru-RU"/>
              </w:rPr>
              <w:t>/</w:t>
            </w:r>
            <w:r>
              <w:t>pages</w:t>
            </w:r>
            <w:r w:rsidRPr="00B713EC">
              <w:rPr>
                <w:lang w:val="ru-RU"/>
              </w:rPr>
              <w:t>/3139/313960.</w:t>
            </w:r>
            <w:r>
              <w:t>shtml</w:t>
            </w:r>
            <w:r w:rsidRPr="00B713EC">
              <w:rPr>
                <w:lang w:val="ru-RU"/>
              </w:rPr>
              <w:t xml:space="preserve"> </w:t>
            </w:r>
            <w:r>
              <w:t>http</w:t>
            </w:r>
            <w:r w:rsidRPr="00B713EC">
              <w:rPr>
                <w:lang w:val="ru-RU"/>
              </w:rPr>
              <w:t>://</w:t>
            </w:r>
            <w:r>
              <w:t>lyricsworld</w:t>
            </w:r>
            <w:r w:rsidRPr="00B713EC">
              <w:rPr>
                <w:lang w:val="ru-RU"/>
              </w:rPr>
              <w:t>.</w:t>
            </w:r>
            <w:r>
              <w:t>ru</w:t>
            </w:r>
            <w:r w:rsidRPr="00B713EC">
              <w:rPr>
                <w:lang w:val="ru-RU"/>
              </w:rPr>
              <w:t>/</w:t>
            </w:r>
            <w:r>
              <w:t>lyrics</w:t>
            </w:r>
            <w:r w:rsidRPr="00B713EC">
              <w:rPr>
                <w:lang w:val="ru-RU"/>
              </w:rPr>
              <w:t>/</w:t>
            </w:r>
            <w:r>
              <w:t>Nokturnal</w:t>
            </w:r>
            <w:r w:rsidRPr="00B713EC">
              <w:rPr>
                <w:lang w:val="ru-RU"/>
              </w:rPr>
              <w:t>-</w:t>
            </w:r>
            <w:r>
              <w:t>Mortum</w:t>
            </w:r>
            <w:r w:rsidRPr="00B713EC">
              <w:rPr>
                <w:lang w:val="ru-RU"/>
              </w:rPr>
              <w:t>/</w:t>
            </w:r>
            <w:r>
              <w:t>V</w:t>
            </w:r>
            <w:r w:rsidRPr="00B713EC">
              <w:rPr>
                <w:lang w:val="ru-RU"/>
              </w:rPr>
              <w:t>-</w:t>
            </w:r>
            <w:r>
              <w:t>ogne</w:t>
            </w:r>
            <w:r w:rsidRPr="00B713EC">
              <w:rPr>
                <w:lang w:val="ru-RU"/>
              </w:rPr>
              <w:t>-</w:t>
            </w:r>
            <w:r>
              <w:t>derevyannyih</w:t>
            </w:r>
            <w:r w:rsidRPr="00B713EC">
              <w:rPr>
                <w:lang w:val="ru-RU"/>
              </w:rPr>
              <w:t>-</w:t>
            </w:r>
            <w:r>
              <w:t>cerkvey</w:t>
            </w:r>
            <w:r w:rsidRPr="00B713EC">
              <w:rPr>
                <w:lang w:val="ru-RU"/>
              </w:rPr>
              <w:t>-15489.</w:t>
            </w:r>
            <w:r>
              <w:t>html</w:t>
            </w:r>
            <w:r w:rsidRPr="00B713EC">
              <w:rPr>
                <w:lang w:val="ru-RU"/>
              </w:rPr>
              <w:t xml:space="preserve"> </w:t>
            </w:r>
            <w:r>
              <w:t>https</w:t>
            </w:r>
            <w:r w:rsidRPr="00B713EC">
              <w:rPr>
                <w:lang w:val="ru-RU"/>
              </w:rPr>
              <w:t>://</w:t>
            </w:r>
            <w:r>
              <w:t>xmuzic</w:t>
            </w:r>
            <w:r w:rsidRPr="00B713EC">
              <w:rPr>
                <w:lang w:val="ru-RU"/>
              </w:rPr>
              <w:t>.</w:t>
            </w:r>
            <w:r>
              <w:t>me</w:t>
            </w:r>
            <w:r w:rsidRPr="00B713EC">
              <w:rPr>
                <w:lang w:val="ru-RU"/>
              </w:rPr>
              <w:t>/</w:t>
            </w:r>
            <w:r>
              <w:t>s</w:t>
            </w:r>
            <w:r w:rsidRPr="00B713EC">
              <w:rPr>
                <w:lang w:val="ru-RU"/>
              </w:rPr>
              <w:t>/1179339-</w:t>
            </w:r>
            <w:r>
              <w:t>Nokturnal</w:t>
            </w:r>
            <w:r w:rsidRPr="00B713EC">
              <w:rPr>
                <w:lang w:val="ru-RU"/>
              </w:rPr>
              <w:t>_</w:t>
            </w:r>
            <w:r>
              <w:t>Mortum</w:t>
            </w:r>
            <w:r w:rsidRPr="00B713EC">
              <w:rPr>
                <w:lang w:val="ru-RU"/>
              </w:rPr>
              <w:t>_-_</w:t>
            </w:r>
            <w:r>
              <w:t>V</w:t>
            </w:r>
            <w:r w:rsidRPr="00B713EC">
              <w:rPr>
                <w:lang w:val="ru-RU"/>
              </w:rPr>
              <w:t>_</w:t>
            </w:r>
            <w:r>
              <w:t>Ogne</w:t>
            </w:r>
            <w:r w:rsidRPr="00B713EC">
              <w:rPr>
                <w:lang w:val="ru-RU"/>
              </w:rPr>
              <w:t>_</w:t>
            </w:r>
            <w:r>
              <w:t>Derevyannyh</w:t>
            </w:r>
            <w:r w:rsidRPr="00B713EC">
              <w:rPr>
                <w:lang w:val="ru-RU"/>
              </w:rPr>
              <w:t xml:space="preserve">_ </w:t>
            </w:r>
            <w:r>
              <w:t>Cerkvej</w:t>
            </w:r>
            <w:r w:rsidRPr="00B713EC">
              <w:rPr>
                <w:lang w:val="ru-RU"/>
              </w:rPr>
              <w:t xml:space="preserve">/ </w:t>
            </w:r>
            <w:r>
              <w:t>http</w:t>
            </w:r>
            <w:r w:rsidRPr="00B713EC">
              <w:rPr>
                <w:lang w:val="ru-RU"/>
              </w:rPr>
              <w:t>://</w:t>
            </w:r>
            <w:r>
              <w:t>mp</w:t>
            </w:r>
            <w:r w:rsidRPr="00B713EC">
              <w:rPr>
                <w:lang w:val="ru-RU"/>
              </w:rPr>
              <w:t>3</w:t>
            </w:r>
            <w:r>
              <w:t>cc</w:t>
            </w:r>
            <w:r w:rsidRPr="00B713EC">
              <w:rPr>
                <w:lang w:val="ru-RU"/>
              </w:rPr>
              <w:t>.</w:t>
            </w:r>
            <w:r>
              <w:t>com</w:t>
            </w:r>
            <w:r w:rsidRPr="00B713EC">
              <w:rPr>
                <w:lang w:val="ru-RU"/>
              </w:rPr>
              <w:t>/</w:t>
            </w:r>
            <w:r>
              <w:t>m</w:t>
            </w:r>
            <w:r w:rsidRPr="00B713EC">
              <w:rPr>
                <w:lang w:val="ru-RU"/>
              </w:rPr>
              <w:t>/92354-</w:t>
            </w:r>
            <w:r>
              <w:t>nokturnal</w:t>
            </w:r>
            <w:r w:rsidRPr="00B713EC">
              <w:rPr>
                <w:lang w:val="ru-RU"/>
              </w:rPr>
              <w:t>-</w:t>
            </w:r>
            <w:r>
              <w:t>mortum</w:t>
            </w:r>
            <w:r w:rsidRPr="00B713EC">
              <w:rPr>
                <w:lang w:val="ru-RU"/>
              </w:rPr>
              <w:t>/7757590-</w:t>
            </w:r>
            <w:r>
              <w:t>v</w:t>
            </w:r>
            <w:r w:rsidRPr="00B713EC">
              <w:rPr>
                <w:lang w:val="ru-RU"/>
              </w:rPr>
              <w:t>-</w:t>
            </w:r>
            <w:r>
              <w:t>ogne</w:t>
            </w:r>
            <w:r w:rsidRPr="00B713EC">
              <w:rPr>
                <w:lang w:val="ru-RU"/>
              </w:rPr>
              <w:t>-</w:t>
            </w:r>
            <w:r>
              <w:t>derevyannyh</w:t>
            </w:r>
            <w:r w:rsidRPr="00B713EC">
              <w:rPr>
                <w:lang w:val="ru-RU"/>
              </w:rPr>
              <w:t>-</w:t>
            </w:r>
            <w:r>
              <w:t>cerkvej</w:t>
            </w:r>
            <w:r w:rsidRPr="00B713EC">
              <w:rPr>
                <w:lang w:val="ru-RU"/>
              </w:rPr>
              <w:t xml:space="preserve">/ </w:t>
            </w:r>
            <w:r>
              <w:t>http</w:t>
            </w:r>
            <w:r w:rsidRPr="00B713EC">
              <w:rPr>
                <w:lang w:val="ru-RU"/>
              </w:rPr>
              <w:t>://</w:t>
            </w:r>
            <w:r>
              <w:t>perevod</w:t>
            </w:r>
            <w:r w:rsidRPr="00B713EC">
              <w:rPr>
                <w:lang w:val="ru-RU"/>
              </w:rPr>
              <w:t>-</w:t>
            </w:r>
            <w:r>
              <w:t>tekst</w:t>
            </w:r>
            <w:r w:rsidRPr="00B713EC">
              <w:rPr>
                <w:lang w:val="ru-RU"/>
              </w:rPr>
              <w:t>-</w:t>
            </w:r>
            <w:r>
              <w:t>pesni</w:t>
            </w:r>
            <w:r w:rsidRPr="00B713EC">
              <w:rPr>
                <w:lang w:val="ru-RU"/>
              </w:rPr>
              <w:t>.</w:t>
            </w:r>
            <w:r>
              <w:t>ru</w:t>
            </w:r>
            <w:r w:rsidRPr="00B713EC">
              <w:rPr>
                <w:lang w:val="ru-RU"/>
              </w:rPr>
              <w:t>/</w:t>
            </w:r>
            <w:r>
              <w:t>nokturnal</w:t>
            </w:r>
            <w:r w:rsidRPr="00B713EC">
              <w:rPr>
                <w:lang w:val="ru-RU"/>
              </w:rPr>
              <w:t>-</w:t>
            </w:r>
            <w:r>
              <w:t>mortum</w:t>
            </w:r>
            <w:r w:rsidRPr="00B713EC">
              <w:rPr>
                <w:lang w:val="ru-RU"/>
              </w:rPr>
              <w:t>/</w:t>
            </w:r>
            <w:r>
              <w:t>tekst</w:t>
            </w:r>
            <w:r w:rsidRPr="00B713EC">
              <w:rPr>
                <w:lang w:val="ru-RU"/>
              </w:rPr>
              <w:t>-</w:t>
            </w:r>
            <w:r>
              <w:t>pesni</w:t>
            </w:r>
            <w:r w:rsidRPr="00B713EC">
              <w:rPr>
                <w:lang w:val="ru-RU"/>
              </w:rPr>
              <w:t>_</w:t>
            </w:r>
            <w:r>
              <w:t>v</w:t>
            </w:r>
            <w:r w:rsidRPr="00B713EC">
              <w:rPr>
                <w:lang w:val="ru-RU"/>
              </w:rPr>
              <w:t>-</w:t>
            </w:r>
            <w:r>
              <w:t>ogne</w:t>
            </w:r>
            <w:r w:rsidRPr="00B713EC">
              <w:rPr>
                <w:lang w:val="ru-RU"/>
              </w:rPr>
              <w:t>-</w:t>
            </w:r>
            <w:r>
              <w:t>derevyannih</w:t>
            </w:r>
            <w:r w:rsidRPr="00B713EC">
              <w:rPr>
                <w:lang w:val="ru-RU"/>
              </w:rPr>
              <w:t>-</w:t>
            </w:r>
            <w:r>
              <w:t>cerkvei</w:t>
            </w:r>
            <w:r w:rsidRPr="00B713EC">
              <w:rPr>
                <w:lang w:val="ru-RU"/>
              </w:rPr>
              <w:t>.</w:t>
            </w:r>
            <w:r>
              <w:t>htm</w:t>
            </w:r>
            <w:r w:rsidRPr="00B713EC">
              <w:rPr>
                <w:lang w:val="ru-RU"/>
              </w:rPr>
              <w:t xml:space="preserve"> </w:t>
            </w:r>
            <w:r>
              <w:t>http</w:t>
            </w:r>
            <w:r w:rsidRPr="00B713EC">
              <w:rPr>
                <w:lang w:val="ru-RU"/>
              </w:rPr>
              <w:t>://</w:t>
            </w:r>
            <w:r>
              <w:t>teksty</w:t>
            </w:r>
            <w:r w:rsidRPr="00B713EC">
              <w:rPr>
                <w:lang w:val="ru-RU"/>
              </w:rPr>
              <w:t>-</w:t>
            </w:r>
            <w:r>
              <w:t>pesenok</w:t>
            </w:r>
            <w:r w:rsidRPr="00B713EC">
              <w:rPr>
                <w:lang w:val="ru-RU"/>
              </w:rPr>
              <w:t>.</w:t>
            </w:r>
            <w:r>
              <w:t>ru</w:t>
            </w:r>
            <w:r w:rsidRPr="00B713EC">
              <w:rPr>
                <w:lang w:val="ru-RU"/>
              </w:rPr>
              <w:t>/</w:t>
            </w:r>
            <w:r>
              <w:t>nokturnal</w:t>
            </w:r>
            <w:r w:rsidRPr="00B713EC">
              <w:rPr>
                <w:lang w:val="ru-RU"/>
              </w:rPr>
              <w:t>-</w:t>
            </w:r>
            <w:r>
              <w:t>mortum</w:t>
            </w:r>
            <w:r w:rsidRPr="00B713EC">
              <w:rPr>
                <w:lang w:val="ru-RU"/>
              </w:rPr>
              <w:t>/</w:t>
            </w:r>
            <w:r>
              <w:t>tekst</w:t>
            </w:r>
            <w:r w:rsidRPr="00B713EC">
              <w:rPr>
                <w:lang w:val="ru-RU"/>
              </w:rPr>
              <w:t>-</w:t>
            </w:r>
            <w:r>
              <w:t>pesni</w:t>
            </w:r>
            <w:r w:rsidRPr="00B713EC">
              <w:rPr>
                <w:lang w:val="ru-RU"/>
              </w:rPr>
              <w:t>-</w:t>
            </w:r>
            <w:r>
              <w:t>v</w:t>
            </w:r>
            <w:r w:rsidRPr="00B713EC">
              <w:rPr>
                <w:lang w:val="ru-RU"/>
              </w:rPr>
              <w:t>-</w:t>
            </w:r>
            <w:r>
              <w:t>ogne</w:t>
            </w:r>
            <w:r w:rsidRPr="00B713EC">
              <w:rPr>
                <w:lang w:val="ru-RU"/>
              </w:rPr>
              <w:t>-</w:t>
            </w:r>
            <w:r>
              <w:t>derevyannyh</w:t>
            </w:r>
            <w:r w:rsidRPr="00B713EC">
              <w:rPr>
                <w:lang w:val="ru-RU"/>
              </w:rPr>
              <w:t>-</w:t>
            </w:r>
            <w:r>
              <w:t>cerkvej</w:t>
            </w:r>
            <w:r w:rsidRPr="00B713EC">
              <w:rPr>
                <w:lang w:val="ru-RU"/>
              </w:rPr>
              <w:t xml:space="preserve">/1117934/ </w:t>
            </w:r>
            <w:r>
              <w:t>http</w:t>
            </w:r>
            <w:r w:rsidRPr="00B713EC">
              <w:rPr>
                <w:lang w:val="ru-RU"/>
              </w:rPr>
              <w:t>://</w:t>
            </w:r>
            <w:r>
              <w:t>www</w:t>
            </w:r>
            <w:r w:rsidRPr="00B713EC">
              <w:rPr>
                <w:lang w:val="ru-RU"/>
              </w:rPr>
              <w:t>.</w:t>
            </w:r>
            <w:r>
              <w:t>megalyrics</w:t>
            </w:r>
            <w:r w:rsidRPr="00B713EC">
              <w:rPr>
                <w:lang w:val="ru-RU"/>
              </w:rPr>
              <w:t>.</w:t>
            </w:r>
            <w:r>
              <w:t>ru</w:t>
            </w:r>
            <w:r w:rsidRPr="00B713EC">
              <w:rPr>
                <w:lang w:val="ru-RU"/>
              </w:rPr>
              <w:t>/</w:t>
            </w:r>
            <w:r>
              <w:t>lyric</w:t>
            </w:r>
            <w:r w:rsidRPr="00B713EC">
              <w:rPr>
                <w:lang w:val="ru-RU"/>
              </w:rPr>
              <w:t>/</w:t>
            </w:r>
            <w:r>
              <w:t>nokturnal</w:t>
            </w:r>
            <w:r w:rsidRPr="00B713EC">
              <w:rPr>
                <w:lang w:val="ru-RU"/>
              </w:rPr>
              <w:t>-</w:t>
            </w:r>
            <w:r>
              <w:t>mortum</w:t>
            </w:r>
            <w:r w:rsidRPr="00B713EC">
              <w:rPr>
                <w:lang w:val="ru-RU"/>
              </w:rPr>
              <w:t>/</w:t>
            </w:r>
            <w:r>
              <w:t>v</w:t>
            </w:r>
            <w:r w:rsidRPr="00B713EC">
              <w:rPr>
                <w:lang w:val="ru-RU"/>
              </w:rPr>
              <w:t>-</w:t>
            </w:r>
            <w:r>
              <w:t>oghnie</w:t>
            </w:r>
            <w:r w:rsidRPr="00B713EC">
              <w:rPr>
                <w:lang w:val="ru-RU"/>
              </w:rPr>
              <w:t>-</w:t>
            </w:r>
            <w:r>
              <w:t>dierieviannykh</w:t>
            </w:r>
            <w:r w:rsidRPr="00B713EC">
              <w:rPr>
                <w:lang w:val="ru-RU"/>
              </w:rPr>
              <w:t>-</w:t>
            </w:r>
            <w:r>
              <w:t>tsierkviei</w:t>
            </w:r>
            <w:r w:rsidRPr="00B713EC">
              <w:rPr>
                <w:lang w:val="ru-RU"/>
              </w:rPr>
              <w:t>.</w:t>
            </w:r>
            <w:r>
              <w:t>htm</w:t>
            </w:r>
            <w:r w:rsidRPr="00B713EC">
              <w:rPr>
                <w:lang w:val="ru-RU"/>
              </w:rPr>
              <w:t xml:space="preserve"> (решение Заволжского районного суда г. Ярославля от 15.12.2017);</w:t>
            </w:r>
          </w:p>
        </w:tc>
        <w:tc>
          <w:tcPr>
            <w:tcW w:w="596" w:type="dxa"/>
          </w:tcPr>
          <w:p w:rsidR="00AC2407" w:rsidRDefault="00AC2407" w:rsidP="005506BE">
            <w:r>
              <w:t>28.02.2018</w:t>
            </w:r>
          </w:p>
        </w:tc>
      </w:tr>
      <w:tr w:rsidR="00AC2407" w:rsidTr="005506BE">
        <w:tc>
          <w:tcPr>
            <w:tcW w:w="407" w:type="dxa"/>
          </w:tcPr>
          <w:p w:rsidR="00AC2407" w:rsidRDefault="00AC2407" w:rsidP="005506BE">
            <w:r>
              <w:t>4390.</w:t>
            </w:r>
          </w:p>
        </w:tc>
        <w:tc>
          <w:tcPr>
            <w:tcW w:w="11453" w:type="dxa"/>
          </w:tcPr>
          <w:p w:rsidR="00AC2407" w:rsidRPr="00B713EC" w:rsidRDefault="00AC2407" w:rsidP="005506BE">
            <w:pPr>
              <w:rPr>
                <w:lang w:val="ru-RU"/>
              </w:rPr>
            </w:pPr>
            <w:r w:rsidRPr="00B713EC">
              <w:rPr>
                <w:lang w:val="ru-RU"/>
              </w:rPr>
              <w:t>Аудиозапись и ее текст под названием «</w:t>
            </w:r>
            <w:r>
              <w:t>Warriors</w:t>
            </w:r>
            <w:r w:rsidRPr="00B713EC">
              <w:rPr>
                <w:lang w:val="ru-RU"/>
              </w:rPr>
              <w:t>_</w:t>
            </w:r>
            <w:r>
              <w:t>of</w:t>
            </w:r>
            <w:r w:rsidRPr="00B713EC">
              <w:rPr>
                <w:lang w:val="ru-RU"/>
              </w:rPr>
              <w:t>_</w:t>
            </w:r>
            <w:r>
              <w:t>Zion</w:t>
            </w:r>
            <w:r w:rsidRPr="00B713EC">
              <w:rPr>
                <w:lang w:val="ru-RU"/>
              </w:rPr>
              <w:t xml:space="preserve">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w:t>
            </w:r>
            <w:r>
              <w:t>https</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v</w:t>
            </w:r>
            <w:r w:rsidRPr="00B713EC">
              <w:rPr>
                <w:lang w:val="ru-RU"/>
              </w:rPr>
              <w:t>=</w:t>
            </w:r>
            <w:r>
              <w:t>pByKqNXtax</w:t>
            </w:r>
            <w:r w:rsidRPr="00B713EC">
              <w:rPr>
                <w:lang w:val="ru-RU"/>
              </w:rPr>
              <w:t xml:space="preserve">4 </w:t>
            </w:r>
            <w:r>
              <w:t>http</w:t>
            </w:r>
            <w:r w:rsidRPr="00B713EC">
              <w:rPr>
                <w:lang w:val="ru-RU"/>
              </w:rPr>
              <w:t>:/</w:t>
            </w:r>
            <w:r>
              <w:t>rutracker</w:t>
            </w:r>
            <w:r w:rsidRPr="00B713EC">
              <w:rPr>
                <w:lang w:val="ru-RU"/>
              </w:rPr>
              <w:t>.</w:t>
            </w:r>
            <w:r>
              <w:t>org</w:t>
            </w:r>
            <w:r w:rsidRPr="00B713EC">
              <w:rPr>
                <w:lang w:val="ru-RU"/>
              </w:rPr>
              <w:t>/</w:t>
            </w:r>
            <w:r>
              <w:t>forum</w:t>
            </w:r>
            <w:r w:rsidRPr="00B713EC">
              <w:rPr>
                <w:lang w:val="ru-RU"/>
              </w:rPr>
              <w:t>/</w:t>
            </w:r>
            <w:r>
              <w:t>viewtopic</w:t>
            </w:r>
            <w:r w:rsidRPr="00B713EC">
              <w:rPr>
                <w:lang w:val="ru-RU"/>
              </w:rPr>
              <w:t>.</w:t>
            </w:r>
            <w:r>
              <w:t>php</w:t>
            </w:r>
            <w:r w:rsidRPr="00B713EC">
              <w:rPr>
                <w:lang w:val="ru-RU"/>
              </w:rPr>
              <w:t>?</w:t>
            </w:r>
            <w:r>
              <w:t>t</w:t>
            </w:r>
            <w:r w:rsidRPr="00B713EC">
              <w:rPr>
                <w:lang w:val="ru-RU"/>
              </w:rPr>
              <w:t xml:space="preserve">=5400687 </w:t>
            </w:r>
            <w:r>
              <w:t>https</w:t>
            </w:r>
            <w:r w:rsidRPr="00B713EC">
              <w:rPr>
                <w:lang w:val="ru-RU"/>
              </w:rPr>
              <w:t>://</w:t>
            </w:r>
            <w:r>
              <w:t>warriorsofzion</w:t>
            </w:r>
            <w:r w:rsidRPr="00B713EC">
              <w:rPr>
                <w:lang w:val="ru-RU"/>
              </w:rPr>
              <w:t>.</w:t>
            </w:r>
            <w:r>
              <w:t>bandcamp</w:t>
            </w:r>
            <w:r w:rsidRPr="00B713EC">
              <w:rPr>
                <w:lang w:val="ru-RU"/>
              </w:rPr>
              <w:t>.</w:t>
            </w:r>
            <w:r>
              <w:t>com</w:t>
            </w:r>
            <w:r w:rsidRPr="00B713EC">
              <w:rPr>
                <w:lang w:val="ru-RU"/>
              </w:rPr>
              <w:t>/</w:t>
            </w:r>
            <w:r>
              <w:t>track</w:t>
            </w:r>
            <w:r w:rsidRPr="00B713EC">
              <w:rPr>
                <w:lang w:val="ru-RU"/>
              </w:rPr>
              <w:t>/--8 (решение Заволжского районного суда г. Ярославля от 15.12.2017);</w:t>
            </w:r>
          </w:p>
        </w:tc>
        <w:tc>
          <w:tcPr>
            <w:tcW w:w="596" w:type="dxa"/>
          </w:tcPr>
          <w:p w:rsidR="00AC2407" w:rsidRDefault="00AC2407" w:rsidP="005506BE">
            <w:r>
              <w:t>28.02.2018</w:t>
            </w:r>
          </w:p>
        </w:tc>
      </w:tr>
      <w:tr w:rsidR="00AC2407" w:rsidTr="005506BE">
        <w:tc>
          <w:tcPr>
            <w:tcW w:w="407" w:type="dxa"/>
          </w:tcPr>
          <w:p w:rsidR="00AC2407" w:rsidRDefault="00AC2407" w:rsidP="005506BE">
            <w:r>
              <w:t>4391.</w:t>
            </w:r>
          </w:p>
        </w:tc>
        <w:tc>
          <w:tcPr>
            <w:tcW w:w="11453" w:type="dxa"/>
          </w:tcPr>
          <w:p w:rsidR="00AC2407" w:rsidRPr="00B713EC" w:rsidRDefault="00AC2407" w:rsidP="005506BE">
            <w:pPr>
              <w:rPr>
                <w:lang w:val="ru-RU"/>
              </w:rPr>
            </w:pPr>
            <w:r w:rsidRPr="00B713EC">
              <w:rPr>
                <w:lang w:val="ru-RU"/>
              </w:rPr>
              <w:t>Аудиозапись и ее текст под названием «</w:t>
            </w:r>
            <w:r>
              <w:t>Warriors</w:t>
            </w:r>
            <w:r w:rsidRPr="00B713EC">
              <w:rPr>
                <w:lang w:val="ru-RU"/>
              </w:rPr>
              <w:t>_</w:t>
            </w:r>
            <w:r>
              <w:t>Of</w:t>
            </w:r>
            <w:r w:rsidRPr="00B713EC">
              <w:rPr>
                <w:lang w:val="ru-RU"/>
              </w:rPr>
              <w:t>_</w:t>
            </w:r>
            <w:r>
              <w:t>Zion</w:t>
            </w:r>
            <w:r w:rsidRPr="00B713EC">
              <w:rPr>
                <w:lang w:val="ru-RU"/>
              </w:rPr>
              <w:t xml:space="preserve">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w:t>
            </w:r>
            <w:r>
              <w:t>https</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v</w:t>
            </w:r>
            <w:r w:rsidRPr="00B713EC">
              <w:rPr>
                <w:lang w:val="ru-RU"/>
              </w:rPr>
              <w:t>=9</w:t>
            </w:r>
            <w:r>
              <w:t>g</w:t>
            </w:r>
            <w:r w:rsidRPr="00B713EC">
              <w:rPr>
                <w:lang w:val="ru-RU"/>
              </w:rPr>
              <w:t>-</w:t>
            </w:r>
            <w:r>
              <w:t>SNOWHQgw</w:t>
            </w:r>
            <w:r w:rsidRPr="00B713EC">
              <w:rPr>
                <w:lang w:val="ru-RU"/>
              </w:rPr>
              <w:t xml:space="preserve"> </w:t>
            </w:r>
            <w:r>
              <w:t>https</w:t>
            </w:r>
            <w:r w:rsidRPr="00B713EC">
              <w:rPr>
                <w:lang w:val="ru-RU"/>
              </w:rPr>
              <w:t>://</w:t>
            </w:r>
            <w:r>
              <w:t>warriorsofzion</w:t>
            </w:r>
            <w:r w:rsidRPr="00B713EC">
              <w:rPr>
                <w:lang w:val="ru-RU"/>
              </w:rPr>
              <w:t>.</w:t>
            </w:r>
            <w:r>
              <w:t>bandcamp</w:t>
            </w:r>
            <w:r w:rsidRPr="00B713EC">
              <w:rPr>
                <w:lang w:val="ru-RU"/>
              </w:rPr>
              <w:t>.</w:t>
            </w:r>
            <w:r>
              <w:t>com</w:t>
            </w:r>
            <w:r w:rsidRPr="00B713EC">
              <w:rPr>
                <w:lang w:val="ru-RU"/>
              </w:rPr>
              <w:t>/</w:t>
            </w:r>
            <w:r>
              <w:t>track</w:t>
            </w:r>
            <w:r w:rsidRPr="00B713EC">
              <w:rPr>
                <w:lang w:val="ru-RU"/>
              </w:rPr>
              <w:t>/--5 (решение Заволжского районного суда г. Ярославля от 15.12.2017);</w:t>
            </w:r>
          </w:p>
        </w:tc>
        <w:tc>
          <w:tcPr>
            <w:tcW w:w="596" w:type="dxa"/>
          </w:tcPr>
          <w:p w:rsidR="00AC2407" w:rsidRDefault="00AC2407" w:rsidP="005506BE">
            <w:r>
              <w:t>28.02.2018</w:t>
            </w:r>
          </w:p>
        </w:tc>
      </w:tr>
      <w:tr w:rsidR="00AC2407" w:rsidTr="005506BE">
        <w:tc>
          <w:tcPr>
            <w:tcW w:w="407" w:type="dxa"/>
          </w:tcPr>
          <w:p w:rsidR="00AC2407" w:rsidRDefault="00AC2407" w:rsidP="005506BE">
            <w:r>
              <w:t>4392.</w:t>
            </w:r>
          </w:p>
        </w:tc>
        <w:tc>
          <w:tcPr>
            <w:tcW w:w="11453" w:type="dxa"/>
          </w:tcPr>
          <w:p w:rsidR="00AC2407" w:rsidRPr="00B713EC" w:rsidRDefault="00AC2407" w:rsidP="005506BE">
            <w:pPr>
              <w:rPr>
                <w:lang w:val="ru-RU"/>
              </w:rPr>
            </w:pPr>
            <w:r w:rsidRPr="00B713EC">
              <w:rPr>
                <w:lang w:val="ru-RU"/>
              </w:rPr>
              <w:t xml:space="preserve">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w:t>
            </w:r>
            <w:r>
              <w:t>http</w:t>
            </w:r>
            <w:r w:rsidRPr="00B713EC">
              <w:rPr>
                <w:lang w:val="ru-RU"/>
              </w:rPr>
              <w:t>://</w:t>
            </w:r>
            <w:r>
              <w:t>onesong</w:t>
            </w:r>
            <w:r w:rsidRPr="00B713EC">
              <w:rPr>
                <w:lang w:val="ru-RU"/>
              </w:rPr>
              <w:t>.</w:t>
            </w:r>
            <w:r>
              <w:t>ru</w:t>
            </w:r>
            <w:r w:rsidRPr="00B713EC">
              <w:rPr>
                <w:lang w:val="ru-RU"/>
              </w:rPr>
              <w:t>/3/</w:t>
            </w:r>
            <w:r>
              <w:t>Velimor</w:t>
            </w:r>
            <w:r w:rsidRPr="00B713EC">
              <w:rPr>
                <w:lang w:val="ru-RU"/>
              </w:rPr>
              <w:t>/</w:t>
            </w:r>
            <w:r>
              <w:t>tekst</w:t>
            </w:r>
            <w:r w:rsidRPr="00B713EC">
              <w:rPr>
                <w:lang w:val="ru-RU"/>
              </w:rPr>
              <w:t>-</w:t>
            </w:r>
            <w:r>
              <w:t>pesni</w:t>
            </w:r>
            <w:r w:rsidRPr="00B713EC">
              <w:rPr>
                <w:lang w:val="ru-RU"/>
              </w:rPr>
              <w:t>-</w:t>
            </w:r>
            <w:r>
              <w:t>Yahveblud</w:t>
            </w:r>
            <w:r w:rsidRPr="00B713EC">
              <w:rPr>
                <w:lang w:val="ru-RU"/>
              </w:rPr>
              <w:t xml:space="preserve"> </w:t>
            </w:r>
            <w:r>
              <w:t>https</w:t>
            </w:r>
            <w:r w:rsidRPr="00B713EC">
              <w:rPr>
                <w:lang w:val="ru-RU"/>
              </w:rPr>
              <w:t>://</w:t>
            </w:r>
            <w:r>
              <w:t>playvk</w:t>
            </w:r>
            <w:r w:rsidRPr="00B713EC">
              <w:rPr>
                <w:lang w:val="ru-RU"/>
              </w:rPr>
              <w:t>.</w:t>
            </w:r>
            <w:r>
              <w:t>com</w:t>
            </w:r>
            <w:r w:rsidRPr="00B713EC">
              <w:rPr>
                <w:lang w:val="ru-RU"/>
              </w:rPr>
              <w:t>/</w:t>
            </w:r>
            <w:r>
              <w:t>song</w:t>
            </w:r>
            <w:r w:rsidRPr="00B713EC">
              <w:rPr>
                <w:lang w:val="ru-RU"/>
              </w:rPr>
              <w:t>/</w:t>
            </w:r>
            <w:r>
              <w:t>Be</w:t>
            </w:r>
            <w:r w:rsidRPr="00B713EC">
              <w:rPr>
                <w:lang w:val="ru-RU"/>
              </w:rPr>
              <w:t>лим</w:t>
            </w:r>
            <w:r>
              <w:t>op</w:t>
            </w:r>
            <w:r w:rsidRPr="00B713EC">
              <w:rPr>
                <w:lang w:val="ru-RU"/>
              </w:rPr>
              <w:t>/Я</w:t>
            </w:r>
            <w:r>
              <w:t>x</w:t>
            </w:r>
            <w:r w:rsidRPr="00B713EC">
              <w:rPr>
                <w:lang w:val="ru-RU"/>
              </w:rPr>
              <w:t>в</w:t>
            </w:r>
            <w:r>
              <w:t>e</w:t>
            </w:r>
            <w:r w:rsidRPr="00B713EC">
              <w:rPr>
                <w:lang w:val="ru-RU"/>
              </w:rPr>
              <w:t>бл</w:t>
            </w:r>
            <w:r>
              <w:t>y</w:t>
            </w:r>
            <w:r w:rsidRPr="00B713EC">
              <w:rPr>
                <w:lang w:val="ru-RU"/>
              </w:rPr>
              <w:t xml:space="preserve">д/ </w:t>
            </w:r>
            <w:r>
              <w:t>https</w:t>
            </w:r>
            <w:r w:rsidRPr="00B713EC">
              <w:rPr>
                <w:lang w:val="ru-RU"/>
              </w:rPr>
              <w:t>://</w:t>
            </w:r>
            <w:r>
              <w:t>zf</w:t>
            </w:r>
            <w:r w:rsidRPr="00B713EC">
              <w:rPr>
                <w:lang w:val="ru-RU"/>
              </w:rPr>
              <w:t>.</w:t>
            </w:r>
            <w:r>
              <w:t>fm</w:t>
            </w:r>
            <w:r w:rsidRPr="00B713EC">
              <w:rPr>
                <w:lang w:val="ru-RU"/>
              </w:rPr>
              <w:t>/</w:t>
            </w:r>
            <w:r>
              <w:t>song</w:t>
            </w:r>
            <w:r w:rsidRPr="00B713EC">
              <w:rPr>
                <w:lang w:val="ru-RU"/>
              </w:rPr>
              <w:t xml:space="preserve">/5484651 </w:t>
            </w:r>
            <w:r>
              <w:t>https</w:t>
            </w:r>
            <w:r w:rsidRPr="00B713EC">
              <w:rPr>
                <w:lang w:val="ru-RU"/>
              </w:rPr>
              <w:t>://</w:t>
            </w:r>
            <w:r>
              <w:t>webkind</w:t>
            </w:r>
            <w:r w:rsidRPr="00B713EC">
              <w:rPr>
                <w:lang w:val="ru-RU"/>
              </w:rPr>
              <w:t>.</w:t>
            </w:r>
            <w:r>
              <w:t>ru</w:t>
            </w:r>
            <w:r w:rsidRPr="00B713EC">
              <w:rPr>
                <w:lang w:val="ru-RU"/>
              </w:rPr>
              <w:t>/</w:t>
            </w:r>
            <w:r>
              <w:t>text</w:t>
            </w:r>
            <w:r w:rsidRPr="00B713EC">
              <w:rPr>
                <w:lang w:val="ru-RU"/>
              </w:rPr>
              <w:t>/502528894_60617567</w:t>
            </w:r>
            <w:r>
              <w:t>p</w:t>
            </w:r>
            <w:r w:rsidRPr="00B713EC">
              <w:rPr>
                <w:lang w:val="ru-RU"/>
              </w:rPr>
              <w:t>628294703_</w:t>
            </w:r>
            <w:r>
              <w:t>text</w:t>
            </w:r>
            <w:r w:rsidRPr="00B713EC">
              <w:rPr>
                <w:lang w:val="ru-RU"/>
              </w:rPr>
              <w:t>_</w:t>
            </w:r>
            <w:r>
              <w:t>pesni</w:t>
            </w:r>
            <w:r w:rsidRPr="00B713EC">
              <w:rPr>
                <w:lang w:val="ru-RU"/>
              </w:rPr>
              <w:t>_</w:t>
            </w:r>
            <w:r>
              <w:t>yahveblud</w:t>
            </w:r>
            <w:r w:rsidRPr="00B713EC">
              <w:rPr>
                <w:lang w:val="ru-RU"/>
              </w:rPr>
              <w:t>.</w:t>
            </w:r>
            <w:r>
              <w:t>html</w:t>
            </w:r>
            <w:r w:rsidRPr="00B713EC">
              <w:rPr>
                <w:lang w:val="ru-RU"/>
              </w:rPr>
              <w:t xml:space="preserve"> (решение Заволжского районного суда г. Ярославля от 15.12.2017);</w:t>
            </w:r>
          </w:p>
        </w:tc>
        <w:tc>
          <w:tcPr>
            <w:tcW w:w="596" w:type="dxa"/>
          </w:tcPr>
          <w:p w:rsidR="00AC2407" w:rsidRDefault="00AC2407" w:rsidP="005506BE">
            <w:r>
              <w:t>28.02.2018</w:t>
            </w:r>
          </w:p>
        </w:tc>
      </w:tr>
      <w:tr w:rsidR="00AC2407" w:rsidTr="005506BE">
        <w:tc>
          <w:tcPr>
            <w:tcW w:w="407" w:type="dxa"/>
          </w:tcPr>
          <w:p w:rsidR="00AC2407" w:rsidRDefault="00AC2407" w:rsidP="005506BE">
            <w:r>
              <w:lastRenderedPageBreak/>
              <w:t>4393.</w:t>
            </w:r>
          </w:p>
        </w:tc>
        <w:tc>
          <w:tcPr>
            <w:tcW w:w="11453" w:type="dxa"/>
          </w:tcPr>
          <w:p w:rsidR="00AC2407" w:rsidRPr="00B713EC" w:rsidRDefault="00AC2407" w:rsidP="005506BE">
            <w:pPr>
              <w:rPr>
                <w:lang w:val="ru-RU"/>
              </w:rPr>
            </w:pPr>
            <w:r w:rsidRPr="00B713EC">
              <w:rPr>
                <w:lang w:val="ru-RU"/>
              </w:rPr>
              <w:t xml:space="preserve">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w:t>
            </w:r>
            <w:r>
              <w:t>http</w:t>
            </w:r>
            <w:r w:rsidRPr="00B713EC">
              <w:rPr>
                <w:lang w:val="ru-RU"/>
              </w:rPr>
              <w:t>://</w:t>
            </w:r>
            <w:r>
              <w:t>zaycev</w:t>
            </w:r>
            <w:r w:rsidRPr="00B713EC">
              <w:rPr>
                <w:lang w:val="ru-RU"/>
              </w:rPr>
              <w:t>.</w:t>
            </w:r>
            <w:r>
              <w:t>net</w:t>
            </w:r>
            <w:r w:rsidRPr="00B713EC">
              <w:rPr>
                <w:lang w:val="ru-RU"/>
              </w:rPr>
              <w:t>/</w:t>
            </w:r>
            <w:r>
              <w:t>pages</w:t>
            </w:r>
            <w:r w:rsidRPr="00B713EC">
              <w:rPr>
                <w:lang w:val="ru-RU"/>
              </w:rPr>
              <w:t>/23203/2320365.</w:t>
            </w:r>
            <w:r>
              <w:t>shtml</w:t>
            </w:r>
            <w:r w:rsidRPr="00B713EC">
              <w:rPr>
                <w:lang w:val="ru-RU"/>
              </w:rPr>
              <w:t xml:space="preserve"> </w:t>
            </w:r>
            <w:r>
              <w:t>http</w:t>
            </w:r>
            <w:r w:rsidRPr="00B713EC">
              <w:rPr>
                <w:lang w:val="ru-RU"/>
              </w:rPr>
              <w:t>://</w:t>
            </w:r>
            <w:r>
              <w:t>www</w:t>
            </w:r>
            <w:r w:rsidRPr="00B713EC">
              <w:rPr>
                <w:lang w:val="ru-RU"/>
              </w:rPr>
              <w:t>.</w:t>
            </w:r>
            <w:r>
              <w:t>jooov</w:t>
            </w:r>
            <w:r w:rsidRPr="00B713EC">
              <w:rPr>
                <w:lang w:val="ru-RU"/>
              </w:rPr>
              <w:t>.</w:t>
            </w:r>
            <w:r>
              <w:t>net</w:t>
            </w:r>
            <w:r w:rsidRPr="00B713EC">
              <w:rPr>
                <w:lang w:val="ru-RU"/>
              </w:rPr>
              <w:t>/</w:t>
            </w:r>
            <w:r>
              <w:t>text</w:t>
            </w:r>
            <w:r w:rsidRPr="00B713EC">
              <w:rPr>
                <w:lang w:val="ru-RU"/>
              </w:rPr>
              <w:t>/1390332/</w:t>
            </w:r>
            <w:r>
              <w:t>izmoroz</w:t>
            </w:r>
            <w:r w:rsidRPr="00B713EC">
              <w:rPr>
                <w:lang w:val="ru-RU"/>
              </w:rPr>
              <w:t>-</w:t>
            </w:r>
            <w:r>
              <w:t>tserkov</w:t>
            </w:r>
            <w:r w:rsidRPr="00B713EC">
              <w:rPr>
                <w:lang w:val="ru-RU"/>
              </w:rPr>
              <w:t>_</w:t>
            </w:r>
            <w:r>
              <w:t>chto</w:t>
            </w:r>
            <w:r w:rsidRPr="00B713EC">
              <w:rPr>
                <w:lang w:val="ru-RU"/>
              </w:rPr>
              <w:t>_</w:t>
            </w:r>
            <w:r>
              <w:t>gorit</w:t>
            </w:r>
            <w:r w:rsidRPr="00B713EC">
              <w:rPr>
                <w:lang w:val="ru-RU"/>
              </w:rPr>
              <w:t>_</w:t>
            </w:r>
            <w:r>
              <w:t>pod</w:t>
            </w:r>
            <w:r w:rsidRPr="00B713EC">
              <w:rPr>
                <w:lang w:val="ru-RU"/>
              </w:rPr>
              <w:t>_</w:t>
            </w:r>
            <w:r>
              <w:t>goroy</w:t>
            </w:r>
            <w:r w:rsidRPr="00B713EC">
              <w:rPr>
                <w:lang w:val="ru-RU"/>
              </w:rPr>
              <w:t>.</w:t>
            </w:r>
            <w:r>
              <w:t>htmls</w:t>
            </w:r>
            <w:r w:rsidRPr="00B713EC">
              <w:rPr>
                <w:lang w:val="ru-RU"/>
              </w:rPr>
              <w:t xml:space="preserve"> </w:t>
            </w:r>
            <w:r>
              <w:t>https</w:t>
            </w:r>
            <w:r w:rsidRPr="00B713EC">
              <w:rPr>
                <w:lang w:val="ru-RU"/>
              </w:rPr>
              <w:t>://</w:t>
            </w:r>
            <w:r>
              <w:t>music</w:t>
            </w:r>
            <w:r w:rsidRPr="00B713EC">
              <w:rPr>
                <w:lang w:val="ru-RU"/>
              </w:rPr>
              <w:t>.</w:t>
            </w:r>
            <w:r>
              <w:t>yandex</w:t>
            </w:r>
            <w:r w:rsidRPr="00B713EC">
              <w:rPr>
                <w:lang w:val="ru-RU"/>
              </w:rPr>
              <w:t>.</w:t>
            </w:r>
            <w:r>
              <w:t>ru</w:t>
            </w:r>
            <w:r w:rsidRPr="00B713EC">
              <w:rPr>
                <w:lang w:val="ru-RU"/>
              </w:rPr>
              <w:t>/</w:t>
            </w:r>
            <w:r>
              <w:t>album</w:t>
            </w:r>
            <w:r w:rsidRPr="00B713EC">
              <w:rPr>
                <w:lang w:val="ru-RU"/>
              </w:rPr>
              <w:t>/4071782/</w:t>
            </w:r>
            <w:r>
              <w:t>track</w:t>
            </w:r>
            <w:r w:rsidRPr="00B713EC">
              <w:rPr>
                <w:lang w:val="ru-RU"/>
              </w:rPr>
              <w:t>/33306522?</w:t>
            </w:r>
            <w:r>
              <w:t>from</w:t>
            </w:r>
            <w:r w:rsidRPr="00B713EC">
              <w:rPr>
                <w:lang w:val="ru-RU"/>
              </w:rPr>
              <w:t>=</w:t>
            </w:r>
            <w:r>
              <w:t>serp</w:t>
            </w:r>
            <w:r w:rsidRPr="00B713EC">
              <w:rPr>
                <w:lang w:val="ru-RU"/>
              </w:rPr>
              <w:t xml:space="preserve"> </w:t>
            </w:r>
            <w:r>
              <w:t>https</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v</w:t>
            </w:r>
            <w:r w:rsidRPr="00B713EC">
              <w:rPr>
                <w:lang w:val="ru-RU"/>
              </w:rPr>
              <w:t>=</w:t>
            </w:r>
            <w:r>
              <w:t>QDZCWZFL</w:t>
            </w:r>
            <w:r w:rsidRPr="00B713EC">
              <w:rPr>
                <w:lang w:val="ru-RU"/>
              </w:rPr>
              <w:t>-</w:t>
            </w:r>
            <w:r>
              <w:t>IM</w:t>
            </w:r>
            <w:r w:rsidRPr="00B713EC">
              <w:rPr>
                <w:lang w:val="ru-RU"/>
              </w:rPr>
              <w:t xml:space="preserve"> </w:t>
            </w:r>
            <w:r>
              <w:t>http</w:t>
            </w:r>
            <w:r w:rsidRPr="00B713EC">
              <w:rPr>
                <w:lang w:val="ru-RU"/>
              </w:rPr>
              <w:t>://</w:t>
            </w:r>
            <w:r>
              <w:t>altwall</w:t>
            </w:r>
            <w:r w:rsidRPr="00B713EC">
              <w:rPr>
                <w:lang w:val="ru-RU"/>
              </w:rPr>
              <w:t>.</w:t>
            </w:r>
            <w:r>
              <w:t>net</w:t>
            </w:r>
            <w:r w:rsidRPr="00B713EC">
              <w:rPr>
                <w:lang w:val="ru-RU"/>
              </w:rPr>
              <w:t>/</w:t>
            </w:r>
            <w:r>
              <w:t>texts</w:t>
            </w:r>
            <w:r w:rsidRPr="00B713EC">
              <w:rPr>
                <w:lang w:val="ru-RU"/>
              </w:rPr>
              <w:t>.</w:t>
            </w:r>
            <w:r>
              <w:t>php</w:t>
            </w:r>
            <w:r w:rsidRPr="00B713EC">
              <w:rPr>
                <w:lang w:val="ru-RU"/>
              </w:rPr>
              <w:t>?</w:t>
            </w:r>
            <w:r>
              <w:t>show</w:t>
            </w:r>
            <w:r w:rsidRPr="00B713EC">
              <w:rPr>
                <w:lang w:val="ru-RU"/>
              </w:rPr>
              <w:t>=</w:t>
            </w:r>
            <w:r>
              <w:t>izmoroz</w:t>
            </w:r>
            <w:r w:rsidRPr="00B713EC">
              <w:rPr>
                <w:lang w:val="ru-RU"/>
              </w:rPr>
              <w:t>&amp;</w:t>
            </w:r>
            <w:r>
              <w:t>number</w:t>
            </w:r>
            <w:r w:rsidRPr="00B713EC">
              <w:rPr>
                <w:lang w:val="ru-RU"/>
              </w:rPr>
              <w:t xml:space="preserve">=140844 </w:t>
            </w:r>
            <w:r>
              <w:t>https</w:t>
            </w:r>
            <w:r w:rsidRPr="00B713EC">
              <w:rPr>
                <w:lang w:val="ru-RU"/>
              </w:rPr>
              <w:t>://</w:t>
            </w:r>
            <w:r>
              <w:t>xmuzic</w:t>
            </w:r>
            <w:r w:rsidRPr="00B713EC">
              <w:rPr>
                <w:lang w:val="ru-RU"/>
              </w:rPr>
              <w:t>.</w:t>
            </w:r>
            <w:r>
              <w:t>me</w:t>
            </w:r>
            <w:r w:rsidRPr="00B713EC">
              <w:rPr>
                <w:lang w:val="ru-RU"/>
              </w:rPr>
              <w:t>/</w:t>
            </w:r>
            <w:r>
              <w:t>s</w:t>
            </w:r>
            <w:r w:rsidRPr="00B713EC">
              <w:rPr>
                <w:lang w:val="ru-RU"/>
              </w:rPr>
              <w:t>/48792065-</w:t>
            </w:r>
            <w:r>
              <w:t>Izmoroz</w:t>
            </w:r>
            <w:r w:rsidRPr="00B713EC">
              <w:rPr>
                <w:lang w:val="ru-RU"/>
              </w:rPr>
              <w:t>_-_</w:t>
            </w:r>
            <w:r>
              <w:t>Cerkov</w:t>
            </w:r>
            <w:r w:rsidRPr="00B713EC">
              <w:rPr>
                <w:lang w:val="ru-RU"/>
              </w:rPr>
              <w:t>_</w:t>
            </w:r>
            <w:r>
              <w:t>CHto</w:t>
            </w:r>
            <w:r w:rsidRPr="00B713EC">
              <w:rPr>
                <w:lang w:val="ru-RU"/>
              </w:rPr>
              <w:t>_</w:t>
            </w:r>
            <w:r>
              <w:t>Gorit</w:t>
            </w:r>
            <w:r w:rsidRPr="00B713EC">
              <w:rPr>
                <w:lang w:val="ru-RU"/>
              </w:rPr>
              <w:t>_</w:t>
            </w:r>
            <w:r>
              <w:t>Pod</w:t>
            </w:r>
            <w:r w:rsidRPr="00B713EC">
              <w:rPr>
                <w:lang w:val="ru-RU"/>
              </w:rPr>
              <w:t>_</w:t>
            </w:r>
            <w:r>
              <w:t>Goroj</w:t>
            </w:r>
            <w:r w:rsidRPr="00B713EC">
              <w:rPr>
                <w:lang w:val="ru-RU"/>
              </w:rPr>
              <w:t>/ (решение Заволжского районного суда г. Ярославля от 15.12.2017);</w:t>
            </w:r>
          </w:p>
        </w:tc>
        <w:tc>
          <w:tcPr>
            <w:tcW w:w="596" w:type="dxa"/>
          </w:tcPr>
          <w:p w:rsidR="00AC2407" w:rsidRDefault="00AC2407" w:rsidP="005506BE">
            <w:r>
              <w:t>28.02.2018</w:t>
            </w:r>
          </w:p>
        </w:tc>
      </w:tr>
      <w:tr w:rsidR="00AC2407" w:rsidTr="005506BE">
        <w:tc>
          <w:tcPr>
            <w:tcW w:w="407" w:type="dxa"/>
          </w:tcPr>
          <w:p w:rsidR="00AC2407" w:rsidRDefault="00AC2407" w:rsidP="005506BE">
            <w:r>
              <w:t>4394.</w:t>
            </w:r>
          </w:p>
        </w:tc>
        <w:tc>
          <w:tcPr>
            <w:tcW w:w="11453" w:type="dxa"/>
          </w:tcPr>
          <w:p w:rsidR="00AC2407" w:rsidRPr="00B713EC" w:rsidRDefault="00AC2407" w:rsidP="005506BE">
            <w:pPr>
              <w:rPr>
                <w:lang w:val="ru-RU"/>
              </w:rPr>
            </w:pPr>
            <w:r w:rsidRPr="00B713EC">
              <w:rPr>
                <w:lang w:val="ru-RU"/>
              </w:rPr>
              <w:t xml:space="preserve">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w:t>
            </w:r>
            <w:r>
              <w:t>https</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v</w:t>
            </w:r>
            <w:r w:rsidRPr="00B713EC">
              <w:rPr>
                <w:lang w:val="ru-RU"/>
              </w:rPr>
              <w:t>=6</w:t>
            </w:r>
            <w:r>
              <w:t>m</w:t>
            </w:r>
            <w:r w:rsidRPr="00B713EC">
              <w:rPr>
                <w:lang w:val="ru-RU"/>
              </w:rPr>
              <w:t>5</w:t>
            </w:r>
            <w:r>
              <w:t>S</w:t>
            </w:r>
            <w:r w:rsidRPr="00B713EC">
              <w:rPr>
                <w:lang w:val="ru-RU"/>
              </w:rPr>
              <w:t>3</w:t>
            </w:r>
            <w:r>
              <w:t>F</w:t>
            </w:r>
            <w:r w:rsidRPr="00B713EC">
              <w:rPr>
                <w:lang w:val="ru-RU"/>
              </w:rPr>
              <w:t>0</w:t>
            </w:r>
            <w:r>
              <w:t>ydw</w:t>
            </w:r>
            <w:r w:rsidRPr="00B713EC">
              <w:rPr>
                <w:lang w:val="ru-RU"/>
              </w:rPr>
              <w:t xml:space="preserve">8 </w:t>
            </w:r>
            <w:r>
              <w:t>http</w:t>
            </w:r>
            <w:r w:rsidRPr="00B713EC">
              <w:rPr>
                <w:lang w:val="ru-RU"/>
              </w:rPr>
              <w:t>://</w:t>
            </w:r>
            <w:r>
              <w:t>tekstanet</w:t>
            </w:r>
            <w:r w:rsidRPr="00B713EC">
              <w:rPr>
                <w:lang w:val="ru-RU"/>
              </w:rPr>
              <w:t>.</w:t>
            </w:r>
            <w:r>
              <w:t>ru</w:t>
            </w:r>
            <w:r w:rsidRPr="00B713EC">
              <w:rPr>
                <w:lang w:val="ru-RU"/>
              </w:rPr>
              <w:t>/10/</w:t>
            </w:r>
            <w:r>
              <w:t>Korroziya</w:t>
            </w:r>
            <w:r w:rsidRPr="00B713EC">
              <w:rPr>
                <w:lang w:val="ru-RU"/>
              </w:rPr>
              <w:t>-</w:t>
            </w:r>
            <w:r>
              <w:t>Metalla</w:t>
            </w:r>
            <w:r w:rsidRPr="00B713EC">
              <w:rPr>
                <w:lang w:val="ru-RU"/>
              </w:rPr>
              <w:t>/</w:t>
            </w:r>
            <w:r>
              <w:t>tekst</w:t>
            </w:r>
            <w:r w:rsidRPr="00B713EC">
              <w:rPr>
                <w:lang w:val="ru-RU"/>
              </w:rPr>
              <w:t>-</w:t>
            </w:r>
            <w:r>
              <w:t>pesni</w:t>
            </w:r>
            <w:r w:rsidRPr="00B713EC">
              <w:rPr>
                <w:lang w:val="ru-RU"/>
              </w:rPr>
              <w:t>-</w:t>
            </w:r>
            <w:r>
              <w:t>Antitsunar</w:t>
            </w:r>
            <w:r w:rsidRPr="00B713EC">
              <w:rPr>
                <w:lang w:val="ru-RU"/>
              </w:rPr>
              <w:t>---</w:t>
            </w:r>
            <w:r>
              <w:t>Antizog</w:t>
            </w:r>
            <w:r w:rsidRPr="00B713EC">
              <w:rPr>
                <w:lang w:val="ru-RU"/>
              </w:rPr>
              <w:t xml:space="preserve"> </w:t>
            </w:r>
            <w:r>
              <w:t>http</w:t>
            </w:r>
            <w:r w:rsidRPr="00B713EC">
              <w:rPr>
                <w:lang w:val="ru-RU"/>
              </w:rPr>
              <w:t>://</w:t>
            </w:r>
            <w:r>
              <w:t>pesenok</w:t>
            </w:r>
            <w:r w:rsidRPr="00B713EC">
              <w:rPr>
                <w:lang w:val="ru-RU"/>
              </w:rPr>
              <w:t>.</w:t>
            </w:r>
            <w:r>
              <w:t>ru</w:t>
            </w:r>
            <w:r w:rsidRPr="00B713EC">
              <w:rPr>
                <w:lang w:val="ru-RU"/>
              </w:rPr>
              <w:t>/</w:t>
            </w:r>
            <w:r>
              <w:t>l</w:t>
            </w:r>
            <w:r w:rsidRPr="00B713EC">
              <w:rPr>
                <w:lang w:val="ru-RU"/>
              </w:rPr>
              <w:t>0/</w:t>
            </w:r>
            <w:r>
              <w:t>Korroziya</w:t>
            </w:r>
            <w:r w:rsidRPr="00B713EC">
              <w:rPr>
                <w:lang w:val="ru-RU"/>
              </w:rPr>
              <w:t>-</w:t>
            </w:r>
            <w:r>
              <w:t>Metalla</w:t>
            </w:r>
            <w:r w:rsidRPr="00B713EC">
              <w:rPr>
                <w:lang w:val="ru-RU"/>
              </w:rPr>
              <w:t>/</w:t>
            </w:r>
            <w:r>
              <w:t>tekst</w:t>
            </w:r>
            <w:r w:rsidRPr="00B713EC">
              <w:rPr>
                <w:lang w:val="ru-RU"/>
              </w:rPr>
              <w:t>-</w:t>
            </w:r>
            <w:r>
              <w:t>pesni</w:t>
            </w:r>
            <w:r w:rsidRPr="00B713EC">
              <w:rPr>
                <w:lang w:val="ru-RU"/>
              </w:rPr>
              <w:t>-</w:t>
            </w:r>
            <w:r>
              <w:t>Antitsunar</w:t>
            </w:r>
            <w:r w:rsidRPr="00B713EC">
              <w:rPr>
                <w:lang w:val="ru-RU"/>
              </w:rPr>
              <w:t>---</w:t>
            </w:r>
            <w:r>
              <w:t>Antizog</w:t>
            </w:r>
            <w:r w:rsidRPr="00B713EC">
              <w:rPr>
                <w:lang w:val="ru-RU"/>
              </w:rPr>
              <w:t xml:space="preserve"> </w:t>
            </w:r>
            <w:r>
              <w:t>http</w:t>
            </w:r>
            <w:r w:rsidRPr="00B713EC">
              <w:rPr>
                <w:lang w:val="ru-RU"/>
              </w:rPr>
              <w:t>://</w:t>
            </w:r>
            <w:r>
              <w:t>kinopesenki</w:t>
            </w:r>
            <w:r w:rsidRPr="00B713EC">
              <w:rPr>
                <w:lang w:val="ru-RU"/>
              </w:rPr>
              <w:t>.</w:t>
            </w:r>
            <w:r>
              <w:t>ru</w:t>
            </w:r>
            <w:r w:rsidRPr="00B713EC">
              <w:rPr>
                <w:lang w:val="ru-RU"/>
              </w:rPr>
              <w:t>/</w:t>
            </w:r>
            <w:r>
              <w:t>pecenka</w:t>
            </w:r>
            <w:r w:rsidRPr="00B713EC">
              <w:rPr>
                <w:lang w:val="ru-RU"/>
              </w:rPr>
              <w:t>/</w:t>
            </w:r>
            <w:r>
              <w:t>korrozija</w:t>
            </w:r>
            <w:r w:rsidRPr="00B713EC">
              <w:rPr>
                <w:lang w:val="ru-RU"/>
              </w:rPr>
              <w:t>-</w:t>
            </w:r>
            <w:r>
              <w:t>metalla</w:t>
            </w:r>
            <w:r w:rsidRPr="00B713EC">
              <w:rPr>
                <w:lang w:val="ru-RU"/>
              </w:rPr>
              <w:t>_</w:t>
            </w:r>
            <w:r>
              <w:t>antitsunar</w:t>
            </w:r>
            <w:r w:rsidRPr="00B713EC">
              <w:rPr>
                <w:lang w:val="ru-RU"/>
              </w:rPr>
              <w:t>-</w:t>
            </w:r>
            <w:r>
              <w:t>antizog</w:t>
            </w:r>
            <w:r w:rsidRPr="00B713EC">
              <w:rPr>
                <w:lang w:val="ru-RU"/>
              </w:rPr>
              <w:t xml:space="preserve"> (решение Заволжского районного суда г. Ярославля от 15.12.2017);</w:t>
            </w:r>
          </w:p>
        </w:tc>
        <w:tc>
          <w:tcPr>
            <w:tcW w:w="596" w:type="dxa"/>
          </w:tcPr>
          <w:p w:rsidR="00AC2407" w:rsidRDefault="00AC2407" w:rsidP="005506BE">
            <w:r>
              <w:t>28.02.2018</w:t>
            </w:r>
          </w:p>
        </w:tc>
      </w:tr>
      <w:tr w:rsidR="00AC2407" w:rsidTr="005506BE">
        <w:tc>
          <w:tcPr>
            <w:tcW w:w="407" w:type="dxa"/>
          </w:tcPr>
          <w:p w:rsidR="00AC2407" w:rsidRDefault="00AC2407" w:rsidP="005506BE">
            <w:r>
              <w:t>4395.</w:t>
            </w:r>
          </w:p>
        </w:tc>
        <w:tc>
          <w:tcPr>
            <w:tcW w:w="11453" w:type="dxa"/>
          </w:tcPr>
          <w:p w:rsidR="00AC2407" w:rsidRPr="00B713EC" w:rsidRDefault="00AC2407" w:rsidP="005506BE">
            <w:pPr>
              <w:rPr>
                <w:lang w:val="ru-RU"/>
              </w:rPr>
            </w:pPr>
            <w:r w:rsidRPr="00B713EC">
              <w:rPr>
                <w:lang w:val="ru-RU"/>
              </w:rPr>
              <w:t xml:space="preserve">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w:t>
            </w:r>
            <w:r>
              <w:t>https</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v</w:t>
            </w:r>
            <w:r w:rsidRPr="00B713EC">
              <w:rPr>
                <w:lang w:val="ru-RU"/>
              </w:rPr>
              <w:t>=_</w:t>
            </w:r>
            <w:r>
              <w:t>zh</w:t>
            </w:r>
            <w:r w:rsidRPr="00B713EC">
              <w:rPr>
                <w:lang w:val="ru-RU"/>
              </w:rPr>
              <w:t>33</w:t>
            </w:r>
            <w:r>
              <w:t>OUdEY</w:t>
            </w:r>
            <w:r w:rsidRPr="00B713EC">
              <w:rPr>
                <w:lang w:val="ru-RU"/>
              </w:rPr>
              <w:t xml:space="preserve">8 </w:t>
            </w:r>
            <w:r>
              <w:t>https</w:t>
            </w:r>
            <w:r w:rsidRPr="00B713EC">
              <w:rPr>
                <w:lang w:val="ru-RU"/>
              </w:rPr>
              <w:t>://</w:t>
            </w:r>
            <w:r>
              <w:t>xmuzic</w:t>
            </w:r>
            <w:r w:rsidRPr="00B713EC">
              <w:rPr>
                <w:lang w:val="ru-RU"/>
              </w:rPr>
              <w:t>.</w:t>
            </w:r>
            <w:r>
              <w:t>me</w:t>
            </w:r>
            <w:r w:rsidRPr="00B713EC">
              <w:rPr>
                <w:lang w:val="ru-RU"/>
              </w:rPr>
              <w:t>/</w:t>
            </w:r>
            <w:r>
              <w:t>s</w:t>
            </w:r>
            <w:r w:rsidRPr="00B713EC">
              <w:rPr>
                <w:lang w:val="ru-RU"/>
              </w:rPr>
              <w:t>/52044168-</w:t>
            </w:r>
            <w:r>
              <w:t>Arya</w:t>
            </w:r>
            <w:r w:rsidRPr="00B713EC">
              <w:rPr>
                <w:lang w:val="ru-RU"/>
              </w:rPr>
              <w:t>_</w:t>
            </w:r>
            <w:r>
              <w:t>Varta</w:t>
            </w:r>
            <w:r w:rsidRPr="00B713EC">
              <w:rPr>
                <w:lang w:val="ru-RU"/>
              </w:rPr>
              <w:t>_</w:t>
            </w:r>
            <w:r>
              <w:t>Ar</w:t>
            </w:r>
            <w:r w:rsidRPr="00B713EC">
              <w:rPr>
                <w:lang w:val="ru-RU"/>
              </w:rPr>
              <w:t>_</w:t>
            </w:r>
            <w:r>
              <w:t>ya</w:t>
            </w:r>
            <w:r w:rsidRPr="00B713EC">
              <w:rPr>
                <w:lang w:val="ru-RU"/>
              </w:rPr>
              <w:t>_</w:t>
            </w:r>
            <w:r>
              <w:t>Varta</w:t>
            </w:r>
            <w:r w:rsidRPr="00B713EC">
              <w:rPr>
                <w:lang w:val="ru-RU"/>
              </w:rPr>
              <w:t>_-_</w:t>
            </w:r>
            <w:r>
              <w:t>Belaya</w:t>
            </w:r>
            <w:r w:rsidRPr="00B713EC">
              <w:rPr>
                <w:lang w:val="ru-RU"/>
              </w:rPr>
              <w:t>_</w:t>
            </w:r>
            <w:r>
              <w:t>strana</w:t>
            </w:r>
            <w:r w:rsidRPr="00B713EC">
              <w:rPr>
                <w:lang w:val="ru-RU"/>
              </w:rPr>
              <w:t xml:space="preserve">/ </w:t>
            </w:r>
            <w:r>
              <w:t>http</w:t>
            </w:r>
            <w:r w:rsidRPr="00B713EC">
              <w:rPr>
                <w:lang w:val="ru-RU"/>
              </w:rPr>
              <w:t>://</w:t>
            </w:r>
            <w:r>
              <w:t>berimus</w:t>
            </w:r>
            <w:r w:rsidRPr="00B713EC">
              <w:rPr>
                <w:lang w:val="ru-RU"/>
              </w:rPr>
              <w:t>.</w:t>
            </w:r>
            <w:r>
              <w:t>ru</w:t>
            </w:r>
            <w:r w:rsidRPr="00B713EC">
              <w:rPr>
                <w:lang w:val="ru-RU"/>
              </w:rPr>
              <w:t>/</w:t>
            </w:r>
            <w:r>
              <w:t>pecnia</w:t>
            </w:r>
            <w:r w:rsidRPr="00B713EC">
              <w:rPr>
                <w:lang w:val="ru-RU"/>
              </w:rPr>
              <w:t>/</w:t>
            </w:r>
            <w:r>
              <w:t>arja</w:t>
            </w:r>
            <w:r w:rsidRPr="00B713EC">
              <w:rPr>
                <w:lang w:val="ru-RU"/>
              </w:rPr>
              <w:t>-</w:t>
            </w:r>
            <w:r>
              <w:t>varta</w:t>
            </w:r>
            <w:r w:rsidRPr="00B713EC">
              <w:rPr>
                <w:lang w:val="ru-RU"/>
              </w:rPr>
              <w:t>-</w:t>
            </w:r>
            <w:r>
              <w:t>ar</w:t>
            </w:r>
            <w:r w:rsidRPr="00B713EC">
              <w:rPr>
                <w:lang w:val="ru-RU"/>
              </w:rPr>
              <w:t>-</w:t>
            </w:r>
            <w:r>
              <w:t>ja</w:t>
            </w:r>
            <w:r w:rsidRPr="00B713EC">
              <w:rPr>
                <w:lang w:val="ru-RU"/>
              </w:rPr>
              <w:t>-</w:t>
            </w:r>
            <w:r>
              <w:t>varta</w:t>
            </w:r>
            <w:r w:rsidRPr="00B713EC">
              <w:rPr>
                <w:lang w:val="ru-RU"/>
              </w:rPr>
              <w:t>_</w:t>
            </w:r>
            <w:r>
              <w:t>belaja</w:t>
            </w:r>
            <w:r w:rsidRPr="00B713EC">
              <w:rPr>
                <w:lang w:val="ru-RU"/>
              </w:rPr>
              <w:t>-</w:t>
            </w:r>
            <w:r>
              <w:t>strana</w:t>
            </w:r>
            <w:r w:rsidRPr="00B713EC">
              <w:rPr>
                <w:lang w:val="ru-RU"/>
              </w:rPr>
              <w:t xml:space="preserve"> (решение Заволжского районного суда г. Ярославля от 15.12.2017);</w:t>
            </w:r>
          </w:p>
        </w:tc>
        <w:tc>
          <w:tcPr>
            <w:tcW w:w="596" w:type="dxa"/>
          </w:tcPr>
          <w:p w:rsidR="00AC2407" w:rsidRDefault="00AC2407" w:rsidP="005506BE">
            <w:r>
              <w:t>28.02.2018</w:t>
            </w:r>
          </w:p>
        </w:tc>
      </w:tr>
      <w:tr w:rsidR="00AC2407" w:rsidTr="005506BE">
        <w:tc>
          <w:tcPr>
            <w:tcW w:w="407" w:type="dxa"/>
          </w:tcPr>
          <w:p w:rsidR="00AC2407" w:rsidRDefault="00AC2407" w:rsidP="005506BE">
            <w:r>
              <w:t>4396.</w:t>
            </w:r>
          </w:p>
        </w:tc>
        <w:tc>
          <w:tcPr>
            <w:tcW w:w="11453" w:type="dxa"/>
          </w:tcPr>
          <w:p w:rsidR="00AC2407" w:rsidRPr="00B713EC" w:rsidRDefault="00AC2407" w:rsidP="005506BE">
            <w:pPr>
              <w:rPr>
                <w:lang w:val="ru-RU"/>
              </w:rPr>
            </w:pPr>
            <w:r w:rsidRPr="00B713EC">
              <w:rPr>
                <w:lang w:val="ru-RU"/>
              </w:rPr>
              <w:t xml:space="preserve">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w:t>
            </w:r>
            <w:r>
              <w:t>http</w:t>
            </w:r>
            <w:r w:rsidRPr="00B713EC">
              <w:rPr>
                <w:lang w:val="ru-RU"/>
              </w:rPr>
              <w:t>://</w:t>
            </w:r>
            <w:r>
              <w:t>zaycev</w:t>
            </w:r>
            <w:r w:rsidRPr="00B713EC">
              <w:rPr>
                <w:lang w:val="ru-RU"/>
              </w:rPr>
              <w:t>.</w:t>
            </w:r>
            <w:r>
              <w:t>net</w:t>
            </w:r>
            <w:r w:rsidRPr="00B713EC">
              <w:rPr>
                <w:lang w:val="ru-RU"/>
              </w:rPr>
              <w:t>/</w:t>
            </w:r>
            <w:r>
              <w:t>pages</w:t>
            </w:r>
            <w:r w:rsidRPr="00B713EC">
              <w:rPr>
                <w:lang w:val="ru-RU"/>
              </w:rPr>
              <w:t>/24076/2407639.</w:t>
            </w:r>
            <w:r>
              <w:t>shtml</w:t>
            </w:r>
            <w:r w:rsidRPr="00B713EC">
              <w:rPr>
                <w:lang w:val="ru-RU"/>
              </w:rPr>
              <w:t xml:space="preserve"> </w:t>
            </w:r>
            <w:r>
              <w:t>https</w:t>
            </w:r>
            <w:r w:rsidRPr="00B713EC">
              <w:rPr>
                <w:lang w:val="ru-RU"/>
              </w:rPr>
              <w:t>://</w:t>
            </w:r>
            <w:r>
              <w:t>xmuzic</w:t>
            </w:r>
            <w:r w:rsidRPr="00B713EC">
              <w:rPr>
                <w:lang w:val="ru-RU"/>
              </w:rPr>
              <w:t>.</w:t>
            </w:r>
            <w:r>
              <w:t>me</w:t>
            </w:r>
            <w:r w:rsidRPr="00B713EC">
              <w:rPr>
                <w:lang w:val="ru-RU"/>
              </w:rPr>
              <w:t>/</w:t>
            </w:r>
            <w:r>
              <w:t>s</w:t>
            </w:r>
            <w:r w:rsidRPr="00B713EC">
              <w:rPr>
                <w:lang w:val="ru-RU"/>
              </w:rPr>
              <w:t>/12513905-</w:t>
            </w:r>
            <w:r>
              <w:t>PitBul</w:t>
            </w:r>
            <w:r w:rsidRPr="00B713EC">
              <w:rPr>
                <w:lang w:val="ru-RU"/>
              </w:rPr>
              <w:t>_-_</w:t>
            </w:r>
            <w:r>
              <w:t>Pit</w:t>
            </w:r>
            <w:r w:rsidRPr="00B713EC">
              <w:rPr>
                <w:lang w:val="ru-RU"/>
              </w:rPr>
              <w:t>_</w:t>
            </w:r>
            <w:r>
              <w:t>Bul</w:t>
            </w:r>
            <w:r w:rsidRPr="00B713EC">
              <w:rPr>
                <w:lang w:val="ru-RU"/>
              </w:rPr>
              <w:t>_-_</w:t>
            </w:r>
            <w:r>
              <w:t>Tushinskij</w:t>
            </w:r>
            <w:r w:rsidRPr="00B713EC">
              <w:rPr>
                <w:lang w:val="ru-RU"/>
              </w:rPr>
              <w:t>_</w:t>
            </w:r>
            <w:r>
              <w:t>topor</w:t>
            </w:r>
            <w:r w:rsidRPr="00B713EC">
              <w:rPr>
                <w:lang w:val="ru-RU"/>
              </w:rPr>
              <w:t xml:space="preserve">/ </w:t>
            </w:r>
            <w:r>
              <w:t>https</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v</w:t>
            </w:r>
            <w:r w:rsidRPr="00B713EC">
              <w:rPr>
                <w:lang w:val="ru-RU"/>
              </w:rPr>
              <w:t>=77</w:t>
            </w:r>
            <w:r>
              <w:t>nIvyI</w:t>
            </w:r>
            <w:r w:rsidRPr="00B713EC">
              <w:rPr>
                <w:lang w:val="ru-RU"/>
              </w:rPr>
              <w:t>0</w:t>
            </w:r>
            <w:r>
              <w:t>Axw</w:t>
            </w:r>
            <w:r w:rsidRPr="00B713EC">
              <w:rPr>
                <w:lang w:val="ru-RU"/>
              </w:rPr>
              <w:t xml:space="preserve"> (решение Заволжского районного суда г. Ярославля от 15.12.2017);</w:t>
            </w:r>
          </w:p>
        </w:tc>
        <w:tc>
          <w:tcPr>
            <w:tcW w:w="596" w:type="dxa"/>
          </w:tcPr>
          <w:p w:rsidR="00AC2407" w:rsidRDefault="00AC2407" w:rsidP="005506BE">
            <w:r>
              <w:t>28.02.2018</w:t>
            </w:r>
          </w:p>
        </w:tc>
      </w:tr>
      <w:tr w:rsidR="00AC2407" w:rsidTr="005506BE">
        <w:tc>
          <w:tcPr>
            <w:tcW w:w="407" w:type="dxa"/>
          </w:tcPr>
          <w:p w:rsidR="00AC2407" w:rsidRDefault="00AC2407" w:rsidP="005506BE">
            <w:r>
              <w:lastRenderedPageBreak/>
              <w:t>4397.</w:t>
            </w:r>
          </w:p>
        </w:tc>
        <w:tc>
          <w:tcPr>
            <w:tcW w:w="11453" w:type="dxa"/>
          </w:tcPr>
          <w:p w:rsidR="00AC2407" w:rsidRPr="00B713EC" w:rsidRDefault="00AC2407" w:rsidP="005506BE">
            <w:pPr>
              <w:rPr>
                <w:lang w:val="ru-RU"/>
              </w:rPr>
            </w:pPr>
            <w:r w:rsidRPr="00B713EC">
              <w:rPr>
                <w:lang w:val="ru-RU"/>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w:t>
            </w:r>
            <w:r>
              <w:t>Armenian</w:t>
            </w:r>
            <w:r w:rsidRPr="00B713EC">
              <w:rPr>
                <w:lang w:val="ru-RU"/>
              </w:rPr>
              <w:t xml:space="preserve"> </w:t>
            </w:r>
            <w:r>
              <w:t>fascism</w:t>
            </w:r>
            <w:r w:rsidRPr="00B713EC">
              <w:rPr>
                <w:lang w:val="ru-RU"/>
              </w:rPr>
              <w:t xml:space="preserve"> </w:t>
            </w:r>
            <w:r>
              <w:t>part</w:t>
            </w:r>
            <w:r w:rsidRPr="00B713EC">
              <w:rPr>
                <w:lang w:val="ru-RU"/>
              </w:rPr>
              <w:t xml:space="preserve"> 1 (</w:t>
            </w:r>
            <w:r>
              <w:t>http</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v</w:t>
            </w:r>
            <w:r w:rsidRPr="00B713EC">
              <w:rPr>
                <w:lang w:val="ru-RU"/>
              </w:rPr>
              <w:t>=</w:t>
            </w:r>
            <w:r>
              <w:t>De</w:t>
            </w:r>
            <w:r w:rsidRPr="00B713EC">
              <w:rPr>
                <w:lang w:val="ru-RU"/>
              </w:rPr>
              <w:t>-</w:t>
            </w:r>
            <w:r>
              <w:t>F</w:t>
            </w:r>
            <w:r w:rsidRPr="00B713EC">
              <w:rPr>
                <w:lang w:val="ru-RU"/>
              </w:rPr>
              <w:t>3</w:t>
            </w:r>
            <w:r>
              <w:t>OFq</w:t>
            </w:r>
            <w:r w:rsidRPr="00B713EC">
              <w:rPr>
                <w:lang w:val="ru-RU"/>
              </w:rPr>
              <w:t>2-8) -</w:t>
            </w:r>
            <w:r>
              <w:t>Armenian</w:t>
            </w:r>
            <w:r w:rsidRPr="00B713EC">
              <w:rPr>
                <w:lang w:val="ru-RU"/>
              </w:rPr>
              <w:t xml:space="preserve"> </w:t>
            </w:r>
            <w:r>
              <w:t>fascism</w:t>
            </w:r>
            <w:r w:rsidRPr="00B713EC">
              <w:rPr>
                <w:lang w:val="ru-RU"/>
              </w:rPr>
              <w:t xml:space="preserve"> </w:t>
            </w:r>
            <w:r>
              <w:t>part</w:t>
            </w:r>
            <w:r w:rsidRPr="00B713EC">
              <w:rPr>
                <w:lang w:val="ru-RU"/>
              </w:rPr>
              <w:t xml:space="preserve"> 2 (</w:t>
            </w:r>
            <w:r>
              <w:t>http</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v</w:t>
            </w:r>
            <w:r w:rsidRPr="00B713EC">
              <w:rPr>
                <w:lang w:val="ru-RU"/>
              </w:rPr>
              <w:t>=</w:t>
            </w:r>
            <w:r>
              <w:t>hBbuM</w:t>
            </w:r>
            <w:r w:rsidRPr="00B713EC">
              <w:rPr>
                <w:lang w:val="ru-RU"/>
              </w:rPr>
              <w:t>7</w:t>
            </w:r>
            <w:r>
              <w:t>Gq</w:t>
            </w:r>
            <w:r w:rsidRPr="00B713EC">
              <w:rPr>
                <w:lang w:val="ru-RU"/>
              </w:rPr>
              <w:t>4</w:t>
            </w:r>
            <w:r>
              <w:t>xY</w:t>
            </w:r>
            <w:r w:rsidRPr="00B713EC">
              <w:rPr>
                <w:lang w:val="ru-RU"/>
              </w:rPr>
              <w:t>) -</w:t>
            </w:r>
            <w:r>
              <w:t>Armenian</w:t>
            </w:r>
            <w:r w:rsidRPr="00B713EC">
              <w:rPr>
                <w:lang w:val="ru-RU"/>
              </w:rPr>
              <w:t xml:space="preserve"> </w:t>
            </w:r>
            <w:r>
              <w:t>fascism</w:t>
            </w:r>
            <w:r w:rsidRPr="00B713EC">
              <w:rPr>
                <w:lang w:val="ru-RU"/>
              </w:rPr>
              <w:t xml:space="preserve"> </w:t>
            </w:r>
            <w:r>
              <w:t>part</w:t>
            </w:r>
            <w:r w:rsidRPr="00B713EC">
              <w:rPr>
                <w:lang w:val="ru-RU"/>
              </w:rPr>
              <w:t xml:space="preserve"> 3 (</w:t>
            </w:r>
            <w:r>
              <w:t>http</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v</w:t>
            </w:r>
            <w:r w:rsidRPr="00B713EC">
              <w:rPr>
                <w:lang w:val="ru-RU"/>
              </w:rPr>
              <w:t>=</w:t>
            </w:r>
            <w:r>
              <w:t>BLejC</w:t>
            </w:r>
            <w:r w:rsidRPr="00B713EC">
              <w:rPr>
                <w:lang w:val="ru-RU"/>
              </w:rPr>
              <w:t>3</w:t>
            </w:r>
            <w:r>
              <w:t>OYdNk</w:t>
            </w:r>
            <w:r w:rsidRPr="00B713EC">
              <w:rPr>
                <w:lang w:val="ru-RU"/>
              </w:rPr>
              <w:t>) -</w:t>
            </w:r>
            <w:r>
              <w:t>Armenian</w:t>
            </w:r>
            <w:r w:rsidRPr="00B713EC">
              <w:rPr>
                <w:lang w:val="ru-RU"/>
              </w:rPr>
              <w:t xml:space="preserve"> </w:t>
            </w:r>
            <w:r>
              <w:t>fascism</w:t>
            </w:r>
            <w:r w:rsidRPr="00B713EC">
              <w:rPr>
                <w:lang w:val="ru-RU"/>
              </w:rPr>
              <w:t xml:space="preserve"> </w:t>
            </w:r>
            <w:r>
              <w:t>part</w:t>
            </w:r>
            <w:r w:rsidRPr="00B713EC">
              <w:rPr>
                <w:lang w:val="ru-RU"/>
              </w:rPr>
              <w:t xml:space="preserve"> 4 (</w:t>
            </w:r>
            <w:r>
              <w:t>http</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v</w:t>
            </w:r>
            <w:r w:rsidRPr="00B713EC">
              <w:rPr>
                <w:lang w:val="ru-RU"/>
              </w:rPr>
              <w:t>=</w:t>
            </w:r>
            <w:r>
              <w:t>Wanle</w:t>
            </w:r>
            <w:r w:rsidRPr="00B713EC">
              <w:rPr>
                <w:lang w:val="ru-RU"/>
              </w:rPr>
              <w:t>_</w:t>
            </w:r>
            <w:r>
              <w:t>EHEPA</w:t>
            </w:r>
            <w:r w:rsidRPr="00B713EC">
              <w:rPr>
                <w:lang w:val="ru-RU"/>
              </w:rPr>
              <w:t>) -</w:t>
            </w:r>
            <w:r>
              <w:t>Armenian</w:t>
            </w:r>
            <w:r w:rsidRPr="00B713EC">
              <w:rPr>
                <w:lang w:val="ru-RU"/>
              </w:rPr>
              <w:t xml:space="preserve"> </w:t>
            </w:r>
            <w:r>
              <w:t>fascism</w:t>
            </w:r>
            <w:r w:rsidRPr="00B713EC">
              <w:rPr>
                <w:lang w:val="ru-RU"/>
              </w:rPr>
              <w:t xml:space="preserve"> </w:t>
            </w:r>
            <w:r>
              <w:t>part</w:t>
            </w:r>
            <w:r w:rsidRPr="00B713EC">
              <w:rPr>
                <w:lang w:val="ru-RU"/>
              </w:rPr>
              <w:t xml:space="preserve"> 5 (</w:t>
            </w:r>
            <w:r>
              <w:t>http</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v</w:t>
            </w:r>
            <w:r w:rsidRPr="00B713EC">
              <w:rPr>
                <w:lang w:val="ru-RU"/>
              </w:rPr>
              <w:t>=</w:t>
            </w:r>
            <w:r>
              <w:t>TgqU</w:t>
            </w:r>
            <w:r w:rsidRPr="00B713EC">
              <w:rPr>
                <w:lang w:val="ru-RU"/>
              </w:rPr>
              <w:t>_</w:t>
            </w:r>
            <w:r>
              <w:t>pEp</w:t>
            </w:r>
            <w:r w:rsidRPr="00B713EC">
              <w:rPr>
                <w:lang w:val="ru-RU"/>
              </w:rPr>
              <w:t>32</w:t>
            </w:r>
            <w:r>
              <w:t>o</w:t>
            </w:r>
            <w:r w:rsidRPr="00B713EC">
              <w:rPr>
                <w:lang w:val="ru-RU"/>
              </w:rPr>
              <w:t>) -</w:t>
            </w:r>
            <w:r>
              <w:t>Armenian</w:t>
            </w:r>
            <w:r w:rsidRPr="00B713EC">
              <w:rPr>
                <w:lang w:val="ru-RU"/>
              </w:rPr>
              <w:t xml:space="preserve"> </w:t>
            </w:r>
            <w:r>
              <w:t>fascism</w:t>
            </w:r>
            <w:r w:rsidRPr="00B713EC">
              <w:rPr>
                <w:lang w:val="ru-RU"/>
              </w:rPr>
              <w:t xml:space="preserve"> </w:t>
            </w:r>
            <w:r>
              <w:t>part</w:t>
            </w:r>
            <w:r w:rsidRPr="00B713EC">
              <w:rPr>
                <w:lang w:val="ru-RU"/>
              </w:rPr>
              <w:t xml:space="preserve"> 6 (</w:t>
            </w:r>
            <w:r>
              <w:t>http</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v</w:t>
            </w:r>
            <w:r w:rsidRPr="00B713EC">
              <w:rPr>
                <w:lang w:val="ru-RU"/>
              </w:rPr>
              <w:t>=</w:t>
            </w:r>
            <w:r>
              <w:t>QM</w:t>
            </w:r>
            <w:r w:rsidRPr="00B713EC">
              <w:rPr>
                <w:lang w:val="ru-RU"/>
              </w:rPr>
              <w:t>_</w:t>
            </w:r>
            <w:r>
              <w:t>eBO</w:t>
            </w:r>
            <w:r w:rsidRPr="00B713EC">
              <w:rPr>
                <w:lang w:val="ru-RU"/>
              </w:rPr>
              <w:t>8</w:t>
            </w:r>
            <w:r>
              <w:t>Fcuo</w:t>
            </w:r>
            <w:r w:rsidRPr="00B713EC">
              <w:rPr>
                <w:lang w:val="ru-RU"/>
              </w:rPr>
              <w:t>) -</w:t>
            </w:r>
            <w:r>
              <w:t>Armenian</w:t>
            </w:r>
            <w:r w:rsidRPr="00B713EC">
              <w:rPr>
                <w:lang w:val="ru-RU"/>
              </w:rPr>
              <w:t xml:space="preserve"> </w:t>
            </w:r>
            <w:r>
              <w:t>fascism</w:t>
            </w:r>
            <w:r w:rsidRPr="00B713EC">
              <w:rPr>
                <w:lang w:val="ru-RU"/>
              </w:rPr>
              <w:t xml:space="preserve"> </w:t>
            </w:r>
            <w:r>
              <w:t>part</w:t>
            </w:r>
            <w:r w:rsidRPr="00B713EC">
              <w:rPr>
                <w:lang w:val="ru-RU"/>
              </w:rPr>
              <w:t xml:space="preserve"> 7 (</w:t>
            </w:r>
            <w:r>
              <w:t>http</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v</w:t>
            </w:r>
            <w:r w:rsidRPr="00B713EC">
              <w:rPr>
                <w:lang w:val="ru-RU"/>
              </w:rPr>
              <w:t>=</w:t>
            </w:r>
            <w:r>
              <w:t>aF</w:t>
            </w:r>
            <w:r w:rsidRPr="00B713EC">
              <w:rPr>
                <w:lang w:val="ru-RU"/>
              </w:rPr>
              <w:t>9</w:t>
            </w:r>
            <w:r>
              <w:t>mzFtGgsY</w:t>
            </w:r>
            <w:r w:rsidRPr="00B713EC">
              <w:rPr>
                <w:lang w:val="ru-RU"/>
              </w:rPr>
              <w:t>) -</w:t>
            </w:r>
            <w:r>
              <w:t>https</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v</w:t>
            </w:r>
            <w:r w:rsidRPr="00B713EC">
              <w:rPr>
                <w:lang w:val="ru-RU"/>
              </w:rPr>
              <w:t>=8</w:t>
            </w:r>
            <w:r>
              <w:t>tfKKdakwsl</w:t>
            </w:r>
            <w:r w:rsidRPr="00B713EC">
              <w:rPr>
                <w:lang w:val="ru-RU"/>
              </w:rPr>
              <w:t>&amp;</w:t>
            </w:r>
            <w:r>
              <w:t>t</w:t>
            </w:r>
            <w:r w:rsidRPr="00B713EC">
              <w:rPr>
                <w:lang w:val="ru-RU"/>
              </w:rPr>
              <w:t>=75</w:t>
            </w:r>
            <w:r>
              <w:t>s</w:t>
            </w:r>
            <w:r w:rsidRPr="00B713EC">
              <w:rPr>
                <w:lang w:val="ru-RU"/>
              </w:rPr>
              <w:t xml:space="preserve"> -</w:t>
            </w:r>
            <w:r>
              <w:t>https</w:t>
            </w:r>
            <w:r w:rsidRPr="00B713EC">
              <w:rPr>
                <w:lang w:val="ru-RU"/>
              </w:rPr>
              <w:t>://</w:t>
            </w:r>
            <w:r>
              <w:t>ok</w:t>
            </w:r>
            <w:r w:rsidRPr="00B713EC">
              <w:rPr>
                <w:lang w:val="ru-RU"/>
              </w:rPr>
              <w:t>.</w:t>
            </w:r>
            <w:r>
              <w:t>ru</w:t>
            </w:r>
            <w:r w:rsidRPr="00B713EC">
              <w:rPr>
                <w:lang w:val="ru-RU"/>
              </w:rPr>
              <w:t>/</w:t>
            </w:r>
            <w:r>
              <w:t>video</w:t>
            </w:r>
            <w:r w:rsidRPr="00B713EC">
              <w:rPr>
                <w:lang w:val="ru-RU"/>
              </w:rPr>
              <w:t>/30400581935 -</w:t>
            </w:r>
            <w:r>
              <w:t>https</w:t>
            </w:r>
            <w:r w:rsidRPr="00B713EC">
              <w:rPr>
                <w:lang w:val="ru-RU"/>
              </w:rPr>
              <w:t>://</w:t>
            </w:r>
            <w:r>
              <w:t>ok</w:t>
            </w:r>
            <w:r w:rsidRPr="00B713EC">
              <w:rPr>
                <w:lang w:val="ru-RU"/>
              </w:rPr>
              <w:t>.</w:t>
            </w:r>
            <w:r>
              <w:t>ru</w:t>
            </w:r>
            <w:r w:rsidRPr="00B713EC">
              <w:rPr>
                <w:lang w:val="ru-RU"/>
              </w:rPr>
              <w:t>/</w:t>
            </w:r>
            <w:r>
              <w:t>video</w:t>
            </w:r>
            <w:r w:rsidRPr="00B713EC">
              <w:rPr>
                <w:lang w:val="ru-RU"/>
              </w:rPr>
              <w:t>/200705970628 -</w:t>
            </w:r>
            <w:r>
              <w:t>https</w:t>
            </w:r>
            <w:r w:rsidRPr="00B713EC">
              <w:rPr>
                <w:lang w:val="ru-RU"/>
              </w:rPr>
              <w:t>://</w:t>
            </w:r>
            <w:r>
              <w:t>ok</w:t>
            </w:r>
            <w:r w:rsidRPr="00B713EC">
              <w:rPr>
                <w:lang w:val="ru-RU"/>
              </w:rPr>
              <w:t>.</w:t>
            </w:r>
            <w:r>
              <w:t>ru</w:t>
            </w:r>
            <w:r w:rsidRPr="00B713EC">
              <w:rPr>
                <w:lang w:val="ru-RU"/>
              </w:rPr>
              <w:t>/</w:t>
            </w:r>
            <w:r>
              <w:t>video</w:t>
            </w:r>
            <w:r w:rsidRPr="00B713EC">
              <w:rPr>
                <w:lang w:val="ru-RU"/>
              </w:rPr>
              <w:t>/10415706568 -</w:t>
            </w:r>
            <w:r>
              <w:t>https</w:t>
            </w:r>
            <w:r w:rsidRPr="00B713EC">
              <w:rPr>
                <w:lang w:val="ru-RU"/>
              </w:rPr>
              <w:t>://</w:t>
            </w:r>
            <w:r>
              <w:t>ok</w:t>
            </w:r>
            <w:r w:rsidRPr="00B713EC">
              <w:rPr>
                <w:lang w:val="ru-RU"/>
              </w:rPr>
              <w:t>.</w:t>
            </w:r>
            <w:r>
              <w:t>ru</w:t>
            </w:r>
            <w:r w:rsidRPr="00B713EC">
              <w:rPr>
                <w:lang w:val="ru-RU"/>
              </w:rPr>
              <w:t>/</w:t>
            </w:r>
            <w:r>
              <w:t>video</w:t>
            </w:r>
            <w:r w:rsidRPr="00B713EC">
              <w:rPr>
                <w:lang w:val="ru-RU"/>
              </w:rPr>
              <w:t>/238546260311 -</w:t>
            </w:r>
            <w:r>
              <w:t>https</w:t>
            </w:r>
            <w:r w:rsidRPr="00B713EC">
              <w:rPr>
                <w:lang w:val="ru-RU"/>
              </w:rPr>
              <w:t>://</w:t>
            </w:r>
            <w:r>
              <w:t>ok</w:t>
            </w:r>
            <w:r w:rsidRPr="00B713EC">
              <w:rPr>
                <w:lang w:val="ru-RU"/>
              </w:rPr>
              <w:t>.</w:t>
            </w:r>
            <w:r>
              <w:t>ru</w:t>
            </w:r>
            <w:r w:rsidRPr="00B713EC">
              <w:rPr>
                <w:lang w:val="ru-RU"/>
              </w:rPr>
              <w:t>/</w:t>
            </w:r>
            <w:r>
              <w:t>video</w:t>
            </w:r>
            <w:r w:rsidRPr="00B713EC">
              <w:rPr>
                <w:lang w:val="ru-RU"/>
              </w:rPr>
              <w:t>/19333911013 (решение Ленинского районного суда г. Ярославля от 08.08.2017);</w:t>
            </w:r>
          </w:p>
        </w:tc>
        <w:tc>
          <w:tcPr>
            <w:tcW w:w="596" w:type="dxa"/>
          </w:tcPr>
          <w:p w:rsidR="00AC2407" w:rsidRDefault="00AC2407" w:rsidP="005506BE">
            <w:r>
              <w:t>28.02.2018</w:t>
            </w:r>
          </w:p>
        </w:tc>
      </w:tr>
      <w:tr w:rsidR="00AC2407" w:rsidTr="005506BE">
        <w:tc>
          <w:tcPr>
            <w:tcW w:w="407" w:type="dxa"/>
          </w:tcPr>
          <w:p w:rsidR="00AC2407" w:rsidRDefault="00AC2407" w:rsidP="005506BE">
            <w:r>
              <w:t>4398.</w:t>
            </w:r>
          </w:p>
        </w:tc>
        <w:tc>
          <w:tcPr>
            <w:tcW w:w="11453" w:type="dxa"/>
          </w:tcPr>
          <w:p w:rsidR="00AC2407" w:rsidRPr="00B713EC" w:rsidRDefault="00AC2407" w:rsidP="005506BE">
            <w:pPr>
              <w:rPr>
                <w:lang w:val="ru-RU"/>
              </w:rPr>
            </w:pPr>
            <w:r w:rsidRPr="00B713EC">
              <w:rPr>
                <w:lang w:val="ru-RU"/>
              </w:rPr>
              <w:t xml:space="preserve">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w:t>
            </w:r>
            <w:r>
              <w:t>http</w:t>
            </w:r>
            <w:r w:rsidRPr="00B713EC">
              <w:rPr>
                <w:lang w:val="ru-RU"/>
              </w:rPr>
              <w:t>://</w:t>
            </w:r>
            <w:r>
              <w:t>zaycev</w:t>
            </w:r>
            <w:r w:rsidRPr="00B713EC">
              <w:rPr>
                <w:lang w:val="ru-RU"/>
              </w:rPr>
              <w:t>.</w:t>
            </w:r>
            <w:r>
              <w:t>net</w:t>
            </w:r>
            <w:r w:rsidRPr="00B713EC">
              <w:rPr>
                <w:lang w:val="ru-RU"/>
              </w:rPr>
              <w:t>/</w:t>
            </w:r>
            <w:r>
              <w:t>pages</w:t>
            </w:r>
            <w:r w:rsidRPr="00B713EC">
              <w:rPr>
                <w:lang w:val="ru-RU"/>
              </w:rPr>
              <w:t>/25897/2589716.</w:t>
            </w:r>
            <w:r>
              <w:t>shtml</w:t>
            </w:r>
            <w:r w:rsidRPr="00B713EC">
              <w:rPr>
                <w:lang w:val="ru-RU"/>
              </w:rPr>
              <w:t xml:space="preserve">, </w:t>
            </w:r>
            <w:r>
              <w:t>http</w:t>
            </w:r>
            <w:r w:rsidRPr="00B713EC">
              <w:rPr>
                <w:lang w:val="ru-RU"/>
              </w:rPr>
              <w:t>://</w:t>
            </w:r>
            <w:r>
              <w:t>vk</w:t>
            </w:r>
            <w:r w:rsidRPr="00B713EC">
              <w:rPr>
                <w:lang w:val="ru-RU"/>
              </w:rPr>
              <w:t>.</w:t>
            </w:r>
            <w:r>
              <w:t>com</w:t>
            </w:r>
            <w:r w:rsidRPr="00B713EC">
              <w:rPr>
                <w:lang w:val="ru-RU"/>
              </w:rPr>
              <w:t xml:space="preserve">/ </w:t>
            </w:r>
            <w:r>
              <w:t>audios</w:t>
            </w:r>
            <w:r w:rsidRPr="00B713EC">
              <w:rPr>
                <w:lang w:val="ru-RU"/>
              </w:rPr>
              <w:t>262332858 (решение Октябрьского районного суда города Санкт-Петербурга от 02.08.2016);</w:t>
            </w:r>
          </w:p>
        </w:tc>
        <w:tc>
          <w:tcPr>
            <w:tcW w:w="596" w:type="dxa"/>
          </w:tcPr>
          <w:p w:rsidR="00AC2407" w:rsidRDefault="00AC2407" w:rsidP="005506BE">
            <w:r>
              <w:t>28.02.2018</w:t>
            </w:r>
          </w:p>
        </w:tc>
      </w:tr>
      <w:tr w:rsidR="00AC2407" w:rsidTr="005506BE">
        <w:tc>
          <w:tcPr>
            <w:tcW w:w="407" w:type="dxa"/>
          </w:tcPr>
          <w:p w:rsidR="00AC2407" w:rsidRDefault="00AC2407" w:rsidP="005506BE">
            <w:r>
              <w:t>4399.</w:t>
            </w:r>
          </w:p>
        </w:tc>
        <w:tc>
          <w:tcPr>
            <w:tcW w:w="11453" w:type="dxa"/>
          </w:tcPr>
          <w:p w:rsidR="00AC2407" w:rsidRPr="00B713EC" w:rsidRDefault="00AC2407" w:rsidP="005506BE">
            <w:pPr>
              <w:rPr>
                <w:lang w:val="ru-RU"/>
              </w:rPr>
            </w:pPr>
            <w:r w:rsidRPr="00B713EC">
              <w:rPr>
                <w:lang w:val="ru-RU"/>
              </w:rPr>
              <w:t xml:space="preserve">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w:t>
            </w:r>
            <w:r>
              <w:t>https</w:t>
            </w:r>
            <w:r w:rsidRPr="00B713EC">
              <w:rPr>
                <w:lang w:val="ru-RU"/>
              </w:rPr>
              <w:t>://</w:t>
            </w:r>
            <w:r>
              <w:t>vk</w:t>
            </w:r>
            <w:r w:rsidRPr="00B713EC">
              <w:rPr>
                <w:lang w:val="ru-RU"/>
              </w:rPr>
              <w:t>/</w:t>
            </w:r>
            <w:r>
              <w:t>com</w:t>
            </w:r>
            <w:r w:rsidRPr="00B713EC">
              <w:rPr>
                <w:lang w:val="ru-RU"/>
              </w:rPr>
              <w:t>/</w:t>
            </w:r>
            <w:r>
              <w:t>video</w:t>
            </w:r>
            <w:r w:rsidRPr="00B713EC">
              <w:rPr>
                <w:lang w:val="ru-RU"/>
              </w:rPr>
              <w:t xml:space="preserve">-65708007_169250456 - </w:t>
            </w:r>
            <w:r>
              <w:t>https</w:t>
            </w:r>
            <w:r w:rsidRPr="00B713EC">
              <w:rPr>
                <w:lang w:val="ru-RU"/>
              </w:rPr>
              <w:t>://</w:t>
            </w:r>
            <w:r>
              <w:t>vk</w:t>
            </w:r>
            <w:r w:rsidRPr="00B713EC">
              <w:rPr>
                <w:lang w:val="ru-RU"/>
              </w:rPr>
              <w:t>/</w:t>
            </w:r>
            <w:r>
              <w:t>com</w:t>
            </w:r>
            <w:r w:rsidRPr="00B713EC">
              <w:rPr>
                <w:lang w:val="ru-RU"/>
              </w:rPr>
              <w:t>/</w:t>
            </w:r>
            <w:r>
              <w:t>video</w:t>
            </w:r>
            <w:r w:rsidRPr="00B713EC">
              <w:rPr>
                <w:lang w:val="ru-RU"/>
              </w:rPr>
              <w:t>-69729471_169589787 (решение Центрального районного суда г. Хабаровска от 16.11.2016);</w:t>
            </w:r>
          </w:p>
        </w:tc>
        <w:tc>
          <w:tcPr>
            <w:tcW w:w="596" w:type="dxa"/>
          </w:tcPr>
          <w:p w:rsidR="00AC2407" w:rsidRDefault="00AC2407" w:rsidP="005506BE">
            <w:r>
              <w:t>28.02.2018</w:t>
            </w:r>
          </w:p>
        </w:tc>
      </w:tr>
      <w:tr w:rsidR="00AC2407" w:rsidTr="005506BE">
        <w:tc>
          <w:tcPr>
            <w:tcW w:w="407" w:type="dxa"/>
          </w:tcPr>
          <w:p w:rsidR="00AC2407" w:rsidRDefault="00AC2407" w:rsidP="005506BE">
            <w:r>
              <w:t>44</w:t>
            </w:r>
            <w:r>
              <w:lastRenderedPageBreak/>
              <w:t>00.</w:t>
            </w:r>
          </w:p>
        </w:tc>
        <w:tc>
          <w:tcPr>
            <w:tcW w:w="11453" w:type="dxa"/>
          </w:tcPr>
          <w:p w:rsidR="00AC2407" w:rsidRDefault="00AC2407" w:rsidP="005506BE">
            <w:r>
              <w:lastRenderedPageBreak/>
              <w:t>Информационной материал «White Power - Черная Мразь» (аудиофайл и текст песни), размещенный на сайтах с URL-адресами https://get-tune.сс/song/581819-white-power/48378581-chernaya-mraz/; http://pesenok.ru/ 18/Terpenyu-</w:t>
            </w:r>
            <w:r>
              <w:lastRenderedPageBreak/>
              <w:t>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596" w:type="dxa"/>
          </w:tcPr>
          <w:p w:rsidR="00AC2407" w:rsidRDefault="00AC2407" w:rsidP="005506BE">
            <w:r>
              <w:lastRenderedPageBreak/>
              <w:t>28.02.</w:t>
            </w:r>
            <w:r>
              <w:lastRenderedPageBreak/>
              <w:t>2018</w:t>
            </w:r>
          </w:p>
        </w:tc>
      </w:tr>
      <w:tr w:rsidR="00AC2407" w:rsidTr="005506BE">
        <w:tc>
          <w:tcPr>
            <w:tcW w:w="407" w:type="dxa"/>
          </w:tcPr>
          <w:p w:rsidR="00AC2407" w:rsidRDefault="00AC2407" w:rsidP="005506BE">
            <w:r>
              <w:lastRenderedPageBreak/>
              <w:t>4401.</w:t>
            </w:r>
          </w:p>
        </w:tc>
        <w:tc>
          <w:tcPr>
            <w:tcW w:w="11453" w:type="dxa"/>
          </w:tcPr>
          <w:p w:rsidR="00AC2407" w:rsidRPr="00B713EC" w:rsidRDefault="00AC2407" w:rsidP="005506BE">
            <w:pPr>
              <w:rPr>
                <w:lang w:val="ru-RU"/>
              </w:rPr>
            </w:pPr>
            <w:r w:rsidRPr="00B713EC">
              <w:rPr>
                <w:lang w:val="ru-RU"/>
              </w:rPr>
              <w:t xml:space="preserve">Видеозапись «Проект увечье - Маршрутка» длительностью 3 минуты 23 секунды, размещенная на интернет-странице «Георгий Сатрыхин» по сетевому адресу </w:t>
            </w:r>
            <w:r>
              <w:t>http</w:t>
            </w:r>
            <w:r w:rsidRPr="00B713EC">
              <w:rPr>
                <w:lang w:val="ru-RU"/>
              </w:rPr>
              <w:t>://</w:t>
            </w:r>
            <w:r>
              <w:t>vk</w:t>
            </w:r>
            <w:r w:rsidRPr="00B713EC">
              <w:rPr>
                <w:lang w:val="ru-RU"/>
              </w:rPr>
              <w:t>.</w:t>
            </w:r>
            <w:r>
              <w:t>com</w:t>
            </w:r>
            <w:r w:rsidRPr="00B713EC">
              <w:rPr>
                <w:lang w:val="ru-RU"/>
              </w:rPr>
              <w:t>/</w:t>
            </w:r>
            <w:r>
              <w:t>video</w:t>
            </w:r>
            <w:r w:rsidRPr="00B713EC">
              <w:rPr>
                <w:lang w:val="ru-RU"/>
              </w:rPr>
              <w:t xml:space="preserve">73661458_168439466; видеозапись «Проект увечье - Маршрутка» длительностью 3 минуты 23 секунды, размещенная на интернет-странице «Александр Шанти» по сетевому адресу </w:t>
            </w:r>
            <w:r>
              <w:t>http</w:t>
            </w:r>
            <w:r w:rsidRPr="00B713EC">
              <w:rPr>
                <w:lang w:val="ru-RU"/>
              </w:rPr>
              <w:t>://</w:t>
            </w:r>
            <w:r>
              <w:t>vk</w:t>
            </w:r>
            <w:r w:rsidRPr="00B713EC">
              <w:rPr>
                <w:lang w:val="ru-RU"/>
              </w:rPr>
              <w:t>.</w:t>
            </w:r>
            <w:r>
              <w:t>com</w:t>
            </w:r>
            <w:r w:rsidRPr="00B713EC">
              <w:rPr>
                <w:lang w:val="ru-RU"/>
              </w:rPr>
              <w:t>/</w:t>
            </w:r>
            <w:r>
              <w:t>video</w:t>
            </w:r>
            <w:r w:rsidRPr="00B713EC">
              <w:rPr>
                <w:lang w:val="ru-RU"/>
              </w:rPr>
              <w:t xml:space="preserve">36724989_170596932; видеозапись «Проект увечье - Маршрутка» длительностью 3 минуты 23 секунды, размещенная на интернет-странице «Дмитрий Фёдоров» по сетевому адресу </w:t>
            </w:r>
            <w:r>
              <w:t>http</w:t>
            </w:r>
            <w:r w:rsidRPr="00B713EC">
              <w:rPr>
                <w:lang w:val="ru-RU"/>
              </w:rPr>
              <w:t>://</w:t>
            </w:r>
            <w:r>
              <w:t>vk</w:t>
            </w:r>
            <w:r w:rsidRPr="00B713EC">
              <w:rPr>
                <w:lang w:val="ru-RU"/>
              </w:rPr>
              <w:t>.</w:t>
            </w:r>
            <w:r>
              <w:t>com</w:t>
            </w:r>
            <w:r w:rsidRPr="00B713EC">
              <w:rPr>
                <w:lang w:val="ru-RU"/>
              </w:rPr>
              <w:t>/</w:t>
            </w:r>
            <w:r>
              <w:t>video</w:t>
            </w:r>
            <w:r w:rsidRPr="00B713EC">
              <w:rPr>
                <w:lang w:val="ru-RU"/>
              </w:rPr>
              <w:t xml:space="preserve">222017142_167644478; видеозапись «Проект увечье - Маршрутка» длительностью 3 минуты 23 секунды, размещенная на интернет-странице «Денис Павлович» по сетевому адресу </w:t>
            </w:r>
            <w:r>
              <w:t>http</w:t>
            </w:r>
            <w:r w:rsidRPr="00B713EC">
              <w:rPr>
                <w:lang w:val="ru-RU"/>
              </w:rPr>
              <w:t>://</w:t>
            </w:r>
            <w:r>
              <w:t>vk</w:t>
            </w:r>
            <w:r w:rsidRPr="00B713EC">
              <w:rPr>
                <w:lang w:val="ru-RU"/>
              </w:rPr>
              <w:t>.</w:t>
            </w:r>
            <w:r>
              <w:t>com</w:t>
            </w:r>
            <w:r w:rsidRPr="00B713EC">
              <w:rPr>
                <w:lang w:val="ru-RU"/>
              </w:rPr>
              <w:t>/</w:t>
            </w:r>
            <w:r>
              <w:t>videol</w:t>
            </w:r>
            <w:r w:rsidRPr="00B713EC">
              <w:rPr>
                <w:lang w:val="ru-RU"/>
              </w:rPr>
              <w:t xml:space="preserve">924006_165972484; видеозапись «Проект увечье - Маршрутка» длительностью 3 минуты 23 секунды, размещенная на интернет-странице «Никита Соколов» по сетевому адресу </w:t>
            </w:r>
            <w:r>
              <w:t>http</w:t>
            </w:r>
            <w:r w:rsidRPr="00B713EC">
              <w:rPr>
                <w:lang w:val="ru-RU"/>
              </w:rPr>
              <w:t>://</w:t>
            </w:r>
            <w:r>
              <w:t>vk</w:t>
            </w:r>
            <w:r w:rsidRPr="00B713EC">
              <w:rPr>
                <w:lang w:val="ru-RU"/>
              </w:rPr>
              <w:t>.</w:t>
            </w:r>
            <w:r>
              <w:t>com</w:t>
            </w:r>
            <w:r w:rsidRPr="00B713EC">
              <w:rPr>
                <w:lang w:val="ru-RU"/>
              </w:rPr>
              <w:t>/</w:t>
            </w:r>
            <w:r>
              <w:t>video</w:t>
            </w:r>
            <w:r w:rsidRPr="00B713EC">
              <w:rPr>
                <w:lang w:val="ru-RU"/>
              </w:rPr>
              <w:t xml:space="preserve">96800951_169382195; видеозапись «Проект увечье - Маршрутка» длительностью 3 минуты 23 секунды, размещенная на интернет-странице «Данил Лаврентьев» по сетевому адресу </w:t>
            </w:r>
            <w:r>
              <w:t>http</w:t>
            </w:r>
            <w:r w:rsidRPr="00B713EC">
              <w:rPr>
                <w:lang w:val="ru-RU"/>
              </w:rPr>
              <w:t>://</w:t>
            </w:r>
            <w:r>
              <w:t>vk</w:t>
            </w:r>
            <w:r w:rsidRPr="00B713EC">
              <w:rPr>
                <w:lang w:val="ru-RU"/>
              </w:rPr>
              <w:t>.</w:t>
            </w:r>
            <w:r>
              <w:t>com</w:t>
            </w:r>
            <w:r w:rsidRPr="00B713EC">
              <w:rPr>
                <w:lang w:val="ru-RU"/>
              </w:rPr>
              <w:t>/</w:t>
            </w:r>
            <w:r>
              <w:t>videol</w:t>
            </w:r>
            <w:r w:rsidRPr="00B713EC">
              <w:rPr>
                <w:lang w:val="ru-RU"/>
              </w:rPr>
              <w:t xml:space="preserve">82233041_168391547; видеозапись «Проект увечье - Маршрутка» длительностью 3 минуты 23 секунды, размещенная на интернет-странице «Иван Трубанов» по сетевому адресу </w:t>
            </w:r>
            <w:r>
              <w:t>http</w:t>
            </w:r>
            <w:r w:rsidRPr="00B713EC">
              <w:rPr>
                <w:lang w:val="ru-RU"/>
              </w:rPr>
              <w:t>://</w:t>
            </w:r>
            <w:r>
              <w:t>vk</w:t>
            </w:r>
            <w:r w:rsidRPr="00B713EC">
              <w:rPr>
                <w:lang w:val="ru-RU"/>
              </w:rPr>
              <w:t>.</w:t>
            </w:r>
            <w:r>
              <w:t>com</w:t>
            </w:r>
            <w:r w:rsidRPr="00B713EC">
              <w:rPr>
                <w:lang w:val="ru-RU"/>
              </w:rPr>
              <w:t>/</w:t>
            </w:r>
            <w:r>
              <w:t>video</w:t>
            </w:r>
            <w:r w:rsidRPr="00B713EC">
              <w:rPr>
                <w:lang w:val="ru-RU"/>
              </w:rPr>
              <w:t xml:space="preserve">72034306_165648286; видеозапись «Проект увечье - Маршрутка» длительностью 3 минуты 23 секунды, размещенная на интернет-странице «Алексей Котов» по сетевому адресу </w:t>
            </w:r>
            <w:r>
              <w:t>http</w:t>
            </w:r>
            <w:r w:rsidRPr="00B713EC">
              <w:rPr>
                <w:lang w:val="ru-RU"/>
              </w:rPr>
              <w:t>://</w:t>
            </w:r>
            <w:r>
              <w:t>vk</w:t>
            </w:r>
            <w:r w:rsidRPr="00B713EC">
              <w:rPr>
                <w:lang w:val="ru-RU"/>
              </w:rPr>
              <w:t>.</w:t>
            </w:r>
            <w:r>
              <w:t>com</w:t>
            </w:r>
            <w:r w:rsidRPr="00B713EC">
              <w:rPr>
                <w:lang w:val="ru-RU"/>
              </w:rPr>
              <w:t>/</w:t>
            </w:r>
            <w:r>
              <w:t>video</w:t>
            </w:r>
            <w:r w:rsidRPr="00B713EC">
              <w:rPr>
                <w:lang w:val="ru-RU"/>
              </w:rPr>
              <w:t xml:space="preserve">52798344_168917046; видеозапись «Проект увечье - Маршрутка» длительностью 3 минуты 23 секунды, размещенная на интернет-странице «Анатолий Демченко» по сетевому адресу </w:t>
            </w:r>
            <w:r>
              <w:t>https</w:t>
            </w:r>
            <w:r w:rsidRPr="00B713EC">
              <w:rPr>
                <w:lang w:val="ru-RU"/>
              </w:rPr>
              <w:t>://</w:t>
            </w:r>
            <w:r>
              <w:t>vk</w:t>
            </w:r>
            <w:r w:rsidRPr="00B713EC">
              <w:rPr>
                <w:lang w:val="ru-RU"/>
              </w:rPr>
              <w:t>.</w:t>
            </w:r>
            <w:r>
              <w:t>com</w:t>
            </w:r>
            <w:r w:rsidRPr="00B713EC">
              <w:rPr>
                <w:lang w:val="ru-RU"/>
              </w:rPr>
              <w:t>/</w:t>
            </w:r>
            <w:r>
              <w:t>videol</w:t>
            </w:r>
            <w:r w:rsidRPr="00B713EC">
              <w:rPr>
                <w:lang w:val="ru-RU"/>
              </w:rPr>
              <w:t xml:space="preserve">76542603_166497150; видеозапись «Проект увечье - Маршрутка» длительностью 3 минуты 23 секунды, размещенная на интернет-странице «Слава Дядя» по сетевому адресу </w:t>
            </w:r>
            <w:r>
              <w:t>http</w:t>
            </w:r>
            <w:r w:rsidRPr="00B713EC">
              <w:rPr>
                <w:lang w:val="ru-RU"/>
              </w:rPr>
              <w:t>://</w:t>
            </w:r>
            <w:r>
              <w:t>vk</w:t>
            </w:r>
            <w:r w:rsidRPr="00B713EC">
              <w:rPr>
                <w:lang w:val="ru-RU"/>
              </w:rPr>
              <w:t>.</w:t>
            </w:r>
            <w:r>
              <w:t>com</w:t>
            </w:r>
            <w:r w:rsidRPr="00B713EC">
              <w:rPr>
                <w:lang w:val="ru-RU"/>
              </w:rPr>
              <w:t>/</w:t>
            </w:r>
            <w:r>
              <w:t>video</w:t>
            </w:r>
            <w:r w:rsidRPr="00B713EC">
              <w:rPr>
                <w:lang w:val="ru-RU"/>
              </w:rPr>
              <w:t xml:space="preserve">64451614_167643926; видеозапись «Проект увечье - Маршрутка» длительностью 3 минуты 23 секунды, размещенная на интернет-странице «Улыбин Илья» по сетевому адресу </w:t>
            </w:r>
            <w:r>
              <w:t>http</w:t>
            </w:r>
            <w:r w:rsidRPr="00B713EC">
              <w:rPr>
                <w:lang w:val="ru-RU"/>
              </w:rPr>
              <w:t>://</w:t>
            </w:r>
            <w:r>
              <w:t>vk</w:t>
            </w:r>
            <w:r w:rsidRPr="00B713EC">
              <w:rPr>
                <w:lang w:val="ru-RU"/>
              </w:rPr>
              <w:t>.</w:t>
            </w:r>
            <w:r>
              <w:t>com</w:t>
            </w:r>
            <w:r w:rsidRPr="00B713EC">
              <w:rPr>
                <w:lang w:val="ru-RU"/>
              </w:rPr>
              <w:t>/</w:t>
            </w:r>
            <w:r>
              <w:t>videol</w:t>
            </w:r>
            <w:r w:rsidRPr="00B713EC">
              <w:rPr>
                <w:lang w:val="ru-RU"/>
              </w:rPr>
              <w:t xml:space="preserve">93301862_167843569; видеозапись «Проект увечье - Маршрутка» длительностью 3 минуты 23 секунды, размещенная на интернет-странице «Сергей Костионов» по сетевому адресу </w:t>
            </w:r>
            <w:r>
              <w:t>https</w:t>
            </w:r>
            <w:r w:rsidRPr="00B713EC">
              <w:rPr>
                <w:lang w:val="ru-RU"/>
              </w:rPr>
              <w:t>://</w:t>
            </w:r>
            <w:r>
              <w:t>vk</w:t>
            </w:r>
            <w:r w:rsidRPr="00B713EC">
              <w:rPr>
                <w:lang w:val="ru-RU"/>
              </w:rPr>
              <w:t>.</w:t>
            </w:r>
            <w:r>
              <w:t>com</w:t>
            </w:r>
            <w:r w:rsidRPr="00B713EC">
              <w:rPr>
                <w:lang w:val="ru-RU"/>
              </w:rPr>
              <w:t>/</w:t>
            </w:r>
            <w:r>
              <w:t>video</w:t>
            </w:r>
            <w:r w:rsidRPr="00B713EC">
              <w:rPr>
                <w:lang w:val="ru-RU"/>
              </w:rPr>
              <w:t xml:space="preserve">44321144_169979657; видеозапись «Проект увечье - Маршрутка» длительностью 3 минуты 23 секунды, размещенная на интернет-странице «Леша Козловский» по сетевому адресу </w:t>
            </w:r>
            <w:r>
              <w:t>http</w:t>
            </w:r>
            <w:r w:rsidRPr="00B713EC">
              <w:rPr>
                <w:lang w:val="ru-RU"/>
              </w:rPr>
              <w:t>://</w:t>
            </w:r>
            <w:r>
              <w:t>vk</w:t>
            </w:r>
            <w:r w:rsidRPr="00B713EC">
              <w:rPr>
                <w:lang w:val="ru-RU"/>
              </w:rPr>
              <w:t>.</w:t>
            </w:r>
            <w:r>
              <w:t>com</w:t>
            </w:r>
            <w:r w:rsidRPr="00B713EC">
              <w:rPr>
                <w:lang w:val="ru-RU"/>
              </w:rPr>
              <w:t>/</w:t>
            </w:r>
            <w:r>
              <w:t>videol</w:t>
            </w:r>
            <w:r w:rsidRPr="00B713EC">
              <w:rPr>
                <w:lang w:val="ru-RU"/>
              </w:rPr>
              <w:t xml:space="preserve">32539409_166833077; видеозапись «Проект увечье - Маршрутка» длительностью 3 минуты 23 </w:t>
            </w:r>
            <w:r w:rsidRPr="00B713EC">
              <w:rPr>
                <w:lang w:val="ru-RU"/>
              </w:rPr>
              <w:lastRenderedPageBreak/>
              <w:t xml:space="preserve">секунды, размещенная на интернет-странице «Игорян Богомолов» по сетевому адресу </w:t>
            </w:r>
            <w:r>
              <w:t>http</w:t>
            </w:r>
            <w:r w:rsidRPr="00B713EC">
              <w:rPr>
                <w:lang w:val="ru-RU"/>
              </w:rPr>
              <w:t>://</w:t>
            </w:r>
            <w:r>
              <w:t>vk</w:t>
            </w:r>
            <w:r w:rsidRPr="00B713EC">
              <w:rPr>
                <w:lang w:val="ru-RU"/>
              </w:rPr>
              <w:t>.</w:t>
            </w:r>
            <w:r>
              <w:t>com</w:t>
            </w:r>
            <w:r w:rsidRPr="00B713EC">
              <w:rPr>
                <w:lang w:val="ru-RU"/>
              </w:rPr>
              <w:t>/</w:t>
            </w:r>
            <w:r>
              <w:t>videol</w:t>
            </w:r>
            <w:r w:rsidRPr="00B713EC">
              <w:rPr>
                <w:lang w:val="ru-RU"/>
              </w:rPr>
              <w:t xml:space="preserve">9133445_170766284; видеозапись «Проект увечье - Маршрутка» длительностью 3 минуты 23 секунды, размещенная на интернет-странице «Борис Бухаров» по сетевому адресу </w:t>
            </w:r>
            <w:r>
              <w:t>http</w:t>
            </w:r>
            <w:r w:rsidRPr="00B713EC">
              <w:rPr>
                <w:lang w:val="ru-RU"/>
              </w:rPr>
              <w:t>://</w:t>
            </w:r>
            <w:r>
              <w:t>vk</w:t>
            </w:r>
            <w:r w:rsidRPr="00B713EC">
              <w:rPr>
                <w:lang w:val="ru-RU"/>
              </w:rPr>
              <w:t>.</w:t>
            </w:r>
            <w:r>
              <w:t>com</w:t>
            </w:r>
            <w:r w:rsidRPr="00B713EC">
              <w:rPr>
                <w:lang w:val="ru-RU"/>
              </w:rPr>
              <w:t>/</w:t>
            </w:r>
            <w:r>
              <w:t>videol</w:t>
            </w:r>
            <w:r w:rsidRPr="00B713EC">
              <w:rPr>
                <w:lang w:val="ru-RU"/>
              </w:rPr>
              <w:t xml:space="preserve">54006473_165799253; видеозапись «Проект увечье - Маршрутка» длительностью 3 минуты 23 секунды, размещенная на интернет-странице «Димка Богодухов» по сетевому адресу </w:t>
            </w:r>
            <w:r>
              <w:t>http</w:t>
            </w:r>
            <w:r w:rsidRPr="00B713EC">
              <w:rPr>
                <w:lang w:val="ru-RU"/>
              </w:rPr>
              <w:t>://</w:t>
            </w:r>
            <w:r>
              <w:t>vk</w:t>
            </w:r>
            <w:r w:rsidRPr="00B713EC">
              <w:rPr>
                <w:lang w:val="ru-RU"/>
              </w:rPr>
              <w:t>.</w:t>
            </w:r>
            <w:r>
              <w:t>com</w:t>
            </w:r>
            <w:r w:rsidRPr="00B713EC">
              <w:rPr>
                <w:lang w:val="ru-RU"/>
              </w:rPr>
              <w:t>/</w:t>
            </w:r>
            <w:r>
              <w:t>video</w:t>
            </w:r>
            <w:r w:rsidRPr="00B713EC">
              <w:rPr>
                <w:lang w:val="ru-RU"/>
              </w:rPr>
              <w:t xml:space="preserve">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w:t>
            </w:r>
            <w:r>
              <w:t>http</w:t>
            </w:r>
            <w:r w:rsidRPr="00B713EC">
              <w:rPr>
                <w:lang w:val="ru-RU"/>
              </w:rPr>
              <w:t>://</w:t>
            </w:r>
            <w:r>
              <w:t>vk</w:t>
            </w:r>
            <w:r w:rsidRPr="00B713EC">
              <w:rPr>
                <w:lang w:val="ru-RU"/>
              </w:rPr>
              <w:t>.</w:t>
            </w:r>
            <w:r>
              <w:t>com</w:t>
            </w:r>
            <w:r w:rsidRPr="00B713EC">
              <w:rPr>
                <w:lang w:val="ru-RU"/>
              </w:rPr>
              <w:t>/</w:t>
            </w:r>
            <w:r>
              <w:t>video</w:t>
            </w:r>
            <w:r w:rsidRPr="00B713EC">
              <w:rPr>
                <w:lang w:val="ru-RU"/>
              </w:rPr>
              <w:t xml:space="preserve">64758520_165450877; видеозапись «Проект увечье - Маршрутка» длительностью 3 минуты 23 секунды, размещенная на интернет-странице «Сергей Гречихин» по сетевому адресу </w:t>
            </w:r>
            <w:r>
              <w:t>http</w:t>
            </w:r>
            <w:r w:rsidRPr="00B713EC">
              <w:rPr>
                <w:lang w:val="ru-RU"/>
              </w:rPr>
              <w:t>://</w:t>
            </w:r>
            <w:r>
              <w:t>vk</w:t>
            </w:r>
            <w:r w:rsidRPr="00B713EC">
              <w:rPr>
                <w:lang w:val="ru-RU"/>
              </w:rPr>
              <w:t>.</w:t>
            </w:r>
            <w:r>
              <w:t>com</w:t>
            </w:r>
            <w:r w:rsidRPr="00B713EC">
              <w:rPr>
                <w:lang w:val="ru-RU"/>
              </w:rPr>
              <w:t>/</w:t>
            </w:r>
            <w:r>
              <w:t>video</w:t>
            </w:r>
            <w:r w:rsidRPr="00B713EC">
              <w:rPr>
                <w:lang w:val="ru-RU"/>
              </w:rPr>
              <w:t xml:space="preserve">48704910_165054048; видеозапись «Проект увечье - Маршрутка» длительностью 3 минуты 23 секунды, размещенная на интернет-странице «Андрей Дулепов» по сетевому адресу </w:t>
            </w:r>
            <w:r>
              <w:t>http</w:t>
            </w:r>
            <w:r w:rsidRPr="00B713EC">
              <w:rPr>
                <w:lang w:val="ru-RU"/>
              </w:rPr>
              <w:t>://</w:t>
            </w:r>
            <w:r>
              <w:t>vk</w:t>
            </w:r>
            <w:r w:rsidRPr="00B713EC">
              <w:rPr>
                <w:lang w:val="ru-RU"/>
              </w:rPr>
              <w:t>.</w:t>
            </w:r>
            <w:r>
              <w:t>com</w:t>
            </w:r>
            <w:r w:rsidRPr="00B713EC">
              <w:rPr>
                <w:lang w:val="ru-RU"/>
              </w:rPr>
              <w:t>/</w:t>
            </w:r>
            <w:r>
              <w:t>video</w:t>
            </w:r>
            <w:r w:rsidRPr="00B713EC">
              <w:rPr>
                <w:lang w:val="ru-RU"/>
              </w:rPr>
              <w:t xml:space="preserve">64193552_169934695; видеозапись «Проект увечье - Маршрутка» длительностью 3 минуты 23 секунды, размещенная на интернет-странице «Михаил Яничев» по сетевому адресу </w:t>
            </w:r>
            <w:r>
              <w:t>http</w:t>
            </w:r>
            <w:r w:rsidRPr="00B713EC">
              <w:rPr>
                <w:lang w:val="ru-RU"/>
              </w:rPr>
              <w:t>://</w:t>
            </w:r>
            <w:r>
              <w:t>vk</w:t>
            </w:r>
            <w:r w:rsidRPr="00B713EC">
              <w:rPr>
                <w:lang w:val="ru-RU"/>
              </w:rPr>
              <w:t>.</w:t>
            </w:r>
            <w:r>
              <w:t>com</w:t>
            </w:r>
            <w:r w:rsidRPr="00B713EC">
              <w:rPr>
                <w:lang w:val="ru-RU"/>
              </w:rPr>
              <w:t>/</w:t>
            </w:r>
            <w:r>
              <w:t>videol</w:t>
            </w:r>
            <w:r w:rsidRPr="00B713EC">
              <w:rPr>
                <w:lang w:val="ru-RU"/>
              </w:rPr>
              <w:t>37520852_169733217 (решение Вахитовского районного суда г. Казани от 08.04.2016);</w:t>
            </w:r>
          </w:p>
        </w:tc>
        <w:tc>
          <w:tcPr>
            <w:tcW w:w="596" w:type="dxa"/>
          </w:tcPr>
          <w:p w:rsidR="00AC2407" w:rsidRDefault="00AC2407" w:rsidP="005506BE">
            <w:r>
              <w:lastRenderedPageBreak/>
              <w:t>28.02.2018</w:t>
            </w:r>
          </w:p>
        </w:tc>
      </w:tr>
      <w:tr w:rsidR="00AC2407" w:rsidTr="005506BE">
        <w:tc>
          <w:tcPr>
            <w:tcW w:w="407" w:type="dxa"/>
          </w:tcPr>
          <w:p w:rsidR="00AC2407" w:rsidRDefault="00AC2407" w:rsidP="005506BE">
            <w:r>
              <w:lastRenderedPageBreak/>
              <w:t>4402.</w:t>
            </w:r>
          </w:p>
        </w:tc>
        <w:tc>
          <w:tcPr>
            <w:tcW w:w="11453" w:type="dxa"/>
          </w:tcPr>
          <w:p w:rsidR="00AC2407" w:rsidRPr="00B713EC" w:rsidRDefault="00AC2407" w:rsidP="005506BE">
            <w:pPr>
              <w:rPr>
                <w:lang w:val="ru-RU"/>
              </w:rPr>
            </w:pPr>
            <w:r w:rsidRPr="00B713EC">
              <w:rPr>
                <w:lang w:val="ru-RU"/>
              </w:rPr>
              <w:t>Видеоролик: «Ф.Волков – Хоронят скина.</w:t>
            </w:r>
            <w:r>
              <w:t>m</w:t>
            </w:r>
            <w:r w:rsidRPr="00B713EC">
              <w:rPr>
                <w:lang w:val="ru-RU"/>
              </w:rPr>
              <w:t xml:space="preserve">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w:t>
            </w:r>
            <w:r>
              <w:t>URL</w:t>
            </w:r>
            <w:r w:rsidRPr="00B713EC">
              <w:rPr>
                <w:lang w:val="ru-RU"/>
              </w:rPr>
              <w:t xml:space="preserve"> </w:t>
            </w:r>
            <w:r>
              <w:t>http</w:t>
            </w:r>
            <w:r w:rsidRPr="00B713EC">
              <w:rPr>
                <w:lang w:val="ru-RU"/>
              </w:rPr>
              <w:t>://</w:t>
            </w:r>
            <w:r>
              <w:t>vk</w:t>
            </w:r>
            <w:r w:rsidRPr="00B713EC">
              <w:rPr>
                <w:lang w:val="ru-RU"/>
              </w:rPr>
              <w:t>.</w:t>
            </w:r>
            <w:r>
              <w:t>com</w:t>
            </w:r>
            <w:r w:rsidRPr="00B713EC">
              <w:rPr>
                <w:lang w:val="ru-RU"/>
              </w:rPr>
              <w:t>/</w:t>
            </w:r>
            <w:r>
              <w:t>id</w:t>
            </w:r>
            <w:r w:rsidRPr="00B713EC">
              <w:rPr>
                <w:lang w:val="ru-RU"/>
              </w:rPr>
              <w:t>-</w:t>
            </w:r>
            <w:r>
              <w:t>igor</w:t>
            </w:r>
            <w:r w:rsidRPr="00B713EC">
              <w:rPr>
                <w:lang w:val="ru-RU"/>
              </w:rPr>
              <w:t>_</w:t>
            </w:r>
            <w:r>
              <w:t>akimov</w:t>
            </w:r>
            <w:r w:rsidRPr="00B713EC">
              <w:rPr>
                <w:lang w:val="ru-RU"/>
              </w:rPr>
              <w:t xml:space="preserve">, </w:t>
            </w:r>
            <w:r>
              <w:t>https</w:t>
            </w:r>
            <w:r w:rsidRPr="00B713EC">
              <w:rPr>
                <w:lang w:val="ru-RU"/>
              </w:rPr>
              <w:t xml:space="preserve">: </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v</w:t>
            </w:r>
            <w:r w:rsidRPr="00B713EC">
              <w:rPr>
                <w:lang w:val="ru-RU"/>
              </w:rPr>
              <w:t>= 1</w:t>
            </w:r>
            <w:r>
              <w:t>A</w:t>
            </w:r>
            <w:r w:rsidRPr="00B713EC">
              <w:rPr>
                <w:lang w:val="ru-RU"/>
              </w:rPr>
              <w:t>2</w:t>
            </w:r>
            <w:r>
              <w:t>CP</w:t>
            </w:r>
            <w:r w:rsidRPr="00B713EC">
              <w:rPr>
                <w:lang w:val="ru-RU"/>
              </w:rPr>
              <w:t>06</w:t>
            </w:r>
            <w:r>
              <w:t>Np</w:t>
            </w:r>
            <w:r w:rsidRPr="00B713EC">
              <w:rPr>
                <w:lang w:val="ru-RU"/>
              </w:rPr>
              <w:t xml:space="preserve">1М, </w:t>
            </w:r>
            <w:r>
              <w:t>https</w:t>
            </w:r>
            <w:r w:rsidRPr="00B713EC">
              <w:rPr>
                <w:lang w:val="ru-RU"/>
              </w:rPr>
              <w:t>://</w:t>
            </w:r>
            <w:r>
              <w:t>vk</w:t>
            </w:r>
            <w:r w:rsidRPr="00B713EC">
              <w:rPr>
                <w:lang w:val="ru-RU"/>
              </w:rPr>
              <w:t>.</w:t>
            </w:r>
            <w:r>
              <w:t>com</w:t>
            </w:r>
            <w:r w:rsidRPr="00B713EC">
              <w:rPr>
                <w:lang w:val="ru-RU"/>
              </w:rPr>
              <w:t>/</w:t>
            </w:r>
            <w:r>
              <w:t>videosl</w:t>
            </w:r>
            <w:r w:rsidRPr="00B713EC">
              <w:rPr>
                <w:lang w:val="ru-RU"/>
              </w:rPr>
              <w:t>29495677?</w:t>
            </w:r>
            <w:r>
              <w:t>z</w:t>
            </w:r>
            <w:r w:rsidRPr="00B713EC">
              <w:rPr>
                <w:lang w:val="ru-RU"/>
              </w:rPr>
              <w:t>=</w:t>
            </w:r>
            <w:r>
              <w:t>video</w:t>
            </w:r>
            <w:r w:rsidRPr="00B713EC">
              <w:rPr>
                <w:lang w:val="ru-RU"/>
              </w:rPr>
              <w:t>129495677_165685851%2</w:t>
            </w:r>
            <w:r>
              <w:t>Fpl</w:t>
            </w:r>
            <w:r w:rsidRPr="00B713EC">
              <w:rPr>
                <w:lang w:val="ru-RU"/>
              </w:rPr>
              <w:t>_129495677_-2 (решение Железнодорожного районного суда г. Ульяновска от 11.05.2017);</w:t>
            </w:r>
          </w:p>
        </w:tc>
        <w:tc>
          <w:tcPr>
            <w:tcW w:w="596" w:type="dxa"/>
          </w:tcPr>
          <w:p w:rsidR="00AC2407" w:rsidRDefault="00AC2407" w:rsidP="005506BE">
            <w:r>
              <w:t>28.02.2018</w:t>
            </w:r>
          </w:p>
        </w:tc>
      </w:tr>
      <w:tr w:rsidR="00AC2407" w:rsidTr="005506BE">
        <w:tc>
          <w:tcPr>
            <w:tcW w:w="407" w:type="dxa"/>
          </w:tcPr>
          <w:p w:rsidR="00AC2407" w:rsidRDefault="00AC2407" w:rsidP="005506BE">
            <w:r>
              <w:t>4403.</w:t>
            </w:r>
          </w:p>
        </w:tc>
        <w:tc>
          <w:tcPr>
            <w:tcW w:w="11453" w:type="dxa"/>
          </w:tcPr>
          <w:p w:rsidR="00AC2407" w:rsidRPr="00B713EC" w:rsidRDefault="00AC2407" w:rsidP="005506BE">
            <w:pPr>
              <w:rPr>
                <w:lang w:val="ru-RU"/>
              </w:rPr>
            </w:pPr>
            <w:r w:rsidRPr="00B713EC">
              <w:rPr>
                <w:lang w:val="ru-RU"/>
              </w:rPr>
              <w:t>Видеоролик «Барыга Узбек Чурка С.ка Хач Мразь Убивай Хачей 14_88 Еб..шь Черножопых.</w:t>
            </w:r>
            <w:r>
              <w:t>m</w:t>
            </w:r>
            <w:r w:rsidRPr="00B713EC">
              <w:rPr>
                <w:lang w:val="ru-RU"/>
              </w:rPr>
              <w:t xml:space="preserve">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w:t>
            </w:r>
            <w:r>
              <w:t>http</w:t>
            </w:r>
            <w:r w:rsidRPr="00B713EC">
              <w:rPr>
                <w:lang w:val="ru-RU"/>
              </w:rPr>
              <w:t>://</w:t>
            </w:r>
            <w:r>
              <w:t>vk</w:t>
            </w:r>
            <w:r w:rsidRPr="00B713EC">
              <w:rPr>
                <w:lang w:val="ru-RU"/>
              </w:rPr>
              <w:t>.</w:t>
            </w:r>
            <w:r>
              <w:t>com</w:t>
            </w:r>
            <w:r w:rsidRPr="00B713EC">
              <w:rPr>
                <w:lang w:val="ru-RU"/>
              </w:rPr>
              <w:t>/</w:t>
            </w:r>
            <w:r>
              <w:t>id</w:t>
            </w:r>
            <w:r w:rsidRPr="00B713EC">
              <w:rPr>
                <w:lang w:val="ru-RU"/>
              </w:rPr>
              <w:t>-</w:t>
            </w:r>
            <w:r>
              <w:t>igor</w:t>
            </w:r>
            <w:r w:rsidRPr="00B713EC">
              <w:rPr>
                <w:lang w:val="ru-RU"/>
              </w:rPr>
              <w:t xml:space="preserve">_ </w:t>
            </w:r>
            <w:r>
              <w:t>akimov</w:t>
            </w:r>
            <w:r w:rsidRPr="00B713EC">
              <w:rPr>
                <w:lang w:val="ru-RU"/>
              </w:rPr>
              <w:t xml:space="preserve"> </w:t>
            </w:r>
            <w:r>
              <w:t>https</w:t>
            </w:r>
            <w:r w:rsidRPr="00B713EC">
              <w:rPr>
                <w:lang w:val="ru-RU"/>
              </w:rPr>
              <w:t>://</w:t>
            </w:r>
            <w:r>
              <w:t>vk</w:t>
            </w:r>
            <w:r w:rsidRPr="00B713EC">
              <w:rPr>
                <w:lang w:val="ru-RU"/>
              </w:rPr>
              <w:t>.</w:t>
            </w:r>
            <w:r>
              <w:t>com</w:t>
            </w:r>
            <w:r w:rsidRPr="00B713EC">
              <w:rPr>
                <w:lang w:val="ru-RU"/>
              </w:rPr>
              <w:t>/</w:t>
            </w:r>
            <w:r>
              <w:t>videos</w:t>
            </w:r>
            <w:r w:rsidRPr="00B713EC">
              <w:rPr>
                <w:lang w:val="ru-RU"/>
              </w:rPr>
              <w:t>-63661266?</w:t>
            </w:r>
            <w:r>
              <w:t>z</w:t>
            </w:r>
            <w:r w:rsidRPr="00B713EC">
              <w:rPr>
                <w:lang w:val="ru-RU"/>
              </w:rPr>
              <w:t>=</w:t>
            </w:r>
            <w:r>
              <w:t>video</w:t>
            </w:r>
            <w:r w:rsidRPr="00B713EC">
              <w:rPr>
                <w:lang w:val="ru-RU"/>
              </w:rPr>
              <w:t>-63661266_166816310%2</w:t>
            </w:r>
            <w:r>
              <w:t>Fclub</w:t>
            </w:r>
            <w:r w:rsidRPr="00B713EC">
              <w:rPr>
                <w:lang w:val="ru-RU"/>
              </w:rPr>
              <w:t xml:space="preserve"> 63661266 %2</w:t>
            </w:r>
            <w:r>
              <w:t>Fp</w:t>
            </w:r>
            <w:r w:rsidRPr="00B713EC">
              <w:rPr>
                <w:lang w:val="ru-RU"/>
              </w:rPr>
              <w:t xml:space="preserve">1_-63661266 _-2, </w:t>
            </w:r>
            <w:r>
              <w:t>https</w:t>
            </w:r>
            <w:r w:rsidRPr="00B713EC">
              <w:rPr>
                <w:lang w:val="ru-RU"/>
              </w:rPr>
              <w:t>://</w:t>
            </w:r>
            <w:r>
              <w:t>vk</w:t>
            </w:r>
            <w:r w:rsidRPr="00B713EC">
              <w:rPr>
                <w:lang w:val="ru-RU"/>
              </w:rPr>
              <w:t>.</w:t>
            </w:r>
            <w:r>
              <w:t>com</w:t>
            </w:r>
            <w:r w:rsidRPr="00B713EC">
              <w:rPr>
                <w:lang w:val="ru-RU"/>
              </w:rPr>
              <w:t>/</w:t>
            </w:r>
            <w:r>
              <w:t>videosl</w:t>
            </w:r>
            <w:r w:rsidRPr="00B713EC">
              <w:rPr>
                <w:lang w:val="ru-RU"/>
              </w:rPr>
              <w:t>15294931?</w:t>
            </w:r>
            <w:r>
              <w:t>z</w:t>
            </w:r>
            <w:r w:rsidRPr="00B713EC">
              <w:rPr>
                <w:lang w:val="ru-RU"/>
              </w:rPr>
              <w:t>=</w:t>
            </w:r>
            <w:r>
              <w:t>video</w:t>
            </w:r>
            <w:r w:rsidRPr="00B713EC">
              <w:rPr>
                <w:lang w:val="ru-RU"/>
              </w:rPr>
              <w:t>5379633_167665487%2</w:t>
            </w:r>
            <w:r>
              <w:t>Fpl</w:t>
            </w:r>
            <w:r w:rsidRPr="00B713EC">
              <w:rPr>
                <w:lang w:val="ru-RU"/>
              </w:rPr>
              <w:t xml:space="preserve">_ 115294931_ -2 (решение Железнодорожного </w:t>
            </w:r>
            <w:r w:rsidRPr="00B713EC">
              <w:rPr>
                <w:lang w:val="ru-RU"/>
              </w:rPr>
              <w:lastRenderedPageBreak/>
              <w:t>районного суда г. Ульяновска от 11.05.2017);</w:t>
            </w:r>
          </w:p>
        </w:tc>
        <w:tc>
          <w:tcPr>
            <w:tcW w:w="596" w:type="dxa"/>
          </w:tcPr>
          <w:p w:rsidR="00AC2407" w:rsidRDefault="00AC2407" w:rsidP="005506BE">
            <w:r>
              <w:lastRenderedPageBreak/>
              <w:t>28.02.2018</w:t>
            </w:r>
          </w:p>
        </w:tc>
      </w:tr>
      <w:tr w:rsidR="00AC2407" w:rsidTr="005506BE">
        <w:tc>
          <w:tcPr>
            <w:tcW w:w="407" w:type="dxa"/>
          </w:tcPr>
          <w:p w:rsidR="00AC2407" w:rsidRDefault="00AC2407" w:rsidP="005506BE">
            <w:r>
              <w:lastRenderedPageBreak/>
              <w:t>4404.</w:t>
            </w:r>
          </w:p>
        </w:tc>
        <w:tc>
          <w:tcPr>
            <w:tcW w:w="11453" w:type="dxa"/>
          </w:tcPr>
          <w:p w:rsidR="00AC2407" w:rsidRPr="00B713EC" w:rsidRDefault="00AC2407" w:rsidP="005506BE">
            <w:pPr>
              <w:rPr>
                <w:lang w:val="ru-RU"/>
              </w:rPr>
            </w:pPr>
            <w:r w:rsidRPr="00B713EC">
              <w:rPr>
                <w:lang w:val="ru-RU"/>
              </w:rPr>
              <w:t>Видеозапись, под названием «Бабушка – скинхед.</w:t>
            </w:r>
            <w:r>
              <w:t>mp</w:t>
            </w:r>
            <w:r w:rsidRPr="00B713EC">
              <w:rPr>
                <w:lang w:val="ru-RU"/>
              </w:rPr>
              <w:t xml:space="preserve">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w:t>
            </w:r>
            <w:r>
              <w:t>https</w:t>
            </w:r>
            <w:r w:rsidRPr="00B713EC">
              <w:rPr>
                <w:lang w:val="ru-RU"/>
              </w:rPr>
              <w:t>://</w:t>
            </w:r>
            <w:r>
              <w:t>vk</w:t>
            </w:r>
            <w:r w:rsidRPr="00B713EC">
              <w:rPr>
                <w:lang w:val="ru-RU"/>
              </w:rPr>
              <w:t>.</w:t>
            </w:r>
            <w:r>
              <w:t>com</w:t>
            </w:r>
            <w:r w:rsidRPr="00B713EC">
              <w:rPr>
                <w:lang w:val="ru-RU"/>
              </w:rPr>
              <w:t>/</w:t>
            </w:r>
            <w:r>
              <w:t>videos</w:t>
            </w:r>
            <w:r w:rsidRPr="00B713EC">
              <w:rPr>
                <w:lang w:val="ru-RU"/>
              </w:rPr>
              <w:t>165103565?</w:t>
            </w:r>
            <w:r>
              <w:t>q</w:t>
            </w:r>
            <w:r w:rsidRPr="00B713EC">
              <w:rPr>
                <w:lang w:val="ru-RU"/>
              </w:rPr>
              <w:t>=%</w:t>
            </w:r>
            <w:r>
              <w:t>D</w:t>
            </w:r>
            <w:r w:rsidRPr="00B713EC">
              <w:rPr>
                <w:lang w:val="ru-RU"/>
              </w:rPr>
              <w:t>0%</w:t>
            </w:r>
            <w:r>
              <w:t>B</w:t>
            </w:r>
            <w:r w:rsidRPr="00B713EC">
              <w:rPr>
                <w:lang w:val="ru-RU"/>
              </w:rPr>
              <w:t>1%</w:t>
            </w:r>
            <w:r>
              <w:t>D</w:t>
            </w:r>
            <w:r w:rsidRPr="00B713EC">
              <w:rPr>
                <w:lang w:val="ru-RU"/>
              </w:rPr>
              <w:t>0%</w:t>
            </w:r>
            <w:r>
              <w:t>B</w:t>
            </w:r>
            <w:r w:rsidRPr="00B713EC">
              <w:rPr>
                <w:lang w:val="ru-RU"/>
              </w:rPr>
              <w:t>0%</w:t>
            </w:r>
            <w:r>
              <w:t>D</w:t>
            </w:r>
            <w:r w:rsidRPr="00B713EC">
              <w:rPr>
                <w:lang w:val="ru-RU"/>
              </w:rPr>
              <w:t>0%</w:t>
            </w:r>
            <w:r>
              <w:t>B</w:t>
            </w:r>
            <w:r w:rsidRPr="00B713EC">
              <w:rPr>
                <w:lang w:val="ru-RU"/>
              </w:rPr>
              <w:t>1%</w:t>
            </w:r>
            <w:r>
              <w:t>D</w:t>
            </w:r>
            <w:r w:rsidRPr="00B713EC">
              <w:rPr>
                <w:lang w:val="ru-RU"/>
              </w:rPr>
              <w:t>1%83%</w:t>
            </w:r>
            <w:r>
              <w:t>D</w:t>
            </w:r>
            <w:r w:rsidRPr="00B713EC">
              <w:rPr>
                <w:lang w:val="ru-RU"/>
              </w:rPr>
              <w:t>1%88%</w:t>
            </w:r>
            <w:r>
              <w:t>D</w:t>
            </w:r>
            <w:r w:rsidRPr="00B713EC">
              <w:rPr>
                <w:lang w:val="ru-RU"/>
              </w:rPr>
              <w:t>0%</w:t>
            </w:r>
            <w:r>
              <w:t>BA</w:t>
            </w:r>
            <w:r w:rsidRPr="00B713EC">
              <w:rPr>
                <w:lang w:val="ru-RU"/>
              </w:rPr>
              <w:t>%</w:t>
            </w:r>
            <w:r>
              <w:t>D</w:t>
            </w:r>
            <w:r w:rsidRPr="00B713EC">
              <w:rPr>
                <w:lang w:val="ru-RU"/>
              </w:rPr>
              <w:t>0%</w:t>
            </w:r>
            <w:r>
              <w:t>B</w:t>
            </w:r>
            <w:r w:rsidRPr="00B713EC">
              <w:rPr>
                <w:lang w:val="ru-RU"/>
              </w:rPr>
              <w:t>0%20%</w:t>
            </w:r>
            <w:r>
              <w:t>D</w:t>
            </w:r>
            <w:r w:rsidRPr="00B713EC">
              <w:rPr>
                <w:lang w:val="ru-RU"/>
              </w:rPr>
              <w:t>1%81%</w:t>
            </w:r>
            <w:r>
              <w:t>D</w:t>
            </w:r>
            <w:r w:rsidRPr="00B713EC">
              <w:rPr>
                <w:lang w:val="ru-RU"/>
              </w:rPr>
              <w:t>0%</w:t>
            </w:r>
            <w:r>
              <w:t>BA</w:t>
            </w:r>
            <w:r w:rsidRPr="00B713EC">
              <w:rPr>
                <w:lang w:val="ru-RU"/>
              </w:rPr>
              <w:t>%</w:t>
            </w:r>
            <w:r>
              <w:t>D</w:t>
            </w:r>
            <w:r w:rsidRPr="00B713EC">
              <w:rPr>
                <w:lang w:val="ru-RU"/>
              </w:rPr>
              <w:t>0%</w:t>
            </w:r>
            <w:r>
              <w:t>B</w:t>
            </w:r>
            <w:r w:rsidRPr="00B713EC">
              <w:rPr>
                <w:lang w:val="ru-RU"/>
              </w:rPr>
              <w:t>8%</w:t>
            </w:r>
            <w:r>
              <w:t>D</w:t>
            </w:r>
            <w:r w:rsidRPr="00B713EC">
              <w:rPr>
                <w:lang w:val="ru-RU"/>
              </w:rPr>
              <w:t>0%</w:t>
            </w:r>
            <w:r>
              <w:t>BD</w:t>
            </w:r>
            <w:r w:rsidRPr="00B713EC">
              <w:rPr>
                <w:lang w:val="ru-RU"/>
              </w:rPr>
              <w:t>%</w:t>
            </w:r>
            <w:r>
              <w:t>D</w:t>
            </w:r>
            <w:r w:rsidRPr="00B713EC">
              <w:rPr>
                <w:lang w:val="ru-RU"/>
              </w:rPr>
              <w:t>1%85%</w:t>
            </w:r>
            <w:r>
              <w:t>D</w:t>
            </w:r>
            <w:r w:rsidRPr="00B713EC">
              <w:rPr>
                <w:lang w:val="ru-RU"/>
              </w:rPr>
              <w:t>0%</w:t>
            </w:r>
            <w:r>
              <w:t>B</w:t>
            </w:r>
            <w:r w:rsidRPr="00B713EC">
              <w:rPr>
                <w:lang w:val="ru-RU"/>
              </w:rPr>
              <w:t xml:space="preserve">5% </w:t>
            </w:r>
            <w:r>
              <w:t>D</w:t>
            </w:r>
            <w:r w:rsidRPr="00B713EC">
              <w:rPr>
                <w:lang w:val="ru-RU"/>
              </w:rPr>
              <w:t>0%</w:t>
            </w:r>
            <w:r>
              <w:t>B</w:t>
            </w:r>
            <w:r w:rsidRPr="00B713EC">
              <w:rPr>
                <w:lang w:val="ru-RU"/>
              </w:rPr>
              <w:t>4&amp;</w:t>
            </w:r>
            <w:r>
              <w:t>z</w:t>
            </w:r>
            <w:r w:rsidRPr="00B713EC">
              <w:rPr>
                <w:lang w:val="ru-RU"/>
              </w:rPr>
              <w:t>=</w:t>
            </w:r>
            <w:r>
              <w:t>video</w:t>
            </w:r>
            <w:r w:rsidRPr="00B713EC">
              <w:rPr>
                <w:lang w:val="ru-RU"/>
              </w:rPr>
              <w:t>165103565_170922862;</w:t>
            </w:r>
            <w:r>
              <w:t>https</w:t>
            </w:r>
            <w:r w:rsidRPr="00B713EC">
              <w:rPr>
                <w:lang w:val="ru-RU"/>
              </w:rPr>
              <w:t>://</w:t>
            </w:r>
            <w:r>
              <w:t>vk</w:t>
            </w:r>
            <w:r w:rsidRPr="00B713EC">
              <w:rPr>
                <w:lang w:val="ru-RU"/>
              </w:rPr>
              <w:t>.</w:t>
            </w:r>
            <w:r>
              <w:t>com</w:t>
            </w:r>
            <w:r w:rsidRPr="00B713EC">
              <w:rPr>
                <w:lang w:val="ru-RU"/>
              </w:rPr>
              <w:t>/</w:t>
            </w:r>
            <w:r>
              <w:t>videos</w:t>
            </w:r>
            <w:r w:rsidRPr="00B713EC">
              <w:rPr>
                <w:lang w:val="ru-RU"/>
              </w:rPr>
              <w:t>165103565?</w:t>
            </w:r>
            <w:r>
              <w:t>q</w:t>
            </w:r>
            <w:r w:rsidRPr="00B713EC">
              <w:rPr>
                <w:lang w:val="ru-RU"/>
              </w:rPr>
              <w:t>=%</w:t>
            </w:r>
            <w:r>
              <w:t>D</w:t>
            </w:r>
            <w:r w:rsidRPr="00B713EC">
              <w:rPr>
                <w:lang w:val="ru-RU"/>
              </w:rPr>
              <w:t xml:space="preserve">0% </w:t>
            </w:r>
            <w:r>
              <w:t>B</w:t>
            </w:r>
            <w:r w:rsidRPr="00B713EC">
              <w:rPr>
                <w:lang w:val="ru-RU"/>
              </w:rPr>
              <w:t>1%</w:t>
            </w:r>
            <w:r>
              <w:t>D</w:t>
            </w:r>
            <w:r w:rsidRPr="00B713EC">
              <w:rPr>
                <w:lang w:val="ru-RU"/>
              </w:rPr>
              <w:t>0%</w:t>
            </w:r>
            <w:r>
              <w:t>B</w:t>
            </w:r>
            <w:r w:rsidRPr="00B713EC">
              <w:rPr>
                <w:lang w:val="ru-RU"/>
              </w:rPr>
              <w:t>0%</w:t>
            </w:r>
            <w:r>
              <w:t>D</w:t>
            </w:r>
            <w:r w:rsidRPr="00B713EC">
              <w:rPr>
                <w:lang w:val="ru-RU"/>
              </w:rPr>
              <w:t>0%</w:t>
            </w:r>
            <w:r>
              <w:t>B</w:t>
            </w:r>
            <w:r w:rsidRPr="00B713EC">
              <w:rPr>
                <w:lang w:val="ru-RU"/>
              </w:rPr>
              <w:t>1%</w:t>
            </w:r>
            <w:r>
              <w:t>D</w:t>
            </w:r>
            <w:r w:rsidRPr="00B713EC">
              <w:rPr>
                <w:lang w:val="ru-RU"/>
              </w:rPr>
              <w:t>1%83%</w:t>
            </w:r>
            <w:r>
              <w:t>D</w:t>
            </w:r>
            <w:r w:rsidRPr="00B713EC">
              <w:rPr>
                <w:lang w:val="ru-RU"/>
              </w:rPr>
              <w:t>1%88%</w:t>
            </w:r>
            <w:r>
              <w:t>D</w:t>
            </w:r>
            <w:r w:rsidRPr="00B713EC">
              <w:rPr>
                <w:lang w:val="ru-RU"/>
              </w:rPr>
              <w:t>0%</w:t>
            </w:r>
            <w:r>
              <w:t>BA</w:t>
            </w:r>
            <w:r w:rsidRPr="00B713EC">
              <w:rPr>
                <w:lang w:val="ru-RU"/>
              </w:rPr>
              <w:t>%</w:t>
            </w:r>
            <w:r>
              <w:t>D</w:t>
            </w:r>
            <w:r w:rsidRPr="00B713EC">
              <w:rPr>
                <w:lang w:val="ru-RU"/>
              </w:rPr>
              <w:t>0%</w:t>
            </w:r>
            <w:r>
              <w:t>B</w:t>
            </w:r>
            <w:r w:rsidRPr="00B713EC">
              <w:rPr>
                <w:lang w:val="ru-RU"/>
              </w:rPr>
              <w:t>0%20%</w:t>
            </w:r>
            <w:r>
              <w:t>D</w:t>
            </w:r>
            <w:r w:rsidRPr="00B713EC">
              <w:rPr>
                <w:lang w:val="ru-RU"/>
              </w:rPr>
              <w:t>1%81%</w:t>
            </w:r>
            <w:r>
              <w:t>D</w:t>
            </w:r>
            <w:r w:rsidRPr="00B713EC">
              <w:rPr>
                <w:lang w:val="ru-RU"/>
              </w:rPr>
              <w:t xml:space="preserve">0% </w:t>
            </w:r>
            <w:r>
              <w:t>BA</w:t>
            </w:r>
            <w:r w:rsidRPr="00B713EC">
              <w:rPr>
                <w:lang w:val="ru-RU"/>
              </w:rPr>
              <w:t>%</w:t>
            </w:r>
            <w:r>
              <w:t>D</w:t>
            </w:r>
            <w:r w:rsidRPr="00B713EC">
              <w:rPr>
                <w:lang w:val="ru-RU"/>
              </w:rPr>
              <w:t>0%</w:t>
            </w:r>
            <w:r>
              <w:t>B</w:t>
            </w:r>
            <w:r w:rsidRPr="00B713EC">
              <w:rPr>
                <w:lang w:val="ru-RU"/>
              </w:rPr>
              <w:t>8%</w:t>
            </w:r>
            <w:r>
              <w:t>D</w:t>
            </w:r>
            <w:r w:rsidRPr="00B713EC">
              <w:rPr>
                <w:lang w:val="ru-RU"/>
              </w:rPr>
              <w:t>0%</w:t>
            </w:r>
            <w:r>
              <w:t>BD</w:t>
            </w:r>
            <w:r w:rsidRPr="00B713EC">
              <w:rPr>
                <w:lang w:val="ru-RU"/>
              </w:rPr>
              <w:t>%</w:t>
            </w:r>
            <w:r>
              <w:t>D</w:t>
            </w:r>
            <w:r w:rsidRPr="00B713EC">
              <w:rPr>
                <w:lang w:val="ru-RU"/>
              </w:rPr>
              <w:t>1%85%</w:t>
            </w:r>
            <w:r>
              <w:t>D</w:t>
            </w:r>
            <w:r w:rsidRPr="00B713EC">
              <w:rPr>
                <w:lang w:val="ru-RU"/>
              </w:rPr>
              <w:t>0%</w:t>
            </w:r>
            <w:r>
              <w:t>B</w:t>
            </w:r>
            <w:r w:rsidRPr="00B713EC">
              <w:rPr>
                <w:lang w:val="ru-RU"/>
              </w:rPr>
              <w:t>5%</w:t>
            </w:r>
            <w:r>
              <w:t>D</w:t>
            </w:r>
            <w:r w:rsidRPr="00B713EC">
              <w:rPr>
                <w:lang w:val="ru-RU"/>
              </w:rPr>
              <w:t>0%</w:t>
            </w:r>
            <w:r>
              <w:t>B</w:t>
            </w:r>
            <w:r w:rsidRPr="00B713EC">
              <w:rPr>
                <w:lang w:val="ru-RU"/>
              </w:rPr>
              <w:t>4&amp;</w:t>
            </w:r>
            <w:r>
              <w:t>z</w:t>
            </w:r>
            <w:r w:rsidRPr="00B713EC">
              <w:rPr>
                <w:lang w:val="ru-RU"/>
              </w:rPr>
              <w:t>=</w:t>
            </w:r>
            <w:r>
              <w:t>video</w:t>
            </w:r>
            <w:r w:rsidRPr="00B713EC">
              <w:rPr>
                <w:lang w:val="ru-RU"/>
              </w:rPr>
              <w:t xml:space="preserve">114973751_162556337; </w:t>
            </w:r>
            <w:r>
              <w:t>https</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v</w:t>
            </w:r>
            <w:r w:rsidRPr="00B713EC">
              <w:rPr>
                <w:lang w:val="ru-RU"/>
              </w:rPr>
              <w:t>=</w:t>
            </w:r>
            <w:r>
              <w:t>FLyamT</w:t>
            </w:r>
            <w:r w:rsidRPr="00B713EC">
              <w:rPr>
                <w:lang w:val="ru-RU"/>
              </w:rPr>
              <w:t>3</w:t>
            </w:r>
            <w:r>
              <w:t>oPkk</w:t>
            </w:r>
            <w:r w:rsidRPr="00B713EC">
              <w:rPr>
                <w:lang w:val="ru-RU"/>
              </w:rPr>
              <w:t>;</w:t>
            </w:r>
            <w:r>
              <w:t>https</w:t>
            </w:r>
            <w:r w:rsidRPr="00B713EC">
              <w:rPr>
                <w:lang w:val="ru-RU"/>
              </w:rPr>
              <w:t>://</w:t>
            </w:r>
            <w:r>
              <w:t>ok</w:t>
            </w:r>
            <w:r w:rsidRPr="00B713EC">
              <w:rPr>
                <w:lang w:val="ru-RU"/>
              </w:rPr>
              <w:t>.</w:t>
            </w:r>
            <w:r>
              <w:t>ru</w:t>
            </w:r>
            <w:r w:rsidRPr="00B713EC">
              <w:rPr>
                <w:lang w:val="ru-RU"/>
              </w:rPr>
              <w:t>/</w:t>
            </w:r>
            <w:r>
              <w:t>video</w:t>
            </w:r>
            <w:r w:rsidRPr="00B713EC">
              <w:rPr>
                <w:lang w:val="ru-RU"/>
              </w:rPr>
              <w:t>/2376731257 (решение Центрального районного суда г. Воронежа от 23.11.2017 и определение Центрального районного суда г. Воронежа от 20.12.2017);</w:t>
            </w:r>
          </w:p>
        </w:tc>
        <w:tc>
          <w:tcPr>
            <w:tcW w:w="596" w:type="dxa"/>
          </w:tcPr>
          <w:p w:rsidR="00AC2407" w:rsidRDefault="00AC2407" w:rsidP="005506BE">
            <w:r>
              <w:t>28.02.2018</w:t>
            </w:r>
          </w:p>
        </w:tc>
      </w:tr>
      <w:tr w:rsidR="00AC2407" w:rsidTr="005506BE">
        <w:tc>
          <w:tcPr>
            <w:tcW w:w="407" w:type="dxa"/>
          </w:tcPr>
          <w:p w:rsidR="00AC2407" w:rsidRDefault="00AC2407" w:rsidP="005506BE">
            <w:r>
              <w:t>4405.</w:t>
            </w:r>
          </w:p>
        </w:tc>
        <w:tc>
          <w:tcPr>
            <w:tcW w:w="11453" w:type="dxa"/>
          </w:tcPr>
          <w:p w:rsidR="00AC2407" w:rsidRPr="00B713EC" w:rsidRDefault="00AC2407" w:rsidP="005506BE">
            <w:pPr>
              <w:rPr>
                <w:lang w:val="ru-RU"/>
              </w:rPr>
            </w:pPr>
            <w:r w:rsidRPr="00B713EC">
              <w:rPr>
                <w:lang w:val="ru-RU"/>
              </w:rPr>
              <w:t xml:space="preserve">Информационные материалы - видеофайлы, содержащие музыкальное произведение (нашид) «Вперед на джихад» (Науа </w:t>
            </w:r>
            <w:r>
              <w:t>alal</w:t>
            </w:r>
            <w:r w:rsidRPr="00B713EC">
              <w:rPr>
                <w:lang w:val="ru-RU"/>
              </w:rPr>
              <w:t xml:space="preserve"> </w:t>
            </w:r>
            <w:r>
              <w:t>Jihad</w:t>
            </w:r>
            <w:r w:rsidRPr="00B713EC">
              <w:rPr>
                <w:lang w:val="ru-RU"/>
              </w:rPr>
              <w:t xml:space="preserve">) в исполнении Абу Тальхи аль Алмани, опубликованные в телекоммуникационной сети Интернет по адресам: 1) </w:t>
            </w:r>
            <w:r>
              <w:t>http</w:t>
            </w:r>
            <w:r w:rsidRPr="00B713EC">
              <w:rPr>
                <w:lang w:val="ru-RU"/>
              </w:rPr>
              <w:t>://</w:t>
            </w:r>
            <w:r>
              <w:t>vk</w:t>
            </w:r>
            <w:r w:rsidRPr="00B713EC">
              <w:rPr>
                <w:lang w:val="ru-RU"/>
              </w:rPr>
              <w:t>.</w:t>
            </w:r>
            <w:r>
              <w:t>com</w:t>
            </w:r>
            <w:r w:rsidRPr="00B713EC">
              <w:rPr>
                <w:lang w:val="ru-RU"/>
              </w:rPr>
              <w:t>/</w:t>
            </w:r>
            <w:r>
              <w:t>video</w:t>
            </w:r>
            <w:r w:rsidRPr="00B713EC">
              <w:rPr>
                <w:lang w:val="ru-RU"/>
              </w:rPr>
              <w:t>53258816_170656020?</w:t>
            </w:r>
            <w:r>
              <w:t>hash</w:t>
            </w:r>
            <w:r w:rsidRPr="00B713EC">
              <w:rPr>
                <w:lang w:val="ru-RU"/>
              </w:rPr>
              <w:t>=618375</w:t>
            </w:r>
            <w:r>
              <w:t>a</w:t>
            </w:r>
            <w:r w:rsidRPr="00B713EC">
              <w:rPr>
                <w:lang w:val="ru-RU"/>
              </w:rPr>
              <w:t>3</w:t>
            </w:r>
            <w:r>
              <w:t>db</w:t>
            </w:r>
            <w:r w:rsidRPr="00B713EC">
              <w:rPr>
                <w:lang w:val="ru-RU"/>
              </w:rPr>
              <w:t>58</w:t>
            </w:r>
            <w:r>
              <w:t>ac</w:t>
            </w:r>
            <w:r w:rsidRPr="00B713EC">
              <w:rPr>
                <w:lang w:val="ru-RU"/>
              </w:rPr>
              <w:t>7</w:t>
            </w:r>
            <w:r>
              <w:t>f</w:t>
            </w:r>
            <w:r w:rsidRPr="00B713EC">
              <w:rPr>
                <w:lang w:val="ru-RU"/>
              </w:rPr>
              <w:t xml:space="preserve"> 2) </w:t>
            </w:r>
            <w:r>
              <w:t>http</w:t>
            </w:r>
            <w:r w:rsidRPr="00B713EC">
              <w:rPr>
                <w:lang w:val="ru-RU"/>
              </w:rPr>
              <w:t>://</w:t>
            </w:r>
            <w:r>
              <w:t>vk</w:t>
            </w:r>
            <w:r w:rsidRPr="00B713EC">
              <w:rPr>
                <w:lang w:val="ru-RU"/>
              </w:rPr>
              <w:t>.</w:t>
            </w:r>
            <w:r>
              <w:t>com</w:t>
            </w:r>
            <w:r w:rsidRPr="00B713EC">
              <w:rPr>
                <w:lang w:val="ru-RU"/>
              </w:rPr>
              <w:t>/</w:t>
            </w:r>
            <w:r>
              <w:t>video</w:t>
            </w:r>
            <w:r w:rsidRPr="00B713EC">
              <w:rPr>
                <w:lang w:val="ru-RU"/>
              </w:rPr>
              <w:t>32964742_ 169813359?</w:t>
            </w:r>
            <w:r>
              <w:t>hash</w:t>
            </w:r>
            <w:r w:rsidRPr="00B713EC">
              <w:rPr>
                <w:lang w:val="ru-RU"/>
              </w:rPr>
              <w:t>=</w:t>
            </w:r>
            <w:r>
              <w:t>cc</w:t>
            </w:r>
            <w:r w:rsidRPr="00B713EC">
              <w:rPr>
                <w:lang w:val="ru-RU"/>
              </w:rPr>
              <w:t>6</w:t>
            </w:r>
            <w:r>
              <w:t>b</w:t>
            </w:r>
            <w:r w:rsidRPr="00B713EC">
              <w:rPr>
                <w:lang w:val="ru-RU"/>
              </w:rPr>
              <w:t>929</w:t>
            </w:r>
            <w:r>
              <w:t>bd</w:t>
            </w:r>
            <w:r w:rsidRPr="00B713EC">
              <w:rPr>
                <w:lang w:val="ru-RU"/>
              </w:rPr>
              <w:t>24</w:t>
            </w:r>
            <w:r>
              <w:t>d</w:t>
            </w:r>
            <w:r w:rsidRPr="00B713EC">
              <w:rPr>
                <w:lang w:val="ru-RU"/>
              </w:rPr>
              <w:t>5</w:t>
            </w:r>
            <w:r>
              <w:t>fac</w:t>
            </w:r>
            <w:r w:rsidRPr="00B713EC">
              <w:rPr>
                <w:lang w:val="ru-RU"/>
              </w:rPr>
              <w:t xml:space="preserve"> 3) </w:t>
            </w:r>
            <w:r>
              <w:t>http</w:t>
            </w:r>
            <w:r w:rsidRPr="00B713EC">
              <w:rPr>
                <w:lang w:val="ru-RU"/>
              </w:rPr>
              <w:t>://</w:t>
            </w:r>
            <w:r>
              <w:t>vk</w:t>
            </w:r>
            <w:r w:rsidRPr="00B713EC">
              <w:rPr>
                <w:lang w:val="ru-RU"/>
              </w:rPr>
              <w:t>.</w:t>
            </w:r>
            <w:r>
              <w:t>com</w:t>
            </w:r>
            <w:r w:rsidRPr="00B713EC">
              <w:rPr>
                <w:lang w:val="ru-RU"/>
              </w:rPr>
              <w:t>/</w:t>
            </w:r>
            <w:r>
              <w:t>video</w:t>
            </w:r>
            <w:r w:rsidRPr="00B713EC">
              <w:rPr>
                <w:lang w:val="ru-RU"/>
              </w:rPr>
              <w:t>233755954_171593731 ?</w:t>
            </w:r>
            <w:r>
              <w:t>hash</w:t>
            </w:r>
            <w:r w:rsidRPr="00B713EC">
              <w:rPr>
                <w:lang w:val="ru-RU"/>
              </w:rPr>
              <w:t>=4</w:t>
            </w:r>
            <w:r>
              <w:t>d</w:t>
            </w:r>
            <w:r w:rsidRPr="00B713EC">
              <w:rPr>
                <w:lang w:val="ru-RU"/>
              </w:rPr>
              <w:t>2</w:t>
            </w:r>
            <w:r>
              <w:t>d</w:t>
            </w:r>
            <w:r w:rsidRPr="00B713EC">
              <w:rPr>
                <w:lang w:val="ru-RU"/>
              </w:rPr>
              <w:t>9</w:t>
            </w:r>
            <w:r>
              <w:t>f</w:t>
            </w:r>
            <w:r w:rsidRPr="00B713EC">
              <w:rPr>
                <w:lang w:val="ru-RU"/>
              </w:rPr>
              <w:t>60309</w:t>
            </w:r>
            <w:r>
              <w:t>f</w:t>
            </w:r>
            <w:r w:rsidRPr="00B713EC">
              <w:rPr>
                <w:lang w:val="ru-RU"/>
              </w:rPr>
              <w:t>17</w:t>
            </w:r>
            <w:r>
              <w:t>b</w:t>
            </w:r>
            <w:r w:rsidRPr="00B713EC">
              <w:rPr>
                <w:lang w:val="ru-RU"/>
              </w:rPr>
              <w:t>7 (решение Первомайского районного суда г. Кирова от 25.05.2016);</w:t>
            </w:r>
          </w:p>
        </w:tc>
        <w:tc>
          <w:tcPr>
            <w:tcW w:w="596" w:type="dxa"/>
          </w:tcPr>
          <w:p w:rsidR="00AC2407" w:rsidRDefault="00AC2407" w:rsidP="005506BE">
            <w:r>
              <w:t>28.02.2018</w:t>
            </w:r>
          </w:p>
        </w:tc>
      </w:tr>
      <w:tr w:rsidR="00AC2407" w:rsidTr="005506BE">
        <w:tc>
          <w:tcPr>
            <w:tcW w:w="407" w:type="dxa"/>
          </w:tcPr>
          <w:p w:rsidR="00AC2407" w:rsidRDefault="00AC2407" w:rsidP="005506BE">
            <w:r>
              <w:t>4406.</w:t>
            </w:r>
          </w:p>
        </w:tc>
        <w:tc>
          <w:tcPr>
            <w:tcW w:w="11453" w:type="dxa"/>
          </w:tcPr>
          <w:p w:rsidR="00AC2407" w:rsidRPr="00B713EC" w:rsidRDefault="00AC2407" w:rsidP="005506BE">
            <w:pPr>
              <w:rPr>
                <w:lang w:val="ru-RU"/>
              </w:rPr>
            </w:pPr>
            <w:r w:rsidRPr="00B713EC">
              <w:rPr>
                <w:lang w:val="ru-RU"/>
              </w:rPr>
              <w:t>Информационный материал - видеофайл «</w:t>
            </w:r>
            <w:r>
              <w:t>Russkie</w:t>
            </w:r>
            <w:r w:rsidRPr="00B713EC">
              <w:rPr>
                <w:lang w:val="ru-RU"/>
              </w:rPr>
              <w:t xml:space="preserve"> </w:t>
            </w:r>
            <w:r>
              <w:t>vpered</w:t>
            </w:r>
            <w:r w:rsidRPr="00B713EC">
              <w:rPr>
                <w:lang w:val="ru-RU"/>
              </w:rPr>
              <w:t xml:space="preserve"> 14-88.360.</w:t>
            </w:r>
            <w:r>
              <w:t>m</w:t>
            </w:r>
            <w:r w:rsidRPr="00B713EC">
              <w:rPr>
                <w:lang w:val="ru-RU"/>
              </w:rPr>
              <w:t>р4», содержащий музыкальное произведение «Русские вперед» исполнителя «</w:t>
            </w:r>
            <w:r>
              <w:t>Mastiv</w:t>
            </w:r>
            <w:r w:rsidRPr="00B713EC">
              <w:rPr>
                <w:lang w:val="ru-RU"/>
              </w:rPr>
              <w:t xml:space="preserve">», сопровождающееся видеорядом, опубликованный в телекоммуникационной сети Интернет продолжительностью 5 мин. 15 сек. по адресам: </w:t>
            </w:r>
            <w:r>
              <w:t>http</w:t>
            </w:r>
            <w:r w:rsidRPr="00B713EC">
              <w:rPr>
                <w:lang w:val="ru-RU"/>
              </w:rPr>
              <w:t>://</w:t>
            </w:r>
            <w:r>
              <w:t>vk</w:t>
            </w:r>
            <w:r w:rsidRPr="00B713EC">
              <w:rPr>
                <w:lang w:val="ru-RU"/>
              </w:rPr>
              <w:t>.</w:t>
            </w:r>
            <w:r>
              <w:t>com</w:t>
            </w:r>
            <w:r w:rsidRPr="00B713EC">
              <w:rPr>
                <w:lang w:val="ru-RU"/>
              </w:rPr>
              <w:t>/</w:t>
            </w:r>
            <w:r>
              <w:t>video</w:t>
            </w:r>
            <w:r w:rsidRPr="00B713EC">
              <w:rPr>
                <w:lang w:val="ru-RU"/>
              </w:rPr>
              <w:t>259391127_170677373?</w:t>
            </w:r>
            <w:r>
              <w:t>hash</w:t>
            </w:r>
            <w:r w:rsidRPr="00B713EC">
              <w:rPr>
                <w:lang w:val="ru-RU"/>
              </w:rPr>
              <w:t>= 19819</w:t>
            </w:r>
            <w:r>
              <w:t>ae</w:t>
            </w:r>
            <w:r w:rsidRPr="00B713EC">
              <w:rPr>
                <w:lang w:val="ru-RU"/>
              </w:rPr>
              <w:t>78</w:t>
            </w:r>
            <w:r>
              <w:t>a</w:t>
            </w:r>
            <w:r w:rsidRPr="00B713EC">
              <w:rPr>
                <w:lang w:val="ru-RU"/>
              </w:rPr>
              <w:t>267</w:t>
            </w:r>
            <w:r>
              <w:t>fb</w:t>
            </w:r>
            <w:r w:rsidRPr="00B713EC">
              <w:rPr>
                <w:lang w:val="ru-RU"/>
              </w:rPr>
              <w:t xml:space="preserve">6 </w:t>
            </w:r>
            <w:r>
              <w:t>https</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v</w:t>
            </w:r>
            <w:r w:rsidRPr="00B713EC">
              <w:rPr>
                <w:lang w:val="ru-RU"/>
              </w:rPr>
              <w:t>=</w:t>
            </w:r>
            <w:r>
              <w:t>jUFxxkImZis</w:t>
            </w:r>
            <w:r w:rsidRPr="00B713EC">
              <w:rPr>
                <w:lang w:val="ru-RU"/>
              </w:rPr>
              <w:t xml:space="preserve"> (решение Первомайского районного суда г. Кирова от 25.05.2016);</w:t>
            </w:r>
          </w:p>
        </w:tc>
        <w:tc>
          <w:tcPr>
            <w:tcW w:w="596" w:type="dxa"/>
          </w:tcPr>
          <w:p w:rsidR="00AC2407" w:rsidRDefault="00AC2407" w:rsidP="005506BE">
            <w:r>
              <w:t>28.02.2018</w:t>
            </w:r>
          </w:p>
        </w:tc>
      </w:tr>
      <w:tr w:rsidR="00AC2407" w:rsidTr="005506BE">
        <w:tc>
          <w:tcPr>
            <w:tcW w:w="407" w:type="dxa"/>
          </w:tcPr>
          <w:p w:rsidR="00AC2407" w:rsidRDefault="00AC2407" w:rsidP="005506BE">
            <w:r>
              <w:t>440</w:t>
            </w:r>
            <w:r>
              <w:lastRenderedPageBreak/>
              <w:t>7.</w:t>
            </w:r>
          </w:p>
        </w:tc>
        <w:tc>
          <w:tcPr>
            <w:tcW w:w="11453" w:type="dxa"/>
          </w:tcPr>
          <w:p w:rsidR="00AC2407" w:rsidRPr="00B713EC" w:rsidRDefault="00AC2407" w:rsidP="005506BE">
            <w:pPr>
              <w:rPr>
                <w:lang w:val="ru-RU"/>
              </w:rPr>
            </w:pPr>
            <w:r w:rsidRPr="00B713EC">
              <w:rPr>
                <w:lang w:val="ru-RU"/>
              </w:rPr>
              <w:lastRenderedPageBreak/>
              <w:t>Информационный материал - видеофайл «</w:t>
            </w:r>
            <w:r>
              <w:t>Bej</w:t>
            </w:r>
            <w:r w:rsidRPr="00B713EC">
              <w:rPr>
                <w:lang w:val="ru-RU"/>
              </w:rPr>
              <w:t xml:space="preserve"> </w:t>
            </w:r>
            <w:r>
              <w:t>chur</w:t>
            </w:r>
            <w:r w:rsidRPr="00B713EC">
              <w:rPr>
                <w:lang w:val="ru-RU"/>
              </w:rPr>
              <w:t xml:space="preserve">... </w:t>
            </w:r>
            <w:r>
              <w:t>spasai</w:t>
            </w:r>
            <w:r w:rsidRPr="00B713EC">
              <w:rPr>
                <w:lang w:val="ru-RU"/>
              </w:rPr>
              <w:t xml:space="preserve"> </w:t>
            </w:r>
            <w:r>
              <w:t>otchiznu</w:t>
            </w:r>
            <w:r w:rsidRPr="00B713EC">
              <w:rPr>
                <w:lang w:val="ru-RU"/>
              </w:rPr>
              <w:t>!.360.</w:t>
            </w:r>
            <w:r>
              <w:t>mp</w:t>
            </w:r>
            <w:r w:rsidRPr="00B713EC">
              <w:rPr>
                <w:lang w:val="ru-RU"/>
              </w:rPr>
              <w:t xml:space="preserve">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w:t>
            </w:r>
            <w:r>
              <w:t>http</w:t>
            </w:r>
            <w:r w:rsidRPr="00B713EC">
              <w:rPr>
                <w:lang w:val="ru-RU"/>
              </w:rPr>
              <w:t>://</w:t>
            </w:r>
            <w:r>
              <w:t>vk</w:t>
            </w:r>
            <w:r w:rsidRPr="00B713EC">
              <w:rPr>
                <w:lang w:val="ru-RU"/>
              </w:rPr>
              <w:t>.</w:t>
            </w:r>
            <w:r>
              <w:t>com</w:t>
            </w:r>
            <w:r w:rsidRPr="00B713EC">
              <w:rPr>
                <w:lang w:val="ru-RU"/>
              </w:rPr>
              <w:t>/</w:t>
            </w:r>
            <w:r>
              <w:t>video</w:t>
            </w:r>
            <w:r w:rsidRPr="00B713EC">
              <w:rPr>
                <w:lang w:val="ru-RU"/>
              </w:rPr>
              <w:t>155149593_170998931?</w:t>
            </w:r>
            <w:r>
              <w:t>hash</w:t>
            </w:r>
            <w:r w:rsidRPr="00B713EC">
              <w:rPr>
                <w:lang w:val="ru-RU"/>
              </w:rPr>
              <w:t>=</w:t>
            </w:r>
            <w:r>
              <w:t>a</w:t>
            </w:r>
            <w:r w:rsidRPr="00B713EC">
              <w:rPr>
                <w:lang w:val="ru-RU"/>
              </w:rPr>
              <w:t>2</w:t>
            </w:r>
            <w:r>
              <w:t>d</w:t>
            </w:r>
            <w:r w:rsidRPr="00B713EC">
              <w:rPr>
                <w:lang w:val="ru-RU"/>
              </w:rPr>
              <w:t>90483</w:t>
            </w:r>
            <w:r>
              <w:t>ce</w:t>
            </w:r>
            <w:r w:rsidRPr="00B713EC">
              <w:rPr>
                <w:lang w:val="ru-RU"/>
              </w:rPr>
              <w:t>1</w:t>
            </w:r>
            <w:r>
              <w:t>c</w:t>
            </w:r>
            <w:r w:rsidRPr="00B713EC">
              <w:rPr>
                <w:lang w:val="ru-RU"/>
              </w:rPr>
              <w:t>06</w:t>
            </w:r>
            <w:r>
              <w:t>al</w:t>
            </w:r>
            <w:r w:rsidRPr="00B713EC">
              <w:rPr>
                <w:lang w:val="ru-RU"/>
              </w:rPr>
              <w:t xml:space="preserve"> </w:t>
            </w:r>
            <w:r>
              <w:t>https</w:t>
            </w:r>
            <w:r w:rsidRPr="00B713EC">
              <w:rPr>
                <w:lang w:val="ru-RU"/>
              </w:rPr>
              <w:t>://</w:t>
            </w:r>
            <w:r>
              <w:t>vk</w:t>
            </w:r>
            <w:r w:rsidRPr="00B713EC">
              <w:rPr>
                <w:lang w:val="ru-RU"/>
              </w:rPr>
              <w:t>.</w:t>
            </w:r>
            <w:r>
              <w:t>com</w:t>
            </w:r>
            <w:r w:rsidRPr="00B713EC">
              <w:rPr>
                <w:lang w:val="ru-RU"/>
              </w:rPr>
              <w:t>/</w:t>
            </w:r>
            <w:r>
              <w:t>video</w:t>
            </w:r>
            <w:r w:rsidRPr="00B713EC">
              <w:rPr>
                <w:lang w:val="ru-RU"/>
              </w:rPr>
              <w:t xml:space="preserve">56433219_164892169 </w:t>
            </w:r>
            <w:r>
              <w:t>https</w:t>
            </w:r>
            <w:r w:rsidRPr="00B713EC">
              <w:rPr>
                <w:lang w:val="ru-RU"/>
              </w:rPr>
              <w:t>://</w:t>
            </w:r>
            <w:r>
              <w:t>vk</w:t>
            </w:r>
            <w:r w:rsidRPr="00B713EC">
              <w:rPr>
                <w:lang w:val="ru-RU"/>
              </w:rPr>
              <w:t>.</w:t>
            </w:r>
            <w:r>
              <w:t>com</w:t>
            </w:r>
            <w:r w:rsidRPr="00B713EC">
              <w:rPr>
                <w:lang w:val="ru-RU"/>
              </w:rPr>
              <w:t>/</w:t>
            </w:r>
            <w:r>
              <w:t>video</w:t>
            </w:r>
            <w:r w:rsidRPr="00B713EC">
              <w:rPr>
                <w:lang w:val="ru-RU"/>
              </w:rPr>
              <w:t xml:space="preserve">-35265376_168263720 (решение Первомайского </w:t>
            </w:r>
            <w:r w:rsidRPr="00B713EC">
              <w:rPr>
                <w:lang w:val="ru-RU"/>
              </w:rPr>
              <w:lastRenderedPageBreak/>
              <w:t>районного суда г. Кирова от 25.05.2016);</w:t>
            </w:r>
          </w:p>
        </w:tc>
        <w:tc>
          <w:tcPr>
            <w:tcW w:w="596" w:type="dxa"/>
          </w:tcPr>
          <w:p w:rsidR="00AC2407" w:rsidRDefault="00AC2407" w:rsidP="005506BE">
            <w:r>
              <w:lastRenderedPageBreak/>
              <w:t>28.02.201</w:t>
            </w:r>
            <w:r>
              <w:lastRenderedPageBreak/>
              <w:t>8</w:t>
            </w:r>
          </w:p>
        </w:tc>
      </w:tr>
      <w:tr w:rsidR="00AC2407" w:rsidTr="005506BE">
        <w:tc>
          <w:tcPr>
            <w:tcW w:w="407" w:type="dxa"/>
          </w:tcPr>
          <w:p w:rsidR="00AC2407" w:rsidRDefault="00AC2407" w:rsidP="005506BE">
            <w:r>
              <w:lastRenderedPageBreak/>
              <w:t>4408.</w:t>
            </w:r>
          </w:p>
        </w:tc>
        <w:tc>
          <w:tcPr>
            <w:tcW w:w="11453" w:type="dxa"/>
          </w:tcPr>
          <w:p w:rsidR="00AC2407" w:rsidRPr="00B713EC" w:rsidRDefault="00AC2407" w:rsidP="005506BE">
            <w:pPr>
              <w:rPr>
                <w:lang w:val="ru-RU"/>
              </w:rPr>
            </w:pPr>
            <w:r w:rsidRPr="00B713EC">
              <w:rPr>
                <w:lang w:val="ru-RU"/>
              </w:rPr>
              <w:t>Информационный материал - видеофайл «</w:t>
            </w:r>
            <w:r>
              <w:t>Slava</w:t>
            </w:r>
            <w:r w:rsidRPr="00B713EC">
              <w:rPr>
                <w:lang w:val="ru-RU"/>
              </w:rPr>
              <w:t xml:space="preserve"> </w:t>
            </w:r>
            <w:r>
              <w:t>ROSSII</w:t>
            </w:r>
            <w:r w:rsidRPr="00B713EC">
              <w:rPr>
                <w:lang w:val="ru-RU"/>
              </w:rPr>
              <w:t xml:space="preserve"> !!!.</w:t>
            </w:r>
            <w:r>
              <w:t>flv</w:t>
            </w:r>
            <w:r w:rsidRPr="00B713EC">
              <w:rPr>
                <w:lang w:val="ru-RU"/>
              </w:rPr>
              <w:t xml:space="preserve">»,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w:t>
            </w:r>
            <w:r>
              <w:t>http</w:t>
            </w:r>
            <w:r w:rsidRPr="00B713EC">
              <w:rPr>
                <w:lang w:val="ru-RU"/>
              </w:rPr>
              <w:t>://</w:t>
            </w:r>
            <w:r>
              <w:t>vk</w:t>
            </w:r>
            <w:r w:rsidRPr="00B713EC">
              <w:rPr>
                <w:lang w:val="ru-RU"/>
              </w:rPr>
              <w:t>.</w:t>
            </w:r>
            <w:r>
              <w:t>com</w:t>
            </w:r>
            <w:r w:rsidRPr="00B713EC">
              <w:rPr>
                <w:lang w:val="ru-RU"/>
              </w:rPr>
              <w:t>/</w:t>
            </w:r>
            <w:r>
              <w:t>video</w:t>
            </w:r>
            <w:r w:rsidRPr="00B713EC">
              <w:rPr>
                <w:lang w:val="ru-RU"/>
              </w:rPr>
              <w:t>202437115_165965610?</w:t>
            </w:r>
            <w:r>
              <w:t>hash</w:t>
            </w:r>
            <w:r w:rsidRPr="00B713EC">
              <w:rPr>
                <w:lang w:val="ru-RU"/>
              </w:rPr>
              <w:t>=80</w:t>
            </w:r>
            <w:r>
              <w:t>f</w:t>
            </w:r>
            <w:r w:rsidRPr="00B713EC">
              <w:rPr>
                <w:lang w:val="ru-RU"/>
              </w:rPr>
              <w:t>978</w:t>
            </w:r>
            <w:r>
              <w:t>ea</w:t>
            </w:r>
            <w:r w:rsidRPr="00B713EC">
              <w:rPr>
                <w:lang w:val="ru-RU"/>
              </w:rPr>
              <w:t>2</w:t>
            </w:r>
            <w:r>
              <w:t>e</w:t>
            </w:r>
            <w:r w:rsidRPr="00B713EC">
              <w:rPr>
                <w:lang w:val="ru-RU"/>
              </w:rPr>
              <w:t>69</w:t>
            </w:r>
            <w:r>
              <w:t>b</w:t>
            </w:r>
            <w:r w:rsidRPr="00B713EC">
              <w:rPr>
                <w:lang w:val="ru-RU"/>
              </w:rPr>
              <w:t xml:space="preserve">234 </w:t>
            </w:r>
            <w:r>
              <w:t>https</w:t>
            </w:r>
            <w:r w:rsidRPr="00B713EC">
              <w:rPr>
                <w:lang w:val="ru-RU"/>
              </w:rPr>
              <w:t xml:space="preserve"> ://</w:t>
            </w:r>
            <w:r>
              <w:t>www</w:t>
            </w:r>
            <w:r w:rsidRPr="00B713EC">
              <w:rPr>
                <w:lang w:val="ru-RU"/>
              </w:rPr>
              <w:t>.</w:t>
            </w:r>
            <w:r>
              <w:t>youtube</w:t>
            </w:r>
            <w:r w:rsidRPr="00B713EC">
              <w:rPr>
                <w:lang w:val="ru-RU"/>
              </w:rPr>
              <w:t>.</w:t>
            </w:r>
            <w:r>
              <w:t>com</w:t>
            </w:r>
            <w:r w:rsidRPr="00B713EC">
              <w:rPr>
                <w:lang w:val="ru-RU"/>
              </w:rPr>
              <w:t>/</w:t>
            </w:r>
            <w:r>
              <w:t>watch</w:t>
            </w:r>
            <w:r w:rsidRPr="00B713EC">
              <w:rPr>
                <w:lang w:val="ru-RU"/>
              </w:rPr>
              <w:t xml:space="preserve">? </w:t>
            </w:r>
            <w:r>
              <w:t>v</w:t>
            </w:r>
            <w:r w:rsidRPr="00B713EC">
              <w:rPr>
                <w:lang w:val="ru-RU"/>
              </w:rPr>
              <w:t>=</w:t>
            </w:r>
            <w:r>
              <w:t>jg</w:t>
            </w:r>
            <w:r w:rsidRPr="00B713EC">
              <w:rPr>
                <w:lang w:val="ru-RU"/>
              </w:rPr>
              <w:t>6</w:t>
            </w:r>
            <w:r>
              <w:t>t</w:t>
            </w:r>
            <w:r w:rsidRPr="00B713EC">
              <w:rPr>
                <w:lang w:val="ru-RU"/>
              </w:rPr>
              <w:t>6</w:t>
            </w:r>
            <w:r>
              <w:t>TCN</w:t>
            </w:r>
            <w:r w:rsidRPr="00B713EC">
              <w:rPr>
                <w:lang w:val="ru-RU"/>
              </w:rPr>
              <w:t>5</w:t>
            </w:r>
            <w:r>
              <w:t>UU</w:t>
            </w:r>
            <w:r w:rsidRPr="00B713EC">
              <w:rPr>
                <w:lang w:val="ru-RU"/>
              </w:rPr>
              <w:t xml:space="preserve"> (решение Первомайского районного суда г. Кирова от 25.05.2016);</w:t>
            </w:r>
          </w:p>
        </w:tc>
        <w:tc>
          <w:tcPr>
            <w:tcW w:w="596" w:type="dxa"/>
          </w:tcPr>
          <w:p w:rsidR="00AC2407" w:rsidRDefault="00AC2407" w:rsidP="005506BE">
            <w:r>
              <w:t>28.02.2018</w:t>
            </w:r>
          </w:p>
        </w:tc>
      </w:tr>
      <w:tr w:rsidR="00AC2407" w:rsidTr="005506BE">
        <w:tc>
          <w:tcPr>
            <w:tcW w:w="407" w:type="dxa"/>
          </w:tcPr>
          <w:p w:rsidR="00AC2407" w:rsidRDefault="00AC2407" w:rsidP="005506BE">
            <w:r>
              <w:t>4409.</w:t>
            </w:r>
          </w:p>
        </w:tc>
        <w:tc>
          <w:tcPr>
            <w:tcW w:w="11453" w:type="dxa"/>
          </w:tcPr>
          <w:p w:rsidR="00AC2407" w:rsidRPr="00B713EC" w:rsidRDefault="00AC2407" w:rsidP="005506BE">
            <w:pPr>
              <w:rPr>
                <w:lang w:val="ru-RU"/>
              </w:rPr>
            </w:pPr>
            <w:r w:rsidRPr="00B713EC">
              <w:rPr>
                <w:lang w:val="ru-RU"/>
              </w:rPr>
              <w:t>Информационный материал - аудиозапись музыкального произведения «Печи Дахао просят огня» (</w:t>
            </w:r>
            <w:r>
              <w:t>Pechi</w:t>
            </w:r>
            <w:r w:rsidRPr="00B713EC">
              <w:rPr>
                <w:lang w:val="ru-RU"/>
              </w:rPr>
              <w:t xml:space="preserve"> </w:t>
            </w:r>
            <w:r>
              <w:t>dahao</w:t>
            </w:r>
            <w:r w:rsidRPr="00B713EC">
              <w:rPr>
                <w:lang w:val="ru-RU"/>
              </w:rPr>
              <w:t xml:space="preserve"> </w:t>
            </w:r>
            <w:r>
              <w:t>prosyat</w:t>
            </w:r>
            <w:r w:rsidRPr="00B713EC">
              <w:rPr>
                <w:lang w:val="ru-RU"/>
              </w:rPr>
              <w:t xml:space="preserve"> </w:t>
            </w:r>
            <w:r>
              <w:t>ognya</w:t>
            </w:r>
            <w:r w:rsidRPr="00B713EC">
              <w:rPr>
                <w:lang w:val="ru-RU"/>
              </w:rPr>
              <w:t>.</w:t>
            </w:r>
            <w:r>
              <w:t>mp</w:t>
            </w:r>
            <w:r w:rsidRPr="00B713EC">
              <w:rPr>
                <w:lang w:val="ru-RU"/>
              </w:rPr>
              <w:t>3) исполнителя «Крайний Юг» (</w:t>
            </w:r>
            <w:r>
              <w:t>Krainij</w:t>
            </w:r>
            <w:r w:rsidRPr="00B713EC">
              <w:rPr>
                <w:lang w:val="ru-RU"/>
              </w:rPr>
              <w:t xml:space="preserve"> </w:t>
            </w:r>
            <w:r>
              <w:t>yug</w:t>
            </w:r>
            <w:r w:rsidRPr="00B713EC">
              <w:rPr>
                <w:lang w:val="ru-RU"/>
              </w:rPr>
              <w:t xml:space="preserve">) продолжительностью 3 мин. 46 сек. по адресам </w:t>
            </w:r>
            <w:r>
              <w:t>http</w:t>
            </w:r>
            <w:r w:rsidRPr="00B713EC">
              <w:rPr>
                <w:lang w:val="ru-RU"/>
              </w:rPr>
              <w:t>://</w:t>
            </w:r>
            <w:r>
              <w:t>vmuzike</w:t>
            </w:r>
            <w:r w:rsidRPr="00B713EC">
              <w:rPr>
                <w:lang w:val="ru-RU"/>
              </w:rPr>
              <w:t>.</w:t>
            </w:r>
            <w:r>
              <w:t>net</w:t>
            </w:r>
            <w:r w:rsidRPr="00B713EC">
              <w:rPr>
                <w:lang w:val="ru-RU"/>
              </w:rPr>
              <w:t>/</w:t>
            </w:r>
            <w:r>
              <w:t>song</w:t>
            </w:r>
            <w:r w:rsidRPr="00B713EC">
              <w:rPr>
                <w:lang w:val="ru-RU"/>
              </w:rPr>
              <w:t>/%</w:t>
            </w:r>
            <w:r>
              <w:t>D</w:t>
            </w:r>
            <w:r w:rsidRPr="00B713EC">
              <w:rPr>
                <w:lang w:val="ru-RU"/>
              </w:rPr>
              <w:t>0%</w:t>
            </w:r>
            <w:r>
              <w:t>BA</w:t>
            </w:r>
            <w:r w:rsidRPr="00B713EC">
              <w:rPr>
                <w:lang w:val="ru-RU"/>
              </w:rPr>
              <w:t>%</w:t>
            </w:r>
            <w:r>
              <w:t>D</w:t>
            </w:r>
            <w:r w:rsidRPr="00B713EC">
              <w:rPr>
                <w:lang w:val="ru-RU"/>
              </w:rPr>
              <w:t>%180%</w:t>
            </w:r>
            <w:r>
              <w:t>D</w:t>
            </w:r>
            <w:r w:rsidRPr="00B713EC">
              <w:rPr>
                <w:lang w:val="ru-RU"/>
              </w:rPr>
              <w:t>0%</w:t>
            </w:r>
            <w:r>
              <w:t>B</w:t>
            </w:r>
            <w:r w:rsidRPr="00B713EC">
              <w:rPr>
                <w:lang w:val="ru-RU"/>
              </w:rPr>
              <w:t>0%</w:t>
            </w:r>
            <w:r>
              <w:t>D</w:t>
            </w:r>
            <w:r w:rsidRPr="00B713EC">
              <w:rPr>
                <w:lang w:val="ru-RU"/>
              </w:rPr>
              <w:t>0%</w:t>
            </w:r>
            <w:r>
              <w:t>B</w:t>
            </w:r>
            <w:r w:rsidRPr="00B713EC">
              <w:rPr>
                <w:lang w:val="ru-RU"/>
              </w:rPr>
              <w:t>9%</w:t>
            </w:r>
            <w:r>
              <w:t>D</w:t>
            </w:r>
            <w:r w:rsidRPr="00B713EC">
              <w:rPr>
                <w:lang w:val="ru-RU"/>
              </w:rPr>
              <w:t>0%</w:t>
            </w:r>
            <w:r>
              <w:t>BD</w:t>
            </w:r>
            <w:r w:rsidRPr="00B713EC">
              <w:rPr>
                <w:lang w:val="ru-RU"/>
              </w:rPr>
              <w:t>%</w:t>
            </w:r>
            <w:r>
              <w:t>D</w:t>
            </w:r>
            <w:r w:rsidRPr="00B713EC">
              <w:rPr>
                <w:lang w:val="ru-RU"/>
              </w:rPr>
              <w:t>0%</w:t>
            </w:r>
            <w:r>
              <w:t>B</w:t>
            </w:r>
            <w:r w:rsidRPr="00B713EC">
              <w:rPr>
                <w:lang w:val="ru-RU"/>
              </w:rPr>
              <w:t>8%</w:t>
            </w:r>
            <w:r>
              <w:t>D</w:t>
            </w:r>
            <w:r w:rsidRPr="00B713EC">
              <w:rPr>
                <w:lang w:val="ru-RU"/>
              </w:rPr>
              <w:t>0%</w:t>
            </w:r>
            <w:r>
              <w:t>B</w:t>
            </w:r>
            <w:r w:rsidRPr="00B713EC">
              <w:rPr>
                <w:lang w:val="ru-RU"/>
              </w:rPr>
              <w:t>9_%</w:t>
            </w:r>
            <w:r>
              <w:t>D</w:t>
            </w:r>
            <w:r w:rsidRPr="00B713EC">
              <w:rPr>
                <w:lang w:val="ru-RU"/>
              </w:rPr>
              <w:t>1%8</w:t>
            </w:r>
            <w:r>
              <w:t>E</w:t>
            </w:r>
            <w:r w:rsidRPr="00B713EC">
              <w:rPr>
                <w:lang w:val="ru-RU"/>
              </w:rPr>
              <w:t>%</w:t>
            </w:r>
            <w:r>
              <w:t>D</w:t>
            </w:r>
            <w:r w:rsidRPr="00B713EC">
              <w:rPr>
                <w:lang w:val="ru-RU"/>
              </w:rPr>
              <w:t>0%</w:t>
            </w:r>
            <w:r>
              <w:t>B</w:t>
            </w:r>
            <w:r w:rsidRPr="00B713EC">
              <w:rPr>
                <w:lang w:val="ru-RU"/>
              </w:rPr>
              <w:t>3/</w:t>
            </w:r>
            <w:r>
              <w:t>pechi</w:t>
            </w:r>
            <w:r w:rsidRPr="00B713EC">
              <w:rPr>
                <w:lang w:val="ru-RU"/>
              </w:rPr>
              <w:t>_</w:t>
            </w:r>
            <w:r>
              <w:t>dahau</w:t>
            </w:r>
            <w:r w:rsidRPr="00B713EC">
              <w:rPr>
                <w:lang w:val="ru-RU"/>
              </w:rPr>
              <w:t>_</w:t>
            </w:r>
            <w:r>
              <w:t>prosyat</w:t>
            </w:r>
            <w:r w:rsidRPr="00B713EC">
              <w:rPr>
                <w:lang w:val="ru-RU"/>
              </w:rPr>
              <w:t>_</w:t>
            </w:r>
            <w:r>
              <w:t>ognya</w:t>
            </w:r>
            <w:r w:rsidRPr="00B713EC">
              <w:rPr>
                <w:lang w:val="ru-RU"/>
              </w:rPr>
              <w:t xml:space="preserve">; </w:t>
            </w:r>
            <w:r>
              <w:t>http</w:t>
            </w:r>
            <w:r w:rsidRPr="00B713EC">
              <w:rPr>
                <w:lang w:val="ru-RU"/>
              </w:rPr>
              <w:t>://</w:t>
            </w:r>
            <w:r>
              <w:t>musicov</w:t>
            </w:r>
            <w:r w:rsidRPr="00B713EC">
              <w:rPr>
                <w:lang w:val="ru-RU"/>
              </w:rPr>
              <w:t>.</w:t>
            </w:r>
            <w:r>
              <w:t>me</w:t>
            </w:r>
            <w:r w:rsidRPr="00B713EC">
              <w:rPr>
                <w:lang w:val="ru-RU"/>
              </w:rPr>
              <w:t>/?</w:t>
            </w:r>
            <w:r>
              <w:t>song</w:t>
            </w:r>
            <w:r w:rsidRPr="00B713EC">
              <w:rPr>
                <w:lang w:val="ru-RU"/>
              </w:rPr>
              <w:t>=%</w:t>
            </w:r>
            <w:r>
              <w:t>CA</w:t>
            </w:r>
            <w:r w:rsidRPr="00B713EC">
              <w:rPr>
                <w:lang w:val="ru-RU"/>
              </w:rPr>
              <w:t>%</w:t>
            </w:r>
            <w:r>
              <w:t>F</w:t>
            </w:r>
            <w:r w:rsidRPr="00B713EC">
              <w:rPr>
                <w:lang w:val="ru-RU"/>
              </w:rPr>
              <w:t>0%</w:t>
            </w:r>
            <w:r>
              <w:t>E</w:t>
            </w:r>
            <w:r w:rsidRPr="00B713EC">
              <w:rPr>
                <w:lang w:val="ru-RU"/>
              </w:rPr>
              <w:t>0%</w:t>
            </w:r>
            <w:r>
              <w:t>E</w:t>
            </w:r>
            <w:r w:rsidRPr="00B713EC">
              <w:rPr>
                <w:lang w:val="ru-RU"/>
              </w:rPr>
              <w:t>9%</w:t>
            </w:r>
            <w:r>
              <w:t>ED</w:t>
            </w:r>
            <w:r w:rsidRPr="00B713EC">
              <w:rPr>
                <w:lang w:val="ru-RU"/>
              </w:rPr>
              <w:t>%</w:t>
            </w:r>
            <w:r>
              <w:t>E</w:t>
            </w:r>
            <w:r w:rsidRPr="00B713EC">
              <w:rPr>
                <w:lang w:val="ru-RU"/>
              </w:rPr>
              <w:t>8%</w:t>
            </w:r>
            <w:r>
              <w:t>E</w:t>
            </w:r>
            <w:r w:rsidRPr="00B713EC">
              <w:rPr>
                <w:lang w:val="ru-RU"/>
              </w:rPr>
              <w:t>9+%</w:t>
            </w:r>
            <w:r>
              <w:t>FE</w:t>
            </w:r>
            <w:r w:rsidRPr="00B713EC">
              <w:rPr>
                <w:lang w:val="ru-RU"/>
              </w:rPr>
              <w:t>%</w:t>
            </w:r>
            <w:r>
              <w:t>E</w:t>
            </w:r>
            <w:r w:rsidRPr="00B713EC">
              <w:rPr>
                <w:lang w:val="ru-RU"/>
              </w:rPr>
              <w:t>3 (решение Первомайского районного суда г. Кирова от 25.05.2016);</w:t>
            </w:r>
          </w:p>
        </w:tc>
        <w:tc>
          <w:tcPr>
            <w:tcW w:w="596" w:type="dxa"/>
          </w:tcPr>
          <w:p w:rsidR="00AC2407" w:rsidRDefault="00AC2407" w:rsidP="005506BE">
            <w:r>
              <w:t>28.02.2018</w:t>
            </w:r>
          </w:p>
        </w:tc>
      </w:tr>
      <w:tr w:rsidR="00AC2407" w:rsidTr="005506BE">
        <w:tc>
          <w:tcPr>
            <w:tcW w:w="407" w:type="dxa"/>
          </w:tcPr>
          <w:p w:rsidR="00AC2407" w:rsidRDefault="00AC2407" w:rsidP="005506BE">
            <w:r>
              <w:t>4410.</w:t>
            </w:r>
          </w:p>
        </w:tc>
        <w:tc>
          <w:tcPr>
            <w:tcW w:w="11453" w:type="dxa"/>
          </w:tcPr>
          <w:p w:rsidR="00AC2407" w:rsidRPr="00B713EC" w:rsidRDefault="00AC2407" w:rsidP="005506BE">
            <w:pPr>
              <w:rPr>
                <w:lang w:val="ru-RU"/>
              </w:rPr>
            </w:pPr>
            <w:r w:rsidRPr="00B713EC">
              <w:rPr>
                <w:lang w:val="ru-RU"/>
              </w:rPr>
              <w:t>Видеоролик, продолжительностью 4 минуты 8 секунд, под названием «Науа», начинающийся заставкой «</w:t>
            </w:r>
            <w:r>
              <w:t>Alhayat</w:t>
            </w:r>
            <w:r w:rsidRPr="00B713EC">
              <w:rPr>
                <w:lang w:val="ru-RU"/>
              </w:rPr>
              <w:t xml:space="preserve"> </w:t>
            </w:r>
            <w:r>
              <w:t>Media</w:t>
            </w:r>
            <w:r w:rsidRPr="00B713EC">
              <w:rPr>
                <w:lang w:val="ru-RU"/>
              </w:rPr>
              <w:t xml:space="preserve"> </w:t>
            </w:r>
            <w:r>
              <w:t>center</w:t>
            </w:r>
            <w:r w:rsidRPr="00B713EC">
              <w:rPr>
                <w:lang w:val="ru-RU"/>
              </w:rPr>
              <w:t>» (решение Всеволожского городского суда Ленинградской области от 20.04.2017);</w:t>
            </w:r>
          </w:p>
        </w:tc>
        <w:tc>
          <w:tcPr>
            <w:tcW w:w="596" w:type="dxa"/>
          </w:tcPr>
          <w:p w:rsidR="00AC2407" w:rsidRDefault="00AC2407" w:rsidP="005506BE">
            <w:r>
              <w:t>20.03.2018</w:t>
            </w:r>
          </w:p>
        </w:tc>
      </w:tr>
      <w:tr w:rsidR="00AC2407" w:rsidTr="005506BE">
        <w:tc>
          <w:tcPr>
            <w:tcW w:w="407" w:type="dxa"/>
          </w:tcPr>
          <w:p w:rsidR="00AC2407" w:rsidRDefault="00AC2407" w:rsidP="005506BE">
            <w:r>
              <w:t>4411.</w:t>
            </w:r>
          </w:p>
        </w:tc>
        <w:tc>
          <w:tcPr>
            <w:tcW w:w="11453" w:type="dxa"/>
          </w:tcPr>
          <w:p w:rsidR="00AC2407" w:rsidRPr="00B713EC" w:rsidRDefault="00AC2407" w:rsidP="005506BE">
            <w:pPr>
              <w:rPr>
                <w:lang w:val="ru-RU"/>
              </w:rPr>
            </w:pPr>
            <w:r w:rsidRPr="00B713EC">
              <w:rPr>
                <w:lang w:val="ru-RU"/>
              </w:rPr>
              <w:t xml:space="preserve">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w:t>
            </w:r>
            <w:r>
              <w:t>http</w:t>
            </w:r>
            <w:r w:rsidRPr="00B713EC">
              <w:rPr>
                <w:lang w:val="ru-RU"/>
              </w:rPr>
              <w:t>://</w:t>
            </w:r>
            <w:r>
              <w:t>vkmp</w:t>
            </w:r>
            <w:r w:rsidRPr="00B713EC">
              <w:rPr>
                <w:lang w:val="ru-RU"/>
              </w:rPr>
              <w:t>3.</w:t>
            </w:r>
            <w:r>
              <w:t>org</w:t>
            </w:r>
            <w:r w:rsidRPr="00B713EC">
              <w:rPr>
                <w:lang w:val="ru-RU"/>
              </w:rPr>
              <w:t>/</w:t>
            </w:r>
            <w:r>
              <w:t>mp</w:t>
            </w:r>
            <w:r w:rsidRPr="00B713EC">
              <w:rPr>
                <w:lang w:val="ru-RU"/>
              </w:rPr>
              <w:t>3/%</w:t>
            </w:r>
            <w:r>
              <w:t>D</w:t>
            </w:r>
            <w:r w:rsidRPr="00B713EC">
              <w:rPr>
                <w:lang w:val="ru-RU"/>
              </w:rPr>
              <w:t>0%</w:t>
            </w:r>
            <w:r>
              <w:t>A</w:t>
            </w:r>
            <w:r w:rsidRPr="00B713EC">
              <w:rPr>
                <w:lang w:val="ru-RU"/>
              </w:rPr>
              <w:t>1%</w:t>
            </w:r>
            <w:r>
              <w:t>D</w:t>
            </w:r>
            <w:r w:rsidRPr="00B713EC">
              <w:rPr>
                <w:lang w:val="ru-RU"/>
              </w:rPr>
              <w:t>0%9</w:t>
            </w:r>
            <w:r>
              <w:t>A</w:t>
            </w:r>
            <w:r w:rsidRPr="00B713EC">
              <w:rPr>
                <w:lang w:val="ru-RU"/>
              </w:rPr>
              <w:t>%</w:t>
            </w:r>
            <w:r>
              <w:t>D</w:t>
            </w:r>
            <w:r w:rsidRPr="00B713EC">
              <w:rPr>
                <w:lang w:val="ru-RU"/>
              </w:rPr>
              <w:t>0%98%</w:t>
            </w:r>
            <w:r>
              <w:t>D</w:t>
            </w:r>
            <w:r w:rsidRPr="00B713EC">
              <w:rPr>
                <w:lang w:val="ru-RU"/>
              </w:rPr>
              <w:t>0%9</w:t>
            </w:r>
            <w:r>
              <w:t>D</w:t>
            </w:r>
            <w:r w:rsidRPr="00B713EC">
              <w:rPr>
                <w:lang w:val="ru-RU"/>
              </w:rPr>
              <w:t>%</w:t>
            </w:r>
            <w:r>
              <w:t>D</w:t>
            </w:r>
            <w:r w:rsidRPr="00B713EC">
              <w:rPr>
                <w:lang w:val="ru-RU"/>
              </w:rPr>
              <w:t>0%</w:t>
            </w:r>
            <w:r>
              <w:t>AB</w:t>
            </w:r>
            <w:r w:rsidRPr="00B713EC">
              <w:rPr>
                <w:lang w:val="ru-RU"/>
              </w:rPr>
              <w:t xml:space="preserve">%20% </w:t>
            </w:r>
            <w:r>
              <w:t>D</w:t>
            </w:r>
            <w:r w:rsidRPr="00B713EC">
              <w:rPr>
                <w:lang w:val="ru-RU"/>
              </w:rPr>
              <w:t>0%</w:t>
            </w:r>
            <w:r>
              <w:t>A</w:t>
            </w:r>
            <w:r w:rsidRPr="00B713EC">
              <w:rPr>
                <w:lang w:val="ru-RU"/>
              </w:rPr>
              <w:t xml:space="preserve">0% </w:t>
            </w:r>
            <w:r>
              <w:t>D</w:t>
            </w:r>
            <w:r w:rsidRPr="00B713EC">
              <w:rPr>
                <w:lang w:val="ru-RU"/>
              </w:rPr>
              <w:t>0%9</w:t>
            </w:r>
            <w:r>
              <w:t>E</w:t>
            </w:r>
            <w:r w:rsidRPr="00B713EC">
              <w:rPr>
                <w:lang w:val="ru-RU"/>
              </w:rPr>
              <w:t>%</w:t>
            </w:r>
            <w:r>
              <w:t>D</w:t>
            </w:r>
            <w:r w:rsidRPr="00B713EC">
              <w:rPr>
                <w:lang w:val="ru-RU"/>
              </w:rPr>
              <w:t>0%</w:t>
            </w:r>
            <w:r>
              <w:t>A</w:t>
            </w:r>
            <w:r w:rsidRPr="00B713EC">
              <w:rPr>
                <w:lang w:val="ru-RU"/>
              </w:rPr>
              <w:t>1%</w:t>
            </w:r>
            <w:r>
              <w:t>D</w:t>
            </w:r>
            <w:r w:rsidRPr="00B713EC">
              <w:rPr>
                <w:lang w:val="ru-RU"/>
              </w:rPr>
              <w:t>0%</w:t>
            </w:r>
            <w:r>
              <w:t>A</w:t>
            </w:r>
            <w:r w:rsidRPr="00B713EC">
              <w:rPr>
                <w:lang w:val="ru-RU"/>
              </w:rPr>
              <w:t>1%</w:t>
            </w:r>
            <w:r>
              <w:t>D</w:t>
            </w:r>
            <w:r w:rsidRPr="00B713EC">
              <w:rPr>
                <w:lang w:val="ru-RU"/>
              </w:rPr>
              <w:t>0%98%</w:t>
            </w:r>
            <w:r>
              <w:t>D</w:t>
            </w:r>
            <w:r w:rsidRPr="00B713EC">
              <w:rPr>
                <w:lang w:val="ru-RU"/>
              </w:rPr>
              <w:t xml:space="preserve">0%98/; – </w:t>
            </w:r>
            <w:r>
              <w:t>http</w:t>
            </w:r>
            <w:r w:rsidRPr="00B713EC">
              <w:rPr>
                <w:lang w:val="ru-RU"/>
              </w:rPr>
              <w:t>://</w:t>
            </w:r>
            <w:r>
              <w:t>iplayer</w:t>
            </w:r>
            <w:r w:rsidRPr="00B713EC">
              <w:rPr>
                <w:lang w:val="ru-RU"/>
              </w:rPr>
              <w:t>.</w:t>
            </w:r>
            <w:r>
              <w:t>fm</w:t>
            </w:r>
            <w:r w:rsidRPr="00B713EC">
              <w:rPr>
                <w:lang w:val="ru-RU"/>
              </w:rPr>
              <w:t>/</w:t>
            </w:r>
            <w:r>
              <w:t>song</w:t>
            </w:r>
            <w:r w:rsidRPr="00B713EC">
              <w:rPr>
                <w:lang w:val="ru-RU"/>
              </w:rPr>
              <w:t>/8389242/</w:t>
            </w:r>
            <w:r>
              <w:t>skiny</w:t>
            </w:r>
            <w:r w:rsidRPr="00B713EC">
              <w:rPr>
                <w:lang w:val="ru-RU"/>
              </w:rPr>
              <w:t>_-_</w:t>
            </w:r>
            <w:r>
              <w:t>Slava</w:t>
            </w:r>
            <w:r w:rsidRPr="00B713EC">
              <w:rPr>
                <w:lang w:val="ru-RU"/>
              </w:rPr>
              <w:t>_</w:t>
            </w:r>
            <w:r>
              <w:t>Rossii</w:t>
            </w:r>
            <w:r w:rsidRPr="00B713EC">
              <w:rPr>
                <w:lang w:val="ru-RU"/>
              </w:rPr>
              <w:t xml:space="preserve">/; – </w:t>
            </w:r>
            <w:r>
              <w:t>https</w:t>
            </w:r>
            <w:r w:rsidRPr="00B713EC">
              <w:rPr>
                <w:lang w:val="ru-RU"/>
              </w:rPr>
              <w:t>://</w:t>
            </w:r>
            <w:r>
              <w:t>xmuzic</w:t>
            </w:r>
            <w:r w:rsidRPr="00B713EC">
              <w:rPr>
                <w:lang w:val="ru-RU"/>
              </w:rPr>
              <w:t>.</w:t>
            </w:r>
            <w:r>
              <w:t>me</w:t>
            </w:r>
            <w:r w:rsidRPr="00B713EC">
              <w:rPr>
                <w:lang w:val="ru-RU"/>
              </w:rPr>
              <w:t>/</w:t>
            </w:r>
            <w:r>
              <w:t>s</w:t>
            </w:r>
            <w:r w:rsidRPr="00B713EC">
              <w:rPr>
                <w:lang w:val="ru-RU"/>
              </w:rPr>
              <w:t>/3324391-</w:t>
            </w:r>
            <w:r>
              <w:t>Skiny</w:t>
            </w:r>
            <w:r w:rsidRPr="00B713EC">
              <w:rPr>
                <w:lang w:val="ru-RU"/>
              </w:rPr>
              <w:t>_-_</w:t>
            </w:r>
            <w:r>
              <w:t>Slava</w:t>
            </w:r>
            <w:r w:rsidRPr="00B713EC">
              <w:rPr>
                <w:lang w:val="ru-RU"/>
              </w:rPr>
              <w:t>_</w:t>
            </w:r>
            <w:r>
              <w:t>Rossii</w:t>
            </w:r>
            <w:r w:rsidRPr="00B713EC">
              <w:rPr>
                <w:lang w:val="ru-RU"/>
              </w:rPr>
              <w:t xml:space="preserve">/; </w:t>
            </w:r>
            <w:r>
              <w:t>https</w:t>
            </w:r>
            <w:r w:rsidRPr="00B713EC">
              <w:rPr>
                <w:lang w:val="ru-RU"/>
              </w:rPr>
              <w:t>://</w:t>
            </w:r>
            <w:r>
              <w:t>vk</w:t>
            </w:r>
            <w:r w:rsidRPr="00B713EC">
              <w:rPr>
                <w:lang w:val="ru-RU"/>
              </w:rPr>
              <w:t>.</w:t>
            </w:r>
            <w:r>
              <w:t>com</w:t>
            </w:r>
            <w:r w:rsidRPr="00B713EC">
              <w:rPr>
                <w:lang w:val="ru-RU"/>
              </w:rPr>
              <w:t>/</w:t>
            </w:r>
            <w:r>
              <w:t>audios</w:t>
            </w:r>
            <w:r w:rsidRPr="00B713EC">
              <w:rPr>
                <w:lang w:val="ru-RU"/>
              </w:rPr>
              <w:t>143411610?</w:t>
            </w:r>
            <w:r>
              <w:t>q</w:t>
            </w:r>
            <w:r w:rsidRPr="00B713EC">
              <w:rPr>
                <w:lang w:val="ru-RU"/>
              </w:rPr>
              <w:t>=%</w:t>
            </w:r>
            <w:r>
              <w:t>D</w:t>
            </w:r>
            <w:r w:rsidRPr="00B713EC">
              <w:rPr>
                <w:lang w:val="ru-RU"/>
              </w:rPr>
              <w:t>1%81%</w:t>
            </w:r>
            <w:r>
              <w:t>D</w:t>
            </w:r>
            <w:r w:rsidRPr="00B713EC">
              <w:rPr>
                <w:lang w:val="ru-RU"/>
              </w:rPr>
              <w:t>0%</w:t>
            </w:r>
            <w:r>
              <w:t>BA</w:t>
            </w:r>
            <w:r w:rsidRPr="00B713EC">
              <w:rPr>
                <w:lang w:val="ru-RU"/>
              </w:rPr>
              <w:t>%</w:t>
            </w:r>
            <w:r>
              <w:t>D</w:t>
            </w:r>
            <w:r w:rsidRPr="00B713EC">
              <w:rPr>
                <w:lang w:val="ru-RU"/>
              </w:rPr>
              <w:t>0%</w:t>
            </w:r>
            <w:r>
              <w:t>B</w:t>
            </w:r>
            <w:r w:rsidRPr="00B713EC">
              <w:rPr>
                <w:lang w:val="ru-RU"/>
              </w:rPr>
              <w:t>8%</w:t>
            </w:r>
            <w:r>
              <w:t>D</w:t>
            </w:r>
            <w:r w:rsidRPr="00B713EC">
              <w:rPr>
                <w:lang w:val="ru-RU"/>
              </w:rPr>
              <w:t>0%</w:t>
            </w:r>
            <w:r>
              <w:t>BD</w:t>
            </w:r>
            <w:r w:rsidRPr="00B713EC">
              <w:rPr>
                <w:lang w:val="ru-RU"/>
              </w:rPr>
              <w:t>%</w:t>
            </w:r>
            <w:r>
              <w:t>D</w:t>
            </w:r>
            <w:r w:rsidRPr="00B713EC">
              <w:rPr>
                <w:lang w:val="ru-RU"/>
              </w:rPr>
              <w:t>1% 8</w:t>
            </w:r>
            <w:r>
              <w:t>B</w:t>
            </w:r>
            <w:r w:rsidRPr="00B713EC">
              <w:rPr>
                <w:lang w:val="ru-RU"/>
              </w:rPr>
              <w:t>%20%</w:t>
            </w:r>
            <w:r>
              <w:t>D</w:t>
            </w:r>
            <w:r w:rsidRPr="00B713EC">
              <w:rPr>
                <w:lang w:val="ru-RU"/>
              </w:rPr>
              <w:t>1%81%</w:t>
            </w:r>
            <w:r>
              <w:t>D</w:t>
            </w:r>
            <w:r w:rsidRPr="00B713EC">
              <w:rPr>
                <w:lang w:val="ru-RU"/>
              </w:rPr>
              <w:t>0%</w:t>
            </w:r>
            <w:r>
              <w:t>BB</w:t>
            </w:r>
            <w:r w:rsidRPr="00B713EC">
              <w:rPr>
                <w:lang w:val="ru-RU"/>
              </w:rPr>
              <w:t>%</w:t>
            </w:r>
            <w:r>
              <w:t>D</w:t>
            </w:r>
            <w:r w:rsidRPr="00B713EC">
              <w:rPr>
                <w:lang w:val="ru-RU"/>
              </w:rPr>
              <w:t>0%</w:t>
            </w:r>
            <w:r>
              <w:t>B</w:t>
            </w:r>
            <w:r w:rsidRPr="00B713EC">
              <w:rPr>
                <w:lang w:val="ru-RU"/>
              </w:rPr>
              <w:t>0%</w:t>
            </w:r>
            <w:r>
              <w:t>D</w:t>
            </w:r>
            <w:r w:rsidRPr="00B713EC">
              <w:rPr>
                <w:lang w:val="ru-RU"/>
              </w:rPr>
              <w:t>0%</w:t>
            </w:r>
            <w:r>
              <w:t>B</w:t>
            </w:r>
            <w:r w:rsidRPr="00B713EC">
              <w:rPr>
                <w:lang w:val="ru-RU"/>
              </w:rPr>
              <w:t>2%</w:t>
            </w:r>
            <w:r>
              <w:t>D</w:t>
            </w:r>
            <w:r w:rsidRPr="00B713EC">
              <w:rPr>
                <w:lang w:val="ru-RU"/>
              </w:rPr>
              <w:t>0%</w:t>
            </w:r>
            <w:r>
              <w:t>B</w:t>
            </w:r>
            <w:r w:rsidRPr="00B713EC">
              <w:rPr>
                <w:lang w:val="ru-RU"/>
              </w:rPr>
              <w:t>0%20%</w:t>
            </w:r>
            <w:r>
              <w:t>D</w:t>
            </w:r>
            <w:r w:rsidRPr="00B713EC">
              <w:rPr>
                <w:lang w:val="ru-RU"/>
              </w:rPr>
              <w:t>1%80%</w:t>
            </w:r>
            <w:r>
              <w:t>D</w:t>
            </w:r>
            <w:r w:rsidRPr="00B713EC">
              <w:rPr>
                <w:lang w:val="ru-RU"/>
              </w:rPr>
              <w:t>0%</w:t>
            </w:r>
            <w:r>
              <w:t>BE</w:t>
            </w:r>
            <w:r w:rsidRPr="00B713EC">
              <w:rPr>
                <w:lang w:val="ru-RU"/>
              </w:rPr>
              <w:t>%</w:t>
            </w:r>
            <w:r>
              <w:t>D</w:t>
            </w:r>
            <w:r w:rsidRPr="00B713EC">
              <w:rPr>
                <w:lang w:val="ru-RU"/>
              </w:rPr>
              <w:t>1%81%</w:t>
            </w:r>
            <w:r>
              <w:t>D</w:t>
            </w:r>
            <w:r w:rsidRPr="00B713EC">
              <w:rPr>
                <w:lang w:val="ru-RU"/>
              </w:rPr>
              <w:t>1%81%</w:t>
            </w:r>
            <w:r>
              <w:t>D</w:t>
            </w:r>
            <w:r w:rsidRPr="00B713EC">
              <w:rPr>
                <w:lang w:val="ru-RU"/>
              </w:rPr>
              <w:t>0%</w:t>
            </w:r>
            <w:r>
              <w:t>B</w:t>
            </w:r>
            <w:r w:rsidRPr="00B713EC">
              <w:rPr>
                <w:lang w:val="ru-RU"/>
              </w:rPr>
              <w:t>8%</w:t>
            </w:r>
            <w:r>
              <w:t>D</w:t>
            </w:r>
            <w:r w:rsidRPr="00B713EC">
              <w:rPr>
                <w:lang w:val="ru-RU"/>
              </w:rPr>
              <w:t>0%</w:t>
            </w:r>
            <w:r>
              <w:t>B</w:t>
            </w:r>
            <w:r w:rsidRPr="00B713EC">
              <w:rPr>
                <w:lang w:val="ru-RU"/>
              </w:rPr>
              <w:t>8 (решение Шадринского районного суда Курганской области от 25.12.2017);</w:t>
            </w:r>
          </w:p>
        </w:tc>
        <w:tc>
          <w:tcPr>
            <w:tcW w:w="596" w:type="dxa"/>
          </w:tcPr>
          <w:p w:rsidR="00AC2407" w:rsidRDefault="00AC2407" w:rsidP="005506BE">
            <w:r>
              <w:t>20.03.2018</w:t>
            </w:r>
          </w:p>
        </w:tc>
      </w:tr>
      <w:tr w:rsidR="00AC2407" w:rsidTr="005506BE">
        <w:tc>
          <w:tcPr>
            <w:tcW w:w="407" w:type="dxa"/>
          </w:tcPr>
          <w:p w:rsidR="00AC2407" w:rsidRDefault="00AC2407" w:rsidP="005506BE">
            <w:r>
              <w:lastRenderedPageBreak/>
              <w:t>4412.</w:t>
            </w:r>
          </w:p>
        </w:tc>
        <w:tc>
          <w:tcPr>
            <w:tcW w:w="11453" w:type="dxa"/>
          </w:tcPr>
          <w:p w:rsidR="00AC2407" w:rsidRPr="00B713EC" w:rsidRDefault="00AC2407" w:rsidP="005506BE">
            <w:pPr>
              <w:rPr>
                <w:lang w:val="ru-RU"/>
              </w:rPr>
            </w:pPr>
            <w:r w:rsidRPr="00B713EC">
              <w:rPr>
                <w:lang w:val="ru-RU"/>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w:t>
            </w:r>
            <w:r>
              <w:t>http</w:t>
            </w:r>
            <w:r w:rsidRPr="00B713EC">
              <w:rPr>
                <w:lang w:val="ru-RU"/>
              </w:rPr>
              <w:t>://</w:t>
            </w:r>
            <w:r>
              <w:t>lukomore</w:t>
            </w:r>
            <w:r w:rsidRPr="00B713EC">
              <w:rPr>
                <w:lang w:val="ru-RU"/>
              </w:rPr>
              <w:t>.</w:t>
            </w:r>
            <w:r>
              <w:t>org</w:t>
            </w:r>
            <w:r w:rsidRPr="00B713EC">
              <w:rPr>
                <w:lang w:val="ru-RU"/>
              </w:rPr>
              <w:t>/</w:t>
            </w:r>
            <w:r>
              <w:t>lurk</w:t>
            </w:r>
            <w:r w:rsidRPr="00B713EC">
              <w:rPr>
                <w:lang w:val="ru-RU"/>
              </w:rPr>
              <w:t>/%</w:t>
            </w:r>
            <w:r>
              <w:t>D</w:t>
            </w:r>
            <w:r w:rsidRPr="00B713EC">
              <w:rPr>
                <w:lang w:val="ru-RU"/>
              </w:rPr>
              <w:t>0%92%</w:t>
            </w:r>
            <w:r>
              <w:t>D</w:t>
            </w:r>
            <w:r w:rsidRPr="00B713EC">
              <w:rPr>
                <w:lang w:val="ru-RU"/>
              </w:rPr>
              <w:t>1% 8</w:t>
            </w:r>
            <w:r>
              <w:t>B</w:t>
            </w:r>
            <w:r w:rsidRPr="00B713EC">
              <w:rPr>
                <w:lang w:val="ru-RU"/>
              </w:rPr>
              <w:t>%</w:t>
            </w:r>
            <w:r>
              <w:t>D</w:t>
            </w:r>
            <w:r w:rsidRPr="00B713EC">
              <w:rPr>
                <w:lang w:val="ru-RU"/>
              </w:rPr>
              <w:t>1%82%</w:t>
            </w:r>
            <w:r>
              <w:t>D</w:t>
            </w:r>
            <w:r w:rsidRPr="00B713EC">
              <w:rPr>
                <w:lang w:val="ru-RU"/>
              </w:rPr>
              <w:t>0%</w:t>
            </w:r>
            <w:r>
              <w:t>B</w:t>
            </w:r>
            <w:r w:rsidRPr="00B713EC">
              <w:rPr>
                <w:lang w:val="ru-RU"/>
              </w:rPr>
              <w:t>8%</w:t>
            </w:r>
            <w:r>
              <w:t>D</w:t>
            </w:r>
            <w:r w:rsidRPr="00B713EC">
              <w:rPr>
                <w:lang w:val="ru-RU"/>
              </w:rPr>
              <w:t>1%80%</w:t>
            </w:r>
            <w:r>
              <w:t>D</w:t>
            </w:r>
            <w:r w:rsidRPr="00B713EC">
              <w:rPr>
                <w:lang w:val="ru-RU"/>
              </w:rPr>
              <w:t>0%</w:t>
            </w:r>
            <w:r>
              <w:t>B</w:t>
            </w:r>
            <w:r w:rsidRPr="00B713EC">
              <w:rPr>
                <w:lang w:val="ru-RU"/>
              </w:rPr>
              <w:t>0%</w:t>
            </w:r>
            <w:r>
              <w:t>D</w:t>
            </w:r>
            <w:r w:rsidRPr="00B713EC">
              <w:rPr>
                <w:lang w:val="ru-RU"/>
              </w:rPr>
              <w:t>0%</w:t>
            </w:r>
            <w:r>
              <w:t>BD</w:t>
            </w:r>
            <w:r w:rsidRPr="00B713EC">
              <w:rPr>
                <w:lang w:val="ru-RU"/>
              </w:rPr>
              <w:t>%</w:t>
            </w:r>
            <w:r>
              <w:t>D</w:t>
            </w:r>
            <w:r w:rsidRPr="00B713EC">
              <w:rPr>
                <w:lang w:val="ru-RU"/>
              </w:rPr>
              <w:t>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596" w:type="dxa"/>
          </w:tcPr>
          <w:p w:rsidR="00AC2407" w:rsidRDefault="00AC2407" w:rsidP="005506BE">
            <w:r>
              <w:t>20.03.2018</w:t>
            </w:r>
          </w:p>
        </w:tc>
      </w:tr>
      <w:tr w:rsidR="00AC2407" w:rsidTr="005506BE">
        <w:tc>
          <w:tcPr>
            <w:tcW w:w="407" w:type="dxa"/>
          </w:tcPr>
          <w:p w:rsidR="00AC2407" w:rsidRDefault="00AC2407" w:rsidP="005506BE">
            <w:r>
              <w:t>4413.</w:t>
            </w:r>
          </w:p>
        </w:tc>
        <w:tc>
          <w:tcPr>
            <w:tcW w:w="11453" w:type="dxa"/>
          </w:tcPr>
          <w:p w:rsidR="00AC2407" w:rsidRPr="00B713EC" w:rsidRDefault="00AC2407" w:rsidP="005506BE">
            <w:pPr>
              <w:rPr>
                <w:lang w:val="ru-RU"/>
              </w:rPr>
            </w:pPr>
            <w:r w:rsidRPr="00B713EC">
              <w:rPr>
                <w:lang w:val="ru-RU"/>
              </w:rPr>
              <w:t xml:space="preserve">Книга Платонова О.А. «Сионские протоколы в мировой политике» (- М.: «Родная страна», 2015. – 368 с.; </w:t>
            </w:r>
            <w:r>
              <w:t>ISBN</w:t>
            </w:r>
            <w:r w:rsidRPr="00B713EC">
              <w:rPr>
                <w:lang w:val="ru-RU"/>
              </w:rPr>
              <w:t xml:space="preserve"> 978-5-903942-34-3) (решение Басманного районного суда города Москвы от 28.02.2017);</w:t>
            </w:r>
          </w:p>
        </w:tc>
        <w:tc>
          <w:tcPr>
            <w:tcW w:w="596" w:type="dxa"/>
          </w:tcPr>
          <w:p w:rsidR="00AC2407" w:rsidRDefault="00AC2407" w:rsidP="005506BE">
            <w:r>
              <w:t>20.03.2018</w:t>
            </w:r>
          </w:p>
        </w:tc>
      </w:tr>
      <w:tr w:rsidR="00AC2407" w:rsidTr="005506BE">
        <w:tc>
          <w:tcPr>
            <w:tcW w:w="407" w:type="dxa"/>
          </w:tcPr>
          <w:p w:rsidR="00AC2407" w:rsidRDefault="00AC2407" w:rsidP="005506BE">
            <w:r>
              <w:t>4414.</w:t>
            </w:r>
          </w:p>
        </w:tc>
        <w:tc>
          <w:tcPr>
            <w:tcW w:w="11453" w:type="dxa"/>
          </w:tcPr>
          <w:p w:rsidR="00AC2407" w:rsidRPr="00B713EC" w:rsidRDefault="00AC2407" w:rsidP="005506BE">
            <w:pPr>
              <w:rPr>
                <w:lang w:val="ru-RU"/>
              </w:rPr>
            </w:pPr>
            <w:r w:rsidRPr="00B713EC">
              <w:rPr>
                <w:lang w:val="ru-RU"/>
              </w:rPr>
              <w:t xml:space="preserve">Фильм «Покушение на </w:t>
            </w:r>
            <w:r>
              <w:t>Pocc</w:t>
            </w:r>
            <w:r w:rsidRPr="00B713EC">
              <w:rPr>
                <w:lang w:val="ru-RU"/>
              </w:rPr>
              <w:t>ию»</w:t>
            </w:r>
            <w:r>
              <w:t>HQ</w:t>
            </w:r>
            <w:r w:rsidRPr="00B713EC">
              <w:rPr>
                <w:lang w:val="ru-RU"/>
              </w:rPr>
              <w:t xml:space="preserve">»,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w:t>
            </w:r>
            <w:r>
              <w:t>http</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v</w:t>
            </w:r>
            <w:r w:rsidRPr="00B713EC">
              <w:rPr>
                <w:lang w:val="ru-RU"/>
              </w:rPr>
              <w:t>=</w:t>
            </w:r>
            <w:r>
              <w:t>REy</w:t>
            </w:r>
            <w:r w:rsidRPr="00B713EC">
              <w:rPr>
                <w:lang w:val="ru-RU"/>
              </w:rPr>
              <w:t>-</w:t>
            </w:r>
            <w:r>
              <w:t>oTEAxHk</w:t>
            </w:r>
            <w:r w:rsidRPr="00B713EC">
              <w:rPr>
                <w:lang w:val="ru-RU"/>
              </w:rPr>
              <w:t xml:space="preserve">; </w:t>
            </w:r>
            <w:r>
              <w:t>http</w:t>
            </w:r>
            <w:r w:rsidRPr="00B713EC">
              <w:rPr>
                <w:lang w:val="ru-RU"/>
              </w:rPr>
              <w:t>://</w:t>
            </w:r>
            <w:r>
              <w:t>yeleskin</w:t>
            </w:r>
            <w:r w:rsidRPr="00B713EC">
              <w:rPr>
                <w:lang w:val="ru-RU"/>
              </w:rPr>
              <w:t>.</w:t>
            </w:r>
            <w:r>
              <w:t>livejournal</w:t>
            </w:r>
            <w:r w:rsidRPr="00B713EC">
              <w:rPr>
                <w:lang w:val="ru-RU"/>
              </w:rPr>
              <w:t>.</w:t>
            </w:r>
            <w:r>
              <w:t>com</w:t>
            </w:r>
            <w:r w:rsidRPr="00B713EC">
              <w:rPr>
                <w:lang w:val="ru-RU"/>
              </w:rPr>
              <w:t>/34327.</w:t>
            </w:r>
            <w:r>
              <w:t>html</w:t>
            </w:r>
            <w:r w:rsidRPr="00B713EC">
              <w:rPr>
                <w:lang w:val="ru-RU"/>
              </w:rPr>
              <w:t xml:space="preserve">; </w:t>
            </w:r>
            <w:r>
              <w:t>http</w:t>
            </w:r>
            <w:r w:rsidRPr="00B713EC">
              <w:rPr>
                <w:lang w:val="ru-RU"/>
              </w:rPr>
              <w:t>://</w:t>
            </w:r>
            <w:r>
              <w:t>vk</w:t>
            </w:r>
            <w:r w:rsidRPr="00B713EC">
              <w:rPr>
                <w:lang w:val="ru-RU"/>
              </w:rPr>
              <w:t>.</w:t>
            </w:r>
            <w:r>
              <w:t>com</w:t>
            </w:r>
            <w:r w:rsidRPr="00B713EC">
              <w:rPr>
                <w:lang w:val="ru-RU"/>
              </w:rPr>
              <w:t>/</w:t>
            </w:r>
            <w:r>
              <w:t>assassinationofrussia</w:t>
            </w:r>
            <w:r w:rsidRPr="00B713EC">
              <w:rPr>
                <w:lang w:val="ru-RU"/>
              </w:rPr>
              <w:t>?</w:t>
            </w:r>
            <w:r>
              <w:t>z</w:t>
            </w:r>
            <w:r w:rsidRPr="00B713EC">
              <w:rPr>
                <w:lang w:val="ru-RU"/>
              </w:rPr>
              <w:t>=</w:t>
            </w:r>
            <w:r>
              <w:t>video</w:t>
            </w:r>
            <w:r w:rsidRPr="00B713EC">
              <w:rPr>
                <w:lang w:val="ru-RU"/>
              </w:rPr>
              <w:t>- 36610579_162147333%2</w:t>
            </w:r>
            <w:r>
              <w:t>F</w:t>
            </w:r>
            <w:r w:rsidRPr="00B713EC">
              <w:rPr>
                <w:lang w:val="ru-RU"/>
              </w:rPr>
              <w:t>943</w:t>
            </w:r>
            <w:r>
              <w:t>c</w:t>
            </w:r>
            <w:r w:rsidRPr="00B713EC">
              <w:rPr>
                <w:lang w:val="ru-RU"/>
              </w:rPr>
              <w:t>55</w:t>
            </w:r>
            <w:r>
              <w:t>a</w:t>
            </w:r>
            <w:r w:rsidRPr="00B713EC">
              <w:rPr>
                <w:lang w:val="ru-RU"/>
              </w:rPr>
              <w:t>908</w:t>
            </w:r>
            <w:r>
              <w:t>a</w:t>
            </w:r>
            <w:r w:rsidRPr="00B713EC">
              <w:rPr>
                <w:lang w:val="ru-RU"/>
              </w:rPr>
              <w:t>3</w:t>
            </w:r>
            <w:r>
              <w:t>e</w:t>
            </w:r>
            <w:r w:rsidRPr="00B713EC">
              <w:rPr>
                <w:lang w:val="ru-RU"/>
              </w:rPr>
              <w:t>8</w:t>
            </w:r>
            <w:r>
              <w:t>c</w:t>
            </w:r>
            <w:r w:rsidRPr="00B713EC">
              <w:rPr>
                <w:lang w:val="ru-RU"/>
              </w:rPr>
              <w:t>2</w:t>
            </w:r>
            <w:r>
              <w:t>e</w:t>
            </w:r>
            <w:r w:rsidRPr="00B713EC">
              <w:rPr>
                <w:lang w:val="ru-RU"/>
              </w:rPr>
              <w:t>0%2</w:t>
            </w:r>
            <w:r>
              <w:t>Fpl</w:t>
            </w:r>
            <w:r w:rsidRPr="00B713EC">
              <w:rPr>
                <w:lang w:val="ru-RU"/>
              </w:rPr>
              <w:t>_</w:t>
            </w:r>
            <w:r>
              <w:t>wall</w:t>
            </w:r>
            <w:r w:rsidRPr="00B713EC">
              <w:rPr>
                <w:lang w:val="ru-RU"/>
              </w:rPr>
              <w:t xml:space="preserve">_-36610579; </w:t>
            </w:r>
            <w:r>
              <w:t>http</w:t>
            </w:r>
            <w:r w:rsidRPr="00B713EC">
              <w:rPr>
                <w:lang w:val="ru-RU"/>
              </w:rPr>
              <w:t>://</w:t>
            </w:r>
            <w:r>
              <w:t>nnm</w:t>
            </w:r>
            <w:r w:rsidRPr="00B713EC">
              <w:rPr>
                <w:lang w:val="ru-RU"/>
              </w:rPr>
              <w:t>.</w:t>
            </w:r>
            <w:r>
              <w:t>me</w:t>
            </w:r>
            <w:r w:rsidRPr="00B713EC">
              <w:rPr>
                <w:lang w:val="ru-RU"/>
              </w:rPr>
              <w:t>/</w:t>
            </w:r>
            <w:r>
              <w:t>blogs</w:t>
            </w:r>
            <w:r w:rsidRPr="00B713EC">
              <w:rPr>
                <w:lang w:val="ru-RU"/>
              </w:rPr>
              <w:t>/</w:t>
            </w:r>
            <w:r>
              <w:t>ariskveda</w:t>
            </w:r>
            <w:r w:rsidRPr="00B713EC">
              <w:rPr>
                <w:lang w:val="ru-RU"/>
              </w:rPr>
              <w:t>/</w:t>
            </w:r>
            <w:r>
              <w:t>pokushenie</w:t>
            </w:r>
            <w:r w:rsidRPr="00B713EC">
              <w:rPr>
                <w:lang w:val="ru-RU"/>
              </w:rPr>
              <w:t>-</w:t>
            </w:r>
            <w:r>
              <w:t>na</w:t>
            </w:r>
            <w:r w:rsidRPr="00B713EC">
              <w:rPr>
                <w:lang w:val="ru-RU"/>
              </w:rPr>
              <w:t>-</w:t>
            </w:r>
            <w:r>
              <w:t>rossiyu</w:t>
            </w:r>
            <w:r w:rsidRPr="00B713EC">
              <w:rPr>
                <w:lang w:val="ru-RU"/>
              </w:rPr>
              <w:t xml:space="preserve">/; </w:t>
            </w:r>
            <w:r>
              <w:t>http</w:t>
            </w:r>
            <w:r w:rsidRPr="00B713EC">
              <w:rPr>
                <w:lang w:val="ru-RU"/>
              </w:rPr>
              <w:t>://</w:t>
            </w:r>
            <w:r>
              <w:t>adonaris</w:t>
            </w:r>
            <w:r w:rsidRPr="00B713EC">
              <w:rPr>
                <w:lang w:val="ru-RU"/>
              </w:rPr>
              <w:t>.</w:t>
            </w:r>
            <w:r>
              <w:t>livejournal</w:t>
            </w:r>
            <w:r w:rsidRPr="00B713EC">
              <w:rPr>
                <w:lang w:val="ru-RU"/>
              </w:rPr>
              <w:t>.</w:t>
            </w:r>
            <w:r>
              <w:t>com</w:t>
            </w:r>
            <w:r w:rsidRPr="00B713EC">
              <w:rPr>
                <w:lang w:val="ru-RU"/>
              </w:rPr>
              <w:t>/463656.</w:t>
            </w:r>
            <w:r>
              <w:t>html</w:t>
            </w:r>
            <w:r w:rsidRPr="00B713EC">
              <w:rPr>
                <w:lang w:val="ru-RU"/>
              </w:rPr>
              <w:t xml:space="preserve">; </w:t>
            </w:r>
            <w:r>
              <w:t>http</w:t>
            </w:r>
            <w:r w:rsidRPr="00B713EC">
              <w:rPr>
                <w:lang w:val="ru-RU"/>
              </w:rPr>
              <w:t>://</w:t>
            </w:r>
            <w:r>
              <w:t>www</w:t>
            </w:r>
            <w:r w:rsidRPr="00B713EC">
              <w:rPr>
                <w:lang w:val="ru-RU"/>
              </w:rPr>
              <w:t>.</w:t>
            </w:r>
            <w:r>
              <w:t>runyweb</w:t>
            </w:r>
            <w:r w:rsidRPr="00B713EC">
              <w:rPr>
                <w:lang w:val="ru-RU"/>
              </w:rPr>
              <w:t>.</w:t>
            </w:r>
            <w:r>
              <w:t>com</w:t>
            </w:r>
            <w:r w:rsidRPr="00B713EC">
              <w:rPr>
                <w:lang w:val="ru-RU"/>
              </w:rPr>
              <w:t>/</w:t>
            </w:r>
            <w:r>
              <w:t>articles</w:t>
            </w:r>
            <w:r w:rsidRPr="00B713EC">
              <w:rPr>
                <w:lang w:val="ru-RU"/>
              </w:rPr>
              <w:t>/</w:t>
            </w:r>
            <w:r>
              <w:t>culture</w:t>
            </w:r>
            <w:r w:rsidRPr="00B713EC">
              <w:rPr>
                <w:lang w:val="ru-RU"/>
              </w:rPr>
              <w:t>/</w:t>
            </w:r>
            <w:r>
              <w:t>cinema</w:t>
            </w:r>
            <w:r w:rsidRPr="00B713EC">
              <w:rPr>
                <w:lang w:val="ru-RU"/>
              </w:rPr>
              <w:t>/</w:t>
            </w:r>
            <w:r>
              <w:t>blowing</w:t>
            </w:r>
            <w:r w:rsidRPr="00B713EC">
              <w:rPr>
                <w:lang w:val="ru-RU"/>
              </w:rPr>
              <w:t>-</w:t>
            </w:r>
            <w:r>
              <w:t>up</w:t>
            </w:r>
            <w:r w:rsidRPr="00B713EC">
              <w:rPr>
                <w:lang w:val="ru-RU"/>
              </w:rPr>
              <w:t>-</w:t>
            </w:r>
            <w:r>
              <w:t>russia</w:t>
            </w:r>
            <w:r w:rsidRPr="00B713EC">
              <w:rPr>
                <w:lang w:val="ru-RU"/>
              </w:rPr>
              <w:t>-</w:t>
            </w:r>
            <w:r>
              <w:t>movie</w:t>
            </w:r>
            <w:r w:rsidRPr="00B713EC">
              <w:rPr>
                <w:lang w:val="ru-RU"/>
              </w:rPr>
              <w:t>-</w:t>
            </w:r>
            <w:r>
              <w:t>online</w:t>
            </w:r>
            <w:r w:rsidRPr="00B713EC">
              <w:rPr>
                <w:lang w:val="ru-RU"/>
              </w:rPr>
              <w:t>.</w:t>
            </w:r>
            <w:r>
              <w:t>html</w:t>
            </w:r>
            <w:r w:rsidRPr="00B713EC">
              <w:rPr>
                <w:lang w:val="ru-RU"/>
              </w:rPr>
              <w:t xml:space="preserve">; </w:t>
            </w:r>
            <w:r>
              <w:t>https</w:t>
            </w:r>
            <w:r w:rsidRPr="00B713EC">
              <w:rPr>
                <w:lang w:val="ru-RU"/>
              </w:rPr>
              <w:t>://</w:t>
            </w:r>
            <w:r>
              <w:t>via</w:t>
            </w:r>
            <w:r w:rsidRPr="00B713EC">
              <w:rPr>
                <w:lang w:val="ru-RU"/>
              </w:rPr>
              <w:t>-</w:t>
            </w:r>
            <w:r>
              <w:t>midgard</w:t>
            </w:r>
            <w:r w:rsidRPr="00B713EC">
              <w:rPr>
                <w:lang w:val="ru-RU"/>
              </w:rPr>
              <w:t>.</w:t>
            </w:r>
            <w:r>
              <w:t>com</w:t>
            </w:r>
            <w:r w:rsidRPr="00B713EC">
              <w:rPr>
                <w:lang w:val="ru-RU"/>
              </w:rPr>
              <w:t>/</w:t>
            </w:r>
            <w:r>
              <w:t>news</w:t>
            </w:r>
            <w:r w:rsidRPr="00B713EC">
              <w:rPr>
                <w:lang w:val="ru-RU"/>
              </w:rPr>
              <w:t>/19581-</w:t>
            </w:r>
            <w:r>
              <w:t>zapreshhennyj</w:t>
            </w:r>
            <w:r w:rsidRPr="00B713EC">
              <w:rPr>
                <w:lang w:val="ru-RU"/>
              </w:rPr>
              <w:t>-</w:t>
            </w:r>
            <w:r>
              <w:t>film</w:t>
            </w:r>
            <w:r w:rsidRPr="00B713EC">
              <w:rPr>
                <w:lang w:val="ru-RU"/>
              </w:rPr>
              <w:t>-</w:t>
            </w:r>
            <w:r>
              <w:t>pokushenie</w:t>
            </w:r>
            <w:r w:rsidRPr="00B713EC">
              <w:rPr>
                <w:lang w:val="ru-RU"/>
              </w:rPr>
              <w:t>-</w:t>
            </w:r>
            <w:r>
              <w:t>na</w:t>
            </w:r>
            <w:r w:rsidRPr="00B713EC">
              <w:rPr>
                <w:lang w:val="ru-RU"/>
              </w:rPr>
              <w:t>-</w:t>
            </w:r>
            <w:r>
              <w:t>rossiyu</w:t>
            </w:r>
            <w:r w:rsidRPr="00B713EC">
              <w:rPr>
                <w:lang w:val="ru-RU"/>
              </w:rPr>
              <w:t>.</w:t>
            </w:r>
            <w:r>
              <w:t>html</w:t>
            </w:r>
            <w:r w:rsidRPr="00B713EC">
              <w:rPr>
                <w:lang w:val="ru-RU"/>
              </w:rPr>
              <w:t xml:space="preserve"> (решение Советского районного суда г. Астрахани от 12.12.2017);</w:t>
            </w:r>
          </w:p>
        </w:tc>
        <w:tc>
          <w:tcPr>
            <w:tcW w:w="596" w:type="dxa"/>
          </w:tcPr>
          <w:p w:rsidR="00AC2407" w:rsidRDefault="00AC2407" w:rsidP="005506BE">
            <w:r>
              <w:t>20.03.2018</w:t>
            </w:r>
          </w:p>
        </w:tc>
      </w:tr>
      <w:tr w:rsidR="00AC2407" w:rsidTr="005506BE">
        <w:tc>
          <w:tcPr>
            <w:tcW w:w="407" w:type="dxa"/>
          </w:tcPr>
          <w:p w:rsidR="00AC2407" w:rsidRDefault="00AC2407" w:rsidP="005506BE">
            <w:r>
              <w:t>4415.</w:t>
            </w:r>
          </w:p>
        </w:tc>
        <w:tc>
          <w:tcPr>
            <w:tcW w:w="11453" w:type="dxa"/>
          </w:tcPr>
          <w:p w:rsidR="00AC2407" w:rsidRDefault="00AC2407" w:rsidP="005506BE">
            <w:r w:rsidRPr="00B713EC">
              <w:rPr>
                <w:lang w:val="ru-RU"/>
              </w:rPr>
              <w:t>Аудиофайл «</w:t>
            </w:r>
            <w:r>
              <w:t>Dagaz</w:t>
            </w:r>
            <w:r w:rsidRPr="00B713EC">
              <w:rPr>
                <w:lang w:val="ru-RU"/>
              </w:rPr>
              <w:t xml:space="preserve"> – Белая Семья.</w:t>
            </w:r>
            <w:r>
              <w:t>mp</w:t>
            </w:r>
            <w:r w:rsidRPr="00B713EC">
              <w:rPr>
                <w:lang w:val="ru-RU"/>
              </w:rPr>
              <w:t xml:space="preserve">3», продолжительностью 4 мин. 48 сек. и размером 11,0 мб. </w:t>
            </w:r>
            <w:r>
              <w:t>(11 538 432 байта) (решение Долгопрудненского городского суда Московской области от 20.06.2017);</w:t>
            </w:r>
          </w:p>
        </w:tc>
        <w:tc>
          <w:tcPr>
            <w:tcW w:w="596" w:type="dxa"/>
          </w:tcPr>
          <w:p w:rsidR="00AC2407" w:rsidRDefault="00AC2407" w:rsidP="005506BE">
            <w:r>
              <w:t>28.03.2018</w:t>
            </w:r>
          </w:p>
        </w:tc>
      </w:tr>
      <w:tr w:rsidR="00AC2407" w:rsidTr="005506BE">
        <w:tc>
          <w:tcPr>
            <w:tcW w:w="407" w:type="dxa"/>
          </w:tcPr>
          <w:p w:rsidR="00AC2407" w:rsidRDefault="00AC2407" w:rsidP="005506BE">
            <w:r>
              <w:lastRenderedPageBreak/>
              <w:t>4416.</w:t>
            </w:r>
          </w:p>
        </w:tc>
        <w:tc>
          <w:tcPr>
            <w:tcW w:w="11453" w:type="dxa"/>
          </w:tcPr>
          <w:p w:rsidR="00AC2407" w:rsidRPr="00B713EC" w:rsidRDefault="00AC2407" w:rsidP="005506BE">
            <w:pPr>
              <w:rPr>
                <w:lang w:val="ru-RU"/>
              </w:rPr>
            </w:pPr>
            <w:r w:rsidRPr="00B713EC">
              <w:rPr>
                <w:lang w:val="ru-RU"/>
              </w:rPr>
              <w:t>Аудиофайл – «Русский стяг – Я не хочу быть толерантным (</w:t>
            </w:r>
            <w:r>
              <w:t>Short</w:t>
            </w:r>
            <w:r w:rsidRPr="00B713EC">
              <w:rPr>
                <w:lang w:val="ru-RU"/>
              </w:rPr>
              <w:t>).</w:t>
            </w:r>
            <w:r>
              <w:t>mp</w:t>
            </w:r>
            <w:r w:rsidRPr="00B713EC">
              <w:rPr>
                <w:lang w:val="ru-RU"/>
              </w:rPr>
              <w:t>3», продолжительностью 3 мин. 25 сек. и размером 5,49 мб. (5 764 283 байта) (решение Долгопрудненского городского суда Московской области от 20.06.2017);</w:t>
            </w:r>
          </w:p>
        </w:tc>
        <w:tc>
          <w:tcPr>
            <w:tcW w:w="596" w:type="dxa"/>
          </w:tcPr>
          <w:p w:rsidR="00AC2407" w:rsidRDefault="00AC2407" w:rsidP="005506BE">
            <w:r>
              <w:t>28.03.2018</w:t>
            </w:r>
          </w:p>
        </w:tc>
      </w:tr>
      <w:tr w:rsidR="00AC2407" w:rsidTr="005506BE">
        <w:tc>
          <w:tcPr>
            <w:tcW w:w="407" w:type="dxa"/>
          </w:tcPr>
          <w:p w:rsidR="00AC2407" w:rsidRDefault="00AC2407" w:rsidP="005506BE">
            <w:r>
              <w:t>4417.</w:t>
            </w:r>
          </w:p>
        </w:tc>
        <w:tc>
          <w:tcPr>
            <w:tcW w:w="11453" w:type="dxa"/>
          </w:tcPr>
          <w:p w:rsidR="00AC2407" w:rsidRPr="00B713EC" w:rsidRDefault="00AC2407" w:rsidP="005506BE">
            <w:pPr>
              <w:rPr>
                <w:lang w:val="ru-RU"/>
              </w:rPr>
            </w:pPr>
            <w:r w:rsidRPr="00B713EC">
              <w:rPr>
                <w:lang w:val="ru-RU"/>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596" w:type="dxa"/>
          </w:tcPr>
          <w:p w:rsidR="00AC2407" w:rsidRDefault="00AC2407" w:rsidP="005506BE">
            <w:r>
              <w:t>28.03.2018</w:t>
            </w:r>
          </w:p>
        </w:tc>
      </w:tr>
      <w:tr w:rsidR="00AC2407" w:rsidTr="005506BE">
        <w:tc>
          <w:tcPr>
            <w:tcW w:w="407" w:type="dxa"/>
          </w:tcPr>
          <w:p w:rsidR="00AC2407" w:rsidRDefault="00AC2407" w:rsidP="005506BE">
            <w:r>
              <w:t>4418.</w:t>
            </w:r>
          </w:p>
        </w:tc>
        <w:tc>
          <w:tcPr>
            <w:tcW w:w="11453" w:type="dxa"/>
          </w:tcPr>
          <w:p w:rsidR="00AC2407" w:rsidRPr="00B713EC" w:rsidRDefault="00AC2407" w:rsidP="005506BE">
            <w:pPr>
              <w:rPr>
                <w:lang w:val="ru-RU"/>
              </w:rPr>
            </w:pPr>
            <w:r w:rsidRPr="00B713EC">
              <w:rPr>
                <w:lang w:val="ru-RU"/>
              </w:rPr>
              <w:t xml:space="preserve">«Видеоролик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w:t>
            </w:r>
            <w:r>
              <w:t>https</w:t>
            </w:r>
            <w:r w:rsidRPr="00B713EC">
              <w:rPr>
                <w:lang w:val="ru-RU"/>
              </w:rPr>
              <w:t>://</w:t>
            </w:r>
            <w:r>
              <w:t>vk</w:t>
            </w:r>
            <w:r w:rsidRPr="00B713EC">
              <w:rPr>
                <w:lang w:val="ru-RU"/>
              </w:rPr>
              <w:t>.</w:t>
            </w:r>
            <w:r>
              <w:t>com</w:t>
            </w:r>
            <w:r w:rsidRPr="00B713EC">
              <w:rPr>
                <w:lang w:val="ru-RU"/>
              </w:rPr>
              <w:t>/</w:t>
            </w:r>
            <w:r>
              <w:t>idl</w:t>
            </w:r>
            <w:r w:rsidRPr="00B713EC">
              <w:rPr>
                <w:lang w:val="ru-RU"/>
              </w:rPr>
              <w:t xml:space="preserve">88683825 - </w:t>
            </w:r>
            <w:r>
              <w:t>https</w:t>
            </w:r>
            <w:r w:rsidRPr="00B713EC">
              <w:rPr>
                <w:lang w:val="ru-RU"/>
              </w:rPr>
              <w:t>://</w:t>
            </w:r>
            <w:r>
              <w:t>www</w:t>
            </w:r>
            <w:r w:rsidRPr="00B713EC">
              <w:rPr>
                <w:lang w:val="ru-RU"/>
              </w:rPr>
              <w:t>.</w:t>
            </w:r>
            <w:r>
              <w:t>ok</w:t>
            </w:r>
            <w:r w:rsidRPr="00B713EC">
              <w:rPr>
                <w:lang w:val="ru-RU"/>
              </w:rPr>
              <w:t>.</w:t>
            </w:r>
            <w:r>
              <w:t>ru</w:t>
            </w:r>
            <w:r w:rsidRPr="00B713EC">
              <w:rPr>
                <w:lang w:val="ru-RU"/>
              </w:rPr>
              <w:t>/</w:t>
            </w:r>
            <w:r>
              <w:t>video</w:t>
            </w:r>
            <w:r w:rsidRPr="00B713EC">
              <w:rPr>
                <w:lang w:val="ru-RU"/>
              </w:rPr>
              <w:t xml:space="preserve">/9820702060 - </w:t>
            </w:r>
            <w:r>
              <w:t>https</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v</w:t>
            </w:r>
            <w:r w:rsidRPr="00B713EC">
              <w:rPr>
                <w:lang w:val="ru-RU"/>
              </w:rPr>
              <w:t>=</w:t>
            </w:r>
            <w:r>
              <w:t>jzUboCyHPWQ</w:t>
            </w:r>
            <w:r w:rsidRPr="00B713EC">
              <w:rPr>
                <w:lang w:val="ru-RU"/>
              </w:rPr>
              <w:t xml:space="preserve">, - </w:t>
            </w:r>
            <w:r>
              <w:t>https</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v</w:t>
            </w:r>
            <w:r w:rsidRPr="00B713EC">
              <w:rPr>
                <w:lang w:val="ru-RU"/>
              </w:rPr>
              <w:t>=</w:t>
            </w:r>
            <w:r>
              <w:t>vTQCsgitPVg</w:t>
            </w:r>
            <w:r w:rsidRPr="00B713EC">
              <w:rPr>
                <w:lang w:val="ru-RU"/>
              </w:rPr>
              <w:t xml:space="preserve">, </w:t>
            </w:r>
            <w:r>
              <w:t>https</w:t>
            </w:r>
            <w:r w:rsidRPr="00B713EC">
              <w:rPr>
                <w:lang w:val="ru-RU"/>
              </w:rPr>
              <w:t>://</w:t>
            </w:r>
            <w:r>
              <w:t>vk</w:t>
            </w:r>
            <w:r w:rsidRPr="00B713EC">
              <w:rPr>
                <w:lang w:val="ru-RU"/>
              </w:rPr>
              <w:t>.</w:t>
            </w:r>
            <w:r>
              <w:t>com</w:t>
            </w:r>
            <w:r w:rsidRPr="00B713EC">
              <w:rPr>
                <w:lang w:val="ru-RU"/>
              </w:rPr>
              <w:t>/</w:t>
            </w:r>
            <w:r>
              <w:t>video</w:t>
            </w:r>
            <w:r w:rsidRPr="00B713EC">
              <w:rPr>
                <w:lang w:val="ru-RU"/>
              </w:rPr>
              <w:t>304000382_171736778 (решение Уссурийского районного суда Приморского края от 23.01.2018);</w:t>
            </w:r>
          </w:p>
        </w:tc>
        <w:tc>
          <w:tcPr>
            <w:tcW w:w="596" w:type="dxa"/>
          </w:tcPr>
          <w:p w:rsidR="00AC2407" w:rsidRDefault="00AC2407" w:rsidP="005506BE">
            <w:r>
              <w:t>12.04.2018</w:t>
            </w:r>
          </w:p>
        </w:tc>
      </w:tr>
      <w:tr w:rsidR="00AC2407" w:rsidTr="005506BE">
        <w:tc>
          <w:tcPr>
            <w:tcW w:w="407" w:type="dxa"/>
          </w:tcPr>
          <w:p w:rsidR="00AC2407" w:rsidRDefault="00AC2407" w:rsidP="005506BE">
            <w:r>
              <w:t>4419.</w:t>
            </w:r>
          </w:p>
        </w:tc>
        <w:tc>
          <w:tcPr>
            <w:tcW w:w="11453" w:type="dxa"/>
          </w:tcPr>
          <w:p w:rsidR="00AC2407" w:rsidRPr="00B713EC" w:rsidRDefault="00AC2407" w:rsidP="005506BE">
            <w:pPr>
              <w:rPr>
                <w:lang w:val="ru-RU"/>
              </w:rPr>
            </w:pPr>
            <w:r w:rsidRPr="00B713EC">
              <w:rPr>
                <w:lang w:val="ru-RU"/>
              </w:rPr>
              <w:t>Аудиозапись «Коловрат – Белый легион.</w:t>
            </w:r>
            <w:r>
              <w:t>mp</w:t>
            </w:r>
            <w:r w:rsidRPr="00B713EC">
              <w:rPr>
                <w:lang w:val="ru-RU"/>
              </w:rPr>
              <w:t>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596" w:type="dxa"/>
          </w:tcPr>
          <w:p w:rsidR="00AC2407" w:rsidRDefault="00AC2407" w:rsidP="005506BE">
            <w:r>
              <w:t>27.04.2018</w:t>
            </w:r>
          </w:p>
        </w:tc>
      </w:tr>
      <w:tr w:rsidR="00AC2407" w:rsidTr="005506BE">
        <w:tc>
          <w:tcPr>
            <w:tcW w:w="407" w:type="dxa"/>
          </w:tcPr>
          <w:p w:rsidR="00AC2407" w:rsidRDefault="00AC2407" w:rsidP="005506BE">
            <w:r>
              <w:lastRenderedPageBreak/>
              <w:t>4420.</w:t>
            </w:r>
          </w:p>
        </w:tc>
        <w:tc>
          <w:tcPr>
            <w:tcW w:w="11453" w:type="dxa"/>
          </w:tcPr>
          <w:p w:rsidR="00AC2407" w:rsidRDefault="00AC2407" w:rsidP="005506BE">
            <w:r w:rsidRPr="00B713EC">
              <w:rPr>
                <w:lang w:val="ru-RU"/>
              </w:rPr>
              <w:t xml:space="preserve">Видеозапись продолжительностью 4 минуты 3 секунды под названием «ПРОГРАММА УНИЧТОЖЕНИЯ РУССКОЙ НАЦИИ...» </w:t>
            </w:r>
            <w:r>
              <w:t>(решение Йошкар-Олинского городского суда Республики Марий Эл от 01.03.2018);</w:t>
            </w:r>
          </w:p>
        </w:tc>
        <w:tc>
          <w:tcPr>
            <w:tcW w:w="596" w:type="dxa"/>
          </w:tcPr>
          <w:p w:rsidR="00AC2407" w:rsidRDefault="00AC2407" w:rsidP="005506BE">
            <w:r>
              <w:t>27.04.2018</w:t>
            </w:r>
          </w:p>
        </w:tc>
      </w:tr>
      <w:tr w:rsidR="00AC2407" w:rsidTr="005506BE">
        <w:tc>
          <w:tcPr>
            <w:tcW w:w="407" w:type="dxa"/>
          </w:tcPr>
          <w:p w:rsidR="00AC2407" w:rsidRDefault="00AC2407" w:rsidP="005506BE">
            <w:r>
              <w:t>4421.</w:t>
            </w:r>
          </w:p>
        </w:tc>
        <w:tc>
          <w:tcPr>
            <w:tcW w:w="11453" w:type="dxa"/>
          </w:tcPr>
          <w:p w:rsidR="00AC2407" w:rsidRPr="00B713EC" w:rsidRDefault="00AC2407" w:rsidP="005506BE">
            <w:pPr>
              <w:rPr>
                <w:lang w:val="ru-RU"/>
              </w:rPr>
            </w:pPr>
            <w:r w:rsidRPr="00B713EC">
              <w:rPr>
                <w:lang w:val="ru-RU"/>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596" w:type="dxa"/>
          </w:tcPr>
          <w:p w:rsidR="00AC2407" w:rsidRDefault="00AC2407" w:rsidP="005506BE">
            <w:r>
              <w:t>27.04.2018</w:t>
            </w:r>
          </w:p>
        </w:tc>
      </w:tr>
      <w:tr w:rsidR="00AC2407" w:rsidTr="005506BE">
        <w:tc>
          <w:tcPr>
            <w:tcW w:w="407" w:type="dxa"/>
          </w:tcPr>
          <w:p w:rsidR="00AC2407" w:rsidRDefault="00AC2407" w:rsidP="005506BE">
            <w:r>
              <w:t>4422.</w:t>
            </w:r>
          </w:p>
        </w:tc>
        <w:tc>
          <w:tcPr>
            <w:tcW w:w="11453" w:type="dxa"/>
          </w:tcPr>
          <w:p w:rsidR="00AC2407" w:rsidRPr="00B713EC" w:rsidRDefault="00AC2407" w:rsidP="005506BE">
            <w:pPr>
              <w:rPr>
                <w:lang w:val="ru-RU"/>
              </w:rPr>
            </w:pPr>
            <w:r w:rsidRPr="00B713EC">
              <w:rPr>
                <w:lang w:val="ru-RU"/>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596" w:type="dxa"/>
          </w:tcPr>
          <w:p w:rsidR="00AC2407" w:rsidRDefault="00AC2407" w:rsidP="005506BE">
            <w:r>
              <w:t>27.04.2018</w:t>
            </w:r>
          </w:p>
        </w:tc>
      </w:tr>
      <w:tr w:rsidR="00AC2407" w:rsidTr="005506BE">
        <w:tc>
          <w:tcPr>
            <w:tcW w:w="407" w:type="dxa"/>
          </w:tcPr>
          <w:p w:rsidR="00AC2407" w:rsidRDefault="00AC2407" w:rsidP="005506BE">
            <w:r>
              <w:t>4423.</w:t>
            </w:r>
          </w:p>
        </w:tc>
        <w:tc>
          <w:tcPr>
            <w:tcW w:w="11453" w:type="dxa"/>
          </w:tcPr>
          <w:p w:rsidR="00AC2407" w:rsidRDefault="00AC2407" w:rsidP="005506BE">
            <w:r w:rsidRPr="00B713EC">
              <w:rPr>
                <w:lang w:val="ru-RU"/>
              </w:rPr>
              <w:t xml:space="preserve">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w:t>
            </w:r>
            <w:r>
              <w:t>(решение Ленинского районного суда г. Курска от 01.03.2018);</w:t>
            </w:r>
          </w:p>
        </w:tc>
        <w:tc>
          <w:tcPr>
            <w:tcW w:w="596" w:type="dxa"/>
          </w:tcPr>
          <w:p w:rsidR="00AC2407" w:rsidRDefault="00AC2407" w:rsidP="005506BE">
            <w:r>
              <w:t>27.04.2018</w:t>
            </w:r>
          </w:p>
        </w:tc>
      </w:tr>
      <w:tr w:rsidR="00AC2407" w:rsidTr="005506BE">
        <w:tc>
          <w:tcPr>
            <w:tcW w:w="407" w:type="dxa"/>
          </w:tcPr>
          <w:p w:rsidR="00AC2407" w:rsidRDefault="00AC2407" w:rsidP="005506BE">
            <w:r>
              <w:t>4424.</w:t>
            </w:r>
          </w:p>
        </w:tc>
        <w:tc>
          <w:tcPr>
            <w:tcW w:w="11453" w:type="dxa"/>
          </w:tcPr>
          <w:p w:rsidR="00AC2407" w:rsidRPr="00B713EC" w:rsidRDefault="00AC2407" w:rsidP="005506BE">
            <w:pPr>
              <w:rPr>
                <w:lang w:val="ru-RU"/>
              </w:rPr>
            </w:pPr>
            <w:r w:rsidRPr="00B713EC">
              <w:rPr>
                <w:lang w:val="ru-RU"/>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596" w:type="dxa"/>
          </w:tcPr>
          <w:p w:rsidR="00AC2407" w:rsidRDefault="00AC2407" w:rsidP="005506BE">
            <w:r>
              <w:t>11.05.2018</w:t>
            </w:r>
          </w:p>
        </w:tc>
      </w:tr>
      <w:tr w:rsidR="00AC2407" w:rsidTr="005506BE">
        <w:tc>
          <w:tcPr>
            <w:tcW w:w="407" w:type="dxa"/>
          </w:tcPr>
          <w:p w:rsidR="00AC2407" w:rsidRDefault="00AC2407" w:rsidP="005506BE">
            <w:r>
              <w:t>44</w:t>
            </w:r>
            <w:r>
              <w:lastRenderedPageBreak/>
              <w:t>25.</w:t>
            </w:r>
          </w:p>
        </w:tc>
        <w:tc>
          <w:tcPr>
            <w:tcW w:w="11453" w:type="dxa"/>
          </w:tcPr>
          <w:p w:rsidR="00AC2407" w:rsidRPr="00B713EC" w:rsidRDefault="00AC2407" w:rsidP="005506BE">
            <w:pPr>
              <w:rPr>
                <w:lang w:val="ru-RU"/>
              </w:rPr>
            </w:pPr>
            <w:r w:rsidRPr="00B713EC">
              <w:rPr>
                <w:lang w:val="ru-RU"/>
              </w:rPr>
              <w:lastRenderedPageBreak/>
              <w:t xml:space="preserve">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w:t>
            </w:r>
            <w:r w:rsidRPr="00B713EC">
              <w:rPr>
                <w:lang w:val="ru-RU"/>
              </w:rPr>
              <w:lastRenderedPageBreak/>
              <w:t>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596" w:type="dxa"/>
          </w:tcPr>
          <w:p w:rsidR="00AC2407" w:rsidRDefault="00AC2407" w:rsidP="005506BE">
            <w:r>
              <w:lastRenderedPageBreak/>
              <w:t>11.05.</w:t>
            </w:r>
            <w:r>
              <w:lastRenderedPageBreak/>
              <w:t>2018</w:t>
            </w:r>
          </w:p>
        </w:tc>
      </w:tr>
      <w:tr w:rsidR="00AC2407" w:rsidTr="005506BE">
        <w:tc>
          <w:tcPr>
            <w:tcW w:w="407" w:type="dxa"/>
          </w:tcPr>
          <w:p w:rsidR="00AC2407" w:rsidRDefault="00AC2407" w:rsidP="005506BE">
            <w:r>
              <w:lastRenderedPageBreak/>
              <w:t>4426.</w:t>
            </w:r>
          </w:p>
        </w:tc>
        <w:tc>
          <w:tcPr>
            <w:tcW w:w="11453" w:type="dxa"/>
          </w:tcPr>
          <w:p w:rsidR="00AC2407" w:rsidRPr="00B713EC" w:rsidRDefault="00AC2407" w:rsidP="005506BE">
            <w:pPr>
              <w:rPr>
                <w:lang w:val="ru-RU"/>
              </w:rPr>
            </w:pPr>
            <w:r w:rsidRPr="00B713EC">
              <w:rPr>
                <w:lang w:val="ru-RU"/>
              </w:rPr>
              <w:t>Аудиофайл «</w:t>
            </w:r>
            <w:r>
              <w:t>WCD</w:t>
            </w:r>
            <w:r w:rsidRPr="00B713EC">
              <w:rPr>
                <w:lang w:val="ru-RU"/>
              </w:rPr>
              <w:t xml:space="preserve">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596" w:type="dxa"/>
          </w:tcPr>
          <w:p w:rsidR="00AC2407" w:rsidRDefault="00AC2407" w:rsidP="005506BE">
            <w:r>
              <w:t>11.05.2018</w:t>
            </w:r>
          </w:p>
        </w:tc>
      </w:tr>
      <w:tr w:rsidR="00AC2407" w:rsidTr="005506BE">
        <w:tc>
          <w:tcPr>
            <w:tcW w:w="407" w:type="dxa"/>
          </w:tcPr>
          <w:p w:rsidR="00AC2407" w:rsidRDefault="00AC2407" w:rsidP="005506BE">
            <w:r>
              <w:t>4427.</w:t>
            </w:r>
          </w:p>
        </w:tc>
        <w:tc>
          <w:tcPr>
            <w:tcW w:w="11453" w:type="dxa"/>
          </w:tcPr>
          <w:p w:rsidR="00AC2407" w:rsidRPr="00B713EC" w:rsidRDefault="00AC2407" w:rsidP="005506BE">
            <w:pPr>
              <w:rPr>
                <w:lang w:val="ru-RU"/>
              </w:rPr>
            </w:pPr>
            <w:r w:rsidRPr="00B713EC">
              <w:rPr>
                <w:lang w:val="ru-RU"/>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w:t>
            </w:r>
            <w:r>
              <w:t>http</w:t>
            </w:r>
            <w:r w:rsidRPr="00B713EC">
              <w:rPr>
                <w:lang w:val="ru-RU"/>
              </w:rPr>
              <w:t>://</w:t>
            </w:r>
            <w:r>
              <w:t>vk</w:t>
            </w:r>
            <w:r w:rsidRPr="00B713EC">
              <w:rPr>
                <w:lang w:val="ru-RU"/>
              </w:rPr>
              <w:t>.</w:t>
            </w:r>
            <w:r>
              <w:t>com</w:t>
            </w:r>
            <w:r w:rsidRPr="00B713EC">
              <w:rPr>
                <w:lang w:val="ru-RU"/>
              </w:rPr>
              <w:t>/</w:t>
            </w:r>
            <w:r>
              <w:t>id</w:t>
            </w:r>
            <w:r w:rsidRPr="00B713EC">
              <w:rPr>
                <w:lang w:val="ru-RU"/>
              </w:rPr>
              <w:t xml:space="preserve">247978970), а также по электронным адресам: </w:t>
            </w:r>
            <w:r>
              <w:t>https</w:t>
            </w:r>
            <w:r w:rsidRPr="00B713EC">
              <w:rPr>
                <w:lang w:val="ru-RU"/>
              </w:rPr>
              <w:t>://</w:t>
            </w:r>
            <w:r>
              <w:t>ipleer</w:t>
            </w:r>
            <w:r w:rsidRPr="00B713EC">
              <w:rPr>
                <w:lang w:val="ru-RU"/>
              </w:rPr>
              <w:t>.</w:t>
            </w:r>
            <w:r>
              <w:t>fm</w:t>
            </w:r>
            <w:r w:rsidRPr="00B713EC">
              <w:rPr>
                <w:lang w:val="ru-RU"/>
              </w:rPr>
              <w:t>/</w:t>
            </w:r>
            <w:r>
              <w:t>song</w:t>
            </w:r>
            <w:r w:rsidRPr="00B713EC">
              <w:rPr>
                <w:lang w:val="ru-RU"/>
              </w:rPr>
              <w:t>/74143611/</w:t>
            </w:r>
            <w:r>
              <w:t>Russkij</w:t>
            </w:r>
            <w:r w:rsidRPr="00B713EC">
              <w:rPr>
                <w:lang w:val="ru-RU"/>
              </w:rPr>
              <w:t>_</w:t>
            </w:r>
            <w:r>
              <w:t>styag</w:t>
            </w:r>
            <w:r w:rsidRPr="00B713EC">
              <w:rPr>
                <w:lang w:val="ru-RU"/>
              </w:rPr>
              <w:t>_</w:t>
            </w:r>
            <w:r>
              <w:t>Gibel</w:t>
            </w:r>
            <w:r w:rsidRPr="00B713EC">
              <w:rPr>
                <w:lang w:val="ru-RU"/>
              </w:rPr>
              <w:t>_</w:t>
            </w:r>
            <w:r>
              <w:t>bogov</w:t>
            </w:r>
            <w:r w:rsidRPr="00B713EC">
              <w:rPr>
                <w:lang w:val="ru-RU"/>
              </w:rPr>
              <w:t>_</w:t>
            </w:r>
            <w:r>
              <w:t>ili</w:t>
            </w:r>
            <w:r w:rsidRPr="00B713EC">
              <w:rPr>
                <w:lang w:val="ru-RU"/>
              </w:rPr>
              <w:t>_</w:t>
            </w:r>
            <w:r>
              <w:t>pirujte</w:t>
            </w:r>
            <w:r w:rsidRPr="00B713EC">
              <w:rPr>
                <w:lang w:val="ru-RU"/>
              </w:rPr>
              <w:t>__</w:t>
            </w:r>
            <w:r>
              <w:t>gady</w:t>
            </w:r>
            <w:r w:rsidRPr="00B713EC">
              <w:rPr>
                <w:lang w:val="ru-RU"/>
              </w:rPr>
              <w:t xml:space="preserve">/, </w:t>
            </w:r>
            <w:r>
              <w:t>https</w:t>
            </w:r>
            <w:r w:rsidRPr="00B713EC">
              <w:rPr>
                <w:lang w:val="ru-RU"/>
              </w:rPr>
              <w:t>://</w:t>
            </w:r>
            <w:r>
              <w:t>xmuzic</w:t>
            </w:r>
            <w:r w:rsidRPr="00B713EC">
              <w:rPr>
                <w:lang w:val="ru-RU"/>
              </w:rPr>
              <w:t>.</w:t>
            </w:r>
            <w:r>
              <w:t>me</w:t>
            </w:r>
            <w:r w:rsidRPr="00B713EC">
              <w:rPr>
                <w:lang w:val="ru-RU"/>
              </w:rPr>
              <w:t>/</w:t>
            </w:r>
            <w:r>
              <w:t>s</w:t>
            </w:r>
            <w:r w:rsidRPr="00B713EC">
              <w:rPr>
                <w:lang w:val="ru-RU"/>
              </w:rPr>
              <w:t>/2696213</w:t>
            </w:r>
            <w:r>
              <w:t>RUSSKIJ</w:t>
            </w:r>
            <w:r w:rsidRPr="00B713EC">
              <w:rPr>
                <w:lang w:val="ru-RU"/>
              </w:rPr>
              <w:t>_</w:t>
            </w:r>
            <w:r>
              <w:t>STYAG</w:t>
            </w:r>
            <w:r w:rsidRPr="00B713EC">
              <w:rPr>
                <w:lang w:val="ru-RU"/>
              </w:rPr>
              <w:t>_</w:t>
            </w:r>
            <w:r>
              <w:t>Gibel</w:t>
            </w:r>
            <w:r w:rsidRPr="00B713EC">
              <w:rPr>
                <w:lang w:val="ru-RU"/>
              </w:rPr>
              <w:t>_</w:t>
            </w:r>
            <w:r>
              <w:t>Bogov</w:t>
            </w:r>
            <w:r w:rsidRPr="00B713EC">
              <w:rPr>
                <w:lang w:val="ru-RU"/>
              </w:rPr>
              <w:t>_</w:t>
            </w:r>
            <w:r>
              <w:t>ili</w:t>
            </w:r>
            <w:r w:rsidRPr="00B713EC">
              <w:rPr>
                <w:lang w:val="ru-RU"/>
              </w:rPr>
              <w:t>_</w:t>
            </w:r>
            <w:r>
              <w:t>pirujte</w:t>
            </w:r>
            <w:r w:rsidRPr="00B713EC">
              <w:rPr>
                <w:lang w:val="ru-RU"/>
              </w:rPr>
              <w:t>_</w:t>
            </w:r>
            <w:r>
              <w:t>gady</w:t>
            </w:r>
            <w:r w:rsidRPr="00B713EC">
              <w:rPr>
                <w:lang w:val="ru-RU"/>
              </w:rPr>
              <w:t xml:space="preserve">/, </w:t>
            </w:r>
            <w:r>
              <w:t>http</w:t>
            </w:r>
            <w:r w:rsidRPr="00B713EC">
              <w:rPr>
                <w:lang w:val="ru-RU"/>
              </w:rPr>
              <w:t>://</w:t>
            </w:r>
            <w:r>
              <w:t>nemp</w:t>
            </w:r>
            <w:r w:rsidRPr="00B713EC">
              <w:rPr>
                <w:lang w:val="ru-RU"/>
              </w:rPr>
              <w:t>.</w:t>
            </w:r>
            <w:r>
              <w:t>ru</w:t>
            </w:r>
            <w:r w:rsidRPr="00B713EC">
              <w:rPr>
                <w:lang w:val="ru-RU"/>
              </w:rPr>
              <w:t>/Русский%20Стяг/Гибель%20Богов%20или%20Пируйте%20гады/694975,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596" w:type="dxa"/>
          </w:tcPr>
          <w:p w:rsidR="00AC2407" w:rsidRDefault="00AC2407" w:rsidP="005506BE">
            <w:r>
              <w:t>11.05.2018</w:t>
            </w:r>
          </w:p>
        </w:tc>
      </w:tr>
      <w:tr w:rsidR="00AC2407" w:rsidTr="005506BE">
        <w:tc>
          <w:tcPr>
            <w:tcW w:w="407" w:type="dxa"/>
          </w:tcPr>
          <w:p w:rsidR="00AC2407" w:rsidRDefault="00AC2407" w:rsidP="005506BE">
            <w:r>
              <w:t>4428.</w:t>
            </w:r>
          </w:p>
        </w:tc>
        <w:tc>
          <w:tcPr>
            <w:tcW w:w="11453" w:type="dxa"/>
          </w:tcPr>
          <w:p w:rsidR="00AC2407" w:rsidRPr="00B713EC" w:rsidRDefault="00AC2407" w:rsidP="005506BE">
            <w:pPr>
              <w:rPr>
                <w:lang w:val="ru-RU"/>
              </w:rPr>
            </w:pPr>
            <w:r w:rsidRPr="00B713EC">
              <w:rPr>
                <w:lang w:val="ru-RU"/>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w:t>
            </w:r>
            <w:r>
              <w:t>http</w:t>
            </w:r>
            <w:r w:rsidRPr="00B713EC">
              <w:rPr>
                <w:lang w:val="ru-RU"/>
              </w:rPr>
              <w:t>://</w:t>
            </w:r>
            <w:r>
              <w:t>vk</w:t>
            </w:r>
            <w:r w:rsidRPr="00B713EC">
              <w:rPr>
                <w:lang w:val="ru-RU"/>
              </w:rPr>
              <w:t>.</w:t>
            </w:r>
            <w:r>
              <w:t>com</w:t>
            </w:r>
            <w:r w:rsidRPr="00B713EC">
              <w:rPr>
                <w:lang w:val="ru-RU"/>
              </w:rPr>
              <w:t>/</w:t>
            </w:r>
            <w:r>
              <w:t>id</w:t>
            </w:r>
            <w:r w:rsidRPr="00B713EC">
              <w:rPr>
                <w:lang w:val="ru-RU"/>
              </w:rPr>
              <w:t xml:space="preserve">247978970), а также по электронным адресам: </w:t>
            </w:r>
            <w:r>
              <w:t>https</w:t>
            </w:r>
            <w:r w:rsidRPr="00B713EC">
              <w:rPr>
                <w:lang w:val="ru-RU"/>
              </w:rPr>
              <w:t>://</w:t>
            </w:r>
            <w:r>
              <w:t>ipleer</w:t>
            </w:r>
            <w:r w:rsidRPr="00B713EC">
              <w:rPr>
                <w:lang w:val="ru-RU"/>
              </w:rPr>
              <w:t>.</w:t>
            </w:r>
            <w:r>
              <w:t>fm</w:t>
            </w:r>
            <w:r w:rsidRPr="00B713EC">
              <w:rPr>
                <w:lang w:val="ru-RU"/>
              </w:rPr>
              <w:t>/</w:t>
            </w:r>
            <w:r>
              <w:t>q</w:t>
            </w:r>
            <w:r w:rsidRPr="00B713EC">
              <w:rPr>
                <w:lang w:val="ru-RU"/>
              </w:rPr>
              <w:t xml:space="preserve">/русский+стяг+посвящается+дмитрию+боровиков/, </w:t>
            </w:r>
            <w:r>
              <w:t>http</w:t>
            </w:r>
            <w:r w:rsidRPr="00B713EC">
              <w:rPr>
                <w:lang w:val="ru-RU"/>
              </w:rPr>
              <w:t>://</w:t>
            </w:r>
            <w:r>
              <w:t>nemp</w:t>
            </w:r>
            <w:r w:rsidRPr="00B713EC">
              <w:rPr>
                <w:lang w:val="ru-RU"/>
              </w:rPr>
              <w:t>3.</w:t>
            </w:r>
            <w:r>
              <w:t>ru</w:t>
            </w:r>
            <w:r w:rsidRPr="00B713EC">
              <w:rPr>
                <w:lang w:val="ru-RU"/>
              </w:rPr>
              <w:t xml:space="preserve">/Русский%20Стяг/Дмитрию%20Боровикову%20посвящается/834330, </w:t>
            </w:r>
            <w:r>
              <w:t>http</w:t>
            </w:r>
            <w:r w:rsidRPr="00B713EC">
              <w:rPr>
                <w:lang w:val="ru-RU"/>
              </w:rPr>
              <w:t>:/</w:t>
            </w:r>
            <w:r>
              <w:t>run</w:t>
            </w:r>
            <w:r w:rsidRPr="00B713EC">
              <w:rPr>
                <w:lang w:val="ru-RU"/>
              </w:rPr>
              <w:t>-</w:t>
            </w:r>
            <w:r>
              <w:t>mp</w:t>
            </w:r>
            <w:r w:rsidRPr="00B713EC">
              <w:rPr>
                <w:lang w:val="ru-RU"/>
              </w:rPr>
              <w:t>3.</w:t>
            </w:r>
            <w:r>
              <w:t>ru</w:t>
            </w:r>
            <w:r w:rsidRPr="00B713EC">
              <w:rPr>
                <w:lang w:val="ru-RU"/>
              </w:rPr>
              <w:t>/</w:t>
            </w:r>
            <w:r>
              <w:t>go</w:t>
            </w:r>
            <w:r w:rsidRPr="00B713EC">
              <w:rPr>
                <w:lang w:val="ru-RU"/>
              </w:rPr>
              <w:t>-</w:t>
            </w:r>
            <w:r>
              <w:t>song</w:t>
            </w:r>
            <w:r w:rsidRPr="00B713EC">
              <w:rPr>
                <w:lang w:val="ru-RU"/>
              </w:rPr>
              <w:t>/</w:t>
            </w:r>
            <w:r>
              <w:t>russkij</w:t>
            </w:r>
            <w:r w:rsidRPr="00B713EC">
              <w:rPr>
                <w:lang w:val="ru-RU"/>
              </w:rPr>
              <w:t>-</w:t>
            </w:r>
            <w:r>
              <w:t>stjag</w:t>
            </w:r>
            <w:r w:rsidRPr="00B713EC">
              <w:rPr>
                <w:lang w:val="ru-RU"/>
              </w:rPr>
              <w:t>_</w:t>
            </w:r>
            <w:r>
              <w:t>dmitriu</w:t>
            </w:r>
            <w:r w:rsidRPr="00B713EC">
              <w:rPr>
                <w:lang w:val="ru-RU"/>
              </w:rPr>
              <w:t>-</w:t>
            </w:r>
            <w:r>
              <w:t>borovikovu</w:t>
            </w:r>
            <w:r w:rsidRPr="00B713EC">
              <w:rPr>
                <w:lang w:val="ru-RU"/>
              </w:rPr>
              <w:t>-</w:t>
            </w:r>
            <w:r>
              <w:t>posvjashaetsja</w:t>
            </w:r>
            <w:r w:rsidRPr="00B713EC">
              <w:rPr>
                <w:lang w:val="ru-RU"/>
              </w:rPr>
              <w:t>, а равно по иным интернет-адресам (решение Фокинского городского суда Приморского края от 27.02.2018);</w:t>
            </w:r>
          </w:p>
        </w:tc>
        <w:tc>
          <w:tcPr>
            <w:tcW w:w="596" w:type="dxa"/>
          </w:tcPr>
          <w:p w:rsidR="00AC2407" w:rsidRDefault="00AC2407" w:rsidP="005506BE">
            <w:r>
              <w:t>11.05.2018</w:t>
            </w:r>
          </w:p>
        </w:tc>
      </w:tr>
      <w:tr w:rsidR="00AC2407" w:rsidTr="005506BE">
        <w:tc>
          <w:tcPr>
            <w:tcW w:w="407" w:type="dxa"/>
          </w:tcPr>
          <w:p w:rsidR="00AC2407" w:rsidRDefault="00AC2407" w:rsidP="005506BE">
            <w:r>
              <w:t>44</w:t>
            </w:r>
            <w:r>
              <w:lastRenderedPageBreak/>
              <w:t>29.</w:t>
            </w:r>
          </w:p>
        </w:tc>
        <w:tc>
          <w:tcPr>
            <w:tcW w:w="11453" w:type="dxa"/>
          </w:tcPr>
          <w:p w:rsidR="00AC2407" w:rsidRPr="00B713EC" w:rsidRDefault="00AC2407" w:rsidP="005506BE">
            <w:pPr>
              <w:rPr>
                <w:lang w:val="ru-RU"/>
              </w:rPr>
            </w:pPr>
            <w:r w:rsidRPr="00B713EC">
              <w:rPr>
                <w:lang w:val="ru-RU"/>
              </w:rPr>
              <w:lastRenderedPageBreak/>
              <w:t xml:space="preserve">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w:t>
            </w:r>
            <w:r w:rsidRPr="00B713EC">
              <w:rPr>
                <w:lang w:val="ru-RU"/>
              </w:rPr>
              <w:lastRenderedPageBreak/>
              <w:t>ногами я ***чу, Всех королей и принцев я богаче» (решение Свердловского районного суда г. Перми от 05.03.2018);</w:t>
            </w:r>
          </w:p>
        </w:tc>
        <w:tc>
          <w:tcPr>
            <w:tcW w:w="596" w:type="dxa"/>
          </w:tcPr>
          <w:p w:rsidR="00AC2407" w:rsidRDefault="00AC2407" w:rsidP="005506BE">
            <w:r>
              <w:lastRenderedPageBreak/>
              <w:t>24.05.</w:t>
            </w:r>
            <w:r>
              <w:lastRenderedPageBreak/>
              <w:t>2018</w:t>
            </w:r>
          </w:p>
        </w:tc>
      </w:tr>
      <w:tr w:rsidR="00AC2407" w:rsidTr="005506BE">
        <w:tc>
          <w:tcPr>
            <w:tcW w:w="407" w:type="dxa"/>
          </w:tcPr>
          <w:p w:rsidR="00AC2407" w:rsidRDefault="00AC2407" w:rsidP="005506BE">
            <w:r>
              <w:lastRenderedPageBreak/>
              <w:t>4430.</w:t>
            </w:r>
          </w:p>
        </w:tc>
        <w:tc>
          <w:tcPr>
            <w:tcW w:w="11453" w:type="dxa"/>
          </w:tcPr>
          <w:p w:rsidR="00AC2407" w:rsidRPr="00B713EC" w:rsidRDefault="00AC2407" w:rsidP="005506BE">
            <w:pPr>
              <w:rPr>
                <w:lang w:val="ru-RU"/>
              </w:rPr>
            </w:pPr>
            <w:r w:rsidRPr="00B713EC">
              <w:rPr>
                <w:lang w:val="ru-RU"/>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596" w:type="dxa"/>
          </w:tcPr>
          <w:p w:rsidR="00AC2407" w:rsidRDefault="00AC2407" w:rsidP="005506BE">
            <w:r>
              <w:t>24.05.2018</w:t>
            </w:r>
          </w:p>
        </w:tc>
      </w:tr>
      <w:tr w:rsidR="00AC2407" w:rsidTr="005506BE">
        <w:tc>
          <w:tcPr>
            <w:tcW w:w="407" w:type="dxa"/>
          </w:tcPr>
          <w:p w:rsidR="00AC2407" w:rsidRDefault="00AC2407" w:rsidP="005506BE">
            <w:r>
              <w:t>4431.</w:t>
            </w:r>
          </w:p>
        </w:tc>
        <w:tc>
          <w:tcPr>
            <w:tcW w:w="11453" w:type="dxa"/>
          </w:tcPr>
          <w:p w:rsidR="00AC2407" w:rsidRPr="00B713EC" w:rsidRDefault="00AC2407" w:rsidP="005506BE">
            <w:pPr>
              <w:rPr>
                <w:lang w:val="ru-RU"/>
              </w:rPr>
            </w:pPr>
            <w:r w:rsidRPr="00B713EC">
              <w:rPr>
                <w:lang w:val="ru-RU"/>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596" w:type="dxa"/>
          </w:tcPr>
          <w:p w:rsidR="00AC2407" w:rsidRDefault="00AC2407" w:rsidP="005506BE">
            <w:r>
              <w:t>24.05.2018</w:t>
            </w:r>
          </w:p>
        </w:tc>
      </w:tr>
      <w:tr w:rsidR="00AC2407" w:rsidTr="005506BE">
        <w:tc>
          <w:tcPr>
            <w:tcW w:w="407" w:type="dxa"/>
          </w:tcPr>
          <w:p w:rsidR="00AC2407" w:rsidRDefault="00AC2407" w:rsidP="005506BE">
            <w:r>
              <w:t>4432.</w:t>
            </w:r>
          </w:p>
        </w:tc>
        <w:tc>
          <w:tcPr>
            <w:tcW w:w="11453" w:type="dxa"/>
          </w:tcPr>
          <w:p w:rsidR="00AC2407" w:rsidRDefault="00AC2407" w:rsidP="005506BE">
            <w:r w:rsidRPr="00B713EC">
              <w:rPr>
                <w:lang w:val="ru-RU"/>
              </w:rPr>
              <w:t xml:space="preserve">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w:t>
            </w:r>
            <w:r>
              <w:t>(решение Свердловского районного суда г. Перми от 05.03.2018);</w:t>
            </w:r>
          </w:p>
        </w:tc>
        <w:tc>
          <w:tcPr>
            <w:tcW w:w="596" w:type="dxa"/>
          </w:tcPr>
          <w:p w:rsidR="00AC2407" w:rsidRDefault="00AC2407" w:rsidP="005506BE">
            <w:r>
              <w:t>24.05.2018</w:t>
            </w:r>
          </w:p>
        </w:tc>
      </w:tr>
      <w:tr w:rsidR="00AC2407" w:rsidTr="005506BE">
        <w:tc>
          <w:tcPr>
            <w:tcW w:w="407" w:type="dxa"/>
          </w:tcPr>
          <w:p w:rsidR="00AC2407" w:rsidRDefault="00AC2407" w:rsidP="005506BE">
            <w:r>
              <w:t>4433.</w:t>
            </w:r>
          </w:p>
        </w:tc>
        <w:tc>
          <w:tcPr>
            <w:tcW w:w="11453" w:type="dxa"/>
          </w:tcPr>
          <w:p w:rsidR="00AC2407" w:rsidRPr="00B713EC" w:rsidRDefault="00AC2407" w:rsidP="005506BE">
            <w:pPr>
              <w:rPr>
                <w:lang w:val="ru-RU"/>
              </w:rPr>
            </w:pPr>
            <w:r w:rsidRPr="00B713EC">
              <w:rPr>
                <w:lang w:val="ru-RU"/>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596" w:type="dxa"/>
          </w:tcPr>
          <w:p w:rsidR="00AC2407" w:rsidRDefault="00AC2407" w:rsidP="005506BE">
            <w:r>
              <w:t>24.05.2018</w:t>
            </w:r>
          </w:p>
        </w:tc>
      </w:tr>
      <w:tr w:rsidR="00AC2407" w:rsidTr="005506BE">
        <w:tc>
          <w:tcPr>
            <w:tcW w:w="407" w:type="dxa"/>
          </w:tcPr>
          <w:p w:rsidR="00AC2407" w:rsidRDefault="00AC2407" w:rsidP="005506BE">
            <w:r>
              <w:t>4434.</w:t>
            </w:r>
          </w:p>
        </w:tc>
        <w:tc>
          <w:tcPr>
            <w:tcW w:w="11453" w:type="dxa"/>
          </w:tcPr>
          <w:p w:rsidR="00AC2407" w:rsidRPr="00B713EC" w:rsidRDefault="00AC2407" w:rsidP="005506BE">
            <w:pPr>
              <w:rPr>
                <w:lang w:val="ru-RU"/>
              </w:rPr>
            </w:pPr>
            <w:r w:rsidRPr="00B713EC">
              <w:rPr>
                <w:lang w:val="ru-RU"/>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596" w:type="dxa"/>
          </w:tcPr>
          <w:p w:rsidR="00AC2407" w:rsidRDefault="00AC2407" w:rsidP="005506BE">
            <w:r>
              <w:t>24.05.2018</w:t>
            </w:r>
          </w:p>
        </w:tc>
      </w:tr>
      <w:tr w:rsidR="00AC2407" w:rsidTr="005506BE">
        <w:tc>
          <w:tcPr>
            <w:tcW w:w="407" w:type="dxa"/>
          </w:tcPr>
          <w:p w:rsidR="00AC2407" w:rsidRDefault="00AC2407" w:rsidP="005506BE">
            <w:r>
              <w:lastRenderedPageBreak/>
              <w:t>4435.</w:t>
            </w:r>
          </w:p>
        </w:tc>
        <w:tc>
          <w:tcPr>
            <w:tcW w:w="11453" w:type="dxa"/>
          </w:tcPr>
          <w:p w:rsidR="00AC2407" w:rsidRPr="00B713EC" w:rsidRDefault="00AC2407" w:rsidP="005506BE">
            <w:pPr>
              <w:rPr>
                <w:lang w:val="ru-RU"/>
              </w:rPr>
            </w:pPr>
            <w:r w:rsidRPr="00B713EC">
              <w:rPr>
                <w:lang w:val="ru-RU"/>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596" w:type="dxa"/>
          </w:tcPr>
          <w:p w:rsidR="00AC2407" w:rsidRDefault="00AC2407" w:rsidP="005506BE">
            <w:r>
              <w:t>24.05.2018</w:t>
            </w:r>
          </w:p>
        </w:tc>
      </w:tr>
      <w:tr w:rsidR="00AC2407" w:rsidTr="005506BE">
        <w:tc>
          <w:tcPr>
            <w:tcW w:w="407" w:type="dxa"/>
          </w:tcPr>
          <w:p w:rsidR="00AC2407" w:rsidRDefault="00AC2407" w:rsidP="005506BE">
            <w:r>
              <w:t>4436.</w:t>
            </w:r>
          </w:p>
        </w:tc>
        <w:tc>
          <w:tcPr>
            <w:tcW w:w="11453" w:type="dxa"/>
          </w:tcPr>
          <w:p w:rsidR="00AC2407" w:rsidRPr="00B713EC" w:rsidRDefault="00AC2407" w:rsidP="005506BE">
            <w:pPr>
              <w:rPr>
                <w:lang w:val="ru-RU"/>
              </w:rPr>
            </w:pPr>
            <w:r w:rsidRPr="00B713EC">
              <w:rPr>
                <w:lang w:val="ru-RU"/>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596" w:type="dxa"/>
          </w:tcPr>
          <w:p w:rsidR="00AC2407" w:rsidRDefault="00AC2407" w:rsidP="005506BE">
            <w:r>
              <w:t>24.05.2018</w:t>
            </w:r>
          </w:p>
        </w:tc>
      </w:tr>
      <w:tr w:rsidR="00AC2407" w:rsidTr="005506BE">
        <w:tc>
          <w:tcPr>
            <w:tcW w:w="407" w:type="dxa"/>
          </w:tcPr>
          <w:p w:rsidR="00AC2407" w:rsidRDefault="00AC2407" w:rsidP="005506BE">
            <w:r>
              <w:t>4437.</w:t>
            </w:r>
          </w:p>
        </w:tc>
        <w:tc>
          <w:tcPr>
            <w:tcW w:w="11453" w:type="dxa"/>
          </w:tcPr>
          <w:p w:rsidR="00AC2407" w:rsidRPr="00B713EC" w:rsidRDefault="00AC2407" w:rsidP="005506BE">
            <w:pPr>
              <w:rPr>
                <w:lang w:val="ru-RU"/>
              </w:rPr>
            </w:pPr>
            <w:r w:rsidRPr="00B713EC">
              <w:rPr>
                <w:lang w:val="ru-RU"/>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596" w:type="dxa"/>
          </w:tcPr>
          <w:p w:rsidR="00AC2407" w:rsidRDefault="00AC2407" w:rsidP="005506BE">
            <w:r>
              <w:t>24.05.2018</w:t>
            </w:r>
          </w:p>
        </w:tc>
      </w:tr>
      <w:tr w:rsidR="00AC2407" w:rsidTr="005506BE">
        <w:tc>
          <w:tcPr>
            <w:tcW w:w="407" w:type="dxa"/>
          </w:tcPr>
          <w:p w:rsidR="00AC2407" w:rsidRDefault="00AC2407" w:rsidP="005506BE">
            <w:r>
              <w:t>4438.</w:t>
            </w:r>
          </w:p>
        </w:tc>
        <w:tc>
          <w:tcPr>
            <w:tcW w:w="11453" w:type="dxa"/>
          </w:tcPr>
          <w:p w:rsidR="00AC2407" w:rsidRPr="00B713EC" w:rsidRDefault="00AC2407" w:rsidP="005506BE">
            <w:pPr>
              <w:rPr>
                <w:lang w:val="ru-RU"/>
              </w:rPr>
            </w:pPr>
            <w:r w:rsidRPr="00B713EC">
              <w:rPr>
                <w:lang w:val="ru-RU"/>
              </w:rPr>
              <w:t>Музыкальное произведение – аудиозапись группы «</w:t>
            </w:r>
            <w:r>
              <w:t>Zig</w:t>
            </w:r>
            <w:r w:rsidRPr="00B713EC">
              <w:rPr>
                <w:lang w:val="ru-RU"/>
              </w:rPr>
              <w:t>-</w:t>
            </w:r>
            <w:r>
              <w:t>Zag</w:t>
            </w:r>
            <w:r w:rsidRPr="00B713EC">
              <w:rPr>
                <w:lang w:val="ru-RU"/>
              </w:rPr>
              <w:t>»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596" w:type="dxa"/>
          </w:tcPr>
          <w:p w:rsidR="00AC2407" w:rsidRDefault="00AC2407" w:rsidP="005506BE">
            <w:r>
              <w:t>24.05.2018</w:t>
            </w:r>
          </w:p>
        </w:tc>
      </w:tr>
      <w:tr w:rsidR="00AC2407" w:rsidTr="005506BE">
        <w:tc>
          <w:tcPr>
            <w:tcW w:w="407" w:type="dxa"/>
          </w:tcPr>
          <w:p w:rsidR="00AC2407" w:rsidRDefault="00AC2407" w:rsidP="005506BE">
            <w:r>
              <w:t>4439.</w:t>
            </w:r>
          </w:p>
        </w:tc>
        <w:tc>
          <w:tcPr>
            <w:tcW w:w="11453" w:type="dxa"/>
          </w:tcPr>
          <w:p w:rsidR="00AC2407" w:rsidRPr="00B713EC" w:rsidRDefault="00AC2407" w:rsidP="005506BE">
            <w:pPr>
              <w:rPr>
                <w:lang w:val="ru-RU"/>
              </w:rPr>
            </w:pPr>
            <w:r w:rsidRPr="00B713EC">
              <w:rPr>
                <w:lang w:val="ru-RU"/>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596" w:type="dxa"/>
          </w:tcPr>
          <w:p w:rsidR="00AC2407" w:rsidRDefault="00AC2407" w:rsidP="005506BE">
            <w:r>
              <w:t>24.05.2018</w:t>
            </w:r>
          </w:p>
        </w:tc>
      </w:tr>
      <w:tr w:rsidR="00AC2407" w:rsidTr="005506BE">
        <w:tc>
          <w:tcPr>
            <w:tcW w:w="407" w:type="dxa"/>
          </w:tcPr>
          <w:p w:rsidR="00AC2407" w:rsidRDefault="00AC2407" w:rsidP="005506BE">
            <w:r>
              <w:lastRenderedPageBreak/>
              <w:t>4440.</w:t>
            </w:r>
          </w:p>
        </w:tc>
        <w:tc>
          <w:tcPr>
            <w:tcW w:w="11453" w:type="dxa"/>
          </w:tcPr>
          <w:p w:rsidR="00AC2407" w:rsidRPr="00B713EC" w:rsidRDefault="00AC2407" w:rsidP="005506BE">
            <w:pPr>
              <w:rPr>
                <w:lang w:val="ru-RU"/>
              </w:rPr>
            </w:pPr>
            <w:r w:rsidRPr="00B713EC">
              <w:rPr>
                <w:lang w:val="ru-RU"/>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596" w:type="dxa"/>
          </w:tcPr>
          <w:p w:rsidR="00AC2407" w:rsidRDefault="00AC2407" w:rsidP="005506BE">
            <w:r>
              <w:t>24.05.2018</w:t>
            </w:r>
          </w:p>
        </w:tc>
      </w:tr>
      <w:tr w:rsidR="00AC2407" w:rsidTr="005506BE">
        <w:tc>
          <w:tcPr>
            <w:tcW w:w="407" w:type="dxa"/>
          </w:tcPr>
          <w:p w:rsidR="00AC2407" w:rsidRDefault="00AC2407" w:rsidP="005506BE">
            <w:r>
              <w:t>4441.</w:t>
            </w:r>
          </w:p>
        </w:tc>
        <w:tc>
          <w:tcPr>
            <w:tcW w:w="11453" w:type="dxa"/>
          </w:tcPr>
          <w:p w:rsidR="00AC2407" w:rsidRPr="00B713EC" w:rsidRDefault="00AC2407" w:rsidP="005506BE">
            <w:pPr>
              <w:rPr>
                <w:lang w:val="ru-RU"/>
              </w:rPr>
            </w:pPr>
            <w:r w:rsidRPr="00B713EC">
              <w:rPr>
                <w:lang w:val="ru-RU"/>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w:t>
            </w:r>
            <w:r>
              <w:t>http</w:t>
            </w:r>
            <w:r w:rsidRPr="00B713EC">
              <w:rPr>
                <w:lang w:val="ru-RU"/>
              </w:rPr>
              <w:t>://</w:t>
            </w:r>
            <w:r>
              <w:t>vk</w:t>
            </w:r>
            <w:r w:rsidRPr="00B713EC">
              <w:rPr>
                <w:lang w:val="ru-RU"/>
              </w:rPr>
              <w:t>.</w:t>
            </w:r>
            <w:r>
              <w:t>com</w:t>
            </w:r>
            <w:r w:rsidRPr="00B713EC">
              <w:rPr>
                <w:lang w:val="ru-RU"/>
              </w:rPr>
              <w:t>/</w:t>
            </w:r>
            <w:r>
              <w:t>videos</w:t>
            </w:r>
            <w:r w:rsidRPr="00B713EC">
              <w:rPr>
                <w:lang w:val="ru-RU"/>
              </w:rPr>
              <w:t>44609335?</w:t>
            </w:r>
            <w:r>
              <w:t>q</w:t>
            </w:r>
            <w:r w:rsidRPr="00B713EC">
              <w:rPr>
                <w:lang w:val="ru-RU"/>
              </w:rPr>
              <w:t>=б</w:t>
            </w:r>
            <w:r>
              <w:t>e</w:t>
            </w:r>
            <w:r w:rsidRPr="00B713EC">
              <w:rPr>
                <w:lang w:val="ru-RU"/>
              </w:rPr>
              <w:t>лый&amp;</w:t>
            </w:r>
            <w:r>
              <w:t>section</w:t>
            </w:r>
            <w:r w:rsidRPr="00B713EC">
              <w:rPr>
                <w:lang w:val="ru-RU"/>
              </w:rPr>
              <w:t xml:space="preserve">= </w:t>
            </w:r>
            <w:r>
              <w:t>search</w:t>
            </w:r>
            <w:r w:rsidRPr="00B713EC">
              <w:rPr>
                <w:lang w:val="ru-RU"/>
              </w:rPr>
              <w:t>,</w:t>
            </w:r>
            <w:r>
              <w:t>http</w:t>
            </w:r>
            <w:r w:rsidRPr="00B713EC">
              <w:rPr>
                <w:lang w:val="ru-RU"/>
              </w:rPr>
              <w:t>://</w:t>
            </w:r>
            <w:r>
              <w:t>vk</w:t>
            </w:r>
            <w:r w:rsidRPr="00B713EC">
              <w:rPr>
                <w:lang w:val="ru-RU"/>
              </w:rPr>
              <w:t>.</w:t>
            </w:r>
            <w:r>
              <w:t>com</w:t>
            </w:r>
            <w:r w:rsidRPr="00B713EC">
              <w:rPr>
                <w:lang w:val="ru-RU"/>
              </w:rPr>
              <w:t>/</w:t>
            </w:r>
            <w:r>
              <w:t>videos</w:t>
            </w:r>
            <w:r w:rsidRPr="00B713EC">
              <w:rPr>
                <w:lang w:val="ru-RU"/>
              </w:rPr>
              <w:t>44609335?</w:t>
            </w:r>
            <w:r>
              <w:t>q</w:t>
            </w:r>
            <w:r w:rsidRPr="00B713EC">
              <w:rPr>
                <w:lang w:val="ru-RU"/>
              </w:rPr>
              <w:t>=б</w:t>
            </w:r>
            <w:r>
              <w:t>e</w:t>
            </w:r>
            <w:r w:rsidRPr="00B713EC">
              <w:rPr>
                <w:lang w:val="ru-RU"/>
              </w:rPr>
              <w:t>лый&amp;</w:t>
            </w:r>
            <w:r>
              <w:t>section</w:t>
            </w:r>
            <w:r w:rsidRPr="00B713EC">
              <w:rPr>
                <w:lang w:val="ru-RU"/>
              </w:rPr>
              <w:t>=</w:t>
            </w:r>
            <w:r>
              <w:t>search</w:t>
            </w:r>
            <w:r w:rsidRPr="00B713EC">
              <w:rPr>
                <w:lang w:val="ru-RU"/>
              </w:rPr>
              <w:t>&amp;</w:t>
            </w:r>
            <w:r>
              <w:t>z</w:t>
            </w:r>
            <w:r w:rsidRPr="00B713EC">
              <w:rPr>
                <w:lang w:val="ru-RU"/>
              </w:rPr>
              <w:t>=</w:t>
            </w:r>
            <w:r>
              <w:t>video</w:t>
            </w:r>
            <w:r w:rsidRPr="00B713EC">
              <w:rPr>
                <w:lang w:val="ru-RU"/>
              </w:rPr>
              <w:t>44609335_150840290), на персональной странице пользователя под ником Алена Невская (</w:t>
            </w:r>
            <w:r>
              <w:t>https</w:t>
            </w:r>
            <w:r w:rsidRPr="00B713EC">
              <w:rPr>
                <w:lang w:val="ru-RU"/>
              </w:rPr>
              <w:t>://</w:t>
            </w:r>
            <w:r>
              <w:t>vk</w:t>
            </w:r>
            <w:r w:rsidRPr="00B713EC">
              <w:rPr>
                <w:lang w:val="ru-RU"/>
              </w:rPr>
              <w:t>.</w:t>
            </w:r>
            <w:r>
              <w:t>com</w:t>
            </w:r>
            <w:r w:rsidRPr="00B713EC">
              <w:rPr>
                <w:lang w:val="ru-RU"/>
              </w:rPr>
              <w:t>/</w:t>
            </w:r>
            <w:r>
              <w:t>id</w:t>
            </w:r>
            <w:r w:rsidRPr="00B713EC">
              <w:rPr>
                <w:lang w:val="ru-RU"/>
              </w:rPr>
              <w:t xml:space="preserve">131567042), а также по электронному адресу: </w:t>
            </w:r>
            <w:r>
              <w:t>https</w:t>
            </w:r>
            <w:r w:rsidRPr="00B713EC">
              <w:rPr>
                <w:lang w:val="ru-RU"/>
              </w:rPr>
              <w:t>://</w:t>
            </w:r>
            <w:r>
              <w:t>vk</w:t>
            </w:r>
            <w:r w:rsidRPr="00B713EC">
              <w:rPr>
                <w:lang w:val="ru-RU"/>
              </w:rPr>
              <w:t>.</w:t>
            </w:r>
            <w:r>
              <w:t>com</w:t>
            </w:r>
            <w:r w:rsidRPr="00B713EC">
              <w:rPr>
                <w:lang w:val="ru-RU"/>
              </w:rPr>
              <w:t xml:space="preserve">/ </w:t>
            </w:r>
            <w:r>
              <w:t>search</w:t>
            </w:r>
            <w:r w:rsidRPr="00B713EC">
              <w:rPr>
                <w:lang w:val="ru-RU"/>
              </w:rPr>
              <w:t>?</w:t>
            </w:r>
            <w:r>
              <w:t>c</w:t>
            </w:r>
            <w:r w:rsidRPr="00B713EC">
              <w:rPr>
                <w:lang w:val="ru-RU"/>
              </w:rPr>
              <w:t>%5</w:t>
            </w:r>
            <w:r>
              <w:t>Bq</w:t>
            </w:r>
            <w:r w:rsidRPr="00B713EC">
              <w:rPr>
                <w:lang w:val="ru-RU"/>
              </w:rPr>
              <w:t>%5</w:t>
            </w:r>
            <w:r>
              <w:t>D</w:t>
            </w:r>
            <w:r w:rsidRPr="00B713EC">
              <w:rPr>
                <w:lang w:val="ru-RU"/>
              </w:rPr>
              <w:t>=б</w:t>
            </w:r>
            <w:r>
              <w:t>e</w:t>
            </w:r>
            <w:r w:rsidRPr="00B713EC">
              <w:rPr>
                <w:lang w:val="ru-RU"/>
              </w:rPr>
              <w:t>лый%20к</w:t>
            </w:r>
            <w:r>
              <w:t>pec</w:t>
            </w:r>
            <w:r w:rsidRPr="00B713EC">
              <w:rPr>
                <w:lang w:val="ru-RU"/>
              </w:rPr>
              <w:t>т.%20П</w:t>
            </w:r>
            <w:r>
              <w:t>ec</w:t>
            </w:r>
            <w:r w:rsidRPr="00B713EC">
              <w:rPr>
                <w:lang w:val="ru-RU"/>
              </w:rPr>
              <w:t>ня&amp;</w:t>
            </w:r>
            <w:r>
              <w:t>c</w:t>
            </w:r>
            <w:r w:rsidRPr="00B713EC">
              <w:rPr>
                <w:lang w:val="ru-RU"/>
              </w:rPr>
              <w:t>%5</w:t>
            </w:r>
            <w:r>
              <w:t>Bsection</w:t>
            </w:r>
            <w:r w:rsidRPr="00B713EC">
              <w:rPr>
                <w:lang w:val="ru-RU"/>
              </w:rPr>
              <w:t>%5</w:t>
            </w:r>
            <w:r>
              <w:t>D</w:t>
            </w:r>
            <w:r w:rsidRPr="00B713EC">
              <w:rPr>
                <w:lang w:val="ru-RU"/>
              </w:rPr>
              <w:t>=</w:t>
            </w:r>
            <w:r>
              <w:t>auto</w:t>
            </w:r>
            <w:r w:rsidRPr="00B713EC">
              <w:rPr>
                <w:lang w:val="ru-RU"/>
              </w:rPr>
              <w:t>&amp;</w:t>
            </w:r>
            <w:r>
              <w:t>z</w:t>
            </w:r>
            <w:r w:rsidRPr="00B713EC">
              <w:rPr>
                <w:lang w:val="ru-RU"/>
              </w:rPr>
              <w:t>=</w:t>
            </w:r>
            <w:r>
              <w:t>video</w:t>
            </w:r>
            <w:r w:rsidRPr="00B713EC">
              <w:rPr>
                <w:lang w:val="ru-RU"/>
              </w:rPr>
              <w:t>131567042_159277748 (решение Первореченского районного суда г. Владивостока от 31.01.2018);</w:t>
            </w:r>
          </w:p>
        </w:tc>
        <w:tc>
          <w:tcPr>
            <w:tcW w:w="596" w:type="dxa"/>
          </w:tcPr>
          <w:p w:rsidR="00AC2407" w:rsidRDefault="00AC2407" w:rsidP="005506BE">
            <w:r>
              <w:t>24.05.2018</w:t>
            </w:r>
          </w:p>
        </w:tc>
      </w:tr>
      <w:tr w:rsidR="00AC2407" w:rsidTr="005506BE">
        <w:tc>
          <w:tcPr>
            <w:tcW w:w="407" w:type="dxa"/>
          </w:tcPr>
          <w:p w:rsidR="00AC2407" w:rsidRDefault="00AC2407" w:rsidP="005506BE">
            <w:r>
              <w:t>4442.</w:t>
            </w:r>
          </w:p>
        </w:tc>
        <w:tc>
          <w:tcPr>
            <w:tcW w:w="11453" w:type="dxa"/>
          </w:tcPr>
          <w:p w:rsidR="00AC2407" w:rsidRPr="00B713EC" w:rsidRDefault="00AC2407" w:rsidP="005506BE">
            <w:pPr>
              <w:rPr>
                <w:lang w:val="ru-RU"/>
              </w:rPr>
            </w:pPr>
            <w:r w:rsidRPr="00B713EC">
              <w:rPr>
                <w:lang w:val="ru-RU"/>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w:t>
            </w:r>
            <w:r>
              <w:t>http</w:t>
            </w:r>
            <w:r w:rsidRPr="00B713EC">
              <w:rPr>
                <w:lang w:val="ru-RU"/>
              </w:rPr>
              <w:t>://</w:t>
            </w:r>
            <w:r>
              <w:t>vk</w:t>
            </w:r>
            <w:r w:rsidRPr="00B713EC">
              <w:rPr>
                <w:lang w:val="ru-RU"/>
              </w:rPr>
              <w:t>.</w:t>
            </w:r>
            <w:r>
              <w:t>com</w:t>
            </w:r>
            <w:r w:rsidRPr="00B713EC">
              <w:rPr>
                <w:lang w:val="ru-RU"/>
              </w:rPr>
              <w:t>/</w:t>
            </w:r>
            <w:r>
              <w:t>audios</w:t>
            </w:r>
            <w:r w:rsidRPr="00B713EC">
              <w:rPr>
                <w:lang w:val="ru-RU"/>
              </w:rPr>
              <w:t>44609335?</w:t>
            </w:r>
            <w:r>
              <w:t>q</w:t>
            </w:r>
            <w:r w:rsidRPr="00B713EC">
              <w:rPr>
                <w:lang w:val="ru-RU"/>
              </w:rPr>
              <w:t xml:space="preserve">=вандал), а также по электронным адресам: </w:t>
            </w:r>
            <w:r>
              <w:t>http</w:t>
            </w:r>
            <w:r w:rsidRPr="00B713EC">
              <w:rPr>
                <w:lang w:val="ru-RU"/>
              </w:rPr>
              <w:t>://</w:t>
            </w:r>
            <w:r>
              <w:t>vmuzice</w:t>
            </w:r>
            <w:r w:rsidRPr="00B713EC">
              <w:rPr>
                <w:lang w:val="ru-RU"/>
              </w:rPr>
              <w:t>.</w:t>
            </w:r>
            <w:r>
              <w:t>me</w:t>
            </w:r>
            <w:r w:rsidRPr="00B713EC">
              <w:rPr>
                <w:lang w:val="ru-RU"/>
              </w:rPr>
              <w:t>/</w:t>
            </w:r>
            <w:r>
              <w:t>choice</w:t>
            </w:r>
            <w:r w:rsidRPr="00B713EC">
              <w:rPr>
                <w:lang w:val="ru-RU"/>
              </w:rPr>
              <w:t>/-1911336071.1306010047-</w:t>
            </w:r>
            <w:r>
              <w:t>vandal</w:t>
            </w:r>
            <w:r w:rsidRPr="00B713EC">
              <w:rPr>
                <w:lang w:val="ru-RU"/>
              </w:rPr>
              <w:t>-</w:t>
            </w:r>
            <w:r>
              <w:t>nashe</w:t>
            </w:r>
            <w:r w:rsidRPr="00B713EC">
              <w:rPr>
                <w:lang w:val="ru-RU"/>
              </w:rPr>
              <w:t>-</w:t>
            </w:r>
            <w:r>
              <w:t>buduschee</w:t>
            </w:r>
            <w:r w:rsidRPr="00B713EC">
              <w:rPr>
                <w:lang w:val="ru-RU"/>
              </w:rPr>
              <w:t xml:space="preserve">, </w:t>
            </w:r>
            <w:r>
              <w:t>https</w:t>
            </w:r>
            <w:r w:rsidRPr="00B713EC">
              <w:rPr>
                <w:lang w:val="ru-RU"/>
              </w:rPr>
              <w:t>://</w:t>
            </w:r>
            <w:r>
              <w:t>myzuka</w:t>
            </w:r>
            <w:r w:rsidRPr="00B713EC">
              <w:rPr>
                <w:lang w:val="ru-RU"/>
              </w:rPr>
              <w:t>.</w:t>
            </w:r>
            <w:r>
              <w:t>me</w:t>
            </w:r>
            <w:r w:rsidRPr="00B713EC">
              <w:rPr>
                <w:lang w:val="ru-RU"/>
              </w:rPr>
              <w:t>/</w:t>
            </w:r>
            <w:r>
              <w:t>Song</w:t>
            </w:r>
            <w:r w:rsidRPr="00B713EC">
              <w:rPr>
                <w:lang w:val="ru-RU"/>
              </w:rPr>
              <w:t xml:space="preserve">/2238434/ </w:t>
            </w:r>
            <w:r>
              <w:t>Vandal</w:t>
            </w:r>
            <w:r w:rsidRPr="00B713EC">
              <w:rPr>
                <w:lang w:val="ru-RU"/>
              </w:rPr>
              <w:t xml:space="preserve">- </w:t>
            </w:r>
            <w:r>
              <w:t>Nashe</w:t>
            </w:r>
            <w:r w:rsidRPr="00B713EC">
              <w:rPr>
                <w:lang w:val="ru-RU"/>
              </w:rPr>
              <w:t>-</w:t>
            </w:r>
            <w:r>
              <w:t>Budushee</w:t>
            </w:r>
            <w:r w:rsidRPr="00B713EC">
              <w:rPr>
                <w:lang w:val="ru-RU"/>
              </w:rPr>
              <w:t xml:space="preserve"> (решение Первореченского районного суда г. Владивостока от 31.01.2018);</w:t>
            </w:r>
          </w:p>
        </w:tc>
        <w:tc>
          <w:tcPr>
            <w:tcW w:w="596" w:type="dxa"/>
          </w:tcPr>
          <w:p w:rsidR="00AC2407" w:rsidRDefault="00AC2407" w:rsidP="005506BE">
            <w:r>
              <w:t>24.05.2018</w:t>
            </w:r>
          </w:p>
        </w:tc>
      </w:tr>
      <w:tr w:rsidR="00AC2407" w:rsidTr="005506BE">
        <w:tc>
          <w:tcPr>
            <w:tcW w:w="407" w:type="dxa"/>
          </w:tcPr>
          <w:p w:rsidR="00AC2407" w:rsidRDefault="00AC2407" w:rsidP="005506BE">
            <w:r>
              <w:t>4443.</w:t>
            </w:r>
          </w:p>
        </w:tc>
        <w:tc>
          <w:tcPr>
            <w:tcW w:w="11453" w:type="dxa"/>
          </w:tcPr>
          <w:p w:rsidR="00AC2407" w:rsidRPr="00B713EC" w:rsidRDefault="00AC2407" w:rsidP="005506BE">
            <w:pPr>
              <w:rPr>
                <w:lang w:val="ru-RU"/>
              </w:rPr>
            </w:pPr>
            <w:r w:rsidRPr="00B713EC">
              <w:rPr>
                <w:lang w:val="ru-RU"/>
              </w:rPr>
              <w:t xml:space="preserve">Аудиофайл «****88-ой****- </w:t>
            </w:r>
            <w:r>
              <w:t>WhitePower</w:t>
            </w:r>
            <w:r w:rsidRPr="00B713EC">
              <w:rPr>
                <w:lang w:val="ru-RU"/>
              </w:rPr>
              <w:t xml:space="preserve">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w:t>
            </w:r>
            <w:r>
              <w:t>http</w:t>
            </w:r>
            <w:r w:rsidRPr="00B713EC">
              <w:rPr>
                <w:lang w:val="ru-RU"/>
              </w:rPr>
              <w:t>://</w:t>
            </w:r>
            <w:r>
              <w:t>vk</w:t>
            </w:r>
            <w:r w:rsidRPr="00B713EC">
              <w:rPr>
                <w:lang w:val="ru-RU"/>
              </w:rPr>
              <w:t>.</w:t>
            </w:r>
            <w:r>
              <w:t>com</w:t>
            </w:r>
            <w:r w:rsidRPr="00B713EC">
              <w:rPr>
                <w:lang w:val="ru-RU"/>
              </w:rPr>
              <w:t>/</w:t>
            </w:r>
            <w:r>
              <w:t>audios</w:t>
            </w:r>
            <w:r w:rsidRPr="00B713EC">
              <w:rPr>
                <w:lang w:val="ru-RU"/>
              </w:rPr>
              <w:t>44609335?</w:t>
            </w:r>
            <w:r>
              <w:t>q</w:t>
            </w:r>
            <w:r w:rsidRPr="00B713EC">
              <w:rPr>
                <w:lang w:val="ru-RU"/>
              </w:rPr>
              <w:t>=</w:t>
            </w:r>
            <w:r>
              <w:t>white</w:t>
            </w:r>
            <w:r w:rsidRPr="00B713EC">
              <w:rPr>
                <w:lang w:val="ru-RU"/>
              </w:rPr>
              <w:t>), а также по эл</w:t>
            </w:r>
            <w:r>
              <w:t>e</w:t>
            </w:r>
            <w:r w:rsidRPr="00B713EC">
              <w:rPr>
                <w:lang w:val="ru-RU"/>
              </w:rPr>
              <w:t>кт</w:t>
            </w:r>
            <w:r>
              <w:t>po</w:t>
            </w:r>
            <w:r w:rsidRPr="00B713EC">
              <w:rPr>
                <w:lang w:val="ru-RU"/>
              </w:rPr>
              <w:t>нн</w:t>
            </w:r>
            <w:r>
              <w:t>o</w:t>
            </w:r>
            <w:r w:rsidRPr="00B713EC">
              <w:rPr>
                <w:lang w:val="ru-RU"/>
              </w:rPr>
              <w:t>м</w:t>
            </w:r>
            <w:r>
              <w:t>y</w:t>
            </w:r>
            <w:r w:rsidRPr="00B713EC">
              <w:rPr>
                <w:lang w:val="ru-RU"/>
              </w:rPr>
              <w:t xml:space="preserve"> ад</w:t>
            </w:r>
            <w:r>
              <w:t>pecy</w:t>
            </w:r>
            <w:r w:rsidRPr="00B713EC">
              <w:rPr>
                <w:lang w:val="ru-RU"/>
              </w:rPr>
              <w:t xml:space="preserve">: </w:t>
            </w:r>
            <w:r>
              <w:t>https</w:t>
            </w:r>
            <w:r w:rsidRPr="00B713EC">
              <w:rPr>
                <w:lang w:val="ru-RU"/>
              </w:rPr>
              <w:t>://</w:t>
            </w:r>
            <w:r>
              <w:t>vk</w:t>
            </w:r>
            <w:r w:rsidRPr="00B713EC">
              <w:rPr>
                <w:lang w:val="ru-RU"/>
              </w:rPr>
              <w:t>.</w:t>
            </w:r>
            <w:r>
              <w:t>com</w:t>
            </w:r>
            <w:r w:rsidRPr="00B713EC">
              <w:rPr>
                <w:lang w:val="ru-RU"/>
              </w:rPr>
              <w:t>/</w:t>
            </w:r>
            <w:r>
              <w:t>search</w:t>
            </w:r>
            <w:r w:rsidRPr="00B713EC">
              <w:rPr>
                <w:lang w:val="ru-RU"/>
              </w:rPr>
              <w:t>?</w:t>
            </w:r>
            <w:r>
              <w:t>c</w:t>
            </w:r>
            <w:r w:rsidRPr="00B713EC">
              <w:rPr>
                <w:lang w:val="ru-RU"/>
              </w:rPr>
              <w:t>%5</w:t>
            </w:r>
            <w:r>
              <w:t>Bq</w:t>
            </w:r>
            <w:r w:rsidRPr="00B713EC">
              <w:rPr>
                <w:lang w:val="ru-RU"/>
              </w:rPr>
              <w:t>%5</w:t>
            </w:r>
            <w:r>
              <w:t>D</w:t>
            </w:r>
            <w:r w:rsidRPr="00B713EC">
              <w:rPr>
                <w:lang w:val="ru-RU"/>
              </w:rPr>
              <w:t>=</w:t>
            </w:r>
            <w:r>
              <w:t>WhitePower</w:t>
            </w:r>
            <w:r w:rsidRPr="00B713EC">
              <w:rPr>
                <w:lang w:val="ru-RU"/>
              </w:rPr>
              <w:t>%20Скинхед&amp;</w:t>
            </w:r>
            <w:r>
              <w:t>c</w:t>
            </w:r>
            <w:r w:rsidRPr="00B713EC">
              <w:rPr>
                <w:lang w:val="ru-RU"/>
              </w:rPr>
              <w:t>%5</w:t>
            </w:r>
            <w:r>
              <w:t>Bsection</w:t>
            </w:r>
            <w:r w:rsidRPr="00B713EC">
              <w:rPr>
                <w:lang w:val="ru-RU"/>
              </w:rPr>
              <w:t>%5</w:t>
            </w:r>
            <w:r>
              <w:t>D</w:t>
            </w:r>
            <w:r w:rsidRPr="00B713EC">
              <w:rPr>
                <w:lang w:val="ru-RU"/>
              </w:rPr>
              <w:t>=</w:t>
            </w:r>
            <w:r>
              <w:t>auto</w:t>
            </w:r>
            <w:r w:rsidRPr="00B713EC">
              <w:rPr>
                <w:lang w:val="ru-RU"/>
              </w:rPr>
              <w:t xml:space="preserve"> (решение Первореченского районного суда г. Владивостока от 31.01.2018);</w:t>
            </w:r>
          </w:p>
        </w:tc>
        <w:tc>
          <w:tcPr>
            <w:tcW w:w="596" w:type="dxa"/>
          </w:tcPr>
          <w:p w:rsidR="00AC2407" w:rsidRDefault="00AC2407" w:rsidP="005506BE">
            <w:r>
              <w:t>24.05.2018</w:t>
            </w:r>
          </w:p>
        </w:tc>
      </w:tr>
      <w:tr w:rsidR="00AC2407" w:rsidTr="005506BE">
        <w:tc>
          <w:tcPr>
            <w:tcW w:w="407" w:type="dxa"/>
          </w:tcPr>
          <w:p w:rsidR="00AC2407" w:rsidRDefault="00AC2407" w:rsidP="005506BE">
            <w:r>
              <w:lastRenderedPageBreak/>
              <w:t>4444.</w:t>
            </w:r>
          </w:p>
        </w:tc>
        <w:tc>
          <w:tcPr>
            <w:tcW w:w="11453" w:type="dxa"/>
          </w:tcPr>
          <w:p w:rsidR="00AC2407" w:rsidRPr="00B713EC" w:rsidRDefault="00AC2407" w:rsidP="005506BE">
            <w:pPr>
              <w:rPr>
                <w:lang w:val="ru-RU"/>
              </w:rPr>
            </w:pPr>
            <w:r w:rsidRPr="00B713EC">
              <w:rPr>
                <w:lang w:val="ru-RU"/>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w:t>
            </w:r>
            <w:r>
              <w:t>http</w:t>
            </w:r>
            <w:r w:rsidRPr="00B713EC">
              <w:rPr>
                <w:lang w:val="ru-RU"/>
              </w:rPr>
              <w:t>://</w:t>
            </w:r>
            <w:r>
              <w:t>vk</w:t>
            </w:r>
            <w:r w:rsidRPr="00B713EC">
              <w:rPr>
                <w:lang w:val="ru-RU"/>
              </w:rPr>
              <w:t>.</w:t>
            </w:r>
            <w:r>
              <w:t>com</w:t>
            </w:r>
            <w:r w:rsidRPr="00B713EC">
              <w:rPr>
                <w:lang w:val="ru-RU"/>
              </w:rPr>
              <w:t>/</w:t>
            </w:r>
            <w:r>
              <w:t>videos</w:t>
            </w:r>
            <w:r w:rsidRPr="00B713EC">
              <w:rPr>
                <w:lang w:val="ru-RU"/>
              </w:rPr>
              <w:t>44609335?</w:t>
            </w:r>
            <w:r>
              <w:t>q</w:t>
            </w:r>
            <w:r w:rsidRPr="00B713EC">
              <w:rPr>
                <w:lang w:val="ru-RU"/>
              </w:rPr>
              <w:t>=</w:t>
            </w:r>
            <w:r>
              <w:t>pocc</w:t>
            </w:r>
            <w:r w:rsidRPr="00B713EC">
              <w:rPr>
                <w:lang w:val="ru-RU"/>
              </w:rPr>
              <w:t>ия%20для&amp;</w:t>
            </w:r>
            <w:r>
              <w:t>section</w:t>
            </w:r>
            <w:r w:rsidRPr="00B713EC">
              <w:rPr>
                <w:lang w:val="ru-RU"/>
              </w:rPr>
              <w:t>=</w:t>
            </w:r>
            <w:r>
              <w:t>search</w:t>
            </w:r>
            <w:r w:rsidRPr="00B713EC">
              <w:rPr>
                <w:lang w:val="ru-RU"/>
              </w:rPr>
              <w:t xml:space="preserve">, </w:t>
            </w:r>
            <w:r>
              <w:t>http</w:t>
            </w:r>
            <w:r w:rsidRPr="00B713EC">
              <w:rPr>
                <w:lang w:val="ru-RU"/>
              </w:rPr>
              <w:t>://</w:t>
            </w:r>
            <w:r>
              <w:t>vk</w:t>
            </w:r>
            <w:r w:rsidRPr="00B713EC">
              <w:rPr>
                <w:lang w:val="ru-RU"/>
              </w:rPr>
              <w:t>.</w:t>
            </w:r>
            <w:r>
              <w:t>com</w:t>
            </w:r>
            <w:r w:rsidRPr="00B713EC">
              <w:rPr>
                <w:lang w:val="ru-RU"/>
              </w:rPr>
              <w:t>/</w:t>
            </w:r>
            <w:r>
              <w:t>videos</w:t>
            </w:r>
            <w:r w:rsidRPr="00B713EC">
              <w:rPr>
                <w:lang w:val="ru-RU"/>
              </w:rPr>
              <w:t>44609335?</w:t>
            </w:r>
            <w:r>
              <w:t>q</w:t>
            </w:r>
            <w:r w:rsidRPr="00B713EC">
              <w:rPr>
                <w:lang w:val="ru-RU"/>
              </w:rPr>
              <w:t>=</w:t>
            </w:r>
            <w:r>
              <w:t>pocc</w:t>
            </w:r>
            <w:r w:rsidRPr="00B713EC">
              <w:rPr>
                <w:lang w:val="ru-RU"/>
              </w:rPr>
              <w:t>ия%20для&amp;</w:t>
            </w:r>
            <w:r>
              <w:t>section</w:t>
            </w:r>
            <w:r w:rsidRPr="00B713EC">
              <w:rPr>
                <w:lang w:val="ru-RU"/>
              </w:rPr>
              <w:t>=</w:t>
            </w:r>
            <w:r>
              <w:t>search</w:t>
            </w:r>
            <w:r w:rsidRPr="00B713EC">
              <w:rPr>
                <w:lang w:val="ru-RU"/>
              </w:rPr>
              <w:t>&amp;</w:t>
            </w:r>
            <w:r>
              <w:t>z</w:t>
            </w:r>
            <w:r w:rsidRPr="00B713EC">
              <w:rPr>
                <w:lang w:val="ru-RU"/>
              </w:rPr>
              <w:t>=</w:t>
            </w:r>
            <w:r>
              <w:t>video</w:t>
            </w:r>
            <w:r w:rsidRPr="00B713EC">
              <w:rPr>
                <w:lang w:val="ru-RU"/>
              </w:rPr>
              <w:t xml:space="preserve">44609335_158239953), а также по электронному адресу: </w:t>
            </w:r>
            <w:r>
              <w:t>http</w:t>
            </w:r>
            <w:r w:rsidRPr="00B713EC">
              <w:rPr>
                <w:lang w:val="ru-RU"/>
              </w:rPr>
              <w:t>://</w:t>
            </w:r>
            <w:r>
              <w:t>hlamer</w:t>
            </w:r>
            <w:r w:rsidRPr="00B713EC">
              <w:rPr>
                <w:lang w:val="ru-RU"/>
              </w:rPr>
              <w:t>.</w:t>
            </w:r>
            <w:r>
              <w:t>ru</w:t>
            </w:r>
            <w:r w:rsidRPr="00B713EC">
              <w:rPr>
                <w:lang w:val="ru-RU"/>
              </w:rPr>
              <w:t>/</w:t>
            </w:r>
            <w:r>
              <w:t>video</w:t>
            </w:r>
            <w:r w:rsidRPr="00B713EC">
              <w:rPr>
                <w:lang w:val="ru-RU"/>
              </w:rPr>
              <w:t>/189422-</w:t>
            </w:r>
            <w:r>
              <w:t>My</w:t>
            </w:r>
            <w:r w:rsidRPr="00B713EC">
              <w:rPr>
                <w:lang w:val="ru-RU"/>
              </w:rPr>
              <w:t>_</w:t>
            </w:r>
            <w:r>
              <w:t>pobedim</w:t>
            </w:r>
            <w:r w:rsidRPr="00B713EC">
              <w:rPr>
                <w:lang w:val="ru-RU"/>
              </w:rPr>
              <w:t>_</w:t>
            </w:r>
            <w:r>
              <w:t>Rossiya</w:t>
            </w:r>
            <w:r w:rsidRPr="00B713EC">
              <w:rPr>
                <w:lang w:val="ru-RU"/>
              </w:rPr>
              <w:t>_</w:t>
            </w:r>
            <w:r>
              <w:t>dlya</w:t>
            </w:r>
            <w:r w:rsidRPr="00B713EC">
              <w:rPr>
                <w:lang w:val="ru-RU"/>
              </w:rPr>
              <w:t>_</w:t>
            </w:r>
            <w:r>
              <w:t>russkih</w:t>
            </w:r>
            <w:r w:rsidRPr="00B713EC">
              <w:rPr>
                <w:lang w:val="ru-RU"/>
              </w:rPr>
              <w:t xml:space="preserve"> (решение Первореченского районного суда г. Владивостока от 31.01.2018);</w:t>
            </w:r>
          </w:p>
        </w:tc>
        <w:tc>
          <w:tcPr>
            <w:tcW w:w="596" w:type="dxa"/>
          </w:tcPr>
          <w:p w:rsidR="00AC2407" w:rsidRDefault="00AC2407" w:rsidP="005506BE">
            <w:r>
              <w:t>24.05.2018</w:t>
            </w:r>
          </w:p>
        </w:tc>
      </w:tr>
      <w:tr w:rsidR="00AC2407" w:rsidTr="005506BE">
        <w:tc>
          <w:tcPr>
            <w:tcW w:w="407" w:type="dxa"/>
          </w:tcPr>
          <w:p w:rsidR="00AC2407" w:rsidRDefault="00AC2407" w:rsidP="005506BE">
            <w:r>
              <w:t>4445.</w:t>
            </w:r>
          </w:p>
        </w:tc>
        <w:tc>
          <w:tcPr>
            <w:tcW w:w="11453" w:type="dxa"/>
          </w:tcPr>
          <w:p w:rsidR="00AC2407" w:rsidRPr="00B713EC" w:rsidRDefault="00AC2407" w:rsidP="005506BE">
            <w:pPr>
              <w:rPr>
                <w:lang w:val="ru-RU"/>
              </w:rPr>
            </w:pPr>
            <w:r w:rsidRPr="00B713EC">
              <w:rPr>
                <w:lang w:val="ru-RU"/>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w:t>
            </w:r>
            <w:r>
              <w:t>http</w:t>
            </w:r>
            <w:r w:rsidRPr="00B713EC">
              <w:rPr>
                <w:lang w:val="ru-RU"/>
              </w:rPr>
              <w:t>://</w:t>
            </w:r>
            <w:r>
              <w:t>vk</w:t>
            </w:r>
            <w:r w:rsidRPr="00B713EC">
              <w:rPr>
                <w:lang w:val="ru-RU"/>
              </w:rPr>
              <w:t>.</w:t>
            </w:r>
            <w:r>
              <w:t>com</w:t>
            </w:r>
            <w:r w:rsidRPr="00B713EC">
              <w:rPr>
                <w:lang w:val="ru-RU"/>
              </w:rPr>
              <w:t>/</w:t>
            </w:r>
            <w:r>
              <w:t>audios</w:t>
            </w:r>
            <w:r w:rsidRPr="00B713EC">
              <w:rPr>
                <w:lang w:val="ru-RU"/>
              </w:rPr>
              <w:t>44609335?</w:t>
            </w:r>
            <w:r>
              <w:t>q</w:t>
            </w:r>
            <w:r w:rsidRPr="00B713EC">
              <w:rPr>
                <w:lang w:val="ru-RU"/>
              </w:rPr>
              <w:t xml:space="preserve">=з), а также по электронным адресам: </w:t>
            </w:r>
            <w:r>
              <w:t>http</w:t>
            </w:r>
            <w:r w:rsidRPr="00B713EC">
              <w:rPr>
                <w:lang w:val="ru-RU"/>
              </w:rPr>
              <w:t>://</w:t>
            </w:r>
            <w:r>
              <w:t>mp</w:t>
            </w:r>
            <w:r w:rsidRPr="00B713EC">
              <w:rPr>
                <w:lang w:val="ru-RU"/>
              </w:rPr>
              <w:t>3.</w:t>
            </w:r>
            <w:r>
              <w:t>co</w:t>
            </w:r>
            <w:r w:rsidRPr="00B713EC">
              <w:rPr>
                <w:lang w:val="ru-RU"/>
              </w:rPr>
              <w:t>/</w:t>
            </w:r>
            <w:r>
              <w:t>song</w:t>
            </w:r>
            <w:r w:rsidRPr="00B713EC">
              <w:rPr>
                <w:lang w:val="ru-RU"/>
              </w:rPr>
              <w:t>/9156513/</w:t>
            </w:r>
            <w:r>
              <w:t>Onarkheya</w:t>
            </w:r>
            <w:r w:rsidRPr="00B713EC">
              <w:rPr>
                <w:lang w:val="ru-RU"/>
              </w:rPr>
              <w:t>_88_</w:t>
            </w:r>
            <w:r>
              <w:t>Zig</w:t>
            </w:r>
            <w:r w:rsidRPr="00B713EC">
              <w:rPr>
                <w:lang w:val="ru-RU"/>
              </w:rPr>
              <w:t>_</w:t>
            </w:r>
            <w:r>
              <w:t>Cojl</w:t>
            </w:r>
            <w:r w:rsidRPr="00B713EC">
              <w:rPr>
                <w:lang w:val="ru-RU"/>
              </w:rPr>
              <w:t>_1488/,</w:t>
            </w:r>
            <w:r>
              <w:t>http</w:t>
            </w:r>
            <w:r w:rsidRPr="00B713EC">
              <w:rPr>
                <w:lang w:val="ru-RU"/>
              </w:rPr>
              <w:t>://</w:t>
            </w:r>
            <w:r>
              <w:t>music</w:t>
            </w:r>
            <w:r w:rsidRPr="00B713EC">
              <w:rPr>
                <w:lang w:val="ru-RU"/>
              </w:rPr>
              <w:t>4</w:t>
            </w:r>
            <w:r>
              <w:t>love</w:t>
            </w:r>
            <w:r w:rsidRPr="00B713EC">
              <w:rPr>
                <w:lang w:val="ru-RU"/>
              </w:rPr>
              <w:t>.</w:t>
            </w:r>
            <w:r>
              <w:t>net</w:t>
            </w:r>
            <w:r w:rsidRPr="00B713EC">
              <w:rPr>
                <w:lang w:val="ru-RU"/>
              </w:rPr>
              <w:t>/?</w:t>
            </w:r>
            <w:r>
              <w:t>song</w:t>
            </w:r>
            <w:r w:rsidRPr="00B713EC">
              <w:rPr>
                <w:lang w:val="ru-RU"/>
              </w:rPr>
              <w:t>=%</w:t>
            </w:r>
            <w:r>
              <w:t>CE</w:t>
            </w:r>
            <w:r w:rsidRPr="00B713EC">
              <w:rPr>
                <w:lang w:val="ru-RU"/>
              </w:rPr>
              <w:t>%</w:t>
            </w:r>
            <w:r>
              <w:t>ED</w:t>
            </w:r>
            <w:r w:rsidRPr="00B713EC">
              <w:rPr>
                <w:lang w:val="ru-RU"/>
              </w:rPr>
              <w:t>%</w:t>
            </w:r>
            <w:r>
              <w:t>E</w:t>
            </w:r>
            <w:r w:rsidRPr="00B713EC">
              <w:rPr>
                <w:lang w:val="ru-RU"/>
              </w:rPr>
              <w:t>0%</w:t>
            </w:r>
            <w:r>
              <w:t>F</w:t>
            </w:r>
            <w:r w:rsidRPr="00B713EC">
              <w:rPr>
                <w:lang w:val="ru-RU"/>
              </w:rPr>
              <w:t>0%</w:t>
            </w:r>
            <w:r>
              <w:t>F</w:t>
            </w:r>
            <w:r w:rsidRPr="00B713EC">
              <w:rPr>
                <w:lang w:val="ru-RU"/>
              </w:rPr>
              <w:t>5%</w:t>
            </w:r>
            <w:r>
              <w:t>E</w:t>
            </w:r>
            <w:r w:rsidRPr="00B713EC">
              <w:rPr>
                <w:lang w:val="ru-RU"/>
              </w:rPr>
              <w:t>5%</w:t>
            </w:r>
            <w:r>
              <w:t>FF</w:t>
            </w:r>
            <w:r w:rsidRPr="00B713EC">
              <w:rPr>
                <w:lang w:val="ru-RU"/>
              </w:rPr>
              <w:t xml:space="preserve">+88, </w:t>
            </w:r>
            <w:r>
              <w:t>http</w:t>
            </w:r>
            <w:r w:rsidRPr="00B713EC">
              <w:rPr>
                <w:lang w:val="ru-RU"/>
              </w:rPr>
              <w:t>://</w:t>
            </w:r>
            <w:r>
              <w:t>mp</w:t>
            </w:r>
            <w:r w:rsidRPr="00B713EC">
              <w:rPr>
                <w:lang w:val="ru-RU"/>
              </w:rPr>
              <w:t>3.</w:t>
            </w:r>
            <w:r>
              <w:t>uz</w:t>
            </w:r>
            <w:r w:rsidRPr="00B713EC">
              <w:rPr>
                <w:lang w:val="ru-RU"/>
              </w:rPr>
              <w:t>.</w:t>
            </w:r>
            <w:r>
              <w:t>cx</w:t>
            </w:r>
            <w:r w:rsidRPr="00B713EC">
              <w:rPr>
                <w:lang w:val="ru-RU"/>
              </w:rPr>
              <w:t>/</w:t>
            </w:r>
            <w:r>
              <w:t>o</w:t>
            </w:r>
            <w:r w:rsidRPr="00B713EC">
              <w:rPr>
                <w:lang w:val="ru-RU"/>
              </w:rPr>
              <w:t>нархея-88/ (решение Первореченского районного суда г. Владивостока от 31.01.2018);</w:t>
            </w:r>
          </w:p>
        </w:tc>
        <w:tc>
          <w:tcPr>
            <w:tcW w:w="596" w:type="dxa"/>
          </w:tcPr>
          <w:p w:rsidR="00AC2407" w:rsidRDefault="00AC2407" w:rsidP="005506BE">
            <w:r>
              <w:t>24.05.2018</w:t>
            </w:r>
          </w:p>
        </w:tc>
      </w:tr>
      <w:tr w:rsidR="00AC2407" w:rsidTr="005506BE">
        <w:tc>
          <w:tcPr>
            <w:tcW w:w="407" w:type="dxa"/>
          </w:tcPr>
          <w:p w:rsidR="00AC2407" w:rsidRDefault="00AC2407" w:rsidP="005506BE">
            <w:r>
              <w:t>4446.</w:t>
            </w:r>
          </w:p>
        </w:tc>
        <w:tc>
          <w:tcPr>
            <w:tcW w:w="11453" w:type="dxa"/>
          </w:tcPr>
          <w:p w:rsidR="00AC2407" w:rsidRPr="00B713EC" w:rsidRDefault="00AC2407" w:rsidP="005506BE">
            <w:pPr>
              <w:rPr>
                <w:lang w:val="ru-RU"/>
              </w:rPr>
            </w:pPr>
            <w:r w:rsidRPr="00B713EC">
              <w:rPr>
                <w:lang w:val="ru-RU"/>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596" w:type="dxa"/>
          </w:tcPr>
          <w:p w:rsidR="00AC2407" w:rsidRDefault="00AC2407" w:rsidP="005506BE">
            <w:r>
              <w:t>24.05.2018</w:t>
            </w:r>
          </w:p>
        </w:tc>
      </w:tr>
      <w:tr w:rsidR="00AC2407" w:rsidTr="005506BE">
        <w:tc>
          <w:tcPr>
            <w:tcW w:w="407" w:type="dxa"/>
          </w:tcPr>
          <w:p w:rsidR="00AC2407" w:rsidRDefault="00AC2407" w:rsidP="005506BE">
            <w:r>
              <w:t>4447.</w:t>
            </w:r>
          </w:p>
        </w:tc>
        <w:tc>
          <w:tcPr>
            <w:tcW w:w="11453" w:type="dxa"/>
          </w:tcPr>
          <w:p w:rsidR="00AC2407" w:rsidRPr="00B713EC" w:rsidRDefault="00AC2407" w:rsidP="005506BE">
            <w:pPr>
              <w:rPr>
                <w:lang w:val="ru-RU"/>
              </w:rPr>
            </w:pPr>
            <w:r w:rsidRPr="00B713EC">
              <w:rPr>
                <w:lang w:val="ru-RU"/>
              </w:rPr>
              <w:t xml:space="preserve">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w:t>
            </w:r>
            <w:r w:rsidRPr="00B713EC">
              <w:rPr>
                <w:lang w:val="ru-RU"/>
              </w:rPr>
              <w:lastRenderedPageBreak/>
              <w:t>исправлении описки Новочеркасского городского суда Ростовской области от 28.12.2017);</w:t>
            </w:r>
          </w:p>
        </w:tc>
        <w:tc>
          <w:tcPr>
            <w:tcW w:w="596" w:type="dxa"/>
          </w:tcPr>
          <w:p w:rsidR="00AC2407" w:rsidRDefault="00AC2407" w:rsidP="005506BE">
            <w:r>
              <w:lastRenderedPageBreak/>
              <w:t>24.05.2018</w:t>
            </w:r>
          </w:p>
        </w:tc>
      </w:tr>
      <w:tr w:rsidR="00AC2407" w:rsidTr="005506BE">
        <w:tc>
          <w:tcPr>
            <w:tcW w:w="407" w:type="dxa"/>
          </w:tcPr>
          <w:p w:rsidR="00AC2407" w:rsidRDefault="00AC2407" w:rsidP="005506BE">
            <w:r>
              <w:lastRenderedPageBreak/>
              <w:t>4448.</w:t>
            </w:r>
          </w:p>
        </w:tc>
        <w:tc>
          <w:tcPr>
            <w:tcW w:w="11453" w:type="dxa"/>
          </w:tcPr>
          <w:p w:rsidR="00AC2407" w:rsidRPr="00B713EC" w:rsidRDefault="00AC2407" w:rsidP="005506BE">
            <w:pPr>
              <w:rPr>
                <w:lang w:val="ru-RU"/>
              </w:rPr>
            </w:pPr>
            <w:r w:rsidRPr="00B713EC">
              <w:rPr>
                <w:lang w:val="ru-RU"/>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596" w:type="dxa"/>
          </w:tcPr>
          <w:p w:rsidR="00AC2407" w:rsidRDefault="00AC2407" w:rsidP="005506BE">
            <w:r>
              <w:t>24.05.2018</w:t>
            </w:r>
          </w:p>
        </w:tc>
      </w:tr>
      <w:tr w:rsidR="00AC2407" w:rsidTr="005506BE">
        <w:tc>
          <w:tcPr>
            <w:tcW w:w="407" w:type="dxa"/>
          </w:tcPr>
          <w:p w:rsidR="00AC2407" w:rsidRDefault="00AC2407" w:rsidP="005506BE">
            <w:r>
              <w:t>4449.</w:t>
            </w:r>
          </w:p>
        </w:tc>
        <w:tc>
          <w:tcPr>
            <w:tcW w:w="11453" w:type="dxa"/>
          </w:tcPr>
          <w:p w:rsidR="00AC2407" w:rsidRPr="00B713EC" w:rsidRDefault="00AC2407" w:rsidP="005506BE">
            <w:pPr>
              <w:rPr>
                <w:lang w:val="ru-RU"/>
              </w:rPr>
            </w:pPr>
            <w:r w:rsidRPr="00B713EC">
              <w:rPr>
                <w:lang w:val="ru-RU"/>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596" w:type="dxa"/>
          </w:tcPr>
          <w:p w:rsidR="00AC2407" w:rsidRDefault="00AC2407" w:rsidP="005506BE">
            <w:r>
              <w:t>24.05.2018</w:t>
            </w:r>
          </w:p>
        </w:tc>
      </w:tr>
      <w:tr w:rsidR="00AC2407" w:rsidTr="005506BE">
        <w:tc>
          <w:tcPr>
            <w:tcW w:w="407" w:type="dxa"/>
          </w:tcPr>
          <w:p w:rsidR="00AC2407" w:rsidRDefault="00AC2407" w:rsidP="005506BE">
            <w:r>
              <w:t>4450.</w:t>
            </w:r>
          </w:p>
        </w:tc>
        <w:tc>
          <w:tcPr>
            <w:tcW w:w="11453" w:type="dxa"/>
          </w:tcPr>
          <w:p w:rsidR="00AC2407" w:rsidRPr="00B713EC" w:rsidRDefault="00AC2407" w:rsidP="005506BE">
            <w:pPr>
              <w:rPr>
                <w:lang w:val="ru-RU"/>
              </w:rPr>
            </w:pPr>
            <w:r w:rsidRPr="00B713EC">
              <w:rPr>
                <w:lang w:val="ru-RU"/>
              </w:rPr>
              <w:t xml:space="preserve">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w:t>
            </w:r>
            <w:r>
              <w:t>https</w:t>
            </w:r>
            <w:r w:rsidRPr="00B713EC">
              <w:rPr>
                <w:lang w:val="ru-RU"/>
              </w:rPr>
              <w:t>://</w:t>
            </w:r>
            <w:r>
              <w:t>my</w:t>
            </w:r>
            <w:r w:rsidRPr="00B713EC">
              <w:rPr>
                <w:lang w:val="ru-RU"/>
              </w:rPr>
              <w:t>.</w:t>
            </w:r>
            <w:r>
              <w:t>mail</w:t>
            </w:r>
            <w:r w:rsidRPr="00B713EC">
              <w:rPr>
                <w:lang w:val="ru-RU"/>
              </w:rPr>
              <w:t>.</w:t>
            </w:r>
            <w:r>
              <w:t>ru</w:t>
            </w:r>
            <w:r w:rsidRPr="00B713EC">
              <w:rPr>
                <w:lang w:val="ru-RU"/>
              </w:rPr>
              <w:t>/</w:t>
            </w:r>
            <w:r>
              <w:t>music</w:t>
            </w:r>
            <w:r w:rsidRPr="00B713EC">
              <w:rPr>
                <w:lang w:val="ru-RU"/>
              </w:rPr>
              <w:t>/</w:t>
            </w:r>
            <w:r>
              <w:t>songs</w:t>
            </w:r>
            <w:r w:rsidRPr="00B713EC">
              <w:rPr>
                <w:lang w:val="ru-RU"/>
              </w:rPr>
              <w:t>/ п_п-резать-чурку-</w:t>
            </w:r>
            <w:r>
              <w:t>da</w:t>
            </w:r>
            <w:r w:rsidRPr="00B713EC">
              <w:rPr>
                <w:lang w:val="ru-RU"/>
              </w:rPr>
              <w:t>812323</w:t>
            </w:r>
            <w:r>
              <w:t>a</w:t>
            </w:r>
            <w:r w:rsidRPr="00B713EC">
              <w:rPr>
                <w:lang w:val="ru-RU"/>
              </w:rPr>
              <w:t>614808390а19</w:t>
            </w:r>
            <w:r>
              <w:t>d</w:t>
            </w:r>
            <w:r w:rsidRPr="00B713EC">
              <w:rPr>
                <w:lang w:val="ru-RU"/>
              </w:rPr>
              <w:t>7</w:t>
            </w:r>
            <w:r>
              <w:t>f</w:t>
            </w:r>
            <w:r w:rsidRPr="00B713EC">
              <w:rPr>
                <w:lang w:val="ru-RU"/>
              </w:rPr>
              <w:t>09336</w:t>
            </w:r>
            <w:r>
              <w:t>fcb</w:t>
            </w:r>
            <w:r w:rsidRPr="00B713EC">
              <w:rPr>
                <w:lang w:val="ru-RU"/>
              </w:rPr>
              <w:t>,</w:t>
            </w:r>
            <w:r>
              <w:t>https</w:t>
            </w:r>
            <w:r w:rsidRPr="00B713EC">
              <w:rPr>
                <w:lang w:val="ru-RU"/>
              </w:rPr>
              <w:t>://</w:t>
            </w:r>
            <w:r>
              <w:t>tekstovoi</w:t>
            </w:r>
            <w:r w:rsidRPr="00B713EC">
              <w:rPr>
                <w:lang w:val="ru-RU"/>
              </w:rPr>
              <w:t>.</w:t>
            </w:r>
            <w:r>
              <w:t>ru</w:t>
            </w:r>
            <w:r w:rsidRPr="00B713EC">
              <w:rPr>
                <w:lang w:val="ru-RU"/>
              </w:rPr>
              <w:t>/</w:t>
            </w:r>
            <w:r>
              <w:t>text</w:t>
            </w:r>
            <w:r w:rsidRPr="00B713EC">
              <w:rPr>
                <w:lang w:val="ru-RU"/>
              </w:rPr>
              <w:t>/094149 21_</w:t>
            </w:r>
            <w:r>
              <w:t>m</w:t>
            </w:r>
            <w:r w:rsidRPr="00B713EC">
              <w:rPr>
                <w:lang w:val="ru-RU"/>
              </w:rPr>
              <w:t>06138560</w:t>
            </w:r>
            <w:r>
              <w:t>p</w:t>
            </w:r>
            <w:r w:rsidRPr="00B713EC">
              <w:rPr>
                <w:lang w:val="ru-RU"/>
              </w:rPr>
              <w:t>985579963_</w:t>
            </w:r>
            <w:r>
              <w:t>text</w:t>
            </w:r>
            <w:r w:rsidRPr="00B713EC">
              <w:rPr>
                <w:lang w:val="ru-RU"/>
              </w:rPr>
              <w:t>_</w:t>
            </w:r>
            <w:r>
              <w:t>pesni</w:t>
            </w:r>
            <w:r w:rsidRPr="00B713EC">
              <w:rPr>
                <w:lang w:val="ru-RU"/>
              </w:rPr>
              <w:t>_</w:t>
            </w:r>
            <w:r>
              <w:t>rezat</w:t>
            </w:r>
            <w:r w:rsidRPr="00B713EC">
              <w:rPr>
                <w:lang w:val="ru-RU"/>
              </w:rPr>
              <w:t>_</w:t>
            </w:r>
            <w:r>
              <w:t>churku</w:t>
            </w:r>
            <w:r w:rsidRPr="00B713EC">
              <w:rPr>
                <w:lang w:val="ru-RU"/>
              </w:rPr>
              <w:t>.</w:t>
            </w:r>
            <w:r>
              <w:t>html</w:t>
            </w:r>
            <w:r w:rsidRPr="00B713EC">
              <w:rPr>
                <w:lang w:val="ru-RU"/>
              </w:rPr>
              <w:t xml:space="preserve">, </w:t>
            </w:r>
            <w:r>
              <w:t>poisk</w:t>
            </w:r>
            <w:r w:rsidRPr="00B713EC">
              <w:rPr>
                <w:lang w:val="ru-RU"/>
              </w:rPr>
              <w:t>738.</w:t>
            </w:r>
            <w:r>
              <w:t>mp</w:t>
            </w:r>
            <w:r w:rsidRPr="00B713EC">
              <w:rPr>
                <w:lang w:val="ru-RU"/>
              </w:rPr>
              <w:t>3</w:t>
            </w:r>
            <w:r>
              <w:t>sklad</w:t>
            </w:r>
            <w:r w:rsidRPr="00B713EC">
              <w:rPr>
                <w:lang w:val="ru-RU"/>
              </w:rPr>
              <w:t>.</w:t>
            </w:r>
            <w:r>
              <w:t>ru</w:t>
            </w:r>
            <w:r w:rsidRPr="00B713EC">
              <w:rPr>
                <w:lang w:val="ru-RU"/>
              </w:rPr>
              <w:t xml:space="preserve">/ </w:t>
            </w:r>
            <w:r>
              <w:t>music</w:t>
            </w:r>
            <w:r w:rsidRPr="00B713EC">
              <w:rPr>
                <w:lang w:val="ru-RU"/>
              </w:rPr>
              <w:t>/П-П++</w:t>
            </w:r>
            <w:r>
              <w:t>P</w:t>
            </w:r>
            <w:r w:rsidRPr="00B713EC">
              <w:rPr>
                <w:lang w:val="ru-RU"/>
              </w:rPr>
              <w:t xml:space="preserve">езать+чурку/, </w:t>
            </w:r>
            <w:r>
              <w:t>https</w:t>
            </w:r>
            <w:r w:rsidRPr="00B713EC">
              <w:rPr>
                <w:lang w:val="ru-RU"/>
              </w:rPr>
              <w:t>://</w:t>
            </w:r>
            <w:r>
              <w:t>mp</w:t>
            </w:r>
            <w:r w:rsidRPr="00B713EC">
              <w:rPr>
                <w:lang w:val="ru-RU"/>
              </w:rPr>
              <w:t>3</w:t>
            </w:r>
            <w:r>
              <w:t>co</w:t>
            </w:r>
            <w:r w:rsidRPr="00B713EC">
              <w:rPr>
                <w:lang w:val="ru-RU"/>
              </w:rPr>
              <w:t>.</w:t>
            </w:r>
            <w:r>
              <w:t>ooo</w:t>
            </w:r>
            <w:r w:rsidRPr="00B713EC">
              <w:rPr>
                <w:lang w:val="ru-RU"/>
              </w:rPr>
              <w:t>/</w:t>
            </w:r>
            <w:r>
              <w:t>artist</w:t>
            </w:r>
            <w:r w:rsidRPr="00B713EC">
              <w:rPr>
                <w:lang w:val="ru-RU"/>
              </w:rPr>
              <w:t xml:space="preserve">/30828677119/Р-Р/, </w:t>
            </w:r>
            <w:r>
              <w:t>https</w:t>
            </w:r>
            <w:r w:rsidRPr="00B713EC">
              <w:rPr>
                <w:lang w:val="ru-RU"/>
              </w:rPr>
              <w:t>://</w:t>
            </w:r>
            <w:r>
              <w:t>mp</w:t>
            </w:r>
            <w:r w:rsidRPr="00B713EC">
              <w:rPr>
                <w:lang w:val="ru-RU"/>
              </w:rPr>
              <w:t>3</w:t>
            </w:r>
            <w:r>
              <w:t>co</w:t>
            </w:r>
            <w:r w:rsidRPr="00B713EC">
              <w:rPr>
                <w:lang w:val="ru-RU"/>
              </w:rPr>
              <w:t>.</w:t>
            </w:r>
            <w:r>
              <w:t>ooo</w:t>
            </w:r>
            <w:r w:rsidRPr="00B713EC">
              <w:rPr>
                <w:lang w:val="ru-RU"/>
              </w:rPr>
              <w:t>/</w:t>
            </w:r>
            <w:r>
              <w:t>song</w:t>
            </w:r>
            <w:r w:rsidRPr="00B713EC">
              <w:rPr>
                <w:lang w:val="ru-RU"/>
              </w:rPr>
              <w:t>/50747417/</w:t>
            </w:r>
            <w:r>
              <w:t>P</w:t>
            </w:r>
            <w:r w:rsidRPr="00B713EC">
              <w:rPr>
                <w:lang w:val="ru-RU"/>
              </w:rPr>
              <w:t>-</w:t>
            </w:r>
            <w:r>
              <w:t>P</w:t>
            </w:r>
            <w:r w:rsidRPr="00B713EC">
              <w:rPr>
                <w:lang w:val="ru-RU"/>
              </w:rPr>
              <w:t>_</w:t>
            </w:r>
            <w:r>
              <w:t>Rezat</w:t>
            </w:r>
            <w:r w:rsidRPr="00B713EC">
              <w:rPr>
                <w:lang w:val="ru-RU"/>
              </w:rPr>
              <w:t>_</w:t>
            </w:r>
            <w:r>
              <w:t>churku</w:t>
            </w:r>
            <w:r w:rsidRPr="00B713EC">
              <w:rPr>
                <w:lang w:val="ru-RU"/>
              </w:rPr>
              <w:t>/ (решение Центрального районного суда г. Барнаула от 16.03.2018);</w:t>
            </w:r>
          </w:p>
        </w:tc>
        <w:tc>
          <w:tcPr>
            <w:tcW w:w="596" w:type="dxa"/>
          </w:tcPr>
          <w:p w:rsidR="00AC2407" w:rsidRDefault="00AC2407" w:rsidP="005506BE">
            <w:r>
              <w:t>24.05.2018</w:t>
            </w:r>
          </w:p>
        </w:tc>
      </w:tr>
      <w:tr w:rsidR="00AC2407" w:rsidTr="005506BE">
        <w:tc>
          <w:tcPr>
            <w:tcW w:w="407" w:type="dxa"/>
          </w:tcPr>
          <w:p w:rsidR="00AC2407" w:rsidRDefault="00AC2407" w:rsidP="005506BE">
            <w:r>
              <w:t>4451.</w:t>
            </w:r>
          </w:p>
        </w:tc>
        <w:tc>
          <w:tcPr>
            <w:tcW w:w="11453" w:type="dxa"/>
          </w:tcPr>
          <w:p w:rsidR="00AC2407" w:rsidRPr="00B713EC" w:rsidRDefault="00AC2407" w:rsidP="005506BE">
            <w:pPr>
              <w:rPr>
                <w:lang w:val="ru-RU"/>
              </w:rPr>
            </w:pPr>
            <w:r w:rsidRPr="00B713EC">
              <w:rPr>
                <w:lang w:val="ru-RU"/>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596" w:type="dxa"/>
          </w:tcPr>
          <w:p w:rsidR="00AC2407" w:rsidRDefault="00AC2407" w:rsidP="005506BE">
            <w:r>
              <w:t>13.06.2018</w:t>
            </w:r>
          </w:p>
        </w:tc>
      </w:tr>
      <w:tr w:rsidR="00AC2407" w:rsidTr="005506BE">
        <w:tc>
          <w:tcPr>
            <w:tcW w:w="407" w:type="dxa"/>
          </w:tcPr>
          <w:p w:rsidR="00AC2407" w:rsidRDefault="00AC2407" w:rsidP="005506BE">
            <w:r>
              <w:lastRenderedPageBreak/>
              <w:t>4452.</w:t>
            </w:r>
          </w:p>
        </w:tc>
        <w:tc>
          <w:tcPr>
            <w:tcW w:w="11453" w:type="dxa"/>
          </w:tcPr>
          <w:p w:rsidR="00AC2407" w:rsidRPr="00B713EC" w:rsidRDefault="00AC2407" w:rsidP="005506BE">
            <w:pPr>
              <w:rPr>
                <w:lang w:val="ru-RU"/>
              </w:rPr>
            </w:pPr>
            <w:r w:rsidRPr="00B713EC">
              <w:rPr>
                <w:lang w:val="ru-RU"/>
              </w:rPr>
              <w:t>Видеоролик «Тигран Парсегян. Пякин вылизывает дорогу на гей-курорты в Тур.</w:t>
            </w:r>
            <w:r>
              <w:t>m</w:t>
            </w:r>
            <w:r w:rsidRPr="00B713EC">
              <w:rPr>
                <w:lang w:val="ru-RU"/>
              </w:rPr>
              <w:t xml:space="preserve">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w:t>
            </w:r>
            <w:r>
              <w:t>https</w:t>
            </w:r>
            <w:r w:rsidRPr="00B713EC">
              <w:rPr>
                <w:lang w:val="ru-RU"/>
              </w:rPr>
              <w:t>://</w:t>
            </w:r>
            <w:r>
              <w:t>www</w:t>
            </w:r>
            <w:r w:rsidRPr="00B713EC">
              <w:rPr>
                <w:lang w:val="ru-RU"/>
              </w:rPr>
              <w:t>.</w:t>
            </w:r>
            <w:r>
              <w:t>yotube</w:t>
            </w:r>
            <w:r w:rsidRPr="00B713EC">
              <w:rPr>
                <w:lang w:val="ru-RU"/>
              </w:rPr>
              <w:t>.</w:t>
            </w:r>
            <w:r>
              <w:t>com</w:t>
            </w:r>
            <w:r w:rsidRPr="00B713EC">
              <w:rPr>
                <w:lang w:val="ru-RU"/>
              </w:rPr>
              <w:t>/</w:t>
            </w:r>
            <w:r>
              <w:t>watch</w:t>
            </w:r>
            <w:r w:rsidRPr="00B713EC">
              <w:rPr>
                <w:lang w:val="ru-RU"/>
              </w:rPr>
              <w:t>?</w:t>
            </w:r>
            <w:r>
              <w:t>v</w:t>
            </w:r>
            <w:r w:rsidRPr="00B713EC">
              <w:rPr>
                <w:lang w:val="ru-RU"/>
              </w:rPr>
              <w:t>=</w:t>
            </w:r>
            <w:r>
              <w:t>v</w:t>
            </w:r>
            <w:r w:rsidRPr="00B713EC">
              <w:rPr>
                <w:lang w:val="ru-RU"/>
              </w:rPr>
              <w:t>-</w:t>
            </w:r>
            <w:r>
              <w:t>hoVKgd</w:t>
            </w:r>
            <w:r w:rsidRPr="00B713EC">
              <w:rPr>
                <w:lang w:val="ru-RU"/>
              </w:rPr>
              <w:t>-</w:t>
            </w:r>
            <w:r>
              <w:t>Eg</w:t>
            </w:r>
            <w:r w:rsidRPr="00B713EC">
              <w:rPr>
                <w:lang w:val="ru-RU"/>
              </w:rPr>
              <w:t xml:space="preserve">, </w:t>
            </w:r>
            <w:r>
              <w:t>https</w:t>
            </w:r>
            <w:r w:rsidRPr="00B713EC">
              <w:rPr>
                <w:lang w:val="ru-RU"/>
              </w:rPr>
              <w:t>://</w:t>
            </w:r>
            <w:r>
              <w:t>my</w:t>
            </w:r>
            <w:r w:rsidRPr="00B713EC">
              <w:rPr>
                <w:lang w:val="ru-RU"/>
              </w:rPr>
              <w:t>.</w:t>
            </w:r>
            <w:r>
              <w:t>mail</w:t>
            </w:r>
            <w:r w:rsidRPr="00B713EC">
              <w:rPr>
                <w:lang w:val="ru-RU"/>
              </w:rPr>
              <w:t>.</w:t>
            </w:r>
            <w:r>
              <w:t>ru</w:t>
            </w:r>
            <w:r w:rsidRPr="00B713EC">
              <w:rPr>
                <w:lang w:val="ru-RU"/>
              </w:rPr>
              <w:t>/</w:t>
            </w:r>
            <w:r>
              <w:t>mail</w:t>
            </w:r>
            <w:r w:rsidRPr="00B713EC">
              <w:rPr>
                <w:lang w:val="ru-RU"/>
              </w:rPr>
              <w:t>/</w:t>
            </w:r>
            <w:r>
              <w:t>larii</w:t>
            </w:r>
            <w:r w:rsidRPr="00B713EC">
              <w:rPr>
                <w:lang w:val="ru-RU"/>
              </w:rPr>
              <w:t>44/</w:t>
            </w:r>
            <w:r>
              <w:t>video</w:t>
            </w:r>
            <w:r w:rsidRPr="00B713EC">
              <w:rPr>
                <w:lang w:val="ru-RU"/>
              </w:rPr>
              <w:t>/6/1894.</w:t>
            </w:r>
            <w:r>
              <w:t>html</w:t>
            </w:r>
            <w:r w:rsidRPr="00B713EC">
              <w:rPr>
                <w:lang w:val="ru-RU"/>
              </w:rPr>
              <w:t xml:space="preserve">, </w:t>
            </w:r>
            <w:r>
              <w:t>ytube</w:t>
            </w:r>
            <w:r w:rsidRPr="00B713EC">
              <w:rPr>
                <w:lang w:val="ru-RU"/>
              </w:rPr>
              <w:t>.</w:t>
            </w:r>
            <w:r>
              <w:t>com</w:t>
            </w:r>
            <w:r w:rsidRPr="00B713EC">
              <w:rPr>
                <w:lang w:val="ru-RU"/>
              </w:rPr>
              <w:t>.</w:t>
            </w:r>
            <w:r>
              <w:t>ua</w:t>
            </w:r>
            <w:r w:rsidRPr="00B713EC">
              <w:rPr>
                <w:lang w:val="ru-RU"/>
              </w:rPr>
              <w:t>/</w:t>
            </w:r>
            <w:r>
              <w:t>watch</w:t>
            </w:r>
            <w:r w:rsidRPr="00B713EC">
              <w:rPr>
                <w:lang w:val="ru-RU"/>
              </w:rPr>
              <w:t>/</w:t>
            </w:r>
            <w:r>
              <w:t>v</w:t>
            </w:r>
            <w:r w:rsidRPr="00B713EC">
              <w:rPr>
                <w:lang w:val="ru-RU"/>
              </w:rPr>
              <w:t>-</w:t>
            </w:r>
            <w:r>
              <w:t>hoVKgd</w:t>
            </w:r>
            <w:r w:rsidRPr="00B713EC">
              <w:rPr>
                <w:lang w:val="ru-RU"/>
              </w:rPr>
              <w:t>-</w:t>
            </w:r>
            <w:r>
              <w:t>Eg</w:t>
            </w:r>
            <w:r w:rsidRPr="00B713EC">
              <w:rPr>
                <w:lang w:val="ru-RU"/>
              </w:rPr>
              <w:t>/</w:t>
            </w:r>
            <w:r>
              <w:t>tigran</w:t>
            </w:r>
            <w:r w:rsidRPr="00B713EC">
              <w:rPr>
                <w:lang w:val="ru-RU"/>
              </w:rPr>
              <w:t>-</w:t>
            </w:r>
            <w:r>
              <w:t>parsegyan</w:t>
            </w:r>
            <w:r w:rsidRPr="00B713EC">
              <w:rPr>
                <w:lang w:val="ru-RU"/>
              </w:rPr>
              <w:t>-</w:t>
            </w:r>
            <w:r>
              <w:t>pyakin</w:t>
            </w:r>
            <w:r w:rsidRPr="00B713EC">
              <w:rPr>
                <w:lang w:val="ru-RU"/>
              </w:rPr>
              <w:t>-</w:t>
            </w:r>
            <w:r>
              <w:t>vylizyvaet</w:t>
            </w:r>
            <w:r w:rsidRPr="00B713EC">
              <w:rPr>
                <w:lang w:val="ru-RU"/>
              </w:rPr>
              <w:t>-</w:t>
            </w:r>
            <w:r>
              <w:t>dorogu</w:t>
            </w:r>
            <w:r w:rsidRPr="00B713EC">
              <w:rPr>
                <w:lang w:val="ru-RU"/>
              </w:rPr>
              <w:t>-</w:t>
            </w:r>
            <w:r>
              <w:t>na</w:t>
            </w:r>
            <w:r w:rsidRPr="00B713EC">
              <w:rPr>
                <w:lang w:val="ru-RU"/>
              </w:rPr>
              <w:t>-</w:t>
            </w:r>
            <w:r>
              <w:t>gejjkurorty</w:t>
            </w:r>
            <w:r w:rsidRPr="00B713EC">
              <w:rPr>
                <w:lang w:val="ru-RU"/>
              </w:rPr>
              <w:t>-</w:t>
            </w:r>
            <w:r>
              <w:t>v</w:t>
            </w:r>
            <w:r w:rsidRPr="00B713EC">
              <w:rPr>
                <w:lang w:val="ru-RU"/>
              </w:rPr>
              <w:t>-</w:t>
            </w:r>
            <w:r>
              <w:t>turciyu</w:t>
            </w:r>
            <w:r w:rsidRPr="00B713EC">
              <w:rPr>
                <w:lang w:val="ru-RU"/>
              </w:rPr>
              <w:t>-</w:t>
            </w:r>
            <w:r>
              <w:t>a</w:t>
            </w:r>
            <w:r w:rsidRPr="00B713EC">
              <w:rPr>
                <w:lang w:val="ru-RU"/>
              </w:rPr>
              <w:t>-</w:t>
            </w:r>
            <w:r>
              <w:t>putin</w:t>
            </w:r>
            <w:r w:rsidRPr="00B713EC">
              <w:rPr>
                <w:lang w:val="ru-RU"/>
              </w:rPr>
              <w:t>-</w:t>
            </w:r>
            <w:r>
              <w:t>slep</w:t>
            </w:r>
            <w:r w:rsidRPr="00B713EC">
              <w:rPr>
                <w:lang w:val="ru-RU"/>
              </w:rPr>
              <w:t>-</w:t>
            </w:r>
            <w:r>
              <w:t>k</w:t>
            </w:r>
            <w:r w:rsidRPr="00B713EC">
              <w:rPr>
                <w:lang w:val="ru-RU"/>
              </w:rPr>
              <w:t>-6-</w:t>
            </w:r>
            <w:r>
              <w:t>jj</w:t>
            </w:r>
            <w:r w:rsidRPr="00B713EC">
              <w:rPr>
                <w:lang w:val="ru-RU"/>
              </w:rPr>
              <w:t>-</w:t>
            </w:r>
            <w:r>
              <w:t>kolonne</w:t>
            </w:r>
            <w:r w:rsidRPr="00B713EC">
              <w:rPr>
                <w:lang w:val="ru-RU"/>
              </w:rPr>
              <w:t>.</w:t>
            </w:r>
            <w:r>
              <w:t>html</w:t>
            </w:r>
            <w:r w:rsidRPr="00B713EC">
              <w:rPr>
                <w:lang w:val="ru-RU"/>
              </w:rPr>
              <w:t xml:space="preserve"> (решение Октябрьского районного суда г. Барнаула от 27.03.2018);</w:t>
            </w:r>
          </w:p>
        </w:tc>
        <w:tc>
          <w:tcPr>
            <w:tcW w:w="596" w:type="dxa"/>
          </w:tcPr>
          <w:p w:rsidR="00AC2407" w:rsidRDefault="00AC2407" w:rsidP="005506BE">
            <w:r>
              <w:t>13.06.2018</w:t>
            </w:r>
          </w:p>
        </w:tc>
      </w:tr>
      <w:tr w:rsidR="00AC2407" w:rsidTr="005506BE">
        <w:tc>
          <w:tcPr>
            <w:tcW w:w="407" w:type="dxa"/>
          </w:tcPr>
          <w:p w:rsidR="00AC2407" w:rsidRDefault="00AC2407" w:rsidP="005506BE">
            <w:r>
              <w:t>4453.</w:t>
            </w:r>
          </w:p>
        </w:tc>
        <w:tc>
          <w:tcPr>
            <w:tcW w:w="11453" w:type="dxa"/>
          </w:tcPr>
          <w:p w:rsidR="00AC2407" w:rsidRPr="00B713EC" w:rsidRDefault="00AC2407" w:rsidP="005506BE">
            <w:pPr>
              <w:rPr>
                <w:lang w:val="ru-RU"/>
              </w:rPr>
            </w:pPr>
            <w:r w:rsidRPr="00B713EC">
              <w:rPr>
                <w:lang w:val="ru-RU"/>
              </w:rPr>
              <w:t>Видеоролик «Тигран Парсегян. Парнас или Порно Асы-Евроклопы для Народ.</w:t>
            </w:r>
            <w:r>
              <w:t>m</w:t>
            </w:r>
            <w:r w:rsidRPr="00B713EC">
              <w:rPr>
                <w:lang w:val="ru-RU"/>
              </w:rPr>
              <w:t xml:space="preserve">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w:t>
            </w:r>
            <w:r>
              <w:t>https</w:t>
            </w:r>
            <w:r w:rsidRPr="00B713EC">
              <w:rPr>
                <w:lang w:val="ru-RU"/>
              </w:rPr>
              <w:t>://</w:t>
            </w:r>
            <w:r>
              <w:t>radonvideo</w:t>
            </w:r>
            <w:r w:rsidRPr="00B713EC">
              <w:rPr>
                <w:lang w:val="ru-RU"/>
              </w:rPr>
              <w:t>.</w:t>
            </w:r>
            <w:r>
              <w:t>ru</w:t>
            </w:r>
            <w:r w:rsidRPr="00B713EC">
              <w:rPr>
                <w:lang w:val="ru-RU"/>
              </w:rPr>
              <w:t>/</w:t>
            </w:r>
            <w:r>
              <w:t>watch</w:t>
            </w:r>
            <w:r w:rsidRPr="00B713EC">
              <w:rPr>
                <w:lang w:val="ru-RU"/>
              </w:rPr>
              <w:t>/</w:t>
            </w:r>
            <w:r>
              <w:t>JiXr</w:t>
            </w:r>
            <w:r w:rsidRPr="00B713EC">
              <w:rPr>
                <w:lang w:val="ru-RU"/>
              </w:rPr>
              <w:t>6</w:t>
            </w:r>
            <w:r>
              <w:t>GOYnWc</w:t>
            </w:r>
            <w:r w:rsidRPr="00B713EC">
              <w:rPr>
                <w:lang w:val="ru-RU"/>
              </w:rPr>
              <w:t xml:space="preserve"> (решение Октябрьского районного суда г. Барнаула от 27.03.2018);</w:t>
            </w:r>
          </w:p>
        </w:tc>
        <w:tc>
          <w:tcPr>
            <w:tcW w:w="596" w:type="dxa"/>
          </w:tcPr>
          <w:p w:rsidR="00AC2407" w:rsidRDefault="00AC2407" w:rsidP="005506BE">
            <w:r>
              <w:t>13.06.2018</w:t>
            </w:r>
          </w:p>
        </w:tc>
      </w:tr>
      <w:tr w:rsidR="00AC2407" w:rsidTr="005506BE">
        <w:tc>
          <w:tcPr>
            <w:tcW w:w="407" w:type="dxa"/>
          </w:tcPr>
          <w:p w:rsidR="00AC2407" w:rsidRDefault="00AC2407" w:rsidP="005506BE">
            <w:r>
              <w:t>4454.</w:t>
            </w:r>
          </w:p>
        </w:tc>
        <w:tc>
          <w:tcPr>
            <w:tcW w:w="11453" w:type="dxa"/>
          </w:tcPr>
          <w:p w:rsidR="00AC2407" w:rsidRPr="00B713EC" w:rsidRDefault="00AC2407" w:rsidP="005506BE">
            <w:pPr>
              <w:rPr>
                <w:lang w:val="ru-RU"/>
              </w:rPr>
            </w:pPr>
            <w:r w:rsidRPr="00B713EC">
              <w:rPr>
                <w:lang w:val="ru-RU"/>
              </w:rPr>
              <w:t>Видеоролик Тигран Парсегян. Обращение к народам Армении, России, Азерба.</w:t>
            </w:r>
            <w:r>
              <w:t>m</w:t>
            </w:r>
            <w:r w:rsidRPr="00B713EC">
              <w:rPr>
                <w:lang w:val="ru-RU"/>
              </w:rPr>
              <w:t xml:space="preserve">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w:t>
            </w:r>
            <w:r>
              <w:t>https</w:t>
            </w:r>
            <w:r w:rsidRPr="00B713EC">
              <w:rPr>
                <w:lang w:val="ru-RU"/>
              </w:rPr>
              <w:t>://</w:t>
            </w:r>
            <w:r>
              <w:t>ok</w:t>
            </w:r>
            <w:r w:rsidRPr="00B713EC">
              <w:rPr>
                <w:lang w:val="ru-RU"/>
              </w:rPr>
              <w:t>.</w:t>
            </w:r>
            <w:r>
              <w:t>ru</w:t>
            </w:r>
            <w:r w:rsidRPr="00B713EC">
              <w:rPr>
                <w:lang w:val="ru-RU"/>
              </w:rPr>
              <w:t>/</w:t>
            </w:r>
            <w:r>
              <w:t>video</w:t>
            </w:r>
            <w:r w:rsidRPr="00B713EC">
              <w:rPr>
                <w:lang w:val="ru-RU"/>
              </w:rPr>
              <w:t xml:space="preserve">/11828790669, </w:t>
            </w:r>
            <w:r>
              <w:t>https</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v</w:t>
            </w:r>
            <w:r w:rsidRPr="00B713EC">
              <w:rPr>
                <w:lang w:val="ru-RU"/>
              </w:rPr>
              <w:t>=</w:t>
            </w:r>
            <w:r>
              <w:t>kaZQrJ</w:t>
            </w:r>
            <w:r w:rsidRPr="00B713EC">
              <w:rPr>
                <w:lang w:val="ru-RU"/>
              </w:rPr>
              <w:t>7</w:t>
            </w:r>
            <w:r>
              <w:t>f</w:t>
            </w:r>
            <w:r w:rsidRPr="00B713EC">
              <w:rPr>
                <w:lang w:val="ru-RU"/>
              </w:rPr>
              <w:t>5</w:t>
            </w:r>
            <w:r>
              <w:t>hA</w:t>
            </w:r>
            <w:r w:rsidRPr="00B713EC">
              <w:rPr>
                <w:lang w:val="ru-RU"/>
              </w:rPr>
              <w:t xml:space="preserve">, </w:t>
            </w:r>
            <w:r>
              <w:t>ytube</w:t>
            </w:r>
            <w:r w:rsidRPr="00B713EC">
              <w:rPr>
                <w:lang w:val="ru-RU"/>
              </w:rPr>
              <w:t>.</w:t>
            </w:r>
            <w:r>
              <w:t>com</w:t>
            </w:r>
            <w:r w:rsidRPr="00B713EC">
              <w:rPr>
                <w:lang w:val="ru-RU"/>
              </w:rPr>
              <w:t>.</w:t>
            </w:r>
            <w:r>
              <w:t>ua</w:t>
            </w:r>
            <w:r w:rsidRPr="00B713EC">
              <w:rPr>
                <w:lang w:val="ru-RU"/>
              </w:rPr>
              <w:t>/</w:t>
            </w:r>
            <w:r>
              <w:t>watch</w:t>
            </w:r>
            <w:r w:rsidRPr="00B713EC">
              <w:rPr>
                <w:lang w:val="ru-RU"/>
              </w:rPr>
              <w:t>/</w:t>
            </w:r>
            <w:r>
              <w:t>kaZQrJ</w:t>
            </w:r>
            <w:r w:rsidRPr="00B713EC">
              <w:rPr>
                <w:lang w:val="ru-RU"/>
              </w:rPr>
              <w:t>7</w:t>
            </w:r>
            <w:r>
              <w:t>f</w:t>
            </w:r>
            <w:r w:rsidRPr="00B713EC">
              <w:rPr>
                <w:lang w:val="ru-RU"/>
              </w:rPr>
              <w:t>5</w:t>
            </w:r>
            <w:r>
              <w:t>hA</w:t>
            </w:r>
            <w:r w:rsidRPr="00B713EC">
              <w:rPr>
                <w:lang w:val="ru-RU"/>
              </w:rPr>
              <w:t>/</w:t>
            </w:r>
            <w:r>
              <w:t>tigran</w:t>
            </w:r>
            <w:r w:rsidRPr="00B713EC">
              <w:rPr>
                <w:lang w:val="ru-RU"/>
              </w:rPr>
              <w:t>-</w:t>
            </w:r>
            <w:r>
              <w:t>parsegyan</w:t>
            </w:r>
            <w:r w:rsidRPr="00B713EC">
              <w:rPr>
                <w:lang w:val="ru-RU"/>
              </w:rPr>
              <w:t>-</w:t>
            </w:r>
            <w:r>
              <w:t>obrashhenie</w:t>
            </w:r>
            <w:r w:rsidRPr="00B713EC">
              <w:rPr>
                <w:lang w:val="ru-RU"/>
              </w:rPr>
              <w:t>-</w:t>
            </w:r>
            <w:r>
              <w:t>k</w:t>
            </w:r>
            <w:r w:rsidRPr="00B713EC">
              <w:rPr>
                <w:lang w:val="ru-RU"/>
              </w:rPr>
              <w:t>-</w:t>
            </w:r>
            <w:r>
              <w:t>narodam</w:t>
            </w:r>
            <w:r w:rsidRPr="00B713EC">
              <w:rPr>
                <w:lang w:val="ru-RU"/>
              </w:rPr>
              <w:t>-</w:t>
            </w:r>
            <w:r>
              <w:t>armenii</w:t>
            </w:r>
            <w:r w:rsidRPr="00B713EC">
              <w:rPr>
                <w:lang w:val="ru-RU"/>
              </w:rPr>
              <w:t>-</w:t>
            </w:r>
            <w:r>
              <w:t>rossii</w:t>
            </w:r>
            <w:r w:rsidRPr="00B713EC">
              <w:rPr>
                <w:lang w:val="ru-RU"/>
              </w:rPr>
              <w:t>-</w:t>
            </w:r>
            <w:r>
              <w:t>azerbajjdzhana</w:t>
            </w:r>
            <w:r w:rsidRPr="00B713EC">
              <w:rPr>
                <w:lang w:val="ru-RU"/>
              </w:rPr>
              <w:t>-</w:t>
            </w:r>
            <w:r>
              <w:t>i</w:t>
            </w:r>
            <w:r w:rsidRPr="00B713EC">
              <w:rPr>
                <w:lang w:val="ru-RU"/>
              </w:rPr>
              <w:t>-</w:t>
            </w:r>
            <w:r>
              <w:t>mirotvorcu</w:t>
            </w:r>
            <w:r w:rsidRPr="00B713EC">
              <w:rPr>
                <w:lang w:val="ru-RU"/>
              </w:rPr>
              <w:t>-</w:t>
            </w:r>
            <w:r>
              <w:t>putinu</w:t>
            </w:r>
            <w:r w:rsidRPr="00B713EC">
              <w:rPr>
                <w:lang w:val="ru-RU"/>
              </w:rPr>
              <w:t>-</w:t>
            </w:r>
            <w:r>
              <w:t>vv</w:t>
            </w:r>
            <w:r w:rsidRPr="00B713EC">
              <w:rPr>
                <w:lang w:val="ru-RU"/>
              </w:rPr>
              <w:t>.</w:t>
            </w:r>
            <w:r>
              <w:t>html</w:t>
            </w:r>
            <w:r w:rsidRPr="00B713EC">
              <w:rPr>
                <w:lang w:val="ru-RU"/>
              </w:rPr>
              <w:t xml:space="preserve">, </w:t>
            </w:r>
            <w:r>
              <w:t>https</w:t>
            </w:r>
            <w:r w:rsidRPr="00B713EC">
              <w:rPr>
                <w:lang w:val="ru-RU"/>
              </w:rPr>
              <w:t>://</w:t>
            </w:r>
            <w:r>
              <w:t>yandex</w:t>
            </w:r>
            <w:r w:rsidRPr="00B713EC">
              <w:rPr>
                <w:lang w:val="ru-RU"/>
              </w:rPr>
              <w:t>.</w:t>
            </w:r>
            <w:r>
              <w:t>ru</w:t>
            </w:r>
            <w:r w:rsidRPr="00B713EC">
              <w:rPr>
                <w:lang w:val="ru-RU"/>
              </w:rPr>
              <w:t>/</w:t>
            </w:r>
            <w:r>
              <w:t>video</w:t>
            </w:r>
            <w:r w:rsidRPr="00B713EC">
              <w:rPr>
                <w:lang w:val="ru-RU"/>
              </w:rPr>
              <w:t>/</w:t>
            </w:r>
            <w:r>
              <w:t>search</w:t>
            </w:r>
            <w:r w:rsidRPr="00B713EC">
              <w:rPr>
                <w:lang w:val="ru-RU"/>
              </w:rPr>
              <w:t>?</w:t>
            </w:r>
            <w:r>
              <w:t>text</w:t>
            </w:r>
            <w:r w:rsidRPr="00B713EC">
              <w:rPr>
                <w:lang w:val="ru-RU"/>
              </w:rPr>
              <w:t>=тигран парсегян Обращение к народам Армении. России%2С Азерба роликсмотреть&amp;</w:t>
            </w:r>
            <w:r>
              <w:t>path</w:t>
            </w:r>
            <w:r w:rsidRPr="00B713EC">
              <w:rPr>
                <w:lang w:val="ru-RU"/>
              </w:rPr>
              <w:t>=</w:t>
            </w:r>
            <w:r>
              <w:t>wizard</w:t>
            </w:r>
            <w:r w:rsidRPr="00B713EC">
              <w:rPr>
                <w:lang w:val="ru-RU"/>
              </w:rPr>
              <w:t>&amp;</w:t>
            </w:r>
            <w:r>
              <w:t>noreask</w:t>
            </w:r>
            <w:r w:rsidRPr="00B713EC">
              <w:rPr>
                <w:lang w:val="ru-RU"/>
              </w:rPr>
              <w:t>=1&amp;</w:t>
            </w:r>
            <w:r>
              <w:t>regid</w:t>
            </w:r>
            <w:r w:rsidRPr="00B713EC">
              <w:rPr>
                <w:lang w:val="ru-RU"/>
              </w:rPr>
              <w:t>= 1522032890012905-318101168600171170837082-</w:t>
            </w:r>
            <w:r>
              <w:t>sasl</w:t>
            </w:r>
            <w:r w:rsidRPr="00B713EC">
              <w:rPr>
                <w:lang w:val="ru-RU"/>
              </w:rPr>
              <w:t>-0554-</w:t>
            </w:r>
            <w:r>
              <w:t>V</w:t>
            </w:r>
            <w:r w:rsidRPr="00B713EC">
              <w:rPr>
                <w:lang w:val="ru-RU"/>
              </w:rPr>
              <w:t xml:space="preserve"> (решение Октябрьского районного суда г. Барнаула от 27.03.2018);</w:t>
            </w:r>
          </w:p>
        </w:tc>
        <w:tc>
          <w:tcPr>
            <w:tcW w:w="596" w:type="dxa"/>
          </w:tcPr>
          <w:p w:rsidR="00AC2407" w:rsidRDefault="00AC2407" w:rsidP="005506BE">
            <w:r>
              <w:t>13.06.2018</w:t>
            </w:r>
          </w:p>
        </w:tc>
      </w:tr>
      <w:tr w:rsidR="00AC2407" w:rsidTr="005506BE">
        <w:tc>
          <w:tcPr>
            <w:tcW w:w="407" w:type="dxa"/>
          </w:tcPr>
          <w:p w:rsidR="00AC2407" w:rsidRDefault="00AC2407" w:rsidP="005506BE">
            <w:r>
              <w:t>4455.</w:t>
            </w:r>
          </w:p>
        </w:tc>
        <w:tc>
          <w:tcPr>
            <w:tcW w:w="11453" w:type="dxa"/>
          </w:tcPr>
          <w:p w:rsidR="00AC2407" w:rsidRPr="00B713EC" w:rsidRDefault="00AC2407" w:rsidP="005506BE">
            <w:pPr>
              <w:rPr>
                <w:lang w:val="ru-RU"/>
              </w:rPr>
            </w:pPr>
            <w:r w:rsidRPr="00B713EC">
              <w:rPr>
                <w:lang w:val="ru-RU"/>
              </w:rPr>
              <w:t>Видеоролик «Кто услышит Тиграна - монтаж азера Гумбатова Гахрамана.</w:t>
            </w:r>
            <w:r>
              <w:t>m</w:t>
            </w:r>
            <w:r w:rsidRPr="00B713EC">
              <w:rPr>
                <w:lang w:val="ru-RU"/>
              </w:rPr>
              <w:t xml:space="preserve">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w:t>
            </w:r>
            <w:r>
              <w:t>https</w:t>
            </w:r>
            <w:r w:rsidRPr="00B713EC">
              <w:rPr>
                <w:lang w:val="ru-RU"/>
              </w:rPr>
              <w:t>:/ /</w:t>
            </w:r>
            <w:r>
              <w:t>www</w:t>
            </w:r>
            <w:r w:rsidRPr="00B713EC">
              <w:rPr>
                <w:lang w:val="ru-RU"/>
              </w:rPr>
              <w:t xml:space="preserve">. </w:t>
            </w:r>
            <w:r>
              <w:t>youtube</w:t>
            </w:r>
            <w:r w:rsidRPr="00B713EC">
              <w:rPr>
                <w:lang w:val="ru-RU"/>
              </w:rPr>
              <w:t>.</w:t>
            </w:r>
            <w:r>
              <w:t>com</w:t>
            </w:r>
            <w:r w:rsidRPr="00B713EC">
              <w:rPr>
                <w:lang w:val="ru-RU"/>
              </w:rPr>
              <w:t>/</w:t>
            </w:r>
            <w:r>
              <w:t>watch</w:t>
            </w:r>
            <w:r w:rsidRPr="00B713EC">
              <w:rPr>
                <w:lang w:val="ru-RU"/>
              </w:rPr>
              <w:t>?</w:t>
            </w:r>
            <w:r>
              <w:t>v</w:t>
            </w:r>
            <w:r w:rsidRPr="00B713EC">
              <w:rPr>
                <w:lang w:val="ru-RU"/>
              </w:rPr>
              <w:t>=9</w:t>
            </w:r>
            <w:r>
              <w:t>CrcYnLOGs</w:t>
            </w:r>
            <w:r w:rsidRPr="00B713EC">
              <w:rPr>
                <w:lang w:val="ru-RU"/>
              </w:rPr>
              <w:t xml:space="preserve">0, </w:t>
            </w:r>
            <w:r>
              <w:t>https</w:t>
            </w:r>
            <w:r w:rsidRPr="00B713EC">
              <w:rPr>
                <w:lang w:val="ru-RU"/>
              </w:rPr>
              <w:t>://</w:t>
            </w:r>
            <w:r>
              <w:t>yandex</w:t>
            </w:r>
            <w:r w:rsidRPr="00B713EC">
              <w:rPr>
                <w:lang w:val="ru-RU"/>
              </w:rPr>
              <w:t>.</w:t>
            </w:r>
            <w:r>
              <w:t>ru</w:t>
            </w:r>
            <w:r w:rsidRPr="00B713EC">
              <w:rPr>
                <w:lang w:val="ru-RU"/>
              </w:rPr>
              <w:t>/</w:t>
            </w:r>
            <w:r>
              <w:t>video</w:t>
            </w:r>
            <w:r w:rsidRPr="00B713EC">
              <w:rPr>
                <w:lang w:val="ru-RU"/>
              </w:rPr>
              <w:t>/</w:t>
            </w:r>
            <w:r>
              <w:t>search</w:t>
            </w:r>
            <w:r w:rsidRPr="00B713EC">
              <w:rPr>
                <w:lang w:val="ru-RU"/>
              </w:rPr>
              <w:t>?</w:t>
            </w:r>
            <w:r>
              <w:t>text</w:t>
            </w:r>
            <w:r w:rsidRPr="00B713EC">
              <w:rPr>
                <w:lang w:val="ru-RU"/>
              </w:rPr>
              <w:t>=тигран парсегян кто услышит тиграна-монтажазераГумбатовароликсмотреть&amp;</w:t>
            </w:r>
            <w:r>
              <w:t>path</w:t>
            </w:r>
            <w:r w:rsidRPr="00B713EC">
              <w:rPr>
                <w:lang w:val="ru-RU"/>
              </w:rPr>
              <w:t>=</w:t>
            </w:r>
            <w:r>
              <w:t>wizard</w:t>
            </w:r>
            <w:r w:rsidRPr="00B713EC">
              <w:rPr>
                <w:lang w:val="ru-RU"/>
              </w:rPr>
              <w:t>&amp;</w:t>
            </w:r>
            <w:r>
              <w:t>noreask</w:t>
            </w:r>
            <w:r w:rsidRPr="00B713EC">
              <w:rPr>
                <w:lang w:val="ru-RU"/>
              </w:rPr>
              <w:t>=18</w:t>
            </w:r>
            <w:r>
              <w:t>regid</w:t>
            </w:r>
            <w:r w:rsidRPr="00B713EC">
              <w:rPr>
                <w:lang w:val="ru-RU"/>
              </w:rPr>
              <w:t>=1522033899995091- 1417725905984360117542995-</w:t>
            </w:r>
            <w:r>
              <w:t>sas</w:t>
            </w:r>
            <w:r w:rsidRPr="00B713EC">
              <w:rPr>
                <w:lang w:val="ru-RU"/>
              </w:rPr>
              <w:t>1-0582-</w:t>
            </w:r>
            <w:r>
              <w:t>V</w:t>
            </w:r>
            <w:r w:rsidRPr="00B713EC">
              <w:rPr>
                <w:lang w:val="ru-RU"/>
              </w:rPr>
              <w:t xml:space="preserve">, </w:t>
            </w:r>
            <w:r>
              <w:t>smotrovik</w:t>
            </w:r>
            <w:r w:rsidRPr="00B713EC">
              <w:rPr>
                <w:lang w:val="ru-RU"/>
              </w:rPr>
              <w:t>.</w:t>
            </w:r>
            <w:r>
              <w:t>me</w:t>
            </w:r>
            <w:r w:rsidRPr="00B713EC">
              <w:rPr>
                <w:lang w:val="ru-RU"/>
              </w:rPr>
              <w:t>/</w:t>
            </w:r>
            <w:r>
              <w:t>video</w:t>
            </w:r>
            <w:r w:rsidRPr="00B713EC">
              <w:rPr>
                <w:lang w:val="ru-RU"/>
              </w:rPr>
              <w:t>/9</w:t>
            </w:r>
            <w:r>
              <w:t>CrcYnLOGs</w:t>
            </w:r>
            <w:r w:rsidRPr="00B713EC">
              <w:rPr>
                <w:lang w:val="ru-RU"/>
              </w:rPr>
              <w:t xml:space="preserve">0, </w:t>
            </w:r>
            <w:r>
              <w:t>master</w:t>
            </w:r>
            <w:r w:rsidRPr="00B713EC">
              <w:rPr>
                <w:lang w:val="ru-RU"/>
              </w:rPr>
              <w:t>-</w:t>
            </w:r>
            <w:r>
              <w:t>of</w:t>
            </w:r>
            <w:r w:rsidRPr="00B713EC">
              <w:rPr>
                <w:lang w:val="ru-RU"/>
              </w:rPr>
              <w:t>-</w:t>
            </w:r>
            <w:r>
              <w:t>life</w:t>
            </w:r>
            <w:r w:rsidRPr="00B713EC">
              <w:rPr>
                <w:lang w:val="ru-RU"/>
              </w:rPr>
              <w:t>.</w:t>
            </w:r>
            <w:r>
              <w:t>ru</w:t>
            </w:r>
            <w:r w:rsidRPr="00B713EC">
              <w:rPr>
                <w:lang w:val="ru-RU"/>
              </w:rPr>
              <w:t>/</w:t>
            </w:r>
            <w:r>
              <w:t>video</w:t>
            </w:r>
            <w:r w:rsidRPr="00B713EC">
              <w:rPr>
                <w:lang w:val="ru-RU"/>
              </w:rPr>
              <w:t>/9</w:t>
            </w:r>
            <w:r>
              <w:t>CrcYnLOGs</w:t>
            </w:r>
            <w:r w:rsidRPr="00B713EC">
              <w:rPr>
                <w:lang w:val="ru-RU"/>
              </w:rPr>
              <w:t xml:space="preserve">0 </w:t>
            </w:r>
            <w:r w:rsidRPr="00B713EC">
              <w:rPr>
                <w:lang w:val="ru-RU"/>
              </w:rPr>
              <w:lastRenderedPageBreak/>
              <w:t>(решение Октябрьского районного суда г. Барнаула от 27.03.2018);</w:t>
            </w:r>
          </w:p>
        </w:tc>
        <w:tc>
          <w:tcPr>
            <w:tcW w:w="596" w:type="dxa"/>
          </w:tcPr>
          <w:p w:rsidR="00AC2407" w:rsidRDefault="00AC2407" w:rsidP="005506BE">
            <w:r>
              <w:lastRenderedPageBreak/>
              <w:t>13.06.2018</w:t>
            </w:r>
          </w:p>
        </w:tc>
      </w:tr>
      <w:tr w:rsidR="00AC2407" w:rsidTr="005506BE">
        <w:tc>
          <w:tcPr>
            <w:tcW w:w="407" w:type="dxa"/>
          </w:tcPr>
          <w:p w:rsidR="00AC2407" w:rsidRDefault="00AC2407" w:rsidP="005506BE">
            <w:r>
              <w:lastRenderedPageBreak/>
              <w:t>4456.</w:t>
            </w:r>
          </w:p>
        </w:tc>
        <w:tc>
          <w:tcPr>
            <w:tcW w:w="11453" w:type="dxa"/>
          </w:tcPr>
          <w:p w:rsidR="00AC2407" w:rsidRPr="00B713EC" w:rsidRDefault="00AC2407" w:rsidP="005506BE">
            <w:pPr>
              <w:rPr>
                <w:lang w:val="ru-RU"/>
              </w:rPr>
            </w:pPr>
            <w:r w:rsidRPr="00B713EC">
              <w:rPr>
                <w:lang w:val="ru-RU"/>
              </w:rPr>
              <w:t>Видеоролик «Тигран Парсегян. Обращение к президенту, работающему как раб.</w:t>
            </w:r>
            <w:r>
              <w:t>m</w:t>
            </w:r>
            <w:r w:rsidRPr="00B713EC">
              <w:rPr>
                <w:lang w:val="ru-RU"/>
              </w:rPr>
              <w:t xml:space="preserve">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t>
            </w:r>
            <w:r>
              <w:t>www</w:t>
            </w:r>
            <w:r w:rsidRPr="00B713EC">
              <w:rPr>
                <w:lang w:val="ru-RU"/>
              </w:rPr>
              <w:t>.</w:t>
            </w:r>
            <w:r>
              <w:t>nofollow</w:t>
            </w:r>
            <w:r w:rsidRPr="00B713EC">
              <w:rPr>
                <w:lang w:val="ru-RU"/>
              </w:rPr>
              <w:t>.</w:t>
            </w:r>
            <w:r>
              <w:t>ru</w:t>
            </w:r>
            <w:r w:rsidRPr="00B713EC">
              <w:rPr>
                <w:lang w:val="ru-RU"/>
              </w:rPr>
              <w:t>/</w:t>
            </w:r>
            <w:r>
              <w:t>video</w:t>
            </w:r>
            <w:r w:rsidRPr="00B713EC">
              <w:rPr>
                <w:lang w:val="ru-RU"/>
              </w:rPr>
              <w:t>.</w:t>
            </w:r>
            <w:r>
              <w:t>php</w:t>
            </w:r>
            <w:r w:rsidRPr="00B713EC">
              <w:rPr>
                <w:lang w:val="ru-RU"/>
              </w:rPr>
              <w:t>?</w:t>
            </w:r>
            <w:r>
              <w:t>c</w:t>
            </w:r>
            <w:r w:rsidRPr="00B713EC">
              <w:rPr>
                <w:lang w:val="ru-RU"/>
              </w:rPr>
              <w:t>=</w:t>
            </w:r>
            <w:r>
              <w:t>H</w:t>
            </w:r>
            <w:r w:rsidRPr="00B713EC">
              <w:rPr>
                <w:lang w:val="ru-RU"/>
              </w:rPr>
              <w:t>5</w:t>
            </w:r>
            <w:r>
              <w:t>DgzltXKZI</w:t>
            </w:r>
            <w:r w:rsidRPr="00B713EC">
              <w:rPr>
                <w:lang w:val="ru-RU"/>
              </w:rPr>
              <w:t xml:space="preserve">, </w:t>
            </w:r>
            <w:r>
              <w:t>https</w:t>
            </w:r>
            <w:r w:rsidRPr="00B713EC">
              <w:rPr>
                <w:lang w:val="ru-RU"/>
              </w:rPr>
              <w:t>://</w:t>
            </w:r>
            <w:r>
              <w:t>www</w:t>
            </w:r>
            <w:r w:rsidRPr="00B713EC">
              <w:rPr>
                <w:lang w:val="ru-RU"/>
              </w:rPr>
              <w:t>.у</w:t>
            </w:r>
            <w:r>
              <w:t>outube</w:t>
            </w:r>
            <w:r w:rsidRPr="00B713EC">
              <w:rPr>
                <w:lang w:val="ru-RU"/>
              </w:rPr>
              <w:t>.</w:t>
            </w:r>
            <w:r>
              <w:t>com</w:t>
            </w:r>
            <w:r w:rsidRPr="00B713EC">
              <w:rPr>
                <w:lang w:val="ru-RU"/>
              </w:rPr>
              <w:t>/</w:t>
            </w:r>
            <w:r>
              <w:t>watch</w:t>
            </w:r>
            <w:r w:rsidRPr="00B713EC">
              <w:rPr>
                <w:lang w:val="ru-RU"/>
              </w:rPr>
              <w:t>?</w:t>
            </w:r>
            <w:r>
              <w:t>v</w:t>
            </w:r>
            <w:r w:rsidRPr="00B713EC">
              <w:rPr>
                <w:lang w:val="ru-RU"/>
              </w:rPr>
              <w:t>-</w:t>
            </w:r>
            <w:r>
              <w:t>H</w:t>
            </w:r>
            <w:r w:rsidRPr="00B713EC">
              <w:rPr>
                <w:lang w:val="ru-RU"/>
              </w:rPr>
              <w:t>5</w:t>
            </w:r>
            <w:r>
              <w:t>DgzltXKZI</w:t>
            </w:r>
            <w:r w:rsidRPr="00B713EC">
              <w:rPr>
                <w:lang w:val="ru-RU"/>
              </w:rPr>
              <w:t xml:space="preserve">, </w:t>
            </w:r>
            <w:r>
              <w:t>https</w:t>
            </w:r>
            <w:r w:rsidRPr="00B713EC">
              <w:rPr>
                <w:lang w:val="ru-RU"/>
              </w:rPr>
              <w:t>://</w:t>
            </w:r>
            <w:r>
              <w:t>yandex</w:t>
            </w:r>
            <w:r w:rsidRPr="00B713EC">
              <w:rPr>
                <w:lang w:val="ru-RU"/>
              </w:rPr>
              <w:t>.</w:t>
            </w:r>
            <w:r>
              <w:t>ru</w:t>
            </w:r>
            <w:r w:rsidRPr="00B713EC">
              <w:rPr>
                <w:lang w:val="ru-RU"/>
              </w:rPr>
              <w:t>/</w:t>
            </w:r>
            <w:r>
              <w:t>video</w:t>
            </w:r>
            <w:r w:rsidRPr="00B713EC">
              <w:rPr>
                <w:lang w:val="ru-RU"/>
              </w:rPr>
              <w:t>/</w:t>
            </w:r>
            <w:r>
              <w:t>search</w:t>
            </w:r>
            <w:r w:rsidRPr="00B713EC">
              <w:rPr>
                <w:lang w:val="ru-RU"/>
              </w:rPr>
              <w:t>?</w:t>
            </w:r>
            <w:r>
              <w:t>text</w:t>
            </w:r>
            <w:r w:rsidRPr="00B713EC">
              <w:rPr>
                <w:lang w:val="ru-RU"/>
              </w:rPr>
              <w:t>=тигран парсегян обращение к президенту %2С работающему как раб ролик смотреть&amp;</w:t>
            </w:r>
            <w:r>
              <w:t>noreask</w:t>
            </w:r>
            <w:r w:rsidRPr="00B713EC">
              <w:rPr>
                <w:lang w:val="ru-RU"/>
              </w:rPr>
              <w:t>=</w:t>
            </w:r>
            <w:r>
              <w:t>l</w:t>
            </w:r>
            <w:r w:rsidRPr="00B713EC">
              <w:rPr>
                <w:lang w:val="ru-RU"/>
              </w:rPr>
              <w:t>&amp;</w:t>
            </w:r>
            <w:r>
              <w:t>regid</w:t>
            </w:r>
            <w:r w:rsidRPr="00B713EC">
              <w:rPr>
                <w:lang w:val="ru-RU"/>
              </w:rPr>
              <w:t>=1522035072919518- 1127859048760690907034396-</w:t>
            </w:r>
            <w:r>
              <w:t>sasl</w:t>
            </w:r>
            <w:r w:rsidRPr="00B713EC">
              <w:rPr>
                <w:lang w:val="ru-RU"/>
              </w:rPr>
              <w:t>-1979-</w:t>
            </w:r>
            <w:r>
              <w:t>V</w:t>
            </w:r>
            <w:r w:rsidRPr="00B713EC">
              <w:rPr>
                <w:lang w:val="ru-RU"/>
              </w:rPr>
              <w:t xml:space="preserve">, </w:t>
            </w:r>
            <w:r>
              <w:t>https</w:t>
            </w:r>
            <w:r w:rsidRPr="00B713EC">
              <w:rPr>
                <w:lang w:val="ru-RU"/>
              </w:rPr>
              <w:t>://</w:t>
            </w:r>
            <w:r>
              <w:t>my</w:t>
            </w:r>
            <w:r w:rsidRPr="00B713EC">
              <w:rPr>
                <w:lang w:val="ru-RU"/>
              </w:rPr>
              <w:t>.</w:t>
            </w:r>
            <w:r>
              <w:t>mail</w:t>
            </w:r>
            <w:r w:rsidRPr="00B713EC">
              <w:rPr>
                <w:lang w:val="ru-RU"/>
              </w:rPr>
              <w:t>.</w:t>
            </w:r>
            <w:r>
              <w:t>ru</w:t>
            </w:r>
            <w:r w:rsidRPr="00B713EC">
              <w:rPr>
                <w:lang w:val="ru-RU"/>
              </w:rPr>
              <w:t>/</w:t>
            </w:r>
            <w:r>
              <w:t>mail</w:t>
            </w:r>
            <w:r w:rsidRPr="00B713EC">
              <w:rPr>
                <w:lang w:val="ru-RU"/>
              </w:rPr>
              <w:t>/</w:t>
            </w:r>
            <w:r>
              <w:t>sagun</w:t>
            </w:r>
            <w:r w:rsidRPr="00B713EC">
              <w:rPr>
                <w:lang w:val="ru-RU"/>
              </w:rPr>
              <w:t>.</w:t>
            </w:r>
            <w:r>
              <w:t>ra</w:t>
            </w:r>
            <w:r w:rsidRPr="00B713EC">
              <w:rPr>
                <w:lang w:val="ru-RU"/>
              </w:rPr>
              <w:t>-</w:t>
            </w:r>
            <w:r>
              <w:t>lyubov</w:t>
            </w:r>
            <w:r w:rsidRPr="00B713EC">
              <w:rPr>
                <w:lang w:val="ru-RU"/>
              </w:rPr>
              <w:t>/</w:t>
            </w:r>
            <w:r>
              <w:t>video</w:t>
            </w:r>
            <w:r w:rsidRPr="00B713EC">
              <w:rPr>
                <w:lang w:val="ru-RU"/>
              </w:rPr>
              <w:t>/16/780.</w:t>
            </w:r>
            <w:r>
              <w:t>html</w:t>
            </w:r>
            <w:r w:rsidRPr="00B713EC">
              <w:rPr>
                <w:lang w:val="ru-RU"/>
              </w:rPr>
              <w:t>, (решение Октябрьского районного суда г. Барнаула от 27.03.2018);</w:t>
            </w:r>
          </w:p>
        </w:tc>
        <w:tc>
          <w:tcPr>
            <w:tcW w:w="596" w:type="dxa"/>
          </w:tcPr>
          <w:p w:rsidR="00AC2407" w:rsidRDefault="00AC2407" w:rsidP="005506BE">
            <w:r>
              <w:t>13.06.2018</w:t>
            </w:r>
          </w:p>
        </w:tc>
      </w:tr>
      <w:tr w:rsidR="00AC2407" w:rsidTr="005506BE">
        <w:tc>
          <w:tcPr>
            <w:tcW w:w="407" w:type="dxa"/>
          </w:tcPr>
          <w:p w:rsidR="00AC2407" w:rsidRDefault="00AC2407" w:rsidP="005506BE">
            <w:r>
              <w:t>4457.</w:t>
            </w:r>
          </w:p>
        </w:tc>
        <w:tc>
          <w:tcPr>
            <w:tcW w:w="11453" w:type="dxa"/>
          </w:tcPr>
          <w:p w:rsidR="00AC2407" w:rsidRPr="00B713EC" w:rsidRDefault="00AC2407" w:rsidP="005506BE">
            <w:pPr>
              <w:rPr>
                <w:lang w:val="ru-RU"/>
              </w:rPr>
            </w:pPr>
            <w:r w:rsidRPr="00B713EC">
              <w:rPr>
                <w:lang w:val="ru-RU"/>
              </w:rPr>
              <w:t xml:space="preserve">Размещенные в сети «Интернет» на электронных ресурсах, расположенных по адресам: </w:t>
            </w:r>
            <w:r>
              <w:t>https</w:t>
            </w:r>
            <w:r w:rsidRPr="00B713EC">
              <w:rPr>
                <w:lang w:val="ru-RU"/>
              </w:rPr>
              <w:t>://</w:t>
            </w:r>
            <w:r>
              <w:t>cloud</w:t>
            </w:r>
            <w:r w:rsidRPr="00B713EC">
              <w:rPr>
                <w:lang w:val="ru-RU"/>
              </w:rPr>
              <w:t>.</w:t>
            </w:r>
            <w:r>
              <w:t>mail</w:t>
            </w:r>
            <w:r w:rsidRPr="00B713EC">
              <w:rPr>
                <w:lang w:val="ru-RU"/>
              </w:rPr>
              <w:t>.</w:t>
            </w:r>
            <w:r>
              <w:t>ru</w:t>
            </w:r>
            <w:r w:rsidRPr="00B713EC">
              <w:rPr>
                <w:lang w:val="ru-RU"/>
              </w:rPr>
              <w:t>/</w:t>
            </w:r>
            <w:r>
              <w:t>public</w:t>
            </w:r>
            <w:r w:rsidRPr="00B713EC">
              <w:rPr>
                <w:lang w:val="ru-RU"/>
              </w:rPr>
              <w:t>/357</w:t>
            </w:r>
            <w:r>
              <w:t>S</w:t>
            </w:r>
            <w:r w:rsidRPr="00B713EC">
              <w:rPr>
                <w:lang w:val="ru-RU"/>
              </w:rPr>
              <w:t>/</w:t>
            </w:r>
            <w:r>
              <w:t>NEbN</w:t>
            </w:r>
            <w:r w:rsidRPr="00B713EC">
              <w:rPr>
                <w:lang w:val="ru-RU"/>
              </w:rPr>
              <w:t>32</w:t>
            </w:r>
            <w:r>
              <w:t>R</w:t>
            </w:r>
            <w:r w:rsidRPr="00B713EC">
              <w:rPr>
                <w:lang w:val="ru-RU"/>
              </w:rPr>
              <w:t>8</w:t>
            </w:r>
            <w:r>
              <w:t>E</w:t>
            </w:r>
            <w:r w:rsidRPr="00B713EC">
              <w:rPr>
                <w:lang w:val="ru-RU"/>
              </w:rPr>
              <w:t xml:space="preserve">, </w:t>
            </w:r>
            <w:r>
              <w:t>http</w:t>
            </w:r>
            <w:r w:rsidRPr="00B713EC">
              <w:rPr>
                <w:lang w:val="ru-RU"/>
              </w:rPr>
              <w:t>://</w:t>
            </w:r>
            <w:r>
              <w:t>stomfaq</w:t>
            </w:r>
            <w:r w:rsidRPr="00B713EC">
              <w:rPr>
                <w:lang w:val="ru-RU"/>
              </w:rPr>
              <w:t>.</w:t>
            </w:r>
            <w:r>
              <w:t>ru</w:t>
            </w:r>
            <w:r w:rsidRPr="00B713EC">
              <w:rPr>
                <w:lang w:val="ru-RU"/>
              </w:rPr>
              <w:t>/</w:t>
            </w:r>
            <w:r>
              <w:t>vera</w:t>
            </w:r>
            <w:r w:rsidRPr="00B713EC">
              <w:rPr>
                <w:lang w:val="ru-RU"/>
              </w:rPr>
              <w:t>-</w:t>
            </w:r>
            <w:r>
              <w:t>i</w:t>
            </w:r>
            <w:r w:rsidRPr="00B713EC">
              <w:rPr>
                <w:lang w:val="ru-RU"/>
              </w:rPr>
              <w:t>-</w:t>
            </w:r>
            <w:r>
              <w:t>dejstvie</w:t>
            </w:r>
            <w:r w:rsidRPr="00B713EC">
              <w:rPr>
                <w:lang w:val="ru-RU"/>
              </w:rPr>
              <w:t>-</w:t>
            </w:r>
            <w:r>
              <w:t>dlya</w:t>
            </w:r>
            <w:r w:rsidRPr="00B713EC">
              <w:rPr>
                <w:lang w:val="ru-RU"/>
              </w:rPr>
              <w:t>-</w:t>
            </w:r>
            <w:r>
              <w:t>gitleryugend</w:t>
            </w:r>
            <w:r w:rsidRPr="00B713EC">
              <w:rPr>
                <w:lang w:val="ru-RU"/>
              </w:rPr>
              <w:t>/</w:t>
            </w:r>
            <w:r>
              <w:t>index</w:t>
            </w:r>
            <w:r w:rsidRPr="00B713EC">
              <w:rPr>
                <w:lang w:val="ru-RU"/>
              </w:rPr>
              <w:t>.</w:t>
            </w:r>
            <w:r>
              <w:t>html</w:t>
            </w:r>
            <w:r w:rsidRPr="00B713EC">
              <w:rPr>
                <w:lang w:val="ru-RU"/>
              </w:rPr>
              <w:t xml:space="preserve">, </w:t>
            </w:r>
            <w:r>
              <w:t>https</w:t>
            </w:r>
            <w:r w:rsidRPr="00B713EC">
              <w:rPr>
                <w:lang w:val="ru-RU"/>
              </w:rPr>
              <w:t>://</w:t>
            </w:r>
            <w:r>
              <w:t>poiskru</w:t>
            </w:r>
            <w:r w:rsidRPr="00B713EC">
              <w:rPr>
                <w:lang w:val="ru-RU"/>
              </w:rPr>
              <w:t>.</w:t>
            </w:r>
            <w:r>
              <w:t>ru</w:t>
            </w:r>
            <w:r w:rsidRPr="00B713EC">
              <w:rPr>
                <w:lang w:val="ru-RU"/>
              </w:rPr>
              <w:t>/</w:t>
            </w:r>
            <w:r>
              <w:t>s</w:t>
            </w:r>
            <w:r w:rsidRPr="00B713EC">
              <w:rPr>
                <w:lang w:val="ru-RU"/>
              </w:rPr>
              <w:t>167 44</w:t>
            </w:r>
            <w:r>
              <w:t>t</w:t>
            </w:r>
            <w:r w:rsidRPr="00B713EC">
              <w:rPr>
                <w:lang w:val="ru-RU"/>
              </w:rPr>
              <w:t>4.</w:t>
            </w:r>
            <w:r>
              <w:t>html</w:t>
            </w:r>
            <w:r w:rsidRPr="00B713EC">
              <w:rPr>
                <w:lang w:val="ru-RU"/>
              </w:rPr>
              <w:t xml:space="preserve">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определения Вологодского городского суда Вологодской области от 19.06.2018 и от 04.12.2018).</w:t>
            </w:r>
          </w:p>
        </w:tc>
        <w:tc>
          <w:tcPr>
            <w:tcW w:w="596" w:type="dxa"/>
          </w:tcPr>
          <w:p w:rsidR="00AC2407" w:rsidRDefault="00AC2407" w:rsidP="005506BE">
            <w:r>
              <w:t>13.06.2018</w:t>
            </w:r>
          </w:p>
        </w:tc>
      </w:tr>
      <w:tr w:rsidR="00AC2407" w:rsidTr="005506BE">
        <w:tc>
          <w:tcPr>
            <w:tcW w:w="407" w:type="dxa"/>
          </w:tcPr>
          <w:p w:rsidR="00AC2407" w:rsidRDefault="00AC2407" w:rsidP="005506BE">
            <w:r>
              <w:t>4458.</w:t>
            </w:r>
          </w:p>
        </w:tc>
        <w:tc>
          <w:tcPr>
            <w:tcW w:w="11453" w:type="dxa"/>
          </w:tcPr>
          <w:p w:rsidR="00AC2407" w:rsidRPr="00B713EC" w:rsidRDefault="00AC2407" w:rsidP="005506BE">
            <w:pPr>
              <w:rPr>
                <w:lang w:val="ru-RU"/>
              </w:rPr>
            </w:pPr>
            <w:r w:rsidRPr="00B713EC">
              <w:rPr>
                <w:lang w:val="ru-RU"/>
              </w:rPr>
              <w:t xml:space="preserve">Размещенные в сети «Интернет» на электронных ресурсах, по адресам: </w:t>
            </w:r>
            <w:r>
              <w:t>https</w:t>
            </w:r>
            <w:r w:rsidRPr="00B713EC">
              <w:rPr>
                <w:lang w:val="ru-RU"/>
              </w:rPr>
              <w:t>://</w:t>
            </w:r>
            <w:r>
              <w:t>cloud</w:t>
            </w:r>
            <w:r w:rsidRPr="00B713EC">
              <w:rPr>
                <w:lang w:val="ru-RU"/>
              </w:rPr>
              <w:t>.</w:t>
            </w:r>
            <w:r>
              <w:t>mail</w:t>
            </w:r>
            <w:r w:rsidRPr="00B713EC">
              <w:rPr>
                <w:lang w:val="ru-RU"/>
              </w:rPr>
              <w:t>.</w:t>
            </w:r>
            <w:r>
              <w:t>ru</w:t>
            </w:r>
            <w:r w:rsidRPr="00B713EC">
              <w:rPr>
                <w:lang w:val="ru-RU"/>
              </w:rPr>
              <w:t>/</w:t>
            </w:r>
            <w:r>
              <w:t>public</w:t>
            </w:r>
            <w:r w:rsidRPr="00B713EC">
              <w:rPr>
                <w:lang w:val="ru-RU"/>
              </w:rPr>
              <w:t>/</w:t>
            </w:r>
            <w:r>
              <w:t>DUQi</w:t>
            </w:r>
            <w:r w:rsidRPr="00B713EC">
              <w:rPr>
                <w:lang w:val="ru-RU"/>
              </w:rPr>
              <w:t>/</w:t>
            </w:r>
            <w:r>
              <w:t>PedCy</w:t>
            </w:r>
            <w:r w:rsidRPr="00B713EC">
              <w:rPr>
                <w:lang w:val="ru-RU"/>
              </w:rPr>
              <w:t>92</w:t>
            </w:r>
            <w:r>
              <w:t>g</w:t>
            </w:r>
            <w:r w:rsidRPr="00B713EC">
              <w:rPr>
                <w:lang w:val="ru-RU"/>
              </w:rPr>
              <w:t xml:space="preserve">2, </w:t>
            </w:r>
            <w:r>
              <w:t>https</w:t>
            </w:r>
            <w:r w:rsidRPr="00B713EC">
              <w:rPr>
                <w:lang w:val="ru-RU"/>
              </w:rPr>
              <w:t>://</w:t>
            </w:r>
            <w:r>
              <w:t>infopcdia</w:t>
            </w:r>
            <w:r w:rsidRPr="00B713EC">
              <w:rPr>
                <w:lang w:val="ru-RU"/>
              </w:rPr>
              <w:t>.</w:t>
            </w:r>
            <w:r>
              <w:t>su</w:t>
            </w:r>
            <w:r w:rsidRPr="00B713EC">
              <w:rPr>
                <w:lang w:val="ru-RU"/>
              </w:rPr>
              <w:t>/10</w:t>
            </w:r>
            <w:r>
              <w:t>x</w:t>
            </w:r>
            <w:r w:rsidRPr="00B713EC">
              <w:rPr>
                <w:lang w:val="ru-RU"/>
              </w:rPr>
              <w:t>4</w:t>
            </w:r>
            <w:r>
              <w:t>fe</w:t>
            </w:r>
            <w:r w:rsidRPr="00B713EC">
              <w:rPr>
                <w:lang w:val="ru-RU"/>
              </w:rPr>
              <w:t>0.</w:t>
            </w:r>
            <w:r>
              <w:t>html</w:t>
            </w:r>
            <w:r w:rsidRPr="00B713EC">
              <w:rPr>
                <w:lang w:val="ru-RU"/>
              </w:rPr>
              <w:t xml:space="preserve">, </w:t>
            </w:r>
            <w:r>
              <w:t>https</w:t>
            </w:r>
            <w:r w:rsidRPr="00B713EC">
              <w:rPr>
                <w:lang w:val="ru-RU"/>
              </w:rPr>
              <w:t>://</w:t>
            </w:r>
            <w:r>
              <w:t>infopcdia</w:t>
            </w:r>
            <w:r w:rsidRPr="00B713EC">
              <w:rPr>
                <w:lang w:val="ru-RU"/>
              </w:rPr>
              <w:t>.</w:t>
            </w:r>
            <w:r>
              <w:t>su</w:t>
            </w:r>
            <w:r w:rsidRPr="00B713EC">
              <w:rPr>
                <w:lang w:val="ru-RU"/>
              </w:rPr>
              <w:t>/10</w:t>
            </w:r>
            <w:r>
              <w:t>x</w:t>
            </w:r>
            <w:r w:rsidRPr="00B713EC">
              <w:rPr>
                <w:lang w:val="ru-RU"/>
              </w:rPr>
              <w:t>4</w:t>
            </w:r>
            <w:r>
              <w:t>fc</w:t>
            </w:r>
            <w:r w:rsidRPr="00B713EC">
              <w:rPr>
                <w:lang w:val="ru-RU"/>
              </w:rPr>
              <w:t>3.</w:t>
            </w:r>
            <w:r>
              <w:t>html</w:t>
            </w:r>
            <w:r w:rsidRPr="00B713EC">
              <w:rPr>
                <w:lang w:val="ru-RU"/>
              </w:rPr>
              <w:t xml:space="preserve">, </w:t>
            </w:r>
            <w:r>
              <w:t>https</w:t>
            </w:r>
            <w:r w:rsidRPr="00B713EC">
              <w:rPr>
                <w:lang w:val="ru-RU"/>
              </w:rPr>
              <w:t>://</w:t>
            </w:r>
            <w:r>
              <w:t>vk</w:t>
            </w:r>
            <w:r w:rsidRPr="00B713EC">
              <w:rPr>
                <w:lang w:val="ru-RU"/>
              </w:rPr>
              <w:t>.</w:t>
            </w:r>
            <w:r>
              <w:t>com</w:t>
            </w:r>
            <w:r w:rsidRPr="00B713EC">
              <w:rPr>
                <w:lang w:val="ru-RU"/>
              </w:rPr>
              <w:t>/</w:t>
            </w:r>
            <w:r>
              <w:t>wall</w:t>
            </w:r>
            <w:r w:rsidRPr="00B713EC">
              <w:rPr>
                <w:lang w:val="ru-RU"/>
              </w:rPr>
              <w:t xml:space="preserve">-120407071_551, </w:t>
            </w:r>
            <w:r>
              <w:t>kiborgl</w:t>
            </w:r>
            <w:r w:rsidRPr="00B713EC">
              <w:rPr>
                <w:lang w:val="ru-RU"/>
              </w:rPr>
              <w:t xml:space="preserve">4. </w:t>
            </w:r>
            <w:r>
              <w:t>livejournal</w:t>
            </w:r>
            <w:r w:rsidRPr="00B713EC">
              <w:rPr>
                <w:lang w:val="ru-RU"/>
              </w:rPr>
              <w:t>.</w:t>
            </w:r>
            <w:r>
              <w:t>com</w:t>
            </w:r>
            <w:r w:rsidRPr="00B713EC">
              <w:rPr>
                <w:lang w:val="ru-RU"/>
              </w:rPr>
              <w:t>/14752/</w:t>
            </w:r>
            <w:r>
              <w:t>html</w:t>
            </w:r>
            <w:r w:rsidRPr="00B713EC">
              <w:rPr>
                <w:lang w:val="ru-RU"/>
              </w:rPr>
              <w:t xml:space="preserve">, </w:t>
            </w:r>
            <w:r>
              <w:t>clashroyaledeckbuilder</w:t>
            </w:r>
            <w:r w:rsidRPr="00B713EC">
              <w:rPr>
                <w:lang w:val="ru-RU"/>
              </w:rPr>
              <w:t>.</w:t>
            </w:r>
            <w:r>
              <w:t>com</w:t>
            </w:r>
            <w:r w:rsidRPr="00B713EC">
              <w:rPr>
                <w:lang w:val="ru-RU"/>
              </w:rPr>
              <w:t>/</w:t>
            </w:r>
            <w:r>
              <w:t>viewDeck</w:t>
            </w:r>
            <w:r w:rsidRPr="00B713EC">
              <w:rPr>
                <w:lang w:val="ru-RU"/>
              </w:rPr>
              <w:t>/665974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596" w:type="dxa"/>
          </w:tcPr>
          <w:p w:rsidR="00AC2407" w:rsidRDefault="00AC2407" w:rsidP="005506BE">
            <w:r>
              <w:t>13.06.2018</w:t>
            </w:r>
          </w:p>
        </w:tc>
      </w:tr>
      <w:tr w:rsidR="00AC2407" w:rsidTr="005506BE">
        <w:tc>
          <w:tcPr>
            <w:tcW w:w="407" w:type="dxa"/>
          </w:tcPr>
          <w:p w:rsidR="00AC2407" w:rsidRDefault="00AC2407" w:rsidP="005506BE">
            <w:r>
              <w:t>4</w:t>
            </w:r>
            <w:r>
              <w:lastRenderedPageBreak/>
              <w:t>459.</w:t>
            </w:r>
          </w:p>
        </w:tc>
        <w:tc>
          <w:tcPr>
            <w:tcW w:w="11453" w:type="dxa"/>
          </w:tcPr>
          <w:p w:rsidR="00AC2407" w:rsidRPr="00B713EC" w:rsidRDefault="00AC2407" w:rsidP="005506BE">
            <w:pPr>
              <w:rPr>
                <w:lang w:val="ru-RU"/>
              </w:rPr>
            </w:pPr>
            <w:r w:rsidRPr="00B713EC">
              <w:rPr>
                <w:lang w:val="ru-RU"/>
              </w:rPr>
              <w:lastRenderedPageBreak/>
              <w:t>Музыкальная композиция исполнителя «</w:t>
            </w:r>
            <w:r>
              <w:t>Dagaz</w:t>
            </w:r>
            <w:r w:rsidRPr="00B713EC">
              <w:rPr>
                <w:lang w:val="ru-RU"/>
              </w:rPr>
              <w:t xml:space="preserve">» под названием «Национал-социалист», начинающаяся словами «...На </w:t>
            </w:r>
            <w:r w:rsidRPr="00B713EC">
              <w:rPr>
                <w:lang w:val="ru-RU"/>
              </w:rPr>
              <w:lastRenderedPageBreak/>
              <w:t>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596" w:type="dxa"/>
          </w:tcPr>
          <w:p w:rsidR="00AC2407" w:rsidRDefault="00AC2407" w:rsidP="005506BE">
            <w:r>
              <w:lastRenderedPageBreak/>
              <w:t>13.</w:t>
            </w:r>
            <w:r>
              <w:lastRenderedPageBreak/>
              <w:t>06.2018</w:t>
            </w:r>
          </w:p>
        </w:tc>
      </w:tr>
      <w:tr w:rsidR="00AC2407" w:rsidTr="005506BE">
        <w:tc>
          <w:tcPr>
            <w:tcW w:w="407" w:type="dxa"/>
          </w:tcPr>
          <w:p w:rsidR="00AC2407" w:rsidRDefault="00AC2407" w:rsidP="005506BE">
            <w:r>
              <w:lastRenderedPageBreak/>
              <w:t>4460.</w:t>
            </w:r>
          </w:p>
        </w:tc>
        <w:tc>
          <w:tcPr>
            <w:tcW w:w="11453" w:type="dxa"/>
          </w:tcPr>
          <w:p w:rsidR="00AC2407" w:rsidRDefault="00AC2407" w:rsidP="005506BE">
            <w:r w:rsidRPr="00B713EC">
              <w:rPr>
                <w:lang w:val="ru-RU"/>
              </w:rPr>
              <w:t xml:space="preserve">Музыкальная композиция исполнителя </w:t>
            </w:r>
            <w:r>
              <w:t>Dagaz</w:t>
            </w:r>
            <w:r w:rsidRPr="00B713EC">
              <w:rPr>
                <w:lang w:val="ru-RU"/>
              </w:rPr>
              <w:t xml:space="preserve">»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w:t>
            </w:r>
            <w:r>
              <w:t>4 минуты 48 секунд (решение Куйбышевского районного суда г. Омска от 10.04.2018);</w:t>
            </w:r>
          </w:p>
        </w:tc>
        <w:tc>
          <w:tcPr>
            <w:tcW w:w="596" w:type="dxa"/>
          </w:tcPr>
          <w:p w:rsidR="00AC2407" w:rsidRDefault="00AC2407" w:rsidP="005506BE">
            <w:r>
              <w:t>13.06.2018</w:t>
            </w:r>
          </w:p>
        </w:tc>
      </w:tr>
      <w:tr w:rsidR="00AC2407" w:rsidTr="005506BE">
        <w:tc>
          <w:tcPr>
            <w:tcW w:w="407" w:type="dxa"/>
          </w:tcPr>
          <w:p w:rsidR="00AC2407" w:rsidRDefault="00AC2407" w:rsidP="005506BE">
            <w:r>
              <w:t>4461.</w:t>
            </w:r>
          </w:p>
        </w:tc>
        <w:tc>
          <w:tcPr>
            <w:tcW w:w="11453" w:type="dxa"/>
          </w:tcPr>
          <w:p w:rsidR="00AC2407" w:rsidRDefault="00AC2407" w:rsidP="005506BE">
            <w:r w:rsidRPr="00B713EC">
              <w:rPr>
                <w:lang w:val="ru-RU"/>
              </w:rPr>
              <w:t>Музыкальная композиция исполнителя «</w:t>
            </w:r>
            <w:r>
              <w:t>M</w:t>
            </w:r>
            <w:r w:rsidRPr="00B713EC">
              <w:rPr>
                <w:lang w:val="ru-RU"/>
              </w:rPr>
              <w:t>8</w:t>
            </w:r>
            <w:r>
              <w:t>l</w:t>
            </w:r>
            <w:r w:rsidRPr="00B713EC">
              <w:rPr>
                <w:lang w:val="ru-RU"/>
              </w:rPr>
              <w:t>8</w:t>
            </w:r>
            <w:r>
              <w:t>th</w:t>
            </w:r>
            <w:r w:rsidRPr="00B713EC">
              <w:rPr>
                <w:lang w:val="ru-RU"/>
              </w:rPr>
              <w:t xml:space="preserve">»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w:t>
            </w:r>
            <w:r>
              <w:t>7 минут 10 секунд (решение Куйбышевского районного суда г. Омска от 10.04.2018);</w:t>
            </w:r>
          </w:p>
        </w:tc>
        <w:tc>
          <w:tcPr>
            <w:tcW w:w="596" w:type="dxa"/>
          </w:tcPr>
          <w:p w:rsidR="00AC2407" w:rsidRDefault="00AC2407" w:rsidP="005506BE">
            <w:r>
              <w:t>13.06.2018</w:t>
            </w:r>
          </w:p>
        </w:tc>
      </w:tr>
      <w:tr w:rsidR="00AC2407" w:rsidTr="005506BE">
        <w:tc>
          <w:tcPr>
            <w:tcW w:w="407" w:type="dxa"/>
          </w:tcPr>
          <w:p w:rsidR="00AC2407" w:rsidRDefault="00AC2407" w:rsidP="005506BE">
            <w:r>
              <w:t>4462.</w:t>
            </w:r>
          </w:p>
        </w:tc>
        <w:tc>
          <w:tcPr>
            <w:tcW w:w="11453" w:type="dxa"/>
          </w:tcPr>
          <w:p w:rsidR="00AC2407" w:rsidRDefault="00AC2407" w:rsidP="005506BE">
            <w:r w:rsidRPr="00B713EC">
              <w:rPr>
                <w:lang w:val="ru-RU"/>
              </w:rPr>
              <w:t xml:space="preserve">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w:t>
            </w:r>
            <w:r>
              <w:t>04 мин. 04 сек. (решение Петровского городского суда Саратовской области от 16.04.2018);</w:t>
            </w:r>
          </w:p>
        </w:tc>
        <w:tc>
          <w:tcPr>
            <w:tcW w:w="596" w:type="dxa"/>
          </w:tcPr>
          <w:p w:rsidR="00AC2407" w:rsidRDefault="00AC2407" w:rsidP="005506BE">
            <w:r>
              <w:t>25.06.2018</w:t>
            </w:r>
          </w:p>
        </w:tc>
      </w:tr>
      <w:tr w:rsidR="00AC2407" w:rsidTr="005506BE">
        <w:tc>
          <w:tcPr>
            <w:tcW w:w="407" w:type="dxa"/>
          </w:tcPr>
          <w:p w:rsidR="00AC2407" w:rsidRDefault="00AC2407" w:rsidP="005506BE">
            <w:r>
              <w:t>4463.</w:t>
            </w:r>
          </w:p>
        </w:tc>
        <w:tc>
          <w:tcPr>
            <w:tcW w:w="11453" w:type="dxa"/>
          </w:tcPr>
          <w:p w:rsidR="00AC2407" w:rsidRPr="00B713EC" w:rsidRDefault="00AC2407" w:rsidP="005506BE">
            <w:pPr>
              <w:rPr>
                <w:lang w:val="ru-RU"/>
              </w:rPr>
            </w:pPr>
            <w:r w:rsidRPr="00B713EC">
              <w:rPr>
                <w:lang w:val="ru-RU"/>
              </w:rPr>
              <w:t>Брошюра Шериф Абдэль Азым «Женщина в Исламе и в иудео-христианском мире (мифы и реальность)», издательство «</w:t>
            </w:r>
            <w:r>
              <w:t>Engineering</w:t>
            </w:r>
            <w:r w:rsidRPr="00B713EC">
              <w:rPr>
                <w:lang w:val="ru-RU"/>
              </w:rPr>
              <w:t xml:space="preserve"> </w:t>
            </w:r>
            <w:r>
              <w:t>House</w:t>
            </w:r>
            <w:r w:rsidRPr="00B713EC">
              <w:rPr>
                <w:lang w:val="ru-RU"/>
              </w:rPr>
              <w:t xml:space="preserve"> </w:t>
            </w:r>
            <w:r>
              <w:t>Press</w:t>
            </w:r>
            <w:r w:rsidRPr="00B713EC">
              <w:rPr>
                <w:lang w:val="ru-RU"/>
              </w:rPr>
              <w:t>», учрежденное «</w:t>
            </w:r>
            <w:r>
              <w:t>Conveying</w:t>
            </w:r>
            <w:r w:rsidRPr="00B713EC">
              <w:rPr>
                <w:lang w:val="ru-RU"/>
              </w:rPr>
              <w:t xml:space="preserve"> </w:t>
            </w:r>
            <w:r>
              <w:t>Islamic</w:t>
            </w:r>
            <w:r w:rsidRPr="00B713EC">
              <w:rPr>
                <w:lang w:val="ru-RU"/>
              </w:rPr>
              <w:t xml:space="preserve"> </w:t>
            </w:r>
            <w:r>
              <w:t>Message</w:t>
            </w:r>
            <w:r w:rsidRPr="00B713EC">
              <w:rPr>
                <w:lang w:val="ru-RU"/>
              </w:rPr>
              <w:t xml:space="preserve"> </w:t>
            </w:r>
            <w:r>
              <w:t>Society</w:t>
            </w:r>
            <w:r w:rsidRPr="00B713EC">
              <w:rPr>
                <w:lang w:val="ru-RU"/>
              </w:rPr>
              <w:t>», 37 страниц, за исключением цитат из Библии, Корана, Танаха (решение Альменевского районного суда Курганской области от 18.04.2018);</w:t>
            </w:r>
          </w:p>
        </w:tc>
        <w:tc>
          <w:tcPr>
            <w:tcW w:w="596" w:type="dxa"/>
          </w:tcPr>
          <w:p w:rsidR="00AC2407" w:rsidRDefault="00AC2407" w:rsidP="005506BE">
            <w:r>
              <w:t>25.06.2018</w:t>
            </w:r>
          </w:p>
        </w:tc>
      </w:tr>
      <w:tr w:rsidR="00AC2407" w:rsidTr="005506BE">
        <w:tc>
          <w:tcPr>
            <w:tcW w:w="407" w:type="dxa"/>
          </w:tcPr>
          <w:p w:rsidR="00AC2407" w:rsidRDefault="00AC2407" w:rsidP="005506BE">
            <w:r>
              <w:t>446</w:t>
            </w:r>
            <w:r>
              <w:lastRenderedPageBreak/>
              <w:t>4.</w:t>
            </w:r>
          </w:p>
        </w:tc>
        <w:tc>
          <w:tcPr>
            <w:tcW w:w="11453" w:type="dxa"/>
          </w:tcPr>
          <w:p w:rsidR="00AC2407" w:rsidRPr="00B713EC" w:rsidRDefault="00AC2407" w:rsidP="005506BE">
            <w:pPr>
              <w:rPr>
                <w:lang w:val="ru-RU"/>
              </w:rPr>
            </w:pPr>
            <w:r w:rsidRPr="00B713EC">
              <w:rPr>
                <w:lang w:val="ru-RU"/>
              </w:rPr>
              <w:lastRenderedPageBreak/>
              <w:t>Аудиозапись «</w:t>
            </w:r>
            <w:r>
              <w:t>W</w:t>
            </w:r>
            <w:r w:rsidRPr="00B713EC">
              <w:rPr>
                <w:lang w:val="ru-RU"/>
              </w:rPr>
              <w:t>.</w:t>
            </w:r>
            <w:r>
              <w:t>S</w:t>
            </w:r>
            <w:r w:rsidRPr="00B713EC">
              <w:rPr>
                <w:lang w:val="ru-RU"/>
              </w:rPr>
              <w:t>.</w:t>
            </w:r>
            <w:r>
              <w:t>D</w:t>
            </w:r>
            <w:r w:rsidRPr="00B713EC">
              <w:rPr>
                <w:lang w:val="ru-RU"/>
              </w:rPr>
              <w:t>\</w:t>
            </w:r>
            <w:r>
              <w:t>PROJECT</w:t>
            </w:r>
            <w:r w:rsidRPr="00B713EC">
              <w:rPr>
                <w:lang w:val="ru-RU"/>
              </w:rPr>
              <w:t xml:space="preserve">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w:t>
            </w:r>
            <w:r>
              <w:t>https</w:t>
            </w:r>
            <w:r w:rsidRPr="00B713EC">
              <w:rPr>
                <w:lang w:val="ru-RU"/>
              </w:rPr>
              <w:t>://</w:t>
            </w:r>
            <w:r>
              <w:t>my</w:t>
            </w:r>
            <w:r w:rsidRPr="00B713EC">
              <w:rPr>
                <w:lang w:val="ru-RU"/>
              </w:rPr>
              <w:t>.</w:t>
            </w:r>
            <w:r>
              <w:t>mail</w:t>
            </w:r>
            <w:r w:rsidRPr="00B713EC">
              <w:rPr>
                <w:lang w:val="ru-RU"/>
              </w:rPr>
              <w:t>.</w:t>
            </w:r>
            <w:r>
              <w:t>ru</w:t>
            </w:r>
            <w:r w:rsidRPr="00B713EC">
              <w:rPr>
                <w:lang w:val="ru-RU"/>
              </w:rPr>
              <w:t>\</w:t>
            </w:r>
            <w:r>
              <w:t>music</w:t>
            </w:r>
            <w:r w:rsidRPr="00B713EC">
              <w:rPr>
                <w:lang w:val="ru-RU"/>
              </w:rPr>
              <w:t>\</w:t>
            </w:r>
            <w:r>
              <w:t>songs</w:t>
            </w:r>
            <w:r w:rsidRPr="00B713EC">
              <w:rPr>
                <w:lang w:val="ru-RU"/>
              </w:rPr>
              <w:t>\</w:t>
            </w:r>
            <w:r>
              <w:t>w</w:t>
            </w:r>
            <w:r w:rsidRPr="00B713EC">
              <w:rPr>
                <w:lang w:val="ru-RU"/>
              </w:rPr>
              <w:t>-</w:t>
            </w:r>
            <w:r>
              <w:t>c</w:t>
            </w:r>
            <w:r w:rsidRPr="00B713EC">
              <w:rPr>
                <w:lang w:val="ru-RU"/>
              </w:rPr>
              <w:t>-</w:t>
            </w:r>
            <w:r>
              <w:t>d</w:t>
            </w:r>
            <w:r w:rsidRPr="00B713EC">
              <w:rPr>
                <w:lang w:val="ru-RU"/>
              </w:rPr>
              <w:t>-</w:t>
            </w:r>
            <w:r>
              <w:lastRenderedPageBreak/>
              <w:t>project</w:t>
            </w:r>
            <w:r w:rsidRPr="00B713EC">
              <w:rPr>
                <w:lang w:val="ru-RU"/>
              </w:rPr>
              <w:t>-%</w:t>
            </w:r>
            <w:r>
              <w:t>D</w:t>
            </w:r>
            <w:r w:rsidRPr="00B713EC">
              <w:rPr>
                <w:lang w:val="ru-RU"/>
              </w:rPr>
              <w:t>1%85%</w:t>
            </w:r>
            <w:r>
              <w:t>D</w:t>
            </w:r>
            <w:r w:rsidRPr="00B713EC">
              <w:rPr>
                <w:lang w:val="ru-RU"/>
              </w:rPr>
              <w:t>0%</w:t>
            </w:r>
            <w:r>
              <w:t>B</w:t>
            </w:r>
            <w:r w:rsidRPr="00B713EC">
              <w:rPr>
                <w:lang w:val="ru-RU"/>
              </w:rPr>
              <w:t>0%</w:t>
            </w:r>
            <w:r>
              <w:t>D</w:t>
            </w:r>
            <w:r w:rsidRPr="00B713EC">
              <w:rPr>
                <w:lang w:val="ru-RU"/>
              </w:rPr>
              <w:t>1%87%</w:t>
            </w:r>
            <w:r>
              <w:t>D</w:t>
            </w:r>
            <w:r w:rsidRPr="00B713EC">
              <w:rPr>
                <w:lang w:val="ru-RU"/>
              </w:rPr>
              <w:t>0 %</w:t>
            </w:r>
            <w:r>
              <w:t>B</w:t>
            </w:r>
            <w:r w:rsidRPr="00B713EC">
              <w:rPr>
                <w:lang w:val="ru-RU"/>
              </w:rPr>
              <w:t>8-%</w:t>
            </w:r>
            <w:r>
              <w:t>D</w:t>
            </w:r>
            <w:r w:rsidRPr="00B713EC">
              <w:rPr>
                <w:lang w:val="ru-RU"/>
              </w:rPr>
              <w:t>0%</w:t>
            </w:r>
            <w:r>
              <w:t>B</w:t>
            </w:r>
            <w:r w:rsidRPr="00B713EC">
              <w:rPr>
                <w:lang w:val="ru-RU"/>
              </w:rPr>
              <w:t>2-%</w:t>
            </w:r>
            <w:r>
              <w:t>D</w:t>
            </w:r>
            <w:r w:rsidRPr="00B713EC">
              <w:rPr>
                <w:lang w:val="ru-RU"/>
              </w:rPr>
              <w:t>0%</w:t>
            </w:r>
            <w:r>
              <w:t>BF</w:t>
            </w:r>
            <w:r w:rsidRPr="00B713EC">
              <w:rPr>
                <w:lang w:val="ru-RU"/>
              </w:rPr>
              <w:t>%</w:t>
            </w:r>
            <w:r>
              <w:t>D</w:t>
            </w:r>
            <w:r w:rsidRPr="00B713EC">
              <w:rPr>
                <w:lang w:val="ru-RU"/>
              </w:rPr>
              <w:t>0%</w:t>
            </w:r>
            <w:r>
              <w:t>B</w:t>
            </w:r>
            <w:r w:rsidRPr="00B713EC">
              <w:rPr>
                <w:lang w:val="ru-RU"/>
              </w:rPr>
              <w:t>5%</w:t>
            </w:r>
            <w:r>
              <w:t>D</w:t>
            </w:r>
            <w:r w:rsidRPr="00B713EC">
              <w:rPr>
                <w:lang w:val="ru-RU"/>
              </w:rPr>
              <w:t>1%87%</w:t>
            </w:r>
            <w:r>
              <w:t>D</w:t>
            </w:r>
            <w:r w:rsidRPr="00B713EC">
              <w:rPr>
                <w:lang w:val="ru-RU"/>
              </w:rPr>
              <w:t>0%</w:t>
            </w:r>
            <w:r>
              <w:t>B</w:t>
            </w:r>
            <w:r w:rsidRPr="00B713EC">
              <w:rPr>
                <w:lang w:val="ru-RU"/>
              </w:rPr>
              <w:t>8-</w:t>
            </w:r>
            <w:r>
              <w:t>e</w:t>
            </w:r>
            <w:r w:rsidRPr="00B713EC">
              <w:rPr>
                <w:lang w:val="ru-RU"/>
              </w:rPr>
              <w:t>14088</w:t>
            </w:r>
            <w:r>
              <w:t>c</w:t>
            </w:r>
            <w:r w:rsidRPr="00B713EC">
              <w:rPr>
                <w:lang w:val="ru-RU"/>
              </w:rPr>
              <w:t>57</w:t>
            </w:r>
            <w:r>
              <w:t>fe</w:t>
            </w:r>
            <w:r w:rsidRPr="00B713EC">
              <w:rPr>
                <w:lang w:val="ru-RU"/>
              </w:rPr>
              <w:t>3</w:t>
            </w:r>
            <w:r>
              <w:t>f</w:t>
            </w:r>
            <w:r w:rsidRPr="00B713EC">
              <w:rPr>
                <w:lang w:val="ru-RU"/>
              </w:rPr>
              <w:t>2</w:t>
            </w:r>
            <w:r>
              <w:t>a</w:t>
            </w:r>
            <w:r w:rsidRPr="00B713EC">
              <w:rPr>
                <w:lang w:val="ru-RU"/>
              </w:rPr>
              <w:t>4</w:t>
            </w:r>
            <w:r>
              <w:t>d</w:t>
            </w:r>
            <w:r w:rsidRPr="00B713EC">
              <w:rPr>
                <w:lang w:val="ru-RU"/>
              </w:rPr>
              <w:t>2</w:t>
            </w:r>
            <w:r>
              <w:t>e</w:t>
            </w:r>
            <w:r w:rsidRPr="00B713EC">
              <w:rPr>
                <w:lang w:val="ru-RU"/>
              </w:rPr>
              <w:t>93</w:t>
            </w:r>
            <w:r>
              <w:t>ce</w:t>
            </w:r>
            <w:r w:rsidRPr="00B713EC">
              <w:rPr>
                <w:lang w:val="ru-RU"/>
              </w:rPr>
              <w:t xml:space="preserve">0385 </w:t>
            </w:r>
            <w:r>
              <w:t>d</w:t>
            </w:r>
            <w:r w:rsidRPr="00B713EC">
              <w:rPr>
                <w:lang w:val="ru-RU"/>
              </w:rPr>
              <w:t>2</w:t>
            </w:r>
            <w:r>
              <w:t>d</w:t>
            </w:r>
            <w:r w:rsidRPr="00B713EC">
              <w:rPr>
                <w:lang w:val="ru-RU"/>
              </w:rPr>
              <w:t>42; -</w:t>
            </w:r>
            <w:r>
              <w:t>https</w:t>
            </w:r>
            <w:r w:rsidRPr="00B713EC">
              <w:rPr>
                <w:lang w:val="ru-RU"/>
              </w:rPr>
              <w:t>://</w:t>
            </w:r>
            <w:r>
              <w:t>carshsmpoo</w:t>
            </w:r>
            <w:r w:rsidRPr="00B713EC">
              <w:rPr>
                <w:lang w:val="ru-RU"/>
              </w:rPr>
              <w:t>.</w:t>
            </w:r>
            <w:r>
              <w:t>ru</w:t>
            </w:r>
            <w:r w:rsidRPr="00B713EC">
              <w:rPr>
                <w:lang w:val="ru-RU"/>
              </w:rPr>
              <w:t>\</w:t>
            </w:r>
            <w:r>
              <w:t>w</w:t>
            </w:r>
            <w:r w:rsidRPr="00B713EC">
              <w:rPr>
                <w:lang w:val="ru-RU"/>
              </w:rPr>
              <w:t>-</w:t>
            </w:r>
            <w:r>
              <w:t>c</w:t>
            </w:r>
            <w:r w:rsidRPr="00B713EC">
              <w:rPr>
                <w:lang w:val="ru-RU"/>
              </w:rPr>
              <w:t>-</w:t>
            </w:r>
            <w:r>
              <w:t>d</w:t>
            </w:r>
            <w:r w:rsidRPr="00B713EC">
              <w:rPr>
                <w:lang w:val="ru-RU"/>
              </w:rPr>
              <w:t>-</w:t>
            </w:r>
            <w:r>
              <w:t>project</w:t>
            </w:r>
            <w:r w:rsidRPr="00B713EC">
              <w:rPr>
                <w:lang w:val="ru-RU"/>
              </w:rPr>
              <w:t>\</w:t>
            </w:r>
            <w:r>
              <w:t>hachi</w:t>
            </w:r>
            <w:r w:rsidRPr="00B713EC">
              <w:rPr>
                <w:lang w:val="ru-RU"/>
              </w:rPr>
              <w:t>-</w:t>
            </w:r>
            <w:r>
              <w:t>v</w:t>
            </w:r>
            <w:r w:rsidRPr="00B713EC">
              <w:rPr>
                <w:lang w:val="ru-RU"/>
              </w:rPr>
              <w:t>-</w:t>
            </w:r>
            <w:r>
              <w:t>pechi</w:t>
            </w:r>
            <w:r w:rsidRPr="00B713EC">
              <w:rPr>
                <w:lang w:val="ru-RU"/>
              </w:rPr>
              <w:t>; -</w:t>
            </w:r>
            <w:r>
              <w:t>https</w:t>
            </w:r>
            <w:r w:rsidRPr="00B713EC">
              <w:rPr>
                <w:lang w:val="ru-RU"/>
              </w:rPr>
              <w:t>://</w:t>
            </w:r>
            <w:r>
              <w:t>music</w:t>
            </w:r>
            <w:r w:rsidRPr="00B713EC">
              <w:rPr>
                <w:lang w:val="ru-RU"/>
              </w:rPr>
              <w:t>7</w:t>
            </w:r>
            <w:r>
              <w:t>s</w:t>
            </w:r>
            <w:r w:rsidRPr="00B713EC">
              <w:rPr>
                <w:lang w:val="ru-RU"/>
              </w:rPr>
              <w:t>.</w:t>
            </w:r>
            <w:r>
              <w:t>me</w:t>
            </w:r>
            <w:r w:rsidRPr="00B713EC">
              <w:rPr>
                <w:lang w:val="ru-RU"/>
              </w:rPr>
              <w:t>\</w:t>
            </w:r>
            <w:r>
              <w:t>song</w:t>
            </w:r>
            <w:r w:rsidRPr="00B713EC">
              <w:rPr>
                <w:lang w:val="ru-RU"/>
              </w:rPr>
              <w:t>\26564515_359109217\; -</w:t>
            </w:r>
            <w:r>
              <w:t>https</w:t>
            </w:r>
            <w:r w:rsidRPr="00B713EC">
              <w:rPr>
                <w:lang w:val="ru-RU"/>
              </w:rPr>
              <w:t>://</w:t>
            </w:r>
            <w:r>
              <w:t>poiskm</w:t>
            </w:r>
            <w:r w:rsidRPr="00B713EC">
              <w:rPr>
                <w:lang w:val="ru-RU"/>
              </w:rPr>
              <w:t>.</w:t>
            </w:r>
            <w:r>
              <w:t>co</w:t>
            </w:r>
            <w:r w:rsidRPr="00B713EC">
              <w:rPr>
                <w:lang w:val="ru-RU"/>
              </w:rPr>
              <w:t>\</w:t>
            </w:r>
            <w:r>
              <w:t>show</w:t>
            </w:r>
            <w:r w:rsidRPr="00B713EC">
              <w:rPr>
                <w:lang w:val="ru-RU"/>
              </w:rPr>
              <w:t>\%</w:t>
            </w:r>
            <w:r>
              <w:t>D</w:t>
            </w:r>
            <w:r w:rsidRPr="00B713EC">
              <w:rPr>
                <w:lang w:val="ru-RU"/>
              </w:rPr>
              <w:t>1%85%</w:t>
            </w:r>
            <w:r>
              <w:t>D</w:t>
            </w:r>
            <w:r w:rsidRPr="00B713EC">
              <w:rPr>
                <w:lang w:val="ru-RU"/>
              </w:rPr>
              <w:t>0%</w:t>
            </w:r>
            <w:r>
              <w:t>B</w:t>
            </w:r>
            <w:r w:rsidRPr="00B713EC">
              <w:rPr>
                <w:lang w:val="ru-RU"/>
              </w:rPr>
              <w:t>0%</w:t>
            </w:r>
            <w:r>
              <w:t>D</w:t>
            </w:r>
            <w:r w:rsidRPr="00B713EC">
              <w:rPr>
                <w:lang w:val="ru-RU"/>
              </w:rPr>
              <w:t>1%87%</w:t>
            </w:r>
            <w:r>
              <w:t>D</w:t>
            </w:r>
            <w:r w:rsidRPr="00B713EC">
              <w:rPr>
                <w:lang w:val="ru-RU"/>
              </w:rPr>
              <w:t>0%</w:t>
            </w:r>
            <w:r>
              <w:t>B</w:t>
            </w:r>
            <w:r w:rsidRPr="00B713EC">
              <w:rPr>
                <w:lang w:val="ru-RU"/>
              </w:rPr>
              <w:t>8-%</w:t>
            </w:r>
            <w:r>
              <w:t>D</w:t>
            </w:r>
            <w:r w:rsidRPr="00B713EC">
              <w:rPr>
                <w:lang w:val="ru-RU"/>
              </w:rPr>
              <w:t>0%</w:t>
            </w:r>
            <w:r>
              <w:t>B</w:t>
            </w:r>
            <w:r w:rsidRPr="00B713EC">
              <w:rPr>
                <w:lang w:val="ru-RU"/>
              </w:rPr>
              <w:t>2-%</w:t>
            </w:r>
            <w:r>
              <w:t>D</w:t>
            </w:r>
            <w:r w:rsidRPr="00B713EC">
              <w:rPr>
                <w:lang w:val="ru-RU"/>
              </w:rPr>
              <w:t xml:space="preserve">0% </w:t>
            </w:r>
            <w:r>
              <w:t>BF</w:t>
            </w:r>
            <w:r w:rsidRPr="00B713EC">
              <w:rPr>
                <w:lang w:val="ru-RU"/>
              </w:rPr>
              <w:t>%</w:t>
            </w:r>
            <w:r>
              <w:t>D</w:t>
            </w:r>
            <w:r w:rsidRPr="00B713EC">
              <w:rPr>
                <w:lang w:val="ru-RU"/>
              </w:rPr>
              <w:t>0%</w:t>
            </w:r>
            <w:r>
              <w:t>B</w:t>
            </w:r>
            <w:r w:rsidRPr="00B713EC">
              <w:rPr>
                <w:lang w:val="ru-RU"/>
              </w:rPr>
              <w:t>5%</w:t>
            </w:r>
            <w:r>
              <w:t>D</w:t>
            </w:r>
            <w:r w:rsidRPr="00B713EC">
              <w:rPr>
                <w:lang w:val="ru-RU"/>
              </w:rPr>
              <w:t>1%87%</w:t>
            </w:r>
            <w:r>
              <w:t>D</w:t>
            </w:r>
            <w:r w:rsidRPr="00B713EC">
              <w:rPr>
                <w:lang w:val="ru-RU"/>
              </w:rPr>
              <w:t>0%</w:t>
            </w:r>
            <w:r>
              <w:t>B</w:t>
            </w:r>
            <w:r w:rsidRPr="00B713EC">
              <w:rPr>
                <w:lang w:val="ru-RU"/>
              </w:rPr>
              <w:t>8- (решение Курганского городского суда от 27.03.2018);</w:t>
            </w:r>
          </w:p>
        </w:tc>
        <w:tc>
          <w:tcPr>
            <w:tcW w:w="596" w:type="dxa"/>
          </w:tcPr>
          <w:p w:rsidR="00AC2407" w:rsidRDefault="00AC2407" w:rsidP="005506BE">
            <w:r>
              <w:lastRenderedPageBreak/>
              <w:t>25.06.201</w:t>
            </w:r>
            <w:r>
              <w:lastRenderedPageBreak/>
              <w:t>8</w:t>
            </w:r>
          </w:p>
        </w:tc>
      </w:tr>
      <w:tr w:rsidR="00AC2407" w:rsidTr="005506BE">
        <w:tc>
          <w:tcPr>
            <w:tcW w:w="407" w:type="dxa"/>
          </w:tcPr>
          <w:p w:rsidR="00AC2407" w:rsidRDefault="00AC2407" w:rsidP="005506BE">
            <w:r>
              <w:lastRenderedPageBreak/>
              <w:t>4465.</w:t>
            </w:r>
          </w:p>
        </w:tc>
        <w:tc>
          <w:tcPr>
            <w:tcW w:w="11453" w:type="dxa"/>
          </w:tcPr>
          <w:p w:rsidR="00AC2407" w:rsidRDefault="00AC2407" w:rsidP="005506BE">
            <w:r w:rsidRPr="00B713EC">
              <w:rPr>
                <w:lang w:val="ru-RU"/>
              </w:rPr>
              <w:t xml:space="preserve">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w:t>
            </w:r>
            <w:r>
              <w:t>(решение Советского районного суда г. Астрахани от 26.03.2018);</w:t>
            </w:r>
          </w:p>
        </w:tc>
        <w:tc>
          <w:tcPr>
            <w:tcW w:w="596" w:type="dxa"/>
          </w:tcPr>
          <w:p w:rsidR="00AC2407" w:rsidRDefault="00AC2407" w:rsidP="005506BE">
            <w:r>
              <w:t>04.07.2018</w:t>
            </w:r>
          </w:p>
        </w:tc>
      </w:tr>
      <w:tr w:rsidR="00AC2407" w:rsidTr="005506BE">
        <w:tc>
          <w:tcPr>
            <w:tcW w:w="407" w:type="dxa"/>
          </w:tcPr>
          <w:p w:rsidR="00AC2407" w:rsidRDefault="00AC2407" w:rsidP="005506BE">
            <w:r>
              <w:t>4466.</w:t>
            </w:r>
          </w:p>
        </w:tc>
        <w:tc>
          <w:tcPr>
            <w:tcW w:w="11453" w:type="dxa"/>
          </w:tcPr>
          <w:p w:rsidR="00AC2407" w:rsidRDefault="00AC2407" w:rsidP="005506BE">
            <w:r w:rsidRPr="00B713EC">
              <w:rPr>
                <w:lang w:val="ru-RU"/>
              </w:rPr>
              <w:t xml:space="preserve">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w:t>
            </w:r>
            <w:r>
              <w:t>(решение Советского районного суда г. Астрахани от 26.03.2018);</w:t>
            </w:r>
          </w:p>
        </w:tc>
        <w:tc>
          <w:tcPr>
            <w:tcW w:w="596" w:type="dxa"/>
          </w:tcPr>
          <w:p w:rsidR="00AC2407" w:rsidRDefault="00AC2407" w:rsidP="005506BE">
            <w:r>
              <w:t>04.07.2018</w:t>
            </w:r>
          </w:p>
        </w:tc>
      </w:tr>
      <w:tr w:rsidR="00AC2407" w:rsidTr="005506BE">
        <w:tc>
          <w:tcPr>
            <w:tcW w:w="407" w:type="dxa"/>
          </w:tcPr>
          <w:p w:rsidR="00AC2407" w:rsidRDefault="00AC2407" w:rsidP="005506BE">
            <w:r>
              <w:t>4467.</w:t>
            </w:r>
          </w:p>
        </w:tc>
        <w:tc>
          <w:tcPr>
            <w:tcW w:w="11453" w:type="dxa"/>
          </w:tcPr>
          <w:p w:rsidR="00AC2407" w:rsidRDefault="00AC2407" w:rsidP="005506BE">
            <w:r w:rsidRPr="00B713EC">
              <w:rPr>
                <w:lang w:val="ru-RU"/>
              </w:rPr>
              <w:t xml:space="preserve">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w:t>
            </w:r>
            <w:r>
              <w:t>(решение Советского районного суда г. Астрахани от 26.03.2018);</w:t>
            </w:r>
          </w:p>
        </w:tc>
        <w:tc>
          <w:tcPr>
            <w:tcW w:w="596" w:type="dxa"/>
          </w:tcPr>
          <w:p w:rsidR="00AC2407" w:rsidRDefault="00AC2407" w:rsidP="005506BE">
            <w:r>
              <w:t>04.07.2018</w:t>
            </w:r>
          </w:p>
        </w:tc>
      </w:tr>
      <w:tr w:rsidR="00AC2407" w:rsidTr="005506BE">
        <w:tc>
          <w:tcPr>
            <w:tcW w:w="407" w:type="dxa"/>
          </w:tcPr>
          <w:p w:rsidR="00AC2407" w:rsidRDefault="00AC2407" w:rsidP="005506BE">
            <w:r>
              <w:t>4468.</w:t>
            </w:r>
          </w:p>
        </w:tc>
        <w:tc>
          <w:tcPr>
            <w:tcW w:w="11453" w:type="dxa"/>
          </w:tcPr>
          <w:p w:rsidR="00AC2407" w:rsidRDefault="00AC2407" w:rsidP="005506BE">
            <w:r w:rsidRPr="00B713EC">
              <w:rPr>
                <w:lang w:val="ru-RU"/>
              </w:rPr>
              <w:t xml:space="preserve">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w:t>
            </w:r>
            <w:r>
              <w:t>(решение Советского районного суда г. Астрахани от 26.03.2018);</w:t>
            </w:r>
          </w:p>
        </w:tc>
        <w:tc>
          <w:tcPr>
            <w:tcW w:w="596" w:type="dxa"/>
          </w:tcPr>
          <w:p w:rsidR="00AC2407" w:rsidRDefault="00AC2407" w:rsidP="005506BE">
            <w:r>
              <w:t>04.07.2018</w:t>
            </w:r>
          </w:p>
        </w:tc>
      </w:tr>
      <w:tr w:rsidR="00AC2407" w:rsidTr="005506BE">
        <w:tc>
          <w:tcPr>
            <w:tcW w:w="407" w:type="dxa"/>
          </w:tcPr>
          <w:p w:rsidR="00AC2407" w:rsidRDefault="00AC2407" w:rsidP="005506BE">
            <w:r>
              <w:t>446</w:t>
            </w:r>
            <w:r>
              <w:lastRenderedPageBreak/>
              <w:t>9.</w:t>
            </w:r>
          </w:p>
        </w:tc>
        <w:tc>
          <w:tcPr>
            <w:tcW w:w="11453" w:type="dxa"/>
          </w:tcPr>
          <w:p w:rsidR="00AC2407" w:rsidRPr="00B713EC" w:rsidRDefault="00AC2407" w:rsidP="005506BE">
            <w:pPr>
              <w:rPr>
                <w:lang w:val="ru-RU"/>
              </w:rPr>
            </w:pPr>
            <w:r w:rsidRPr="00B713EC">
              <w:rPr>
                <w:lang w:val="ru-RU"/>
              </w:rPr>
              <w:lastRenderedPageBreak/>
              <w:t xml:space="preserve">Брошюра «Библия и ее главная тема © 2009 </w:t>
            </w:r>
            <w:r>
              <w:t>Watch</w:t>
            </w:r>
            <w:r w:rsidRPr="00B713EC">
              <w:rPr>
                <w:lang w:val="ru-RU"/>
              </w:rPr>
              <w:t xml:space="preserve"> </w:t>
            </w:r>
            <w:r>
              <w:t>Tower</w:t>
            </w:r>
            <w:r w:rsidRPr="00B713EC">
              <w:rPr>
                <w:lang w:val="ru-RU"/>
              </w:rPr>
              <w:t xml:space="preserve"> </w:t>
            </w:r>
            <w:r>
              <w:t>Bible</w:t>
            </w:r>
            <w:r w:rsidRPr="00B713EC">
              <w:rPr>
                <w:lang w:val="ru-RU"/>
              </w:rPr>
              <w:t xml:space="preserve"> </w:t>
            </w:r>
            <w:r>
              <w:t>and</w:t>
            </w:r>
            <w:r w:rsidRPr="00B713EC">
              <w:rPr>
                <w:lang w:val="ru-RU"/>
              </w:rPr>
              <w:t xml:space="preserve"> </w:t>
            </w:r>
            <w:r>
              <w:t>Tract</w:t>
            </w:r>
            <w:r w:rsidRPr="00B713EC">
              <w:rPr>
                <w:lang w:val="ru-RU"/>
              </w:rPr>
              <w:t xml:space="preserve"> </w:t>
            </w:r>
            <w:r>
              <w:t>Society</w:t>
            </w:r>
            <w:r w:rsidRPr="00B713EC">
              <w:rPr>
                <w:lang w:val="ru-RU"/>
              </w:rPr>
              <w:t xml:space="preserve"> </w:t>
            </w:r>
            <w:r>
              <w:t>of</w:t>
            </w:r>
            <w:r w:rsidRPr="00B713EC">
              <w:rPr>
                <w:lang w:val="ru-RU"/>
              </w:rPr>
              <w:t xml:space="preserve"> </w:t>
            </w:r>
            <w:r>
              <w:t>Pennsylvania</w:t>
            </w:r>
            <w:r w:rsidRPr="00B713EC">
              <w:rPr>
                <w:lang w:val="ru-RU"/>
              </w:rPr>
              <w:t xml:space="preserve">, 32 страницы, сделано в Великобритании, издание 2012г (решение Одинцовского городского суда Московской области от 23.06.2016 и </w:t>
            </w:r>
            <w:r w:rsidRPr="00B713EC">
              <w:rPr>
                <w:lang w:val="ru-RU"/>
              </w:rPr>
              <w:lastRenderedPageBreak/>
              <w:t>апелляционное определение судебной коллегии по гражданским делам Московского областного суда от 17.01.2018);</w:t>
            </w:r>
          </w:p>
        </w:tc>
        <w:tc>
          <w:tcPr>
            <w:tcW w:w="596" w:type="dxa"/>
          </w:tcPr>
          <w:p w:rsidR="00AC2407" w:rsidRDefault="00AC2407" w:rsidP="005506BE">
            <w:r>
              <w:lastRenderedPageBreak/>
              <w:t>05.07.201</w:t>
            </w:r>
            <w:r>
              <w:lastRenderedPageBreak/>
              <w:t>8</w:t>
            </w:r>
          </w:p>
        </w:tc>
      </w:tr>
      <w:tr w:rsidR="00AC2407" w:rsidTr="005506BE">
        <w:tc>
          <w:tcPr>
            <w:tcW w:w="407" w:type="dxa"/>
          </w:tcPr>
          <w:p w:rsidR="00AC2407" w:rsidRDefault="00AC2407" w:rsidP="005506BE">
            <w:r>
              <w:lastRenderedPageBreak/>
              <w:t>4470.</w:t>
            </w:r>
          </w:p>
        </w:tc>
        <w:tc>
          <w:tcPr>
            <w:tcW w:w="11453" w:type="dxa"/>
          </w:tcPr>
          <w:p w:rsidR="00AC2407" w:rsidRPr="00B713EC" w:rsidRDefault="00AC2407" w:rsidP="005506BE">
            <w:pPr>
              <w:rPr>
                <w:lang w:val="ru-RU"/>
              </w:rPr>
            </w:pPr>
            <w:r w:rsidRPr="00B713EC">
              <w:rPr>
                <w:lang w:val="ru-RU"/>
              </w:rPr>
              <w:t xml:space="preserve">Брошюра «Библия и ее главная тема © 2009 </w:t>
            </w:r>
            <w:r>
              <w:t>Watch</w:t>
            </w:r>
            <w:r w:rsidRPr="00B713EC">
              <w:rPr>
                <w:lang w:val="ru-RU"/>
              </w:rPr>
              <w:t xml:space="preserve"> </w:t>
            </w:r>
            <w:r>
              <w:t>Tower</w:t>
            </w:r>
            <w:r w:rsidRPr="00B713EC">
              <w:rPr>
                <w:lang w:val="ru-RU"/>
              </w:rPr>
              <w:t xml:space="preserve"> </w:t>
            </w:r>
            <w:r>
              <w:t>Bible</w:t>
            </w:r>
            <w:r w:rsidRPr="00B713EC">
              <w:rPr>
                <w:lang w:val="ru-RU"/>
              </w:rPr>
              <w:t xml:space="preserve"> </w:t>
            </w:r>
            <w:r>
              <w:t>and</w:t>
            </w:r>
            <w:r w:rsidRPr="00B713EC">
              <w:rPr>
                <w:lang w:val="ru-RU"/>
              </w:rPr>
              <w:t xml:space="preserve"> </w:t>
            </w:r>
            <w:r>
              <w:t>Tract</w:t>
            </w:r>
            <w:r w:rsidRPr="00B713EC">
              <w:rPr>
                <w:lang w:val="ru-RU"/>
              </w:rPr>
              <w:t xml:space="preserve"> </w:t>
            </w:r>
            <w:r>
              <w:t>Society</w:t>
            </w:r>
            <w:r w:rsidRPr="00B713EC">
              <w:rPr>
                <w:lang w:val="ru-RU"/>
              </w:rPr>
              <w:t xml:space="preserve"> </w:t>
            </w:r>
            <w:r>
              <w:t>of</w:t>
            </w:r>
            <w:r w:rsidRPr="00B713EC">
              <w:rPr>
                <w:lang w:val="ru-RU"/>
              </w:rPr>
              <w:t xml:space="preserve"> </w:t>
            </w:r>
            <w:r>
              <w:t>Pennsylvania</w:t>
            </w:r>
            <w:r w:rsidRPr="00B713EC">
              <w:rPr>
                <w:lang w:val="ru-RU"/>
              </w:rPr>
              <w:t>,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596" w:type="dxa"/>
          </w:tcPr>
          <w:p w:rsidR="00AC2407" w:rsidRDefault="00AC2407" w:rsidP="005506BE">
            <w:r>
              <w:t>05.07.2018</w:t>
            </w:r>
          </w:p>
        </w:tc>
      </w:tr>
      <w:tr w:rsidR="00AC2407" w:rsidTr="005506BE">
        <w:tc>
          <w:tcPr>
            <w:tcW w:w="407" w:type="dxa"/>
          </w:tcPr>
          <w:p w:rsidR="00AC2407" w:rsidRDefault="00AC2407" w:rsidP="005506BE">
            <w:r>
              <w:t>4471.</w:t>
            </w:r>
          </w:p>
        </w:tc>
        <w:tc>
          <w:tcPr>
            <w:tcW w:w="11453" w:type="dxa"/>
          </w:tcPr>
          <w:p w:rsidR="00AC2407" w:rsidRPr="00B713EC" w:rsidRDefault="00AC2407" w:rsidP="005506BE">
            <w:pPr>
              <w:rPr>
                <w:lang w:val="ru-RU"/>
              </w:rPr>
            </w:pPr>
            <w:r w:rsidRPr="00B713EC">
              <w:rPr>
                <w:lang w:val="ru-RU"/>
              </w:rPr>
              <w:t xml:space="preserve">Брошюра «Свидетели Иеговы и образование», © 1995 </w:t>
            </w:r>
            <w:r>
              <w:t>Watch</w:t>
            </w:r>
            <w:r w:rsidRPr="00B713EC">
              <w:rPr>
                <w:lang w:val="ru-RU"/>
              </w:rPr>
              <w:t xml:space="preserve"> </w:t>
            </w:r>
            <w:r>
              <w:t>Tower</w:t>
            </w:r>
            <w:r w:rsidRPr="00B713EC">
              <w:rPr>
                <w:lang w:val="ru-RU"/>
              </w:rPr>
              <w:t xml:space="preserve"> </w:t>
            </w:r>
            <w:r>
              <w:t>Bible</w:t>
            </w:r>
            <w:r w:rsidRPr="00B713EC">
              <w:rPr>
                <w:lang w:val="ru-RU"/>
              </w:rPr>
              <w:t xml:space="preserve"> </w:t>
            </w:r>
            <w:r>
              <w:t>and</w:t>
            </w:r>
            <w:r w:rsidRPr="00B713EC">
              <w:rPr>
                <w:lang w:val="ru-RU"/>
              </w:rPr>
              <w:t xml:space="preserve"> </w:t>
            </w:r>
            <w:r>
              <w:t>Tract</w:t>
            </w:r>
            <w:r w:rsidRPr="00B713EC">
              <w:rPr>
                <w:lang w:val="ru-RU"/>
              </w:rPr>
              <w:t xml:space="preserve"> </w:t>
            </w:r>
            <w:r>
              <w:t>Society</w:t>
            </w:r>
            <w:r w:rsidRPr="00B713EC">
              <w:rPr>
                <w:lang w:val="ru-RU"/>
              </w:rPr>
              <w:t xml:space="preserve"> </w:t>
            </w:r>
            <w:r>
              <w:t>of</w:t>
            </w:r>
            <w:r w:rsidRPr="00B713EC">
              <w:rPr>
                <w:lang w:val="ru-RU"/>
              </w:rPr>
              <w:t xml:space="preserve"> </w:t>
            </w:r>
            <w:r>
              <w:t>Pennsylvania</w:t>
            </w:r>
            <w:r w:rsidRPr="00B713EC">
              <w:rPr>
                <w:lang w:val="ru-RU"/>
              </w:rPr>
              <w:t>,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596" w:type="dxa"/>
          </w:tcPr>
          <w:p w:rsidR="00AC2407" w:rsidRDefault="00AC2407" w:rsidP="005506BE">
            <w:r>
              <w:t>05.07.2018</w:t>
            </w:r>
          </w:p>
        </w:tc>
      </w:tr>
      <w:tr w:rsidR="00AC2407" w:rsidTr="005506BE">
        <w:tc>
          <w:tcPr>
            <w:tcW w:w="407" w:type="dxa"/>
          </w:tcPr>
          <w:p w:rsidR="00AC2407" w:rsidRDefault="00AC2407" w:rsidP="005506BE">
            <w:r>
              <w:t>4472.</w:t>
            </w:r>
          </w:p>
        </w:tc>
        <w:tc>
          <w:tcPr>
            <w:tcW w:w="11453" w:type="dxa"/>
          </w:tcPr>
          <w:p w:rsidR="00AC2407" w:rsidRPr="00B713EC" w:rsidRDefault="00AC2407" w:rsidP="005506BE">
            <w:pPr>
              <w:rPr>
                <w:lang w:val="ru-RU"/>
              </w:rPr>
            </w:pPr>
            <w:r w:rsidRPr="00B713EC">
              <w:rPr>
                <w:lang w:val="ru-RU"/>
              </w:rPr>
              <w:t xml:space="preserve">Брошюра «Свидетели Иеговы и образование», © 1995, 2003 </w:t>
            </w:r>
            <w:r>
              <w:t>Watch</w:t>
            </w:r>
            <w:r w:rsidRPr="00B713EC">
              <w:rPr>
                <w:lang w:val="ru-RU"/>
              </w:rPr>
              <w:t xml:space="preserve"> </w:t>
            </w:r>
            <w:r>
              <w:t>Tower</w:t>
            </w:r>
            <w:r w:rsidRPr="00B713EC">
              <w:rPr>
                <w:lang w:val="ru-RU"/>
              </w:rPr>
              <w:t xml:space="preserve"> </w:t>
            </w:r>
            <w:r>
              <w:t>Bible</w:t>
            </w:r>
            <w:r w:rsidRPr="00B713EC">
              <w:rPr>
                <w:lang w:val="ru-RU"/>
              </w:rPr>
              <w:t xml:space="preserve"> </w:t>
            </w:r>
            <w:r>
              <w:t>and</w:t>
            </w:r>
            <w:r w:rsidRPr="00B713EC">
              <w:rPr>
                <w:lang w:val="ru-RU"/>
              </w:rPr>
              <w:t xml:space="preserve"> </w:t>
            </w:r>
            <w:r>
              <w:t>Tract</w:t>
            </w:r>
            <w:r w:rsidRPr="00B713EC">
              <w:rPr>
                <w:lang w:val="ru-RU"/>
              </w:rPr>
              <w:t xml:space="preserve"> </w:t>
            </w:r>
            <w:r>
              <w:t>Society</w:t>
            </w:r>
            <w:r w:rsidRPr="00B713EC">
              <w:rPr>
                <w:lang w:val="ru-RU"/>
              </w:rPr>
              <w:t xml:space="preserve"> </w:t>
            </w:r>
            <w:r>
              <w:t>of</w:t>
            </w:r>
            <w:r w:rsidRPr="00B713EC">
              <w:rPr>
                <w:lang w:val="ru-RU"/>
              </w:rPr>
              <w:t xml:space="preserve"> </w:t>
            </w:r>
            <w:r>
              <w:t>Pennsylvania</w:t>
            </w:r>
            <w:r w:rsidRPr="00B713EC">
              <w:rPr>
                <w:lang w:val="ru-RU"/>
              </w:rPr>
              <w:t>,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596" w:type="dxa"/>
          </w:tcPr>
          <w:p w:rsidR="00AC2407" w:rsidRDefault="00AC2407" w:rsidP="005506BE">
            <w:r>
              <w:t>05.07.2018</w:t>
            </w:r>
          </w:p>
        </w:tc>
      </w:tr>
      <w:tr w:rsidR="00AC2407" w:rsidTr="005506BE">
        <w:tc>
          <w:tcPr>
            <w:tcW w:w="407" w:type="dxa"/>
          </w:tcPr>
          <w:p w:rsidR="00AC2407" w:rsidRDefault="00AC2407" w:rsidP="005506BE">
            <w:r>
              <w:t>4473.</w:t>
            </w:r>
          </w:p>
        </w:tc>
        <w:tc>
          <w:tcPr>
            <w:tcW w:w="11453" w:type="dxa"/>
          </w:tcPr>
          <w:p w:rsidR="00AC2407" w:rsidRPr="00B713EC" w:rsidRDefault="00AC2407" w:rsidP="005506BE">
            <w:pPr>
              <w:rPr>
                <w:lang w:val="ru-RU"/>
              </w:rPr>
            </w:pPr>
            <w:r w:rsidRPr="00B713EC">
              <w:rPr>
                <w:lang w:val="ru-RU"/>
              </w:rPr>
              <w:t xml:space="preserve">Буклет «Что такое Царство Бога?», © 2014 </w:t>
            </w:r>
            <w:r>
              <w:t>Watch</w:t>
            </w:r>
            <w:r w:rsidRPr="00B713EC">
              <w:rPr>
                <w:lang w:val="ru-RU"/>
              </w:rPr>
              <w:t xml:space="preserve"> </w:t>
            </w:r>
            <w:r>
              <w:t>Tower</w:t>
            </w:r>
            <w:r w:rsidRPr="00B713EC">
              <w:rPr>
                <w:lang w:val="ru-RU"/>
              </w:rPr>
              <w:t xml:space="preserve"> </w:t>
            </w:r>
            <w:r>
              <w:t>Bible</w:t>
            </w:r>
            <w:r w:rsidRPr="00B713EC">
              <w:rPr>
                <w:lang w:val="ru-RU"/>
              </w:rPr>
              <w:t xml:space="preserve"> </w:t>
            </w:r>
            <w:r>
              <w:t>and</w:t>
            </w:r>
            <w:r w:rsidRPr="00B713EC">
              <w:rPr>
                <w:lang w:val="ru-RU"/>
              </w:rPr>
              <w:t xml:space="preserve"> </w:t>
            </w:r>
            <w:r>
              <w:t>Tract</w:t>
            </w:r>
            <w:r w:rsidRPr="00B713EC">
              <w:rPr>
                <w:lang w:val="ru-RU"/>
              </w:rPr>
              <w:t xml:space="preserve"> </w:t>
            </w:r>
            <w:r>
              <w:t>Society</w:t>
            </w:r>
            <w:r w:rsidRPr="00B713EC">
              <w:rPr>
                <w:lang w:val="ru-RU"/>
              </w:rPr>
              <w:t xml:space="preserve"> </w:t>
            </w:r>
            <w:r>
              <w:t>of</w:t>
            </w:r>
            <w:r w:rsidRPr="00B713EC">
              <w:rPr>
                <w:lang w:val="ru-RU"/>
              </w:rPr>
              <w:t xml:space="preserve"> </w:t>
            </w:r>
            <w:r>
              <w:t>Pennsylvania</w:t>
            </w:r>
            <w:r w:rsidRPr="00B713EC">
              <w:rPr>
                <w:lang w:val="ru-RU"/>
              </w:rPr>
              <w:t>,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596" w:type="dxa"/>
          </w:tcPr>
          <w:p w:rsidR="00AC2407" w:rsidRDefault="00AC2407" w:rsidP="005506BE">
            <w:r>
              <w:t>05.07.2018</w:t>
            </w:r>
          </w:p>
        </w:tc>
      </w:tr>
      <w:tr w:rsidR="00AC2407" w:rsidTr="005506BE">
        <w:tc>
          <w:tcPr>
            <w:tcW w:w="407" w:type="dxa"/>
          </w:tcPr>
          <w:p w:rsidR="00AC2407" w:rsidRDefault="00AC2407" w:rsidP="005506BE">
            <w:r>
              <w:t>4474.</w:t>
            </w:r>
          </w:p>
        </w:tc>
        <w:tc>
          <w:tcPr>
            <w:tcW w:w="11453" w:type="dxa"/>
          </w:tcPr>
          <w:p w:rsidR="00AC2407" w:rsidRPr="00B713EC" w:rsidRDefault="00AC2407" w:rsidP="005506BE">
            <w:pPr>
              <w:rPr>
                <w:lang w:val="ru-RU"/>
              </w:rPr>
            </w:pPr>
            <w:r w:rsidRPr="00B713EC">
              <w:rPr>
                <w:lang w:val="ru-RU"/>
              </w:rPr>
              <w:t xml:space="preserve">Книга «Самый великий человек, который когда-либо жил» © 1991, 1999 </w:t>
            </w:r>
            <w:r>
              <w:t>Watch</w:t>
            </w:r>
            <w:r w:rsidRPr="00B713EC">
              <w:rPr>
                <w:lang w:val="ru-RU"/>
              </w:rPr>
              <w:t xml:space="preserve"> </w:t>
            </w:r>
            <w:r>
              <w:t>Tower</w:t>
            </w:r>
            <w:r w:rsidRPr="00B713EC">
              <w:rPr>
                <w:lang w:val="ru-RU"/>
              </w:rPr>
              <w:t xml:space="preserve"> </w:t>
            </w:r>
            <w:r>
              <w:t>Bible</w:t>
            </w:r>
            <w:r w:rsidRPr="00B713EC">
              <w:rPr>
                <w:lang w:val="ru-RU"/>
              </w:rPr>
              <w:t xml:space="preserve"> </w:t>
            </w:r>
            <w:r>
              <w:t>and</w:t>
            </w:r>
            <w:r w:rsidRPr="00B713EC">
              <w:rPr>
                <w:lang w:val="ru-RU"/>
              </w:rPr>
              <w:t xml:space="preserve"> </w:t>
            </w:r>
            <w:r>
              <w:t>Tract</w:t>
            </w:r>
            <w:r w:rsidRPr="00B713EC">
              <w:rPr>
                <w:lang w:val="ru-RU"/>
              </w:rPr>
              <w:t xml:space="preserve"> </w:t>
            </w:r>
            <w:r>
              <w:t>Society</w:t>
            </w:r>
            <w:r w:rsidRPr="00B713EC">
              <w:rPr>
                <w:lang w:val="ru-RU"/>
              </w:rPr>
              <w:t xml:space="preserve"> </w:t>
            </w:r>
            <w:r>
              <w:t>of</w:t>
            </w:r>
            <w:r w:rsidRPr="00B713EC">
              <w:rPr>
                <w:lang w:val="ru-RU"/>
              </w:rPr>
              <w:t xml:space="preserve"> </w:t>
            </w:r>
            <w:r>
              <w:t>Pennsylvania</w:t>
            </w:r>
            <w:r w:rsidRPr="00B713EC">
              <w:rPr>
                <w:lang w:val="ru-RU"/>
              </w:rPr>
              <w:t>,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596" w:type="dxa"/>
          </w:tcPr>
          <w:p w:rsidR="00AC2407" w:rsidRDefault="00AC2407" w:rsidP="005506BE">
            <w:r>
              <w:t>05.07.2018</w:t>
            </w:r>
          </w:p>
        </w:tc>
      </w:tr>
      <w:tr w:rsidR="00AC2407" w:rsidTr="005506BE">
        <w:tc>
          <w:tcPr>
            <w:tcW w:w="407" w:type="dxa"/>
          </w:tcPr>
          <w:p w:rsidR="00AC2407" w:rsidRDefault="00AC2407" w:rsidP="005506BE">
            <w:r>
              <w:lastRenderedPageBreak/>
              <w:t>4475.</w:t>
            </w:r>
          </w:p>
        </w:tc>
        <w:tc>
          <w:tcPr>
            <w:tcW w:w="11453" w:type="dxa"/>
          </w:tcPr>
          <w:p w:rsidR="00AC2407" w:rsidRPr="00B713EC" w:rsidRDefault="00AC2407" w:rsidP="005506BE">
            <w:pPr>
              <w:rPr>
                <w:lang w:val="ru-RU"/>
              </w:rPr>
            </w:pPr>
            <w:r w:rsidRPr="00B713EC">
              <w:rPr>
                <w:lang w:val="ru-RU"/>
              </w:rPr>
              <w:t xml:space="preserve">Книга «Секрет семейного счастья», © 1996, </w:t>
            </w:r>
            <w:r>
              <w:t>Watch</w:t>
            </w:r>
            <w:r w:rsidRPr="00B713EC">
              <w:rPr>
                <w:lang w:val="ru-RU"/>
              </w:rPr>
              <w:t xml:space="preserve"> </w:t>
            </w:r>
            <w:r>
              <w:t>Tower</w:t>
            </w:r>
            <w:r w:rsidRPr="00B713EC">
              <w:rPr>
                <w:lang w:val="ru-RU"/>
              </w:rPr>
              <w:t xml:space="preserve"> </w:t>
            </w:r>
            <w:r>
              <w:t>Bible</w:t>
            </w:r>
            <w:r w:rsidRPr="00B713EC">
              <w:rPr>
                <w:lang w:val="ru-RU"/>
              </w:rPr>
              <w:t xml:space="preserve"> </w:t>
            </w:r>
            <w:r>
              <w:t>and</w:t>
            </w:r>
            <w:r w:rsidRPr="00B713EC">
              <w:rPr>
                <w:lang w:val="ru-RU"/>
              </w:rPr>
              <w:t xml:space="preserve"> </w:t>
            </w:r>
            <w:r>
              <w:t>Tract</w:t>
            </w:r>
            <w:r w:rsidRPr="00B713EC">
              <w:rPr>
                <w:lang w:val="ru-RU"/>
              </w:rPr>
              <w:t xml:space="preserve"> </w:t>
            </w:r>
            <w:r>
              <w:t>Society</w:t>
            </w:r>
            <w:r w:rsidRPr="00B713EC">
              <w:rPr>
                <w:lang w:val="ru-RU"/>
              </w:rPr>
              <w:t xml:space="preserve"> </w:t>
            </w:r>
            <w:r>
              <w:t>of</w:t>
            </w:r>
            <w:r w:rsidRPr="00B713EC">
              <w:rPr>
                <w:lang w:val="ru-RU"/>
              </w:rPr>
              <w:t xml:space="preserve"> </w:t>
            </w:r>
            <w:r>
              <w:t>Pennsylvania</w:t>
            </w:r>
            <w:r w:rsidRPr="00B713EC">
              <w:rPr>
                <w:lang w:val="ru-RU"/>
              </w:rPr>
              <w:t>;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596" w:type="dxa"/>
          </w:tcPr>
          <w:p w:rsidR="00AC2407" w:rsidRDefault="00AC2407" w:rsidP="005506BE">
            <w:r>
              <w:t>05.07.2018</w:t>
            </w:r>
          </w:p>
        </w:tc>
      </w:tr>
      <w:tr w:rsidR="00AC2407" w:rsidTr="005506BE">
        <w:tc>
          <w:tcPr>
            <w:tcW w:w="407" w:type="dxa"/>
          </w:tcPr>
          <w:p w:rsidR="00AC2407" w:rsidRDefault="00AC2407" w:rsidP="005506BE">
            <w:r>
              <w:t>4476.</w:t>
            </w:r>
          </w:p>
        </w:tc>
        <w:tc>
          <w:tcPr>
            <w:tcW w:w="11453" w:type="dxa"/>
          </w:tcPr>
          <w:p w:rsidR="00AC2407" w:rsidRPr="00B713EC" w:rsidRDefault="00AC2407" w:rsidP="005506BE">
            <w:pPr>
              <w:rPr>
                <w:lang w:val="ru-RU"/>
              </w:rPr>
            </w:pPr>
            <w:r w:rsidRPr="00B713EC">
              <w:rPr>
                <w:lang w:val="ru-RU"/>
              </w:rPr>
              <w:t xml:space="preserve">Книга «Сохраняйте себя в божьей любви», © 2008, </w:t>
            </w:r>
            <w:r>
              <w:t>Watch</w:t>
            </w:r>
            <w:r w:rsidRPr="00B713EC">
              <w:rPr>
                <w:lang w:val="ru-RU"/>
              </w:rPr>
              <w:t xml:space="preserve"> </w:t>
            </w:r>
            <w:r>
              <w:t>Tower</w:t>
            </w:r>
            <w:r w:rsidRPr="00B713EC">
              <w:rPr>
                <w:lang w:val="ru-RU"/>
              </w:rPr>
              <w:t xml:space="preserve"> </w:t>
            </w:r>
            <w:r>
              <w:t>Bible</w:t>
            </w:r>
            <w:r w:rsidRPr="00B713EC">
              <w:rPr>
                <w:lang w:val="ru-RU"/>
              </w:rPr>
              <w:t xml:space="preserve"> </w:t>
            </w:r>
            <w:r>
              <w:t>and</w:t>
            </w:r>
            <w:r w:rsidRPr="00B713EC">
              <w:rPr>
                <w:lang w:val="ru-RU"/>
              </w:rPr>
              <w:t xml:space="preserve"> </w:t>
            </w:r>
            <w:r>
              <w:t>Tract</w:t>
            </w:r>
            <w:r w:rsidRPr="00B713EC">
              <w:rPr>
                <w:lang w:val="ru-RU"/>
              </w:rPr>
              <w:t xml:space="preserve"> </w:t>
            </w:r>
            <w:r>
              <w:t>Society</w:t>
            </w:r>
            <w:r w:rsidRPr="00B713EC">
              <w:rPr>
                <w:lang w:val="ru-RU"/>
              </w:rPr>
              <w:t xml:space="preserve"> </w:t>
            </w:r>
            <w:r>
              <w:t>of</w:t>
            </w:r>
            <w:r w:rsidRPr="00B713EC">
              <w:rPr>
                <w:lang w:val="ru-RU"/>
              </w:rPr>
              <w:t xml:space="preserve"> </w:t>
            </w:r>
            <w:r>
              <w:t>Pennsylvania</w:t>
            </w:r>
            <w:r w:rsidRPr="00B713EC">
              <w:rPr>
                <w:lang w:val="ru-RU"/>
              </w:rPr>
              <w:t>,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596" w:type="dxa"/>
          </w:tcPr>
          <w:p w:rsidR="00AC2407" w:rsidRDefault="00AC2407" w:rsidP="005506BE">
            <w:r>
              <w:t>05.07.2018</w:t>
            </w:r>
          </w:p>
        </w:tc>
      </w:tr>
      <w:tr w:rsidR="00AC2407" w:rsidTr="005506BE">
        <w:tc>
          <w:tcPr>
            <w:tcW w:w="407" w:type="dxa"/>
          </w:tcPr>
          <w:p w:rsidR="00AC2407" w:rsidRDefault="00AC2407" w:rsidP="005506BE">
            <w:r>
              <w:t>4477.</w:t>
            </w:r>
          </w:p>
        </w:tc>
        <w:tc>
          <w:tcPr>
            <w:tcW w:w="11453" w:type="dxa"/>
          </w:tcPr>
          <w:p w:rsidR="00AC2407" w:rsidRPr="00B713EC" w:rsidRDefault="00AC2407" w:rsidP="005506BE">
            <w:pPr>
              <w:rPr>
                <w:lang w:val="ru-RU"/>
              </w:rPr>
            </w:pPr>
            <w:r w:rsidRPr="00B713EC">
              <w:rPr>
                <w:lang w:val="ru-RU"/>
              </w:rPr>
              <w:t xml:space="preserve">Брошюра «На самом ли деле Бог заботится о нас, © 1992, 2001 </w:t>
            </w:r>
            <w:r>
              <w:t>Watch</w:t>
            </w:r>
            <w:r w:rsidRPr="00B713EC">
              <w:rPr>
                <w:lang w:val="ru-RU"/>
              </w:rPr>
              <w:t xml:space="preserve"> </w:t>
            </w:r>
            <w:r>
              <w:t>Tower</w:t>
            </w:r>
            <w:r w:rsidRPr="00B713EC">
              <w:rPr>
                <w:lang w:val="ru-RU"/>
              </w:rPr>
              <w:t xml:space="preserve"> </w:t>
            </w:r>
            <w:r>
              <w:t>Bible</w:t>
            </w:r>
            <w:r w:rsidRPr="00B713EC">
              <w:rPr>
                <w:lang w:val="ru-RU"/>
              </w:rPr>
              <w:t xml:space="preserve"> </w:t>
            </w:r>
            <w:r>
              <w:t>and</w:t>
            </w:r>
            <w:r w:rsidRPr="00B713EC">
              <w:rPr>
                <w:lang w:val="ru-RU"/>
              </w:rPr>
              <w:t xml:space="preserve"> </w:t>
            </w:r>
            <w:r>
              <w:t>Tract</w:t>
            </w:r>
            <w:r w:rsidRPr="00B713EC">
              <w:rPr>
                <w:lang w:val="ru-RU"/>
              </w:rPr>
              <w:t xml:space="preserve"> </w:t>
            </w:r>
            <w:r>
              <w:t>Society</w:t>
            </w:r>
            <w:r w:rsidRPr="00B713EC">
              <w:rPr>
                <w:lang w:val="ru-RU"/>
              </w:rPr>
              <w:t xml:space="preserve"> </w:t>
            </w:r>
            <w:r>
              <w:t>of</w:t>
            </w:r>
            <w:r w:rsidRPr="00B713EC">
              <w:rPr>
                <w:lang w:val="ru-RU"/>
              </w:rPr>
              <w:t xml:space="preserve"> </w:t>
            </w:r>
            <w:r>
              <w:t>Pennsylvania</w:t>
            </w:r>
            <w:r w:rsidRPr="00B713EC">
              <w:rPr>
                <w:lang w:val="ru-RU"/>
              </w:rPr>
              <w:t>,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596" w:type="dxa"/>
          </w:tcPr>
          <w:p w:rsidR="00AC2407" w:rsidRDefault="00AC2407" w:rsidP="005506BE">
            <w:r>
              <w:t>05.07.2018</w:t>
            </w:r>
          </w:p>
        </w:tc>
      </w:tr>
      <w:tr w:rsidR="00AC2407" w:rsidTr="005506BE">
        <w:tc>
          <w:tcPr>
            <w:tcW w:w="407" w:type="dxa"/>
          </w:tcPr>
          <w:p w:rsidR="00AC2407" w:rsidRDefault="00AC2407" w:rsidP="005506BE">
            <w:r>
              <w:t>4478.</w:t>
            </w:r>
          </w:p>
        </w:tc>
        <w:tc>
          <w:tcPr>
            <w:tcW w:w="11453" w:type="dxa"/>
          </w:tcPr>
          <w:p w:rsidR="00AC2407" w:rsidRPr="00B713EC" w:rsidRDefault="00AC2407" w:rsidP="005506BE">
            <w:pPr>
              <w:rPr>
                <w:lang w:val="ru-RU"/>
              </w:rPr>
            </w:pPr>
            <w:r w:rsidRPr="00B713EC">
              <w:rPr>
                <w:lang w:val="ru-RU"/>
              </w:rPr>
              <w:t xml:space="preserve">Брошюра «Как найти удовлетворение в жизни», © 2011 </w:t>
            </w:r>
            <w:r>
              <w:t>Watch</w:t>
            </w:r>
            <w:r w:rsidRPr="00B713EC">
              <w:rPr>
                <w:lang w:val="ru-RU"/>
              </w:rPr>
              <w:t xml:space="preserve"> </w:t>
            </w:r>
            <w:r>
              <w:t>Tower</w:t>
            </w:r>
            <w:r w:rsidRPr="00B713EC">
              <w:rPr>
                <w:lang w:val="ru-RU"/>
              </w:rPr>
              <w:t xml:space="preserve"> </w:t>
            </w:r>
            <w:r>
              <w:t>Bible</w:t>
            </w:r>
            <w:r w:rsidRPr="00B713EC">
              <w:rPr>
                <w:lang w:val="ru-RU"/>
              </w:rPr>
              <w:t xml:space="preserve"> </w:t>
            </w:r>
            <w:r>
              <w:t>and</w:t>
            </w:r>
            <w:r w:rsidRPr="00B713EC">
              <w:rPr>
                <w:lang w:val="ru-RU"/>
              </w:rPr>
              <w:t xml:space="preserve"> </w:t>
            </w:r>
            <w:r>
              <w:t>Tract</w:t>
            </w:r>
            <w:r w:rsidRPr="00B713EC">
              <w:rPr>
                <w:lang w:val="ru-RU"/>
              </w:rPr>
              <w:t xml:space="preserve"> </w:t>
            </w:r>
            <w:r>
              <w:t>Society</w:t>
            </w:r>
            <w:r w:rsidRPr="00B713EC">
              <w:rPr>
                <w:lang w:val="ru-RU"/>
              </w:rPr>
              <w:t xml:space="preserve"> </w:t>
            </w:r>
            <w:r>
              <w:t>of</w:t>
            </w:r>
            <w:r w:rsidRPr="00B713EC">
              <w:rPr>
                <w:lang w:val="ru-RU"/>
              </w:rPr>
              <w:t xml:space="preserve"> </w:t>
            </w:r>
            <w:r>
              <w:t>Pennsylvania</w:t>
            </w:r>
            <w:r w:rsidRPr="00B713EC">
              <w:rPr>
                <w:lang w:val="ru-RU"/>
              </w:rPr>
              <w:t>,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596" w:type="dxa"/>
          </w:tcPr>
          <w:p w:rsidR="00AC2407" w:rsidRDefault="00AC2407" w:rsidP="005506BE">
            <w:r>
              <w:t>05.07.2018</w:t>
            </w:r>
          </w:p>
        </w:tc>
      </w:tr>
      <w:tr w:rsidR="00AC2407" w:rsidTr="005506BE">
        <w:tc>
          <w:tcPr>
            <w:tcW w:w="407" w:type="dxa"/>
          </w:tcPr>
          <w:p w:rsidR="00AC2407" w:rsidRDefault="00AC2407" w:rsidP="005506BE">
            <w:r>
              <w:t>4479.</w:t>
            </w:r>
          </w:p>
        </w:tc>
        <w:tc>
          <w:tcPr>
            <w:tcW w:w="11453" w:type="dxa"/>
          </w:tcPr>
          <w:p w:rsidR="00AC2407" w:rsidRPr="00B713EC" w:rsidRDefault="00AC2407" w:rsidP="005506BE">
            <w:pPr>
              <w:rPr>
                <w:lang w:val="ru-RU"/>
              </w:rPr>
            </w:pPr>
            <w:r w:rsidRPr="00B713EC">
              <w:rPr>
                <w:lang w:val="ru-RU"/>
              </w:rPr>
              <w:t xml:space="preserve">Брошюра «Когда умер близкий тебе человек», © 1994, 2000 </w:t>
            </w:r>
            <w:r>
              <w:t>Watch</w:t>
            </w:r>
            <w:r w:rsidRPr="00B713EC">
              <w:rPr>
                <w:lang w:val="ru-RU"/>
              </w:rPr>
              <w:t xml:space="preserve"> </w:t>
            </w:r>
            <w:r>
              <w:t>Tower</w:t>
            </w:r>
            <w:r w:rsidRPr="00B713EC">
              <w:rPr>
                <w:lang w:val="ru-RU"/>
              </w:rPr>
              <w:t xml:space="preserve"> </w:t>
            </w:r>
            <w:r>
              <w:t>Bible</w:t>
            </w:r>
            <w:r w:rsidRPr="00B713EC">
              <w:rPr>
                <w:lang w:val="ru-RU"/>
              </w:rPr>
              <w:t xml:space="preserve"> </w:t>
            </w:r>
            <w:r>
              <w:t>and</w:t>
            </w:r>
            <w:r w:rsidRPr="00B713EC">
              <w:rPr>
                <w:lang w:val="ru-RU"/>
              </w:rPr>
              <w:t xml:space="preserve"> </w:t>
            </w:r>
            <w:r>
              <w:t>Tract</w:t>
            </w:r>
            <w:r w:rsidRPr="00B713EC">
              <w:rPr>
                <w:lang w:val="ru-RU"/>
              </w:rPr>
              <w:t xml:space="preserve"> </w:t>
            </w:r>
            <w:r>
              <w:t>Society</w:t>
            </w:r>
            <w:r w:rsidRPr="00B713EC">
              <w:rPr>
                <w:lang w:val="ru-RU"/>
              </w:rPr>
              <w:t xml:space="preserve"> </w:t>
            </w:r>
            <w:r>
              <w:t>of</w:t>
            </w:r>
            <w:r w:rsidRPr="00B713EC">
              <w:rPr>
                <w:lang w:val="ru-RU"/>
              </w:rPr>
              <w:t xml:space="preserve"> </w:t>
            </w:r>
            <w:r>
              <w:t>Pennsylvania</w:t>
            </w:r>
            <w:r w:rsidRPr="00B713EC">
              <w:rPr>
                <w:lang w:val="ru-RU"/>
              </w:rPr>
              <w:t>,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596" w:type="dxa"/>
          </w:tcPr>
          <w:p w:rsidR="00AC2407" w:rsidRDefault="00AC2407" w:rsidP="005506BE">
            <w:r>
              <w:t>05.07.2018</w:t>
            </w:r>
          </w:p>
        </w:tc>
      </w:tr>
      <w:tr w:rsidR="00AC2407" w:rsidTr="005506BE">
        <w:tc>
          <w:tcPr>
            <w:tcW w:w="407" w:type="dxa"/>
          </w:tcPr>
          <w:p w:rsidR="00AC2407" w:rsidRDefault="00AC2407" w:rsidP="005506BE">
            <w:r>
              <w:t>44</w:t>
            </w:r>
            <w:r>
              <w:lastRenderedPageBreak/>
              <w:t>80.</w:t>
            </w:r>
          </w:p>
        </w:tc>
        <w:tc>
          <w:tcPr>
            <w:tcW w:w="11453" w:type="dxa"/>
          </w:tcPr>
          <w:p w:rsidR="00AC2407" w:rsidRPr="00B713EC" w:rsidRDefault="00AC2407" w:rsidP="005506BE">
            <w:pPr>
              <w:rPr>
                <w:lang w:val="ru-RU"/>
              </w:rPr>
            </w:pPr>
            <w:r w:rsidRPr="00B713EC">
              <w:rPr>
                <w:lang w:val="ru-RU"/>
              </w:rPr>
              <w:lastRenderedPageBreak/>
              <w:t xml:space="preserve">Буклет «Будут ли умершие жить снова?» © 2013 </w:t>
            </w:r>
            <w:r>
              <w:t>Watch</w:t>
            </w:r>
            <w:r w:rsidRPr="00B713EC">
              <w:rPr>
                <w:lang w:val="ru-RU"/>
              </w:rPr>
              <w:t xml:space="preserve"> </w:t>
            </w:r>
            <w:r>
              <w:t>Tower</w:t>
            </w:r>
            <w:r w:rsidRPr="00B713EC">
              <w:rPr>
                <w:lang w:val="ru-RU"/>
              </w:rPr>
              <w:t xml:space="preserve"> </w:t>
            </w:r>
            <w:r>
              <w:t>Bible</w:t>
            </w:r>
            <w:r w:rsidRPr="00B713EC">
              <w:rPr>
                <w:lang w:val="ru-RU"/>
              </w:rPr>
              <w:t xml:space="preserve"> </w:t>
            </w:r>
            <w:r>
              <w:t>and</w:t>
            </w:r>
            <w:r w:rsidRPr="00B713EC">
              <w:rPr>
                <w:lang w:val="ru-RU"/>
              </w:rPr>
              <w:t xml:space="preserve"> </w:t>
            </w:r>
            <w:r>
              <w:t>Tract</w:t>
            </w:r>
            <w:r w:rsidRPr="00B713EC">
              <w:rPr>
                <w:lang w:val="ru-RU"/>
              </w:rPr>
              <w:t xml:space="preserve"> </w:t>
            </w:r>
            <w:r>
              <w:t>Society</w:t>
            </w:r>
            <w:r w:rsidRPr="00B713EC">
              <w:rPr>
                <w:lang w:val="ru-RU"/>
              </w:rPr>
              <w:t xml:space="preserve"> </w:t>
            </w:r>
            <w:r>
              <w:t>of</w:t>
            </w:r>
            <w:r w:rsidRPr="00B713EC">
              <w:rPr>
                <w:lang w:val="ru-RU"/>
              </w:rPr>
              <w:t xml:space="preserve"> </w:t>
            </w:r>
            <w:r>
              <w:t>Pennsylvania</w:t>
            </w:r>
            <w:r w:rsidRPr="00B713EC">
              <w:rPr>
                <w:lang w:val="ru-RU"/>
              </w:rPr>
              <w:t xml:space="preserve">, напечатано в Германии (решение Одинцовского городского суда Московской области от 23.06.2016 и апелляционное определение </w:t>
            </w:r>
            <w:r w:rsidRPr="00B713EC">
              <w:rPr>
                <w:lang w:val="ru-RU"/>
              </w:rPr>
              <w:lastRenderedPageBreak/>
              <w:t>судебной коллегии по гражданским делам Московского областного суда от 17.01.2018);</w:t>
            </w:r>
          </w:p>
        </w:tc>
        <w:tc>
          <w:tcPr>
            <w:tcW w:w="596" w:type="dxa"/>
          </w:tcPr>
          <w:p w:rsidR="00AC2407" w:rsidRDefault="00AC2407" w:rsidP="005506BE">
            <w:r>
              <w:lastRenderedPageBreak/>
              <w:t>05.07.</w:t>
            </w:r>
            <w:r>
              <w:lastRenderedPageBreak/>
              <w:t>2018</w:t>
            </w:r>
          </w:p>
        </w:tc>
      </w:tr>
      <w:tr w:rsidR="00AC2407" w:rsidTr="005506BE">
        <w:tc>
          <w:tcPr>
            <w:tcW w:w="407" w:type="dxa"/>
          </w:tcPr>
          <w:p w:rsidR="00AC2407" w:rsidRDefault="00AC2407" w:rsidP="005506BE">
            <w:r>
              <w:lastRenderedPageBreak/>
              <w:t>4481.</w:t>
            </w:r>
          </w:p>
        </w:tc>
        <w:tc>
          <w:tcPr>
            <w:tcW w:w="11453" w:type="dxa"/>
          </w:tcPr>
          <w:p w:rsidR="00AC2407" w:rsidRPr="00B713EC" w:rsidRDefault="00AC2407" w:rsidP="005506BE">
            <w:pPr>
              <w:rPr>
                <w:lang w:val="ru-RU"/>
              </w:rPr>
            </w:pPr>
            <w:r w:rsidRPr="00B713EC">
              <w:rPr>
                <w:lang w:val="ru-RU"/>
              </w:rPr>
              <w:t xml:space="preserve">Брошюра «Хотели бы вы знать истину» на 2 листах, © 2008 </w:t>
            </w:r>
            <w:r>
              <w:t>Watch</w:t>
            </w:r>
            <w:r w:rsidRPr="00B713EC">
              <w:rPr>
                <w:lang w:val="ru-RU"/>
              </w:rPr>
              <w:t xml:space="preserve"> </w:t>
            </w:r>
            <w:r>
              <w:t>Tower</w:t>
            </w:r>
            <w:r w:rsidRPr="00B713EC">
              <w:rPr>
                <w:lang w:val="ru-RU"/>
              </w:rPr>
              <w:t xml:space="preserve"> </w:t>
            </w:r>
            <w:r>
              <w:t>Bible</w:t>
            </w:r>
            <w:r w:rsidRPr="00B713EC">
              <w:rPr>
                <w:lang w:val="ru-RU"/>
              </w:rPr>
              <w:t xml:space="preserve"> </w:t>
            </w:r>
            <w:r>
              <w:t>and</w:t>
            </w:r>
            <w:r w:rsidRPr="00B713EC">
              <w:rPr>
                <w:lang w:val="ru-RU"/>
              </w:rPr>
              <w:t xml:space="preserve"> </w:t>
            </w:r>
            <w:r>
              <w:t>Tract</w:t>
            </w:r>
            <w:r w:rsidRPr="00B713EC">
              <w:rPr>
                <w:lang w:val="ru-RU"/>
              </w:rPr>
              <w:t xml:space="preserve"> </w:t>
            </w:r>
            <w:r>
              <w:t>Society</w:t>
            </w:r>
            <w:r w:rsidRPr="00B713EC">
              <w:rPr>
                <w:lang w:val="ru-RU"/>
              </w:rPr>
              <w:t xml:space="preserve"> </w:t>
            </w:r>
            <w:r>
              <w:t>of</w:t>
            </w:r>
            <w:r w:rsidRPr="00B713EC">
              <w:rPr>
                <w:lang w:val="ru-RU"/>
              </w:rPr>
              <w:t xml:space="preserve"> </w:t>
            </w:r>
            <w:r>
              <w:t>Pennsylvania</w:t>
            </w:r>
            <w:r w:rsidRPr="00B713EC">
              <w:rPr>
                <w:lang w:val="ru-RU"/>
              </w:rPr>
              <w:t xml:space="preserve">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596" w:type="dxa"/>
          </w:tcPr>
          <w:p w:rsidR="00AC2407" w:rsidRDefault="00AC2407" w:rsidP="005506BE">
            <w:r>
              <w:t>05.07.2018</w:t>
            </w:r>
          </w:p>
        </w:tc>
      </w:tr>
      <w:tr w:rsidR="00AC2407" w:rsidTr="005506BE">
        <w:tc>
          <w:tcPr>
            <w:tcW w:w="407" w:type="dxa"/>
          </w:tcPr>
          <w:p w:rsidR="00AC2407" w:rsidRDefault="00AC2407" w:rsidP="005506BE">
            <w:r>
              <w:t>4482.</w:t>
            </w:r>
          </w:p>
        </w:tc>
        <w:tc>
          <w:tcPr>
            <w:tcW w:w="11453" w:type="dxa"/>
          </w:tcPr>
          <w:p w:rsidR="00AC2407" w:rsidRPr="00B713EC" w:rsidRDefault="00AC2407" w:rsidP="005506BE">
            <w:pPr>
              <w:rPr>
                <w:lang w:val="ru-RU"/>
              </w:rPr>
            </w:pPr>
            <w:r w:rsidRPr="00B713EC">
              <w:rPr>
                <w:lang w:val="ru-RU"/>
              </w:rPr>
              <w:t xml:space="preserve">Брошюра «Библия для самых маленьких», © 2013 </w:t>
            </w:r>
            <w:r>
              <w:t>Watch</w:t>
            </w:r>
            <w:r w:rsidRPr="00B713EC">
              <w:rPr>
                <w:lang w:val="ru-RU"/>
              </w:rPr>
              <w:t xml:space="preserve"> </w:t>
            </w:r>
            <w:r>
              <w:t>Tower</w:t>
            </w:r>
            <w:r w:rsidRPr="00B713EC">
              <w:rPr>
                <w:lang w:val="ru-RU"/>
              </w:rPr>
              <w:t xml:space="preserve"> </w:t>
            </w:r>
            <w:r>
              <w:t>Bible</w:t>
            </w:r>
            <w:r w:rsidRPr="00B713EC">
              <w:rPr>
                <w:lang w:val="ru-RU"/>
              </w:rPr>
              <w:t xml:space="preserve"> </w:t>
            </w:r>
            <w:r>
              <w:t>and</w:t>
            </w:r>
            <w:r w:rsidRPr="00B713EC">
              <w:rPr>
                <w:lang w:val="ru-RU"/>
              </w:rPr>
              <w:t xml:space="preserve"> </w:t>
            </w:r>
            <w:r>
              <w:t>Tract</w:t>
            </w:r>
            <w:r w:rsidRPr="00B713EC">
              <w:rPr>
                <w:lang w:val="ru-RU"/>
              </w:rPr>
              <w:t xml:space="preserve"> </w:t>
            </w:r>
            <w:r>
              <w:t>Society</w:t>
            </w:r>
            <w:r w:rsidRPr="00B713EC">
              <w:rPr>
                <w:lang w:val="ru-RU"/>
              </w:rPr>
              <w:t xml:space="preserve"> </w:t>
            </w:r>
            <w:r>
              <w:t>of</w:t>
            </w:r>
            <w:r w:rsidRPr="00B713EC">
              <w:rPr>
                <w:lang w:val="ru-RU"/>
              </w:rPr>
              <w:t xml:space="preserve"> </w:t>
            </w:r>
            <w:r>
              <w:t>Pennsylvania</w:t>
            </w:r>
            <w:r w:rsidRPr="00B713EC">
              <w:rPr>
                <w:lang w:val="ru-RU"/>
              </w:rPr>
              <w:t>,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596" w:type="dxa"/>
          </w:tcPr>
          <w:p w:rsidR="00AC2407" w:rsidRDefault="00AC2407" w:rsidP="005506BE">
            <w:r>
              <w:t>05.07.2018</w:t>
            </w:r>
          </w:p>
        </w:tc>
      </w:tr>
      <w:tr w:rsidR="00AC2407" w:rsidTr="005506BE">
        <w:tc>
          <w:tcPr>
            <w:tcW w:w="407" w:type="dxa"/>
          </w:tcPr>
          <w:p w:rsidR="00AC2407" w:rsidRDefault="00AC2407" w:rsidP="005506BE">
            <w:r>
              <w:t>4483.</w:t>
            </w:r>
          </w:p>
        </w:tc>
        <w:tc>
          <w:tcPr>
            <w:tcW w:w="11453" w:type="dxa"/>
          </w:tcPr>
          <w:p w:rsidR="00AC2407" w:rsidRPr="00B713EC" w:rsidRDefault="00AC2407" w:rsidP="005506BE">
            <w:pPr>
              <w:rPr>
                <w:lang w:val="ru-RU"/>
              </w:rPr>
            </w:pPr>
            <w:r w:rsidRPr="00B713EC">
              <w:rPr>
                <w:lang w:val="ru-RU"/>
              </w:rPr>
              <w:t xml:space="preserve">Брошюра «Есть ли Бог? Почему важно знать ответ?», © 2015 </w:t>
            </w:r>
            <w:r>
              <w:t>Watch</w:t>
            </w:r>
            <w:r w:rsidRPr="00B713EC">
              <w:rPr>
                <w:lang w:val="ru-RU"/>
              </w:rPr>
              <w:t xml:space="preserve"> </w:t>
            </w:r>
            <w:r>
              <w:t>Tower</w:t>
            </w:r>
            <w:r w:rsidRPr="00B713EC">
              <w:rPr>
                <w:lang w:val="ru-RU"/>
              </w:rPr>
              <w:t xml:space="preserve"> </w:t>
            </w:r>
            <w:r>
              <w:t>Bible</w:t>
            </w:r>
            <w:r w:rsidRPr="00B713EC">
              <w:rPr>
                <w:lang w:val="ru-RU"/>
              </w:rPr>
              <w:t xml:space="preserve"> </w:t>
            </w:r>
            <w:r>
              <w:t>and</w:t>
            </w:r>
            <w:r w:rsidRPr="00B713EC">
              <w:rPr>
                <w:lang w:val="ru-RU"/>
              </w:rPr>
              <w:t xml:space="preserve"> </w:t>
            </w:r>
            <w:r>
              <w:t>Tract</w:t>
            </w:r>
            <w:r w:rsidRPr="00B713EC">
              <w:rPr>
                <w:lang w:val="ru-RU"/>
              </w:rPr>
              <w:t xml:space="preserve"> </w:t>
            </w:r>
            <w:r>
              <w:t>Society</w:t>
            </w:r>
            <w:r w:rsidRPr="00B713EC">
              <w:rPr>
                <w:lang w:val="ru-RU"/>
              </w:rPr>
              <w:t xml:space="preserve"> </w:t>
            </w:r>
            <w:r>
              <w:t>of</w:t>
            </w:r>
            <w:r w:rsidRPr="00B713EC">
              <w:rPr>
                <w:lang w:val="ru-RU"/>
              </w:rPr>
              <w:t xml:space="preserve"> </w:t>
            </w:r>
            <w:r>
              <w:t>Pennsylvania</w:t>
            </w:r>
            <w:r w:rsidRPr="00B713EC">
              <w:rPr>
                <w:lang w:val="ru-RU"/>
              </w:rPr>
              <w:t>,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596" w:type="dxa"/>
          </w:tcPr>
          <w:p w:rsidR="00AC2407" w:rsidRDefault="00AC2407" w:rsidP="005506BE">
            <w:r>
              <w:t>05.07.2018</w:t>
            </w:r>
          </w:p>
        </w:tc>
      </w:tr>
      <w:tr w:rsidR="00AC2407" w:rsidTr="005506BE">
        <w:tc>
          <w:tcPr>
            <w:tcW w:w="407" w:type="dxa"/>
          </w:tcPr>
          <w:p w:rsidR="00AC2407" w:rsidRDefault="00AC2407" w:rsidP="005506BE">
            <w:r>
              <w:t>4484.</w:t>
            </w:r>
          </w:p>
        </w:tc>
        <w:tc>
          <w:tcPr>
            <w:tcW w:w="11453" w:type="dxa"/>
          </w:tcPr>
          <w:p w:rsidR="00AC2407" w:rsidRPr="00B713EC" w:rsidRDefault="00AC2407" w:rsidP="005506BE">
            <w:pPr>
              <w:rPr>
                <w:lang w:val="ru-RU"/>
              </w:rPr>
            </w:pPr>
            <w:r w:rsidRPr="00B713EC">
              <w:rPr>
                <w:lang w:val="ru-RU"/>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596" w:type="dxa"/>
          </w:tcPr>
          <w:p w:rsidR="00AC2407" w:rsidRDefault="00AC2407" w:rsidP="005506BE">
            <w:r>
              <w:t>05.07.2018</w:t>
            </w:r>
          </w:p>
        </w:tc>
      </w:tr>
      <w:tr w:rsidR="00AC2407" w:rsidTr="005506BE">
        <w:tc>
          <w:tcPr>
            <w:tcW w:w="407" w:type="dxa"/>
          </w:tcPr>
          <w:p w:rsidR="00AC2407" w:rsidRDefault="00AC2407" w:rsidP="005506BE">
            <w:r>
              <w:t>4485.</w:t>
            </w:r>
          </w:p>
        </w:tc>
        <w:tc>
          <w:tcPr>
            <w:tcW w:w="11453" w:type="dxa"/>
          </w:tcPr>
          <w:p w:rsidR="00AC2407" w:rsidRPr="00B713EC" w:rsidRDefault="00AC2407" w:rsidP="005506BE">
            <w:pPr>
              <w:rPr>
                <w:lang w:val="ru-RU"/>
              </w:rPr>
            </w:pPr>
            <w:r w:rsidRPr="00B713EC">
              <w:rPr>
                <w:lang w:val="ru-RU"/>
              </w:rPr>
              <w:t xml:space="preserve">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t>
            </w:r>
            <w:r>
              <w:t>Made</w:t>
            </w:r>
            <w:r w:rsidRPr="00B713EC">
              <w:rPr>
                <w:lang w:val="ru-RU"/>
              </w:rPr>
              <w:t xml:space="preserve"> </w:t>
            </w:r>
            <w:r>
              <w:t>in</w:t>
            </w:r>
            <w:r w:rsidRPr="00B713EC">
              <w:rPr>
                <w:lang w:val="ru-RU"/>
              </w:rPr>
              <w:t xml:space="preserve"> </w:t>
            </w:r>
            <w:r>
              <w:t>Britain</w:t>
            </w:r>
            <w:r w:rsidRPr="00B713EC">
              <w:rPr>
                <w:lang w:val="ru-RU"/>
              </w:rPr>
              <w:t xml:space="preserve"> </w:t>
            </w:r>
            <w:r>
              <w:t>by</w:t>
            </w:r>
            <w:r w:rsidRPr="00B713EC">
              <w:rPr>
                <w:lang w:val="ru-RU"/>
              </w:rPr>
              <w:t xml:space="preserve"> </w:t>
            </w:r>
            <w:r>
              <w:t>Watch</w:t>
            </w:r>
            <w:r w:rsidRPr="00B713EC">
              <w:rPr>
                <w:lang w:val="ru-RU"/>
              </w:rPr>
              <w:t xml:space="preserve"> </w:t>
            </w:r>
            <w:r>
              <w:t>Tower</w:t>
            </w:r>
            <w:r w:rsidRPr="00B713EC">
              <w:rPr>
                <w:lang w:val="ru-RU"/>
              </w:rPr>
              <w:t xml:space="preserve"> </w:t>
            </w:r>
            <w:r>
              <w:t>Bible</w:t>
            </w:r>
            <w:r w:rsidRPr="00B713EC">
              <w:rPr>
                <w:lang w:val="ru-RU"/>
              </w:rPr>
              <w:t xml:space="preserve"> </w:t>
            </w:r>
            <w:r>
              <w:t>and</w:t>
            </w:r>
            <w:r w:rsidRPr="00B713EC">
              <w:rPr>
                <w:lang w:val="ru-RU"/>
              </w:rPr>
              <w:t xml:space="preserve"> </w:t>
            </w:r>
            <w:r>
              <w:t>Tract</w:t>
            </w:r>
            <w:r w:rsidRPr="00B713EC">
              <w:rPr>
                <w:lang w:val="ru-RU"/>
              </w:rPr>
              <w:t xml:space="preserve"> </w:t>
            </w:r>
            <w:r>
              <w:t>Society</w:t>
            </w:r>
            <w:r w:rsidRPr="00B713EC">
              <w:rPr>
                <w:lang w:val="ru-RU"/>
              </w:rPr>
              <w:t xml:space="preserve"> </w:t>
            </w:r>
            <w:r>
              <w:t>of</w:t>
            </w:r>
            <w:r w:rsidRPr="00B713EC">
              <w:rPr>
                <w:lang w:val="ru-RU"/>
              </w:rPr>
              <w:t xml:space="preserve"> </w:t>
            </w:r>
            <w:r>
              <w:t>Britain</w:t>
            </w:r>
            <w:r w:rsidRPr="00B713EC">
              <w:rPr>
                <w:lang w:val="ru-RU"/>
              </w:rPr>
              <w:t xml:space="preserve"> / Сделано в Великобритании, </w:t>
            </w:r>
            <w:r w:rsidRPr="00B713EC">
              <w:rPr>
                <w:lang w:val="ru-RU"/>
              </w:rPr>
              <w:lastRenderedPageBreak/>
              <w:t>всего 83638 брошюр (решение Выборгского городского суда Ленинградской области от 17.08.2017);</w:t>
            </w:r>
          </w:p>
        </w:tc>
        <w:tc>
          <w:tcPr>
            <w:tcW w:w="596" w:type="dxa"/>
          </w:tcPr>
          <w:p w:rsidR="00AC2407" w:rsidRDefault="00AC2407" w:rsidP="005506BE">
            <w:r>
              <w:lastRenderedPageBreak/>
              <w:t>05.07.2018</w:t>
            </w:r>
          </w:p>
        </w:tc>
      </w:tr>
      <w:tr w:rsidR="00AC2407" w:rsidTr="005506BE">
        <w:tc>
          <w:tcPr>
            <w:tcW w:w="407" w:type="dxa"/>
          </w:tcPr>
          <w:p w:rsidR="00AC2407" w:rsidRDefault="00AC2407" w:rsidP="005506BE">
            <w:r>
              <w:lastRenderedPageBreak/>
              <w:t>4486.</w:t>
            </w:r>
          </w:p>
        </w:tc>
        <w:tc>
          <w:tcPr>
            <w:tcW w:w="11453" w:type="dxa"/>
          </w:tcPr>
          <w:p w:rsidR="00AC2407" w:rsidRDefault="00AC2407" w:rsidP="005506BE">
            <w:r>
              <w:t xml:space="preserve">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w:t>
            </w:r>
            <w:r w:rsidRPr="00B713EC">
              <w:rPr>
                <w:lang w:val="ru-RU"/>
              </w:rPr>
              <w:t xml:space="preserve">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t>
            </w:r>
            <w:r>
              <w:t>Has</w:t>
            </w:r>
            <w:r w:rsidRPr="00B713EC">
              <w:rPr>
                <w:lang w:val="ru-RU"/>
              </w:rPr>
              <w:t xml:space="preserve"> </w:t>
            </w:r>
            <w:r>
              <w:t>Science</w:t>
            </w:r>
            <w:r w:rsidRPr="00B713EC">
              <w:rPr>
                <w:lang w:val="ru-RU"/>
              </w:rPr>
              <w:t xml:space="preserve"> </w:t>
            </w:r>
            <w:r>
              <w:t>Replaced</w:t>
            </w:r>
            <w:r w:rsidRPr="00B713EC">
              <w:rPr>
                <w:lang w:val="ru-RU"/>
              </w:rPr>
              <w:t xml:space="preserve"> </w:t>
            </w:r>
            <w:r>
              <w:t>the</w:t>
            </w:r>
            <w:r w:rsidRPr="00B713EC">
              <w:rPr>
                <w:lang w:val="ru-RU"/>
              </w:rPr>
              <w:t xml:space="preserve"> </w:t>
            </w:r>
            <w:r>
              <w:t>Bible</w:t>
            </w:r>
            <w:r w:rsidRPr="00B713EC">
              <w:rPr>
                <w:lang w:val="ru-RU"/>
              </w:rPr>
              <w:t xml:space="preserve">? / </w:t>
            </w:r>
            <w:r>
              <w:t>Russian</w:t>
            </w:r>
            <w:r w:rsidRPr="00B713EC">
              <w:rPr>
                <w:lang w:val="ru-RU"/>
              </w:rPr>
              <w:t xml:space="preserve"> (</w:t>
            </w:r>
            <w:r>
              <w:t>bp</w:t>
            </w:r>
            <w:r w:rsidRPr="00B713EC">
              <w:rPr>
                <w:lang w:val="ru-RU"/>
              </w:rPr>
              <w:t xml:space="preserve"> 159-</w:t>
            </w:r>
            <w:r>
              <w:t>U</w:t>
            </w:r>
            <w:r w:rsidRPr="00B713EC">
              <w:rPr>
                <w:lang w:val="ru-RU"/>
              </w:rPr>
              <w:t xml:space="preserve">) / </w:t>
            </w:r>
            <w:r>
              <w:t>Made</w:t>
            </w:r>
            <w:r w:rsidRPr="00B713EC">
              <w:rPr>
                <w:lang w:val="ru-RU"/>
              </w:rPr>
              <w:t xml:space="preserve"> </w:t>
            </w:r>
            <w:r>
              <w:t>in</w:t>
            </w:r>
            <w:r w:rsidRPr="00B713EC">
              <w:rPr>
                <w:lang w:val="ru-RU"/>
              </w:rPr>
              <w:t xml:space="preserve"> </w:t>
            </w:r>
            <w:r>
              <w:t>Germany</w:t>
            </w:r>
            <w:r w:rsidRPr="00B713EC">
              <w:rPr>
                <w:lang w:val="ru-RU"/>
              </w:rPr>
              <w:t xml:space="preserve"> Сделано в Германии </w:t>
            </w:r>
            <w:r>
              <w:t>Druck</w:t>
            </w:r>
            <w:r w:rsidRPr="00B713EC">
              <w:rPr>
                <w:lang w:val="ru-RU"/>
              </w:rPr>
              <w:t xml:space="preserve"> </w:t>
            </w:r>
            <w:r>
              <w:t>und</w:t>
            </w:r>
            <w:r w:rsidRPr="00B713EC">
              <w:rPr>
                <w:lang w:val="ru-RU"/>
              </w:rPr>
              <w:t xml:space="preserve"> </w:t>
            </w:r>
            <w:r>
              <w:t>Verlag</w:t>
            </w:r>
            <w:r w:rsidRPr="00B713EC">
              <w:rPr>
                <w:lang w:val="ru-RU"/>
              </w:rPr>
              <w:t xml:space="preserve">: </w:t>
            </w:r>
            <w:r>
              <w:t>Wachtturm</w:t>
            </w:r>
            <w:r w:rsidRPr="00B713EC">
              <w:rPr>
                <w:lang w:val="ru-RU"/>
              </w:rPr>
              <w:t>-</w:t>
            </w:r>
            <w:r>
              <w:t>Gesellschaft</w:t>
            </w:r>
            <w:r w:rsidRPr="00B713EC">
              <w:rPr>
                <w:lang w:val="ru-RU"/>
              </w:rPr>
              <w:t xml:space="preserve">, </w:t>
            </w:r>
            <w:r>
              <w:t>Selters</w:t>
            </w:r>
            <w:r w:rsidRPr="00B713EC">
              <w:rPr>
                <w:lang w:val="ru-RU"/>
              </w:rPr>
              <w:t>/</w:t>
            </w:r>
            <w:r>
              <w:t>Taunus</w:t>
            </w:r>
            <w:r w:rsidRPr="00B713EC">
              <w:rPr>
                <w:lang w:val="ru-RU"/>
              </w:rPr>
              <w:t xml:space="preserve">, всего 1 113 770 шт. </w:t>
            </w:r>
            <w:r>
              <w:t>(решение Выборгского городского суда Ленинградской области от 17.08.2017);</w:t>
            </w:r>
          </w:p>
        </w:tc>
        <w:tc>
          <w:tcPr>
            <w:tcW w:w="596" w:type="dxa"/>
          </w:tcPr>
          <w:p w:rsidR="00AC2407" w:rsidRDefault="00AC2407" w:rsidP="005506BE">
            <w:r>
              <w:t>05.07.2018</w:t>
            </w:r>
          </w:p>
        </w:tc>
      </w:tr>
      <w:tr w:rsidR="00AC2407" w:rsidTr="005506BE">
        <w:tc>
          <w:tcPr>
            <w:tcW w:w="407" w:type="dxa"/>
          </w:tcPr>
          <w:p w:rsidR="00AC2407" w:rsidRDefault="00AC2407" w:rsidP="005506BE">
            <w:r>
              <w:t>4487.</w:t>
            </w:r>
          </w:p>
        </w:tc>
        <w:tc>
          <w:tcPr>
            <w:tcW w:w="11453" w:type="dxa"/>
          </w:tcPr>
          <w:p w:rsidR="00AC2407" w:rsidRDefault="00AC2407" w:rsidP="005506BE">
            <w:r w:rsidRPr="00B713EC">
              <w:rPr>
                <w:lang w:val="ru-RU"/>
              </w:rPr>
              <w:t xml:space="preserve">Брошюры на 16 страницах печатного текста на русском языке и с рисунками с маркировками «Как улучшить здоровье. </w:t>
            </w:r>
            <w:r>
              <w:t xml:space="preserve">5 простых правил» / 2015 WATCH TOWER BIBLE AND TRACT SOCIETY OF PENNSYLVANIA Ways to Improve Your Health / 2015 Wachtturm Bible-und Traktat-Gesellschaft der Zeugen Jehovas, e.V., Selters/Taunus Золотые правила здоровья/ Издание: март 2015 года. </w:t>
            </w:r>
            <w:r w:rsidRPr="00B713EC">
              <w:rPr>
                <w:lang w:val="ru-RU"/>
              </w:rPr>
              <w:t xml:space="preserve">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t>
            </w:r>
            <w:r>
              <w:t>Ways</w:t>
            </w:r>
            <w:r w:rsidRPr="00B713EC">
              <w:rPr>
                <w:lang w:val="ru-RU"/>
              </w:rPr>
              <w:t xml:space="preserve"> </w:t>
            </w:r>
            <w:r>
              <w:t>to</w:t>
            </w:r>
            <w:r w:rsidRPr="00B713EC">
              <w:rPr>
                <w:lang w:val="ru-RU"/>
              </w:rPr>
              <w:t xml:space="preserve"> </w:t>
            </w:r>
            <w:r>
              <w:t>Improve</w:t>
            </w:r>
            <w:r w:rsidRPr="00B713EC">
              <w:rPr>
                <w:lang w:val="ru-RU"/>
              </w:rPr>
              <w:t xml:space="preserve"> </w:t>
            </w:r>
            <w:r>
              <w:t>Your</w:t>
            </w:r>
            <w:r w:rsidRPr="00B713EC">
              <w:rPr>
                <w:lang w:val="ru-RU"/>
              </w:rPr>
              <w:t xml:space="preserve"> </w:t>
            </w:r>
            <w:r>
              <w:t>Health</w:t>
            </w:r>
            <w:r w:rsidRPr="00B713EC">
              <w:rPr>
                <w:lang w:val="ru-RU"/>
              </w:rPr>
              <w:t xml:space="preserve"> </w:t>
            </w:r>
            <w:r>
              <w:t>Russian</w:t>
            </w:r>
            <w:r w:rsidRPr="00B713EC">
              <w:rPr>
                <w:lang w:val="ru-RU"/>
              </w:rPr>
              <w:t xml:space="preserve"> (</w:t>
            </w:r>
            <w:r>
              <w:t>ba</w:t>
            </w:r>
            <w:r w:rsidRPr="00B713EC">
              <w:rPr>
                <w:lang w:val="ru-RU"/>
              </w:rPr>
              <w:t xml:space="preserve"> 859-</w:t>
            </w:r>
            <w:r>
              <w:t>U</w:t>
            </w:r>
            <w:r w:rsidRPr="00B713EC">
              <w:rPr>
                <w:lang w:val="ru-RU"/>
              </w:rPr>
              <w:t xml:space="preserve">)/ </w:t>
            </w:r>
            <w:r>
              <w:t>Made</w:t>
            </w:r>
            <w:r w:rsidRPr="00B713EC">
              <w:rPr>
                <w:lang w:val="ru-RU"/>
              </w:rPr>
              <w:t xml:space="preserve"> </w:t>
            </w:r>
            <w:r>
              <w:t>in</w:t>
            </w:r>
            <w:r w:rsidRPr="00B713EC">
              <w:rPr>
                <w:lang w:val="ru-RU"/>
              </w:rPr>
              <w:t xml:space="preserve"> </w:t>
            </w:r>
            <w:r>
              <w:t>Germany</w:t>
            </w:r>
            <w:r w:rsidRPr="00B713EC">
              <w:rPr>
                <w:lang w:val="ru-RU"/>
              </w:rPr>
              <w:t xml:space="preserve"> Сделано в Германии </w:t>
            </w:r>
            <w:r>
              <w:t>Druck</w:t>
            </w:r>
            <w:r w:rsidRPr="00B713EC">
              <w:rPr>
                <w:lang w:val="ru-RU"/>
              </w:rPr>
              <w:t xml:space="preserve"> </w:t>
            </w:r>
            <w:r>
              <w:t>und</w:t>
            </w:r>
            <w:r w:rsidRPr="00B713EC">
              <w:rPr>
                <w:lang w:val="ru-RU"/>
              </w:rPr>
              <w:t xml:space="preserve"> </w:t>
            </w:r>
            <w:r>
              <w:t>Verlag</w:t>
            </w:r>
            <w:r w:rsidRPr="00B713EC">
              <w:rPr>
                <w:lang w:val="ru-RU"/>
              </w:rPr>
              <w:t xml:space="preserve">: </w:t>
            </w:r>
            <w:r>
              <w:t>Wachtturm</w:t>
            </w:r>
            <w:r w:rsidRPr="00B713EC">
              <w:rPr>
                <w:lang w:val="ru-RU"/>
              </w:rPr>
              <w:t>-</w:t>
            </w:r>
            <w:r>
              <w:t>Gesellschaft</w:t>
            </w:r>
            <w:r w:rsidRPr="00B713EC">
              <w:rPr>
                <w:lang w:val="ru-RU"/>
              </w:rPr>
              <w:t xml:space="preserve">, </w:t>
            </w:r>
            <w:r>
              <w:t>Selters</w:t>
            </w:r>
            <w:r w:rsidRPr="00B713EC">
              <w:rPr>
                <w:lang w:val="ru-RU"/>
              </w:rPr>
              <w:t>/</w:t>
            </w:r>
            <w:r>
              <w:t>Taunus</w:t>
            </w:r>
            <w:r w:rsidRPr="00B713EC">
              <w:rPr>
                <w:lang w:val="ru-RU"/>
              </w:rPr>
              <w:t xml:space="preserve">, всего 1 113 770 шт. </w:t>
            </w:r>
            <w:r>
              <w:t>(решение Выборгского городского суда Ленинградской области от 17.08.2017);</w:t>
            </w:r>
          </w:p>
        </w:tc>
        <w:tc>
          <w:tcPr>
            <w:tcW w:w="596" w:type="dxa"/>
          </w:tcPr>
          <w:p w:rsidR="00AC2407" w:rsidRDefault="00AC2407" w:rsidP="005506BE">
            <w:r>
              <w:t>05.07.2018</w:t>
            </w:r>
          </w:p>
        </w:tc>
      </w:tr>
      <w:tr w:rsidR="00AC2407" w:rsidTr="005506BE">
        <w:tc>
          <w:tcPr>
            <w:tcW w:w="407" w:type="dxa"/>
          </w:tcPr>
          <w:p w:rsidR="00AC2407" w:rsidRDefault="00AC2407" w:rsidP="005506BE">
            <w:r>
              <w:t>4488.</w:t>
            </w:r>
          </w:p>
        </w:tc>
        <w:tc>
          <w:tcPr>
            <w:tcW w:w="11453" w:type="dxa"/>
          </w:tcPr>
          <w:p w:rsidR="00AC2407" w:rsidRDefault="00AC2407" w:rsidP="005506BE">
            <w:r w:rsidRPr="00B713EC">
              <w:rPr>
                <w:lang w:val="ru-RU"/>
              </w:rPr>
              <w:t xml:space="preserve">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w:t>
            </w:r>
            <w:r>
              <w:t>New</w:t>
            </w:r>
            <w:r w:rsidRPr="00B713EC">
              <w:rPr>
                <w:lang w:val="ru-RU"/>
              </w:rPr>
              <w:t xml:space="preserve"> </w:t>
            </w:r>
            <w:r>
              <w:t>World</w:t>
            </w:r>
            <w:r w:rsidRPr="00B713EC">
              <w:rPr>
                <w:lang w:val="ru-RU"/>
              </w:rPr>
              <w:t xml:space="preserve"> </w:t>
            </w:r>
            <w:r>
              <w:t>Translation</w:t>
            </w:r>
            <w:r w:rsidRPr="00B713EC">
              <w:rPr>
                <w:lang w:val="ru-RU"/>
              </w:rPr>
              <w:t xml:space="preserve"> </w:t>
            </w:r>
            <w:r>
              <w:t>of</w:t>
            </w:r>
            <w:r w:rsidRPr="00B713EC">
              <w:rPr>
                <w:lang w:val="ru-RU"/>
              </w:rPr>
              <w:t xml:space="preserve"> </w:t>
            </w:r>
            <w:r>
              <w:t>the</w:t>
            </w:r>
            <w:r w:rsidRPr="00B713EC">
              <w:rPr>
                <w:lang w:val="ru-RU"/>
              </w:rPr>
              <w:t xml:space="preserve"> </w:t>
            </w:r>
            <w:r>
              <w:t>Holy</w:t>
            </w:r>
            <w:r w:rsidRPr="00B713EC">
              <w:rPr>
                <w:lang w:val="ru-RU"/>
              </w:rPr>
              <w:t xml:space="preserve"> </w:t>
            </w:r>
            <w:r>
              <w:t>Scriptures</w:t>
            </w:r>
            <w:r w:rsidRPr="00B713EC">
              <w:rPr>
                <w:lang w:val="ru-RU"/>
              </w:rPr>
              <w:t xml:space="preserve"> | </w:t>
            </w:r>
            <w:r>
              <w:t>Russian</w:t>
            </w:r>
            <w:r w:rsidRPr="00B713EC">
              <w:rPr>
                <w:lang w:val="ru-RU"/>
              </w:rPr>
              <w:t xml:space="preserve"> (</w:t>
            </w:r>
            <w:r>
              <w:t>bi</w:t>
            </w:r>
            <w:r w:rsidRPr="00B713EC">
              <w:rPr>
                <w:lang w:val="ru-RU"/>
              </w:rPr>
              <w:t>12-</w:t>
            </w:r>
            <w:r>
              <w:t>U</w:t>
            </w:r>
            <w:r w:rsidRPr="00B713EC">
              <w:rPr>
                <w:lang w:val="ru-RU"/>
              </w:rPr>
              <w:t xml:space="preserve"> </w:t>
            </w:r>
            <w:r>
              <w:t>Ru</w:t>
            </w:r>
            <w:r w:rsidRPr="00B713EC">
              <w:rPr>
                <w:lang w:val="ru-RU"/>
              </w:rPr>
              <w:t xml:space="preserve">) </w:t>
            </w:r>
            <w:r>
              <w:t>Made</w:t>
            </w:r>
            <w:r w:rsidRPr="00B713EC">
              <w:rPr>
                <w:lang w:val="ru-RU"/>
              </w:rPr>
              <w:t xml:space="preserve"> </w:t>
            </w:r>
            <w:r>
              <w:t>in</w:t>
            </w:r>
            <w:r w:rsidRPr="00B713EC">
              <w:rPr>
                <w:lang w:val="ru-RU"/>
              </w:rPr>
              <w:t xml:space="preserve"> </w:t>
            </w:r>
            <w:r>
              <w:t>the</w:t>
            </w:r>
            <w:r w:rsidRPr="00B713EC">
              <w:rPr>
                <w:lang w:val="ru-RU"/>
              </w:rPr>
              <w:t xml:space="preserve"> </w:t>
            </w:r>
            <w:r>
              <w:t>United</w:t>
            </w:r>
            <w:r w:rsidRPr="00B713EC">
              <w:rPr>
                <w:lang w:val="ru-RU"/>
              </w:rPr>
              <w:t xml:space="preserve"> </w:t>
            </w:r>
            <w:r>
              <w:t>States</w:t>
            </w:r>
            <w:r w:rsidRPr="00B713EC">
              <w:rPr>
                <w:lang w:val="ru-RU"/>
              </w:rPr>
              <w:t xml:space="preserve"> </w:t>
            </w:r>
            <w:r>
              <w:t>of</w:t>
            </w:r>
            <w:r w:rsidRPr="00B713EC">
              <w:rPr>
                <w:lang w:val="ru-RU"/>
              </w:rPr>
              <w:t xml:space="preserve"> </w:t>
            </w:r>
            <w:r>
              <w:t>America</w:t>
            </w:r>
            <w:r w:rsidRPr="00B713EC">
              <w:rPr>
                <w:lang w:val="ru-RU"/>
              </w:rPr>
              <w:t xml:space="preserve"> / Сделано в Соединенных Штатах Америки / в каждой книге 1787 страниц – 2013 шт. </w:t>
            </w:r>
            <w:r>
              <w:t>(решение Выборгского городского суда Ленинградской области от 17.08.2017);</w:t>
            </w:r>
          </w:p>
        </w:tc>
        <w:tc>
          <w:tcPr>
            <w:tcW w:w="596" w:type="dxa"/>
          </w:tcPr>
          <w:p w:rsidR="00AC2407" w:rsidRDefault="00AC2407" w:rsidP="005506BE">
            <w:r>
              <w:t>05.07.2018</w:t>
            </w:r>
          </w:p>
        </w:tc>
      </w:tr>
      <w:tr w:rsidR="00AC2407" w:rsidTr="005506BE">
        <w:tc>
          <w:tcPr>
            <w:tcW w:w="407" w:type="dxa"/>
          </w:tcPr>
          <w:p w:rsidR="00AC2407" w:rsidRDefault="00AC2407" w:rsidP="005506BE">
            <w:r>
              <w:lastRenderedPageBreak/>
              <w:t>4489.</w:t>
            </w:r>
          </w:p>
        </w:tc>
        <w:tc>
          <w:tcPr>
            <w:tcW w:w="11453" w:type="dxa"/>
          </w:tcPr>
          <w:p w:rsidR="00AC2407" w:rsidRPr="00B713EC" w:rsidRDefault="00AC2407" w:rsidP="005506BE">
            <w:pPr>
              <w:rPr>
                <w:lang w:val="ru-RU"/>
              </w:rPr>
            </w:pPr>
            <w:r w:rsidRPr="00B713EC">
              <w:rPr>
                <w:lang w:val="ru-RU"/>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596" w:type="dxa"/>
          </w:tcPr>
          <w:p w:rsidR="00AC2407" w:rsidRDefault="00AC2407" w:rsidP="005506BE">
            <w:r>
              <w:t>05.07.2018</w:t>
            </w:r>
          </w:p>
        </w:tc>
      </w:tr>
      <w:tr w:rsidR="00AC2407" w:rsidTr="005506BE">
        <w:tc>
          <w:tcPr>
            <w:tcW w:w="407" w:type="dxa"/>
          </w:tcPr>
          <w:p w:rsidR="00AC2407" w:rsidRDefault="00AC2407" w:rsidP="005506BE">
            <w:r>
              <w:t>4490.</w:t>
            </w:r>
          </w:p>
        </w:tc>
        <w:tc>
          <w:tcPr>
            <w:tcW w:w="11453" w:type="dxa"/>
          </w:tcPr>
          <w:p w:rsidR="00AC2407" w:rsidRPr="00B713EC" w:rsidRDefault="00AC2407" w:rsidP="005506BE">
            <w:pPr>
              <w:rPr>
                <w:lang w:val="ru-RU"/>
              </w:rPr>
            </w:pPr>
            <w:r w:rsidRPr="00B713EC">
              <w:rPr>
                <w:lang w:val="ru-RU"/>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596" w:type="dxa"/>
          </w:tcPr>
          <w:p w:rsidR="00AC2407" w:rsidRDefault="00AC2407" w:rsidP="005506BE">
            <w:r>
              <w:t>07.08.2018</w:t>
            </w:r>
          </w:p>
        </w:tc>
      </w:tr>
      <w:tr w:rsidR="00AC2407" w:rsidTr="005506BE">
        <w:tc>
          <w:tcPr>
            <w:tcW w:w="407" w:type="dxa"/>
          </w:tcPr>
          <w:p w:rsidR="00AC2407" w:rsidRDefault="00AC2407" w:rsidP="005506BE">
            <w:r>
              <w:t>4491.</w:t>
            </w:r>
          </w:p>
        </w:tc>
        <w:tc>
          <w:tcPr>
            <w:tcW w:w="11453" w:type="dxa"/>
          </w:tcPr>
          <w:p w:rsidR="00AC2407" w:rsidRPr="00B713EC" w:rsidRDefault="00AC2407" w:rsidP="005506BE">
            <w:pPr>
              <w:rPr>
                <w:lang w:val="ru-RU"/>
              </w:rPr>
            </w:pPr>
            <w:r w:rsidRPr="00B713EC">
              <w:rPr>
                <w:lang w:val="ru-RU"/>
              </w:rPr>
              <w:t>Музыкальное произведение «Белый рассвет» исполнителя «</w:t>
            </w:r>
            <w:r>
              <w:t>P</w:t>
            </w:r>
            <w:r w:rsidRPr="00B713EC">
              <w:rPr>
                <w:lang w:val="ru-RU"/>
              </w:rPr>
              <w:t>.</w:t>
            </w:r>
            <w:r>
              <w:t>S</w:t>
            </w:r>
            <w:r w:rsidRPr="00B713EC">
              <w:rPr>
                <w:lang w:val="ru-RU"/>
              </w:rPr>
              <w:t>.7.62»,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596" w:type="dxa"/>
          </w:tcPr>
          <w:p w:rsidR="00AC2407" w:rsidRDefault="00AC2407" w:rsidP="005506BE">
            <w:r>
              <w:t>07.08.2018</w:t>
            </w:r>
          </w:p>
        </w:tc>
      </w:tr>
      <w:tr w:rsidR="00AC2407" w:rsidTr="005506BE">
        <w:tc>
          <w:tcPr>
            <w:tcW w:w="407" w:type="dxa"/>
          </w:tcPr>
          <w:p w:rsidR="00AC2407" w:rsidRDefault="00AC2407" w:rsidP="005506BE">
            <w:r>
              <w:t>4492.</w:t>
            </w:r>
          </w:p>
        </w:tc>
        <w:tc>
          <w:tcPr>
            <w:tcW w:w="11453" w:type="dxa"/>
          </w:tcPr>
          <w:p w:rsidR="00AC2407" w:rsidRPr="00B713EC" w:rsidRDefault="00AC2407" w:rsidP="005506BE">
            <w:pPr>
              <w:rPr>
                <w:lang w:val="ru-RU"/>
              </w:rPr>
            </w:pPr>
            <w:r w:rsidRPr="00B713EC">
              <w:rPr>
                <w:lang w:val="ru-RU"/>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596" w:type="dxa"/>
          </w:tcPr>
          <w:p w:rsidR="00AC2407" w:rsidRDefault="00AC2407" w:rsidP="005506BE">
            <w:r>
              <w:t>07.08.2018</w:t>
            </w:r>
          </w:p>
        </w:tc>
      </w:tr>
      <w:tr w:rsidR="00AC2407" w:rsidTr="005506BE">
        <w:tc>
          <w:tcPr>
            <w:tcW w:w="407" w:type="dxa"/>
          </w:tcPr>
          <w:p w:rsidR="00AC2407" w:rsidRDefault="00AC2407" w:rsidP="005506BE">
            <w:r>
              <w:t>449</w:t>
            </w:r>
            <w:r>
              <w:lastRenderedPageBreak/>
              <w:t>3.</w:t>
            </w:r>
          </w:p>
        </w:tc>
        <w:tc>
          <w:tcPr>
            <w:tcW w:w="11453" w:type="dxa"/>
          </w:tcPr>
          <w:p w:rsidR="00AC2407" w:rsidRPr="00B713EC" w:rsidRDefault="00AC2407" w:rsidP="005506BE">
            <w:pPr>
              <w:rPr>
                <w:lang w:val="ru-RU"/>
              </w:rPr>
            </w:pPr>
            <w:r w:rsidRPr="00B713EC">
              <w:rPr>
                <w:lang w:val="ru-RU"/>
              </w:rPr>
              <w:lastRenderedPageBreak/>
              <w:t xml:space="preserve">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w:t>
            </w:r>
            <w:r w:rsidRPr="00B713EC">
              <w:rPr>
                <w:lang w:val="ru-RU"/>
              </w:rPr>
              <w:lastRenderedPageBreak/>
              <w:t>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596" w:type="dxa"/>
          </w:tcPr>
          <w:p w:rsidR="00AC2407" w:rsidRDefault="00AC2407" w:rsidP="005506BE">
            <w:r>
              <w:lastRenderedPageBreak/>
              <w:t>07.08.201</w:t>
            </w:r>
            <w:r>
              <w:lastRenderedPageBreak/>
              <w:t>8</w:t>
            </w:r>
          </w:p>
        </w:tc>
      </w:tr>
      <w:tr w:rsidR="00AC2407" w:rsidTr="005506BE">
        <w:tc>
          <w:tcPr>
            <w:tcW w:w="407" w:type="dxa"/>
          </w:tcPr>
          <w:p w:rsidR="00AC2407" w:rsidRDefault="00AC2407" w:rsidP="005506BE">
            <w:r>
              <w:lastRenderedPageBreak/>
              <w:t>4494.</w:t>
            </w:r>
          </w:p>
        </w:tc>
        <w:tc>
          <w:tcPr>
            <w:tcW w:w="11453" w:type="dxa"/>
          </w:tcPr>
          <w:p w:rsidR="00AC2407" w:rsidRDefault="00AC2407" w:rsidP="005506BE">
            <w:r w:rsidRPr="00B713EC">
              <w:rPr>
                <w:lang w:val="ru-RU"/>
              </w:rPr>
              <w:t>Информационный материал: аудиозапись группы «</w:t>
            </w:r>
            <w:r>
              <w:t>W</w:t>
            </w:r>
            <w:r w:rsidRPr="00B713EC">
              <w:rPr>
                <w:lang w:val="ru-RU"/>
              </w:rPr>
              <w:t>.</w:t>
            </w:r>
            <w:r>
              <w:t>C</w:t>
            </w:r>
            <w:r w:rsidRPr="00B713EC">
              <w:rPr>
                <w:lang w:val="ru-RU"/>
              </w:rPr>
              <w:t>.</w:t>
            </w:r>
            <w:r>
              <w:t>D</w:t>
            </w:r>
            <w:r w:rsidRPr="00B713EC">
              <w:rPr>
                <w:lang w:val="ru-RU"/>
              </w:rPr>
              <w:t xml:space="preserve">. </w:t>
            </w:r>
            <w:r>
              <w:t>PROJECT</w:t>
            </w:r>
            <w:r w:rsidRPr="00B713EC">
              <w:rPr>
                <w:lang w:val="ru-RU"/>
              </w:rPr>
              <w:t xml:space="preserve">»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w:t>
            </w:r>
            <w:r>
              <w:t>(решение Железнодорожного районного суда г. Пензы от 31.05.2018);</w:t>
            </w:r>
          </w:p>
        </w:tc>
        <w:tc>
          <w:tcPr>
            <w:tcW w:w="596" w:type="dxa"/>
          </w:tcPr>
          <w:p w:rsidR="00AC2407" w:rsidRDefault="00AC2407" w:rsidP="005506BE">
            <w:r>
              <w:t>07.08.2018</w:t>
            </w:r>
          </w:p>
        </w:tc>
      </w:tr>
      <w:tr w:rsidR="00AC2407" w:rsidTr="005506BE">
        <w:tc>
          <w:tcPr>
            <w:tcW w:w="407" w:type="dxa"/>
          </w:tcPr>
          <w:p w:rsidR="00AC2407" w:rsidRDefault="00AC2407" w:rsidP="005506BE">
            <w:r>
              <w:t>4495.</w:t>
            </w:r>
          </w:p>
        </w:tc>
        <w:tc>
          <w:tcPr>
            <w:tcW w:w="11453" w:type="dxa"/>
          </w:tcPr>
          <w:p w:rsidR="00AC2407" w:rsidRDefault="00AC2407" w:rsidP="005506BE">
            <w:r w:rsidRPr="00B713EC">
              <w:rPr>
                <w:lang w:val="ru-RU"/>
              </w:rPr>
              <w:t xml:space="preserve">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w:t>
            </w:r>
            <w:r>
              <w:t>(решение Железнодорожного районного суда г. Пензы от 31.05.2018);</w:t>
            </w:r>
          </w:p>
        </w:tc>
        <w:tc>
          <w:tcPr>
            <w:tcW w:w="596" w:type="dxa"/>
          </w:tcPr>
          <w:p w:rsidR="00AC2407" w:rsidRDefault="00AC2407" w:rsidP="005506BE">
            <w:r>
              <w:t>07.08.2018</w:t>
            </w:r>
          </w:p>
        </w:tc>
      </w:tr>
      <w:tr w:rsidR="00AC2407" w:rsidTr="005506BE">
        <w:tc>
          <w:tcPr>
            <w:tcW w:w="407" w:type="dxa"/>
          </w:tcPr>
          <w:p w:rsidR="00AC2407" w:rsidRDefault="00AC2407" w:rsidP="005506BE">
            <w:r>
              <w:t>4496.</w:t>
            </w:r>
          </w:p>
        </w:tc>
        <w:tc>
          <w:tcPr>
            <w:tcW w:w="11453" w:type="dxa"/>
          </w:tcPr>
          <w:p w:rsidR="00AC2407" w:rsidRPr="00B713EC" w:rsidRDefault="00AC2407" w:rsidP="005506BE">
            <w:pPr>
              <w:rPr>
                <w:lang w:val="ru-RU"/>
              </w:rPr>
            </w:pPr>
            <w:r w:rsidRPr="00B713EC">
              <w:rPr>
                <w:lang w:val="ru-RU"/>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596" w:type="dxa"/>
          </w:tcPr>
          <w:p w:rsidR="00AC2407" w:rsidRDefault="00AC2407" w:rsidP="005506BE">
            <w:r>
              <w:t>07.08.2018</w:t>
            </w:r>
          </w:p>
        </w:tc>
      </w:tr>
      <w:tr w:rsidR="00AC2407" w:rsidTr="005506BE">
        <w:tc>
          <w:tcPr>
            <w:tcW w:w="407" w:type="dxa"/>
          </w:tcPr>
          <w:p w:rsidR="00AC2407" w:rsidRDefault="00AC2407" w:rsidP="005506BE">
            <w:r>
              <w:t>4497.</w:t>
            </w:r>
          </w:p>
        </w:tc>
        <w:tc>
          <w:tcPr>
            <w:tcW w:w="11453" w:type="dxa"/>
          </w:tcPr>
          <w:p w:rsidR="00AC2407" w:rsidRPr="00B713EC" w:rsidRDefault="00AC2407" w:rsidP="005506BE">
            <w:pPr>
              <w:rPr>
                <w:lang w:val="ru-RU"/>
              </w:rPr>
            </w:pPr>
            <w:r w:rsidRPr="00B713EC">
              <w:rPr>
                <w:lang w:val="ru-RU"/>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596" w:type="dxa"/>
          </w:tcPr>
          <w:p w:rsidR="00AC2407" w:rsidRDefault="00AC2407" w:rsidP="005506BE">
            <w:r>
              <w:t>07.08.2018</w:t>
            </w:r>
          </w:p>
        </w:tc>
      </w:tr>
      <w:tr w:rsidR="00AC2407" w:rsidTr="005506BE">
        <w:tc>
          <w:tcPr>
            <w:tcW w:w="407" w:type="dxa"/>
          </w:tcPr>
          <w:p w:rsidR="00AC2407" w:rsidRDefault="00AC2407" w:rsidP="005506BE">
            <w:r>
              <w:t>449</w:t>
            </w:r>
            <w:r>
              <w:lastRenderedPageBreak/>
              <w:t>8.</w:t>
            </w:r>
          </w:p>
        </w:tc>
        <w:tc>
          <w:tcPr>
            <w:tcW w:w="11453" w:type="dxa"/>
          </w:tcPr>
          <w:p w:rsidR="00AC2407" w:rsidRPr="00B713EC" w:rsidRDefault="00AC2407" w:rsidP="005506BE">
            <w:pPr>
              <w:rPr>
                <w:lang w:val="ru-RU"/>
              </w:rPr>
            </w:pPr>
            <w:r w:rsidRPr="00B713EC">
              <w:rPr>
                <w:lang w:val="ru-RU"/>
              </w:rPr>
              <w:lastRenderedPageBreak/>
              <w:t xml:space="preserve">Печатное издание: книга Бадиуззамана Саида Нурси «Наставление душе» из собрания сочинений «Рисале-и Нур», издательства </w:t>
            </w:r>
            <w:r>
              <w:t>Sozler</w:t>
            </w:r>
            <w:r w:rsidRPr="00B713EC">
              <w:rPr>
                <w:lang w:val="ru-RU"/>
              </w:rPr>
              <w:t xml:space="preserve"> </w:t>
            </w:r>
            <w:r>
              <w:t>Nesriat</w:t>
            </w:r>
            <w:r w:rsidRPr="00B713EC">
              <w:rPr>
                <w:lang w:val="ru-RU"/>
              </w:rPr>
              <w:t xml:space="preserve"> </w:t>
            </w:r>
            <w:r>
              <w:t>Tic</w:t>
            </w:r>
            <w:r w:rsidRPr="00B713EC">
              <w:rPr>
                <w:lang w:val="ru-RU"/>
              </w:rPr>
              <w:t xml:space="preserve">. </w:t>
            </w:r>
            <w:r>
              <w:t>ve</w:t>
            </w:r>
            <w:r w:rsidRPr="00B713EC">
              <w:rPr>
                <w:lang w:val="ru-RU"/>
              </w:rPr>
              <w:t xml:space="preserve"> </w:t>
            </w:r>
            <w:r>
              <w:t>San</w:t>
            </w:r>
            <w:r w:rsidRPr="00B713EC">
              <w:rPr>
                <w:lang w:val="ru-RU"/>
              </w:rPr>
              <w:t xml:space="preserve">. </w:t>
            </w:r>
            <w:r>
              <w:t>A</w:t>
            </w:r>
            <w:r w:rsidRPr="00B713EC">
              <w:rPr>
                <w:lang w:val="ru-RU"/>
              </w:rPr>
              <w:t>.</w:t>
            </w:r>
            <w:r>
              <w:t>S</w:t>
            </w:r>
            <w:r w:rsidRPr="00B713EC">
              <w:rPr>
                <w:lang w:val="ru-RU"/>
              </w:rPr>
              <w:t xml:space="preserve">.,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w:t>
            </w:r>
            <w:r w:rsidRPr="00B713EC">
              <w:rPr>
                <w:lang w:val="ru-RU"/>
              </w:rPr>
              <w:lastRenderedPageBreak/>
              <w:t>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596" w:type="dxa"/>
          </w:tcPr>
          <w:p w:rsidR="00AC2407" w:rsidRDefault="00AC2407" w:rsidP="005506BE">
            <w:r>
              <w:lastRenderedPageBreak/>
              <w:t>07.08.201</w:t>
            </w:r>
            <w:r>
              <w:lastRenderedPageBreak/>
              <w:t>8</w:t>
            </w:r>
          </w:p>
        </w:tc>
      </w:tr>
      <w:tr w:rsidR="00AC2407" w:rsidTr="005506BE">
        <w:tc>
          <w:tcPr>
            <w:tcW w:w="407" w:type="dxa"/>
          </w:tcPr>
          <w:p w:rsidR="00AC2407" w:rsidRDefault="00AC2407" w:rsidP="005506BE">
            <w:r>
              <w:lastRenderedPageBreak/>
              <w:t>4499.</w:t>
            </w:r>
          </w:p>
        </w:tc>
        <w:tc>
          <w:tcPr>
            <w:tcW w:w="11453" w:type="dxa"/>
          </w:tcPr>
          <w:p w:rsidR="00AC2407" w:rsidRPr="00B713EC" w:rsidRDefault="00AC2407" w:rsidP="005506BE">
            <w:pPr>
              <w:rPr>
                <w:lang w:val="ru-RU"/>
              </w:rPr>
            </w:pPr>
            <w: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w:t>
            </w:r>
            <w:r w:rsidRPr="00B713EC">
              <w:rPr>
                <w:lang w:val="ru-RU"/>
              </w:rPr>
              <w:t xml:space="preserve">. </w:t>
            </w:r>
            <w:r>
              <w:t>A</w:t>
            </w:r>
            <w:r w:rsidRPr="00B713EC">
              <w:rPr>
                <w:lang w:val="ru-RU"/>
              </w:rPr>
              <w:t>.</w:t>
            </w:r>
            <w:r>
              <w:t>S</w:t>
            </w:r>
            <w:r w:rsidRPr="00B713EC">
              <w:rPr>
                <w:lang w:val="ru-RU"/>
              </w:rPr>
              <w:t xml:space="preserve">.,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w:t>
            </w:r>
            <w:r w:rsidRPr="00B713EC">
              <w:rPr>
                <w:lang w:val="ru-RU"/>
              </w:rPr>
              <w:lastRenderedPageBreak/>
              <w:t>(строки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596" w:type="dxa"/>
          </w:tcPr>
          <w:p w:rsidR="00AC2407" w:rsidRDefault="00AC2407" w:rsidP="005506BE">
            <w:r>
              <w:lastRenderedPageBreak/>
              <w:t>07.08.2018</w:t>
            </w:r>
          </w:p>
        </w:tc>
      </w:tr>
      <w:tr w:rsidR="00AC2407" w:rsidTr="005506BE">
        <w:tc>
          <w:tcPr>
            <w:tcW w:w="407" w:type="dxa"/>
          </w:tcPr>
          <w:p w:rsidR="00AC2407" w:rsidRDefault="00AC2407" w:rsidP="005506BE">
            <w:r>
              <w:lastRenderedPageBreak/>
              <w:t>4500.</w:t>
            </w:r>
          </w:p>
        </w:tc>
        <w:tc>
          <w:tcPr>
            <w:tcW w:w="11453" w:type="dxa"/>
          </w:tcPr>
          <w:p w:rsidR="00AC2407" w:rsidRPr="00B713EC" w:rsidRDefault="00AC2407" w:rsidP="005506BE">
            <w:pPr>
              <w:rPr>
                <w:lang w:val="ru-RU"/>
              </w:rPr>
            </w:pPr>
            <w:r w:rsidRPr="00B713EC">
              <w:rPr>
                <w:lang w:val="ru-RU"/>
              </w:rPr>
              <w:t>Печатное издание: книга Бадиуззамана Саида Нурси «Месневи Нурие» из собрания сочинений «Рисале-и Нур» (перевод осуществлен с оригинала «</w:t>
            </w:r>
            <w:r>
              <w:t>Mesnevi</w:t>
            </w:r>
            <w:r w:rsidRPr="00B713EC">
              <w:rPr>
                <w:lang w:val="ru-RU"/>
              </w:rPr>
              <w:t>-</w:t>
            </w:r>
            <w:r>
              <w:t>iNuriye</w:t>
            </w:r>
            <w:r w:rsidRPr="00B713EC">
              <w:rPr>
                <w:lang w:val="ru-RU"/>
              </w:rPr>
              <w:t xml:space="preserve"> </w:t>
            </w:r>
            <w:r>
              <w:t>Bediuzzaman</w:t>
            </w:r>
            <w:r w:rsidRPr="00B713EC">
              <w:rPr>
                <w:lang w:val="ru-RU"/>
              </w:rPr>
              <w:t xml:space="preserve"> </w:t>
            </w:r>
            <w:r>
              <w:t>Said</w:t>
            </w:r>
            <w:r w:rsidRPr="00B713EC">
              <w:rPr>
                <w:lang w:val="ru-RU"/>
              </w:rPr>
              <w:t xml:space="preserve"> </w:t>
            </w:r>
            <w:r>
              <w:t>Nursi</w:t>
            </w:r>
            <w:r w:rsidRPr="00B713EC">
              <w:rPr>
                <w:lang w:val="ru-RU"/>
              </w:rPr>
              <w:t xml:space="preserve">», издательства </w:t>
            </w:r>
            <w:r>
              <w:t>Sozler</w:t>
            </w:r>
            <w:r w:rsidRPr="00B713EC">
              <w:rPr>
                <w:lang w:val="ru-RU"/>
              </w:rPr>
              <w:t xml:space="preserve"> </w:t>
            </w:r>
            <w:r>
              <w:t>Nesriat</w:t>
            </w:r>
            <w:r w:rsidRPr="00B713EC">
              <w:rPr>
                <w:lang w:val="ru-RU"/>
              </w:rPr>
              <w:t xml:space="preserve"> </w:t>
            </w:r>
            <w:r>
              <w:t>San</w:t>
            </w:r>
            <w:r w:rsidRPr="00B713EC">
              <w:rPr>
                <w:lang w:val="ru-RU"/>
              </w:rPr>
              <w:t xml:space="preserve">. </w:t>
            </w:r>
            <w:r>
              <w:t>Ve</w:t>
            </w:r>
            <w:r w:rsidRPr="00B713EC">
              <w:rPr>
                <w:lang w:val="ru-RU"/>
              </w:rPr>
              <w:t xml:space="preserve">. </w:t>
            </w:r>
            <w:r>
              <w:t>Tic</w:t>
            </w:r>
            <w:r w:rsidRPr="00B713EC">
              <w:rPr>
                <w:lang w:val="ru-RU"/>
              </w:rPr>
              <w:t xml:space="preserve">. </w:t>
            </w:r>
            <w:r>
              <w:t>A</w:t>
            </w:r>
            <w:r w:rsidRPr="00B713EC">
              <w:rPr>
                <w:lang w:val="ru-RU"/>
              </w:rPr>
              <w:t>.</w:t>
            </w:r>
            <w:r>
              <w:t>S</w:t>
            </w:r>
            <w:r w:rsidRPr="00B713EC">
              <w:rPr>
                <w:lang w:val="ru-RU"/>
              </w:rPr>
              <w:t>.,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596" w:type="dxa"/>
          </w:tcPr>
          <w:p w:rsidR="00AC2407" w:rsidRDefault="00AC2407" w:rsidP="005506BE">
            <w:r>
              <w:t>07.08.2018</w:t>
            </w:r>
          </w:p>
        </w:tc>
      </w:tr>
      <w:tr w:rsidR="00AC2407" w:rsidTr="005506BE">
        <w:tc>
          <w:tcPr>
            <w:tcW w:w="407" w:type="dxa"/>
          </w:tcPr>
          <w:p w:rsidR="00AC2407" w:rsidRDefault="00AC2407" w:rsidP="005506BE">
            <w:r>
              <w:t>4501.</w:t>
            </w:r>
          </w:p>
        </w:tc>
        <w:tc>
          <w:tcPr>
            <w:tcW w:w="11453" w:type="dxa"/>
          </w:tcPr>
          <w:p w:rsidR="00AC2407" w:rsidRPr="00B713EC" w:rsidRDefault="00AC2407" w:rsidP="005506BE">
            <w:pPr>
              <w:rPr>
                <w:lang w:val="ru-RU"/>
              </w:rPr>
            </w:pPr>
            <w:r w:rsidRPr="00B713EC">
              <w:rPr>
                <w:lang w:val="ru-RU"/>
              </w:rPr>
              <w:t xml:space="preserve">Печатное издание: книга Бадиуззамана Саида Нурси «Путь позитивного служения (12- 13-14 Лучи)» из собрания сочинений «Рисале-и Нур», издательство </w:t>
            </w:r>
            <w:r>
              <w:t>Sozler</w:t>
            </w:r>
            <w:r w:rsidRPr="00B713EC">
              <w:rPr>
                <w:lang w:val="ru-RU"/>
              </w:rPr>
              <w:t xml:space="preserve"> </w:t>
            </w:r>
            <w:r>
              <w:t>Nesriat</w:t>
            </w:r>
            <w:r w:rsidRPr="00B713EC">
              <w:rPr>
                <w:lang w:val="ru-RU"/>
              </w:rPr>
              <w:t xml:space="preserve"> </w:t>
            </w:r>
            <w:r>
              <w:t>San</w:t>
            </w:r>
            <w:r w:rsidRPr="00B713EC">
              <w:rPr>
                <w:lang w:val="ru-RU"/>
              </w:rPr>
              <w:t xml:space="preserve">. </w:t>
            </w:r>
            <w:r>
              <w:t>Ve</w:t>
            </w:r>
            <w:r w:rsidRPr="00B713EC">
              <w:rPr>
                <w:lang w:val="ru-RU"/>
              </w:rPr>
              <w:t xml:space="preserve">. </w:t>
            </w:r>
            <w:r>
              <w:t>Tic</w:t>
            </w:r>
            <w:r w:rsidRPr="00B713EC">
              <w:rPr>
                <w:lang w:val="ru-RU"/>
              </w:rPr>
              <w:t xml:space="preserve">. </w:t>
            </w:r>
            <w:r>
              <w:t>A</w:t>
            </w:r>
            <w:r w:rsidRPr="00B713EC">
              <w:rPr>
                <w:lang w:val="ru-RU"/>
              </w:rPr>
              <w:t>.</w:t>
            </w:r>
            <w:r>
              <w:t>S</w:t>
            </w:r>
            <w:r w:rsidRPr="00B713EC">
              <w:rPr>
                <w:lang w:val="ru-RU"/>
              </w:rPr>
              <w:t xml:space="preserve">.,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w:t>
            </w:r>
            <w:r w:rsidRPr="00B713EC">
              <w:rPr>
                <w:lang w:val="ru-RU"/>
              </w:rPr>
              <w:lastRenderedPageBreak/>
              <w:t>(строки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596" w:type="dxa"/>
          </w:tcPr>
          <w:p w:rsidR="00AC2407" w:rsidRDefault="00AC2407" w:rsidP="005506BE">
            <w:r>
              <w:lastRenderedPageBreak/>
              <w:t>07.08.2018</w:t>
            </w:r>
          </w:p>
        </w:tc>
      </w:tr>
      <w:tr w:rsidR="00AC2407" w:rsidTr="005506BE">
        <w:tc>
          <w:tcPr>
            <w:tcW w:w="407" w:type="dxa"/>
          </w:tcPr>
          <w:p w:rsidR="00AC2407" w:rsidRDefault="00AC2407" w:rsidP="005506BE">
            <w:r>
              <w:lastRenderedPageBreak/>
              <w:t>4502.</w:t>
            </w:r>
          </w:p>
        </w:tc>
        <w:tc>
          <w:tcPr>
            <w:tcW w:w="11453" w:type="dxa"/>
          </w:tcPr>
          <w:p w:rsidR="00AC2407" w:rsidRPr="00B713EC" w:rsidRDefault="00AC2407" w:rsidP="005506BE">
            <w:pPr>
              <w:rPr>
                <w:lang w:val="ru-RU"/>
              </w:rPr>
            </w:pPr>
            <w:r w:rsidRPr="00B713EC">
              <w:rPr>
                <w:lang w:val="ru-RU"/>
              </w:rPr>
              <w:t>Журнал «Пробудитесь!» от 08.09.2004, издательство «</w:t>
            </w:r>
            <w:r>
              <w:t>Watch</w:t>
            </w:r>
            <w:r w:rsidRPr="00B713EC">
              <w:rPr>
                <w:lang w:val="ru-RU"/>
              </w:rPr>
              <w:t xml:space="preserve"> </w:t>
            </w:r>
            <w:r>
              <w:t>tower</w:t>
            </w:r>
            <w:r w:rsidRPr="00B713EC">
              <w:rPr>
                <w:lang w:val="ru-RU"/>
              </w:rPr>
              <w:t xml:space="preserve"> </w:t>
            </w:r>
            <w:r>
              <w:t>Bible</w:t>
            </w:r>
            <w:r w:rsidRPr="00B713EC">
              <w:rPr>
                <w:lang w:val="ru-RU"/>
              </w:rPr>
              <w:t xml:space="preserve"> </w:t>
            </w:r>
            <w:r>
              <w:t>and</w:t>
            </w:r>
            <w:r w:rsidRPr="00B713EC">
              <w:rPr>
                <w:lang w:val="ru-RU"/>
              </w:rPr>
              <w:t xml:space="preserve"> </w:t>
            </w:r>
            <w:r>
              <w:t>Tract</w:t>
            </w:r>
            <w:r w:rsidRPr="00B713EC">
              <w:rPr>
                <w:lang w:val="ru-RU"/>
              </w:rPr>
              <w:t xml:space="preserve"> </w:t>
            </w:r>
            <w:r>
              <w:t>Society</w:t>
            </w:r>
            <w:r w:rsidRPr="00B713EC">
              <w:rPr>
                <w:lang w:val="ru-RU"/>
              </w:rPr>
              <w:t xml:space="preserve"> </w:t>
            </w:r>
            <w:r>
              <w:t>of</w:t>
            </w:r>
            <w:r w:rsidRPr="00B713EC">
              <w:rPr>
                <w:lang w:val="ru-RU"/>
              </w:rPr>
              <w:t xml:space="preserve"> </w:t>
            </w:r>
            <w:r>
              <w:t>Pennsylvania</w:t>
            </w:r>
            <w:r w:rsidRPr="00B713EC">
              <w:rPr>
                <w:lang w:val="ru-RU"/>
              </w:rPr>
              <w:t>», 31 с., являющийся печатным изданием Свидетелей Иеговы (решение Елабужского городского суда Республики Татарстан от 25.06.2018);</w:t>
            </w:r>
          </w:p>
        </w:tc>
        <w:tc>
          <w:tcPr>
            <w:tcW w:w="596" w:type="dxa"/>
          </w:tcPr>
          <w:p w:rsidR="00AC2407" w:rsidRDefault="00AC2407" w:rsidP="005506BE">
            <w:r>
              <w:t>31.08.2018</w:t>
            </w:r>
          </w:p>
        </w:tc>
      </w:tr>
      <w:tr w:rsidR="00AC2407" w:rsidTr="005506BE">
        <w:tc>
          <w:tcPr>
            <w:tcW w:w="407" w:type="dxa"/>
          </w:tcPr>
          <w:p w:rsidR="00AC2407" w:rsidRDefault="00AC2407" w:rsidP="005506BE">
            <w:r>
              <w:t>4503.</w:t>
            </w:r>
          </w:p>
        </w:tc>
        <w:tc>
          <w:tcPr>
            <w:tcW w:w="11453" w:type="dxa"/>
          </w:tcPr>
          <w:p w:rsidR="00AC2407" w:rsidRPr="00B713EC" w:rsidRDefault="00AC2407" w:rsidP="005506BE">
            <w:pPr>
              <w:rPr>
                <w:lang w:val="ru-RU"/>
              </w:rPr>
            </w:pPr>
            <w:r w:rsidRPr="00B713EC">
              <w:rPr>
                <w:lang w:val="ru-RU"/>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596" w:type="dxa"/>
          </w:tcPr>
          <w:p w:rsidR="00AC2407" w:rsidRDefault="00AC2407" w:rsidP="005506BE">
            <w:r>
              <w:t>31.08.2018</w:t>
            </w:r>
          </w:p>
        </w:tc>
      </w:tr>
      <w:tr w:rsidR="00AC2407" w:rsidTr="005506BE">
        <w:tc>
          <w:tcPr>
            <w:tcW w:w="407" w:type="dxa"/>
          </w:tcPr>
          <w:p w:rsidR="00AC2407" w:rsidRDefault="00AC2407" w:rsidP="005506BE">
            <w:r>
              <w:t>4504.</w:t>
            </w:r>
          </w:p>
        </w:tc>
        <w:tc>
          <w:tcPr>
            <w:tcW w:w="11453" w:type="dxa"/>
          </w:tcPr>
          <w:p w:rsidR="00AC2407" w:rsidRPr="00B713EC" w:rsidRDefault="00AC2407" w:rsidP="005506BE">
            <w:pPr>
              <w:rPr>
                <w:lang w:val="ru-RU"/>
              </w:rPr>
            </w:pPr>
            <w:r w:rsidRPr="00B713EC">
              <w:rPr>
                <w:lang w:val="ru-RU"/>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w:t>
            </w:r>
            <w:r>
              <w:t>http</w:t>
            </w:r>
            <w:r w:rsidRPr="00B713EC">
              <w:rPr>
                <w:lang w:val="ru-RU"/>
              </w:rPr>
              <w:t>://</w:t>
            </w:r>
            <w:r>
              <w:t>vk</w:t>
            </w:r>
            <w:r w:rsidRPr="00B713EC">
              <w:rPr>
                <w:lang w:val="ru-RU"/>
              </w:rPr>
              <w:t>.</w:t>
            </w:r>
            <w:r>
              <w:t>com</w:t>
            </w:r>
            <w:r w:rsidRPr="00B713EC">
              <w:rPr>
                <w:lang w:val="ru-RU"/>
              </w:rPr>
              <w:t>/</w:t>
            </w:r>
            <w:r>
              <w:t>id</w:t>
            </w:r>
            <w:r w:rsidRPr="00B713EC">
              <w:rPr>
                <w:lang w:val="ru-RU"/>
              </w:rPr>
              <w:t>215240269) (решение Сыктывкарского городского суда Республики Коми от 09.07.2018);</w:t>
            </w:r>
          </w:p>
        </w:tc>
        <w:tc>
          <w:tcPr>
            <w:tcW w:w="596" w:type="dxa"/>
          </w:tcPr>
          <w:p w:rsidR="00AC2407" w:rsidRDefault="00AC2407" w:rsidP="005506BE">
            <w:r>
              <w:t>11.09.2018</w:t>
            </w:r>
          </w:p>
        </w:tc>
      </w:tr>
      <w:tr w:rsidR="00AC2407" w:rsidTr="005506BE">
        <w:tc>
          <w:tcPr>
            <w:tcW w:w="407" w:type="dxa"/>
          </w:tcPr>
          <w:p w:rsidR="00AC2407" w:rsidRDefault="00AC2407" w:rsidP="005506BE">
            <w:r>
              <w:t>4505.</w:t>
            </w:r>
          </w:p>
        </w:tc>
        <w:tc>
          <w:tcPr>
            <w:tcW w:w="11453" w:type="dxa"/>
          </w:tcPr>
          <w:p w:rsidR="00AC2407" w:rsidRPr="00B713EC" w:rsidRDefault="00AC2407" w:rsidP="005506BE">
            <w:pPr>
              <w:rPr>
                <w:lang w:val="ru-RU"/>
              </w:rPr>
            </w:pPr>
            <w:r w:rsidRPr="00B713EC">
              <w:rPr>
                <w:lang w:val="ru-RU"/>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w:t>
            </w:r>
            <w:r>
              <w:t>i</w:t>
            </w:r>
            <w:r w:rsidRPr="00B713EC">
              <w:rPr>
                <w:lang w:val="ru-RU"/>
              </w:rPr>
              <w:t>й Ревиз</w:t>
            </w:r>
            <w:r>
              <w:t>i</w:t>
            </w:r>
            <w:r w:rsidRPr="00B713EC">
              <w:rPr>
                <w:lang w:val="ru-RU"/>
              </w:rPr>
              <w:t>онстъ», 2007 (решение Фрунзенского районного суда г. Владивостока от 14.06.2018);</w:t>
            </w:r>
          </w:p>
        </w:tc>
        <w:tc>
          <w:tcPr>
            <w:tcW w:w="596" w:type="dxa"/>
          </w:tcPr>
          <w:p w:rsidR="00AC2407" w:rsidRDefault="00AC2407" w:rsidP="005506BE">
            <w:r>
              <w:t>11.09.2018</w:t>
            </w:r>
          </w:p>
        </w:tc>
      </w:tr>
      <w:tr w:rsidR="00AC2407" w:rsidTr="005506BE">
        <w:tc>
          <w:tcPr>
            <w:tcW w:w="407" w:type="dxa"/>
          </w:tcPr>
          <w:p w:rsidR="00AC2407" w:rsidRDefault="00AC2407" w:rsidP="005506BE">
            <w:r>
              <w:t>4</w:t>
            </w:r>
            <w:r>
              <w:lastRenderedPageBreak/>
              <w:t>506.</w:t>
            </w:r>
          </w:p>
        </w:tc>
        <w:tc>
          <w:tcPr>
            <w:tcW w:w="11453" w:type="dxa"/>
          </w:tcPr>
          <w:p w:rsidR="00AC2407" w:rsidRPr="00B713EC" w:rsidRDefault="00AC2407" w:rsidP="005506BE">
            <w:pPr>
              <w:rPr>
                <w:lang w:val="ru-RU"/>
              </w:rPr>
            </w:pPr>
            <w:r w:rsidRPr="00B713EC">
              <w:rPr>
                <w:lang w:val="ru-RU"/>
              </w:rPr>
              <w:lastRenderedPageBreak/>
              <w:t xml:space="preserve">Печатные материалы «Другой Череповец» (решение Череповецкого городского суда Вологодской области от </w:t>
            </w:r>
            <w:r w:rsidRPr="00B713EC">
              <w:rPr>
                <w:lang w:val="ru-RU"/>
              </w:rPr>
              <w:lastRenderedPageBreak/>
              <w:t>01.10.2009);</w:t>
            </w:r>
          </w:p>
        </w:tc>
        <w:tc>
          <w:tcPr>
            <w:tcW w:w="596" w:type="dxa"/>
          </w:tcPr>
          <w:p w:rsidR="00AC2407" w:rsidRDefault="00AC2407" w:rsidP="005506BE">
            <w:r>
              <w:lastRenderedPageBreak/>
              <w:t>11.</w:t>
            </w:r>
            <w:r>
              <w:lastRenderedPageBreak/>
              <w:t>09.2018</w:t>
            </w:r>
          </w:p>
        </w:tc>
      </w:tr>
      <w:tr w:rsidR="00AC2407" w:rsidTr="005506BE">
        <w:tc>
          <w:tcPr>
            <w:tcW w:w="407" w:type="dxa"/>
          </w:tcPr>
          <w:p w:rsidR="00AC2407" w:rsidRDefault="00AC2407" w:rsidP="005506BE">
            <w:r>
              <w:lastRenderedPageBreak/>
              <w:t>4507.</w:t>
            </w:r>
          </w:p>
        </w:tc>
        <w:tc>
          <w:tcPr>
            <w:tcW w:w="11453" w:type="dxa"/>
          </w:tcPr>
          <w:p w:rsidR="00AC2407" w:rsidRPr="00B713EC" w:rsidRDefault="00AC2407" w:rsidP="005506BE">
            <w:pPr>
              <w:rPr>
                <w:lang w:val="ru-RU"/>
              </w:rPr>
            </w:pPr>
            <w:r w:rsidRPr="00B713EC">
              <w:rPr>
                <w:lang w:val="ru-RU"/>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596" w:type="dxa"/>
          </w:tcPr>
          <w:p w:rsidR="00AC2407" w:rsidRDefault="00AC2407" w:rsidP="005506BE">
            <w:r>
              <w:t>11.09.2018</w:t>
            </w:r>
          </w:p>
        </w:tc>
      </w:tr>
      <w:tr w:rsidR="00AC2407" w:rsidTr="005506BE">
        <w:tc>
          <w:tcPr>
            <w:tcW w:w="407" w:type="dxa"/>
          </w:tcPr>
          <w:p w:rsidR="00AC2407" w:rsidRDefault="00AC2407" w:rsidP="005506BE">
            <w:r>
              <w:t>4508.</w:t>
            </w:r>
          </w:p>
        </w:tc>
        <w:tc>
          <w:tcPr>
            <w:tcW w:w="11453" w:type="dxa"/>
          </w:tcPr>
          <w:p w:rsidR="00AC2407" w:rsidRPr="00B713EC" w:rsidRDefault="00AC2407" w:rsidP="005506BE">
            <w:pPr>
              <w:rPr>
                <w:lang w:val="ru-RU"/>
              </w:rPr>
            </w:pPr>
            <w:r w:rsidRPr="00B713EC">
              <w:rPr>
                <w:lang w:val="ru-RU"/>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w:t>
            </w:r>
            <w:r>
              <w:t>Kill</w:t>
            </w:r>
            <w:r w:rsidRPr="00B713EC">
              <w:rPr>
                <w:lang w:val="ru-RU"/>
              </w:rPr>
              <w:t xml:space="preserve"> </w:t>
            </w:r>
            <w:r>
              <w:t>you</w:t>
            </w:r>
            <w:r w:rsidRPr="00B713EC">
              <w:rPr>
                <w:lang w:val="ru-RU"/>
              </w:rPr>
              <w:t xml:space="preserve"> </w:t>
            </w:r>
            <w:r>
              <w:t>generation</w:t>
            </w:r>
            <w:r w:rsidRPr="00B713EC">
              <w:rPr>
                <w:lang w:val="ru-RU"/>
              </w:rPr>
              <w:t xml:space="preserve"> </w:t>
            </w:r>
            <w:r>
              <w:t>next</w:t>
            </w:r>
            <w:r w:rsidRPr="00B713EC">
              <w:rPr>
                <w:lang w:val="ru-RU"/>
              </w:rPr>
              <w:t xml:space="preserve">, </w:t>
            </w:r>
            <w:r>
              <w:t>next</w:t>
            </w:r>
            <w:r w:rsidRPr="00B713EC">
              <w:rPr>
                <w:lang w:val="ru-RU"/>
              </w:rPr>
              <w:t xml:space="preserve">!!!», припев : «Убей, убей тинейджера, Репо-ролик-пейджера. </w:t>
            </w:r>
            <w:r>
              <w:t xml:space="preserve">Сотвори ему (над ним) п… Kill you generation next , next!!! </w:t>
            </w:r>
            <w:r w:rsidRPr="00B713EC">
              <w:rPr>
                <w:lang w:val="ru-RU"/>
              </w:rPr>
              <w:t>Убей тинейджера! », размещенное в открытом доступе в сети интернет (решение Железнодорожного районного суда г. Красноярска от 09.07.2018)</w:t>
            </w:r>
          </w:p>
        </w:tc>
        <w:tc>
          <w:tcPr>
            <w:tcW w:w="596" w:type="dxa"/>
          </w:tcPr>
          <w:p w:rsidR="00AC2407" w:rsidRDefault="00AC2407" w:rsidP="005506BE">
            <w:r>
              <w:t>21.09.2018</w:t>
            </w:r>
          </w:p>
        </w:tc>
      </w:tr>
      <w:tr w:rsidR="00AC2407" w:rsidTr="005506BE">
        <w:tc>
          <w:tcPr>
            <w:tcW w:w="407" w:type="dxa"/>
          </w:tcPr>
          <w:p w:rsidR="00AC2407" w:rsidRDefault="00AC2407" w:rsidP="005506BE">
            <w:r>
              <w:t>4509.</w:t>
            </w:r>
          </w:p>
        </w:tc>
        <w:tc>
          <w:tcPr>
            <w:tcW w:w="11453" w:type="dxa"/>
          </w:tcPr>
          <w:p w:rsidR="00AC2407" w:rsidRPr="00B713EC" w:rsidRDefault="00AC2407" w:rsidP="005506BE">
            <w:pPr>
              <w:rPr>
                <w:lang w:val="ru-RU"/>
              </w:rPr>
            </w:pPr>
            <w:r>
              <w:t xml:space="preserve">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w:t>
            </w:r>
            <w:r w:rsidRPr="00B713EC">
              <w:rPr>
                <w:lang w:val="ru-RU"/>
              </w:rPr>
              <w:t>Кудайдыҥ бергенин бичип алган кижи Л.Енчинова», размещенная на Интернет-странице группы «</w:t>
            </w:r>
            <w:r>
              <w:t>JAH</w:t>
            </w:r>
            <w:r w:rsidRPr="00B713EC">
              <w:rPr>
                <w:lang w:val="ru-RU"/>
              </w:rPr>
              <w:t xml:space="preserve">Ы АЛТАЙ»-ДВИЖЕНИЕ» по </w:t>
            </w:r>
            <w:r>
              <w:t>URL</w:t>
            </w:r>
            <w:r w:rsidRPr="00B713EC">
              <w:rPr>
                <w:lang w:val="ru-RU"/>
              </w:rPr>
              <w:t xml:space="preserve">-адресу: </w:t>
            </w:r>
            <w:r>
              <w:t>https</w:t>
            </w:r>
            <w:r w:rsidRPr="00B713EC">
              <w:rPr>
                <w:lang w:val="ru-RU"/>
              </w:rPr>
              <w:t>://</w:t>
            </w:r>
            <w:r>
              <w:t>vk</w:t>
            </w:r>
            <w:r w:rsidRPr="00B713EC">
              <w:rPr>
                <w:lang w:val="ru-RU"/>
              </w:rPr>
              <w:t>.</w:t>
            </w:r>
            <w:r>
              <w:t>com</w:t>
            </w:r>
            <w:r w:rsidRPr="00B713EC">
              <w:rPr>
                <w:lang w:val="ru-RU"/>
              </w:rPr>
              <w:t>/</w:t>
            </w:r>
            <w:r>
              <w:t>club</w:t>
            </w:r>
            <w:r w:rsidRPr="00B713EC">
              <w:rPr>
                <w:lang w:val="ru-RU"/>
              </w:rPr>
              <w:t xml:space="preserve">47031643 Интернет–сайта «ВКонтакте» ( </w:t>
            </w:r>
            <w:r>
              <w:t>https</w:t>
            </w:r>
            <w:r w:rsidRPr="00B713EC">
              <w:rPr>
                <w:lang w:val="ru-RU"/>
              </w:rPr>
              <w:t>://</w:t>
            </w:r>
            <w:r>
              <w:t>vk</w:t>
            </w:r>
            <w:r w:rsidRPr="00B713EC">
              <w:rPr>
                <w:lang w:val="ru-RU"/>
              </w:rPr>
              <w:t>.</w:t>
            </w:r>
            <w:r>
              <w:t>com</w:t>
            </w:r>
            <w:r w:rsidRPr="00B713EC">
              <w:rPr>
                <w:lang w:val="ru-RU"/>
              </w:rPr>
              <w:t>), а также на страницах 6-10 газеты «Амаду Алтай» (без номера и даты выпуска) (решение Онгудайского районного суда Республики Алтай от 16.07.2018)</w:t>
            </w:r>
          </w:p>
        </w:tc>
        <w:tc>
          <w:tcPr>
            <w:tcW w:w="596" w:type="dxa"/>
          </w:tcPr>
          <w:p w:rsidR="00AC2407" w:rsidRDefault="00AC2407" w:rsidP="005506BE">
            <w:r>
              <w:t>21.09.2018</w:t>
            </w:r>
          </w:p>
        </w:tc>
      </w:tr>
      <w:tr w:rsidR="00AC2407" w:rsidTr="005506BE">
        <w:tc>
          <w:tcPr>
            <w:tcW w:w="407" w:type="dxa"/>
          </w:tcPr>
          <w:p w:rsidR="00AC2407" w:rsidRDefault="00AC2407" w:rsidP="005506BE">
            <w:r>
              <w:t>4510.</w:t>
            </w:r>
          </w:p>
        </w:tc>
        <w:tc>
          <w:tcPr>
            <w:tcW w:w="11453" w:type="dxa"/>
          </w:tcPr>
          <w:p w:rsidR="00AC2407" w:rsidRPr="00B713EC" w:rsidRDefault="00AC2407" w:rsidP="005506BE">
            <w:pPr>
              <w:rPr>
                <w:lang w:val="ru-RU"/>
              </w:rPr>
            </w:pPr>
            <w:r w:rsidRPr="00B713EC">
              <w:rPr>
                <w:lang w:val="ru-RU"/>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596" w:type="dxa"/>
          </w:tcPr>
          <w:p w:rsidR="00AC2407" w:rsidRDefault="00AC2407" w:rsidP="005506BE">
            <w:r>
              <w:t>21.09.2018</w:t>
            </w:r>
          </w:p>
        </w:tc>
      </w:tr>
      <w:tr w:rsidR="00AC2407" w:rsidTr="005506BE">
        <w:tc>
          <w:tcPr>
            <w:tcW w:w="407" w:type="dxa"/>
          </w:tcPr>
          <w:p w:rsidR="00AC2407" w:rsidRDefault="00AC2407" w:rsidP="005506BE">
            <w:r>
              <w:t>4</w:t>
            </w:r>
            <w:r>
              <w:lastRenderedPageBreak/>
              <w:t>511.</w:t>
            </w:r>
          </w:p>
        </w:tc>
        <w:tc>
          <w:tcPr>
            <w:tcW w:w="11453" w:type="dxa"/>
          </w:tcPr>
          <w:p w:rsidR="00AC2407" w:rsidRDefault="00AC2407" w:rsidP="005506BE">
            <w:r w:rsidRPr="00B713EC">
              <w:rPr>
                <w:lang w:val="ru-RU"/>
              </w:rPr>
              <w:lastRenderedPageBreak/>
              <w:t xml:space="preserve">Видеоматериал «Дуа за Чечню с переводом», а также имеющий разные названия на разных сайтах («Арабы делают </w:t>
            </w:r>
            <w:r w:rsidRPr="00B713EC">
              <w:rPr>
                <w:lang w:val="ru-RU"/>
              </w:rPr>
              <w:lastRenderedPageBreak/>
              <w:t xml:space="preserve">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w:t>
            </w:r>
            <w:r>
              <w:t>1 м. 35 сек. (решение Заводского районного суда г. Грозного от 26.07.2018);</w:t>
            </w:r>
          </w:p>
        </w:tc>
        <w:tc>
          <w:tcPr>
            <w:tcW w:w="596" w:type="dxa"/>
          </w:tcPr>
          <w:p w:rsidR="00AC2407" w:rsidRDefault="00AC2407" w:rsidP="005506BE">
            <w:r>
              <w:lastRenderedPageBreak/>
              <w:t>05.</w:t>
            </w:r>
            <w:r>
              <w:lastRenderedPageBreak/>
              <w:t>10.2018</w:t>
            </w:r>
          </w:p>
        </w:tc>
      </w:tr>
      <w:tr w:rsidR="00AC2407" w:rsidTr="005506BE">
        <w:tc>
          <w:tcPr>
            <w:tcW w:w="407" w:type="dxa"/>
          </w:tcPr>
          <w:p w:rsidR="00AC2407" w:rsidRDefault="00AC2407" w:rsidP="005506BE">
            <w:r>
              <w:lastRenderedPageBreak/>
              <w:t>4512.</w:t>
            </w:r>
          </w:p>
        </w:tc>
        <w:tc>
          <w:tcPr>
            <w:tcW w:w="11453" w:type="dxa"/>
          </w:tcPr>
          <w:p w:rsidR="00AC2407" w:rsidRPr="00B713EC" w:rsidRDefault="00AC2407" w:rsidP="005506BE">
            <w:pPr>
              <w:rPr>
                <w:lang w:val="ru-RU"/>
              </w:rPr>
            </w:pPr>
            <w:r w:rsidRPr="00B713EC">
              <w:rPr>
                <w:lang w:val="ru-RU"/>
              </w:rPr>
              <w:t xml:space="preserve">Статья под названием «Курч сурактар. Алтайга буддизм канайып кирип </w:t>
            </w:r>
            <w:r>
              <w:t>j</w:t>
            </w:r>
            <w:r w:rsidRPr="00B713EC">
              <w:rPr>
                <w:lang w:val="ru-RU"/>
              </w:rPr>
              <w:t xml:space="preserve">атканы керегинде </w:t>
            </w:r>
            <w:r>
              <w:t>j</w:t>
            </w:r>
            <w:r w:rsidRPr="00B713EC">
              <w:rPr>
                <w:lang w:val="ru-RU"/>
              </w:rPr>
              <w:t>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596" w:type="dxa"/>
          </w:tcPr>
          <w:p w:rsidR="00AC2407" w:rsidRDefault="00AC2407" w:rsidP="005506BE">
            <w:r>
              <w:t>05.10.2018</w:t>
            </w:r>
          </w:p>
        </w:tc>
      </w:tr>
      <w:tr w:rsidR="00AC2407" w:rsidTr="005506BE">
        <w:tc>
          <w:tcPr>
            <w:tcW w:w="407" w:type="dxa"/>
          </w:tcPr>
          <w:p w:rsidR="00AC2407" w:rsidRDefault="00AC2407" w:rsidP="005506BE">
            <w:r>
              <w:t>4513.</w:t>
            </w:r>
          </w:p>
        </w:tc>
        <w:tc>
          <w:tcPr>
            <w:tcW w:w="11453" w:type="dxa"/>
          </w:tcPr>
          <w:p w:rsidR="00AC2407" w:rsidRDefault="00AC2407" w:rsidP="005506BE">
            <w:r w:rsidRPr="00B713EC">
              <w:rPr>
                <w:lang w:val="ru-RU"/>
              </w:rPr>
              <w:t xml:space="preserve">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w:t>
            </w:r>
            <w:r>
              <w:t>88» (решение Йошкар-Олинского городского суда Республики Марий Эл от 08.08.2018);</w:t>
            </w:r>
          </w:p>
        </w:tc>
        <w:tc>
          <w:tcPr>
            <w:tcW w:w="596" w:type="dxa"/>
          </w:tcPr>
          <w:p w:rsidR="00AC2407" w:rsidRDefault="00AC2407" w:rsidP="005506BE">
            <w:r>
              <w:t>11.10.2018</w:t>
            </w:r>
          </w:p>
        </w:tc>
      </w:tr>
      <w:tr w:rsidR="00AC2407" w:rsidTr="005506BE">
        <w:tc>
          <w:tcPr>
            <w:tcW w:w="407" w:type="dxa"/>
          </w:tcPr>
          <w:p w:rsidR="00AC2407" w:rsidRDefault="00AC2407" w:rsidP="005506BE">
            <w:r>
              <w:t>4514.</w:t>
            </w:r>
          </w:p>
        </w:tc>
        <w:tc>
          <w:tcPr>
            <w:tcW w:w="11453" w:type="dxa"/>
          </w:tcPr>
          <w:p w:rsidR="00AC2407" w:rsidRPr="00B713EC" w:rsidRDefault="00AC2407" w:rsidP="005506BE">
            <w:pPr>
              <w:rPr>
                <w:lang w:val="ru-RU"/>
              </w:rPr>
            </w:pPr>
            <w:r w:rsidRPr="00B713EC">
              <w:rPr>
                <w:lang w:val="ru-RU"/>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596" w:type="dxa"/>
          </w:tcPr>
          <w:p w:rsidR="00AC2407" w:rsidRDefault="00AC2407" w:rsidP="005506BE">
            <w:r>
              <w:t>11.10.2018</w:t>
            </w:r>
          </w:p>
        </w:tc>
      </w:tr>
      <w:tr w:rsidR="00AC2407" w:rsidTr="005506BE">
        <w:tc>
          <w:tcPr>
            <w:tcW w:w="407" w:type="dxa"/>
          </w:tcPr>
          <w:p w:rsidR="00AC2407" w:rsidRDefault="00AC2407" w:rsidP="005506BE">
            <w:r>
              <w:t>4515.</w:t>
            </w:r>
          </w:p>
        </w:tc>
        <w:tc>
          <w:tcPr>
            <w:tcW w:w="11453" w:type="dxa"/>
          </w:tcPr>
          <w:p w:rsidR="00AC2407" w:rsidRPr="00B713EC" w:rsidRDefault="00AC2407" w:rsidP="005506BE">
            <w:pPr>
              <w:rPr>
                <w:lang w:val="ru-RU"/>
              </w:rPr>
            </w:pPr>
            <w:r w:rsidRPr="00B713EC">
              <w:rPr>
                <w:lang w:val="ru-RU"/>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596" w:type="dxa"/>
          </w:tcPr>
          <w:p w:rsidR="00AC2407" w:rsidRDefault="00AC2407" w:rsidP="005506BE">
            <w:r>
              <w:t>18.10.2018</w:t>
            </w:r>
          </w:p>
        </w:tc>
      </w:tr>
      <w:tr w:rsidR="00AC2407" w:rsidTr="005506BE">
        <w:tc>
          <w:tcPr>
            <w:tcW w:w="407" w:type="dxa"/>
          </w:tcPr>
          <w:p w:rsidR="00AC2407" w:rsidRDefault="00AC2407" w:rsidP="005506BE">
            <w:r>
              <w:lastRenderedPageBreak/>
              <w:t>4516.</w:t>
            </w:r>
          </w:p>
        </w:tc>
        <w:tc>
          <w:tcPr>
            <w:tcW w:w="11453" w:type="dxa"/>
          </w:tcPr>
          <w:p w:rsidR="00AC2407" w:rsidRPr="00B713EC" w:rsidRDefault="00AC2407" w:rsidP="005506BE">
            <w:pPr>
              <w:rPr>
                <w:lang w:val="ru-RU"/>
              </w:rPr>
            </w:pPr>
            <w:r w:rsidRPr="00B713EC">
              <w:rPr>
                <w:lang w:val="ru-RU"/>
              </w:rPr>
              <w:t>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w:t>
            </w:r>
            <w:r>
              <w:t>http</w:t>
            </w:r>
            <w:r w:rsidRPr="00B713EC">
              <w:rPr>
                <w:lang w:val="ru-RU"/>
              </w:rPr>
              <w:t>:\\</w:t>
            </w:r>
            <w:r>
              <w:t>www</w:t>
            </w:r>
            <w:r w:rsidRPr="00B713EC">
              <w:rPr>
                <w:lang w:val="ru-RU"/>
              </w:rPr>
              <w:t>.</w:t>
            </w:r>
            <w:r>
              <w:t>ruskolan</w:t>
            </w:r>
            <w:r w:rsidRPr="00B713EC">
              <w:rPr>
                <w:lang w:val="ru-RU"/>
              </w:rPr>
              <w:t>.</w:t>
            </w:r>
            <w:r>
              <w:t>com</w:t>
            </w:r>
            <w:r w:rsidRPr="00B713EC">
              <w:rPr>
                <w:lang w:val="ru-RU"/>
              </w:rPr>
              <w:t>/</w:t>
            </w:r>
            <w:r>
              <w:t>rasa</w:t>
            </w:r>
            <w:r w:rsidRPr="00B713EC">
              <w:rPr>
                <w:lang w:val="ru-RU"/>
              </w:rPr>
              <w:t>/_</w:t>
            </w:r>
            <w:r>
              <w:t>gen</w:t>
            </w:r>
            <w:r w:rsidRPr="00B713EC">
              <w:rPr>
                <w:lang w:val="ru-RU"/>
              </w:rPr>
              <w:t>9.</w:t>
            </w:r>
            <w:r>
              <w:t>htm</w:t>
            </w:r>
            <w:r w:rsidRPr="00B713EC">
              <w:rPr>
                <w:lang w:val="ru-RU"/>
              </w:rPr>
              <w:t xml:space="preserve"> 2.</w:t>
            </w:r>
            <w:r>
              <w:t>http</w:t>
            </w:r>
            <w:r w:rsidRPr="00B713EC">
              <w:rPr>
                <w:lang w:val="ru-RU"/>
              </w:rPr>
              <w:t>:\\</w:t>
            </w:r>
            <w:r>
              <w:t>www</w:t>
            </w:r>
            <w:r w:rsidRPr="00B713EC">
              <w:rPr>
                <w:lang w:val="ru-RU"/>
              </w:rPr>
              <w:t>.</w:t>
            </w:r>
            <w:r>
              <w:t>velesova</w:t>
            </w:r>
            <w:r w:rsidRPr="00B713EC">
              <w:rPr>
                <w:lang w:val="ru-RU"/>
              </w:rPr>
              <w:t>-</w:t>
            </w:r>
            <w:r>
              <w:t>sloboda</w:t>
            </w:r>
            <w:r w:rsidRPr="00B713EC">
              <w:rPr>
                <w:lang w:val="ru-RU"/>
              </w:rPr>
              <w:t>.</w:t>
            </w:r>
            <w:r>
              <w:t>info</w:t>
            </w:r>
            <w:r w:rsidRPr="00B713EC">
              <w:rPr>
                <w:lang w:val="ru-RU"/>
              </w:rPr>
              <w:t>/</w:t>
            </w:r>
            <w:r>
              <w:t>antrop</w:t>
            </w:r>
            <w:r w:rsidRPr="00B713EC">
              <w:rPr>
                <w:lang w:val="ru-RU"/>
              </w:rPr>
              <w:t>/</w:t>
            </w:r>
            <w:r>
              <w:t>snegov</w:t>
            </w:r>
            <w:r w:rsidRPr="00B713EC">
              <w:rPr>
                <w:lang w:val="ru-RU"/>
              </w:rPr>
              <w:t>-</w:t>
            </w:r>
            <w:r>
              <w:t>russkie</w:t>
            </w:r>
            <w:r w:rsidRPr="00B713EC">
              <w:rPr>
                <w:lang w:val="ru-RU"/>
              </w:rPr>
              <w:t>-</w:t>
            </w:r>
            <w:r>
              <w:t>s</w:t>
            </w:r>
            <w:r w:rsidRPr="00B713EC">
              <w:rPr>
                <w:lang w:val="ru-RU"/>
              </w:rPr>
              <w:t>-</w:t>
            </w:r>
            <w:r>
              <w:t>tochki</w:t>
            </w:r>
            <w:r w:rsidRPr="00B713EC">
              <w:rPr>
                <w:lang w:val="ru-RU"/>
              </w:rPr>
              <w:t>-</w:t>
            </w:r>
            <w:r>
              <w:t>zreniya</w:t>
            </w:r>
            <w:r w:rsidRPr="00B713EC">
              <w:rPr>
                <w:lang w:val="ru-RU"/>
              </w:rPr>
              <w:t>-</w:t>
            </w:r>
            <w:r>
              <w:t>rassy</w:t>
            </w:r>
            <w:r w:rsidRPr="00B713EC">
              <w:rPr>
                <w:lang w:val="ru-RU"/>
              </w:rPr>
              <w:t>.</w:t>
            </w:r>
            <w:r>
              <w:t>html</w:t>
            </w:r>
            <w:r w:rsidRPr="00B713EC">
              <w:rPr>
                <w:lang w:val="ru-RU"/>
              </w:rPr>
              <w:t xml:space="preserve"> 3.</w:t>
            </w:r>
            <w:r>
              <w:t>http</w:t>
            </w:r>
            <w:r w:rsidRPr="00B713EC">
              <w:rPr>
                <w:lang w:val="ru-RU"/>
              </w:rPr>
              <w:t>:\\</w:t>
            </w:r>
            <w:r>
              <w:t>www</w:t>
            </w:r>
            <w:r w:rsidRPr="00B713EC">
              <w:rPr>
                <w:lang w:val="ru-RU"/>
              </w:rPr>
              <w:t>.</w:t>
            </w:r>
            <w:r>
              <w:t>forum</w:t>
            </w:r>
            <w:r w:rsidRPr="00B713EC">
              <w:rPr>
                <w:lang w:val="ru-RU"/>
              </w:rPr>
              <w:t>.</w:t>
            </w:r>
            <w:r>
              <w:t>dpni</w:t>
            </w:r>
            <w:r w:rsidRPr="00B713EC">
              <w:rPr>
                <w:lang w:val="ru-RU"/>
              </w:rPr>
              <w:t>.</w:t>
            </w:r>
            <w:r>
              <w:t>org</w:t>
            </w:r>
            <w:r w:rsidRPr="00B713EC">
              <w:rPr>
                <w:lang w:val="ru-RU"/>
              </w:rPr>
              <w:t>/</w:t>
            </w:r>
            <w:r>
              <w:t>showthread</w:t>
            </w:r>
            <w:r w:rsidRPr="00B713EC">
              <w:rPr>
                <w:lang w:val="ru-RU"/>
              </w:rPr>
              <w:t>.</w:t>
            </w:r>
            <w:r>
              <w:t>php</w:t>
            </w:r>
            <w:r w:rsidRPr="00B713EC">
              <w:rPr>
                <w:lang w:val="ru-RU"/>
              </w:rPr>
              <w:t>?</w:t>
            </w:r>
            <w:r>
              <w:t>t</w:t>
            </w:r>
            <w:r w:rsidRPr="00B713EC">
              <w:rPr>
                <w:lang w:val="ru-RU"/>
              </w:rPr>
              <w:t>=7304 4.</w:t>
            </w:r>
            <w:r>
              <w:t>http</w:t>
            </w:r>
            <w:r w:rsidRPr="00B713EC">
              <w:rPr>
                <w:lang w:val="ru-RU"/>
              </w:rPr>
              <w:t>:\\</w:t>
            </w:r>
            <w:r>
              <w:t>www</w:t>
            </w:r>
            <w:r w:rsidRPr="00B713EC">
              <w:rPr>
                <w:lang w:val="ru-RU"/>
              </w:rPr>
              <w:t>.</w:t>
            </w:r>
            <w:r>
              <w:t>pandia</w:t>
            </w:r>
            <w:r w:rsidRPr="00B713EC">
              <w:rPr>
                <w:lang w:val="ru-RU"/>
              </w:rPr>
              <w:t>.</w:t>
            </w:r>
            <w:r>
              <w:t>ru</w:t>
            </w:r>
            <w:r w:rsidRPr="00B713EC">
              <w:rPr>
                <w:lang w:val="ru-RU"/>
              </w:rPr>
              <w:t>/</w:t>
            </w:r>
            <w:r>
              <w:t>text</w:t>
            </w:r>
            <w:r w:rsidRPr="00B713EC">
              <w:rPr>
                <w:lang w:val="ru-RU"/>
              </w:rPr>
              <w:t>/78/248/24490/</w:t>
            </w:r>
            <w:r>
              <w:t>php</w:t>
            </w:r>
            <w:r w:rsidRPr="00B713EC">
              <w:rPr>
                <w:lang w:val="ru-RU"/>
              </w:rPr>
              <w:t xml:space="preserve"> 5.</w:t>
            </w:r>
            <w:r>
              <w:t>http</w:t>
            </w:r>
            <w:r w:rsidRPr="00B713EC">
              <w:rPr>
                <w:lang w:val="ru-RU"/>
              </w:rPr>
              <w:t>:\\</w:t>
            </w:r>
            <w:r>
              <w:t>www</w:t>
            </w:r>
            <w:r w:rsidRPr="00B713EC">
              <w:rPr>
                <w:lang w:val="ru-RU"/>
              </w:rPr>
              <w:t>.</w:t>
            </w:r>
            <w:r>
              <w:t>uchebana</w:t>
            </w:r>
            <w:r w:rsidRPr="00B713EC">
              <w:rPr>
                <w:lang w:val="ru-RU"/>
              </w:rPr>
              <w:t>5.</w:t>
            </w:r>
            <w:r>
              <w:t>ru</w:t>
            </w:r>
            <w:r w:rsidRPr="00B713EC">
              <w:rPr>
                <w:lang w:val="ru-RU"/>
              </w:rPr>
              <w:t>/</w:t>
            </w:r>
            <w:r>
              <w:t>cont</w:t>
            </w:r>
            <w:r w:rsidRPr="00B713EC">
              <w:rPr>
                <w:lang w:val="ru-RU"/>
              </w:rPr>
              <w:t>/1130870/</w:t>
            </w:r>
            <w:r>
              <w:t>html</w:t>
            </w:r>
            <w:r w:rsidRPr="00B713EC">
              <w:rPr>
                <w:lang w:val="ru-RU"/>
              </w:rPr>
              <w:t xml:space="preserve"> 6.</w:t>
            </w:r>
            <w:r>
              <w:t>http</w:t>
            </w:r>
            <w:r w:rsidRPr="00B713EC">
              <w:rPr>
                <w:lang w:val="ru-RU"/>
              </w:rPr>
              <w:t>:\\</w:t>
            </w:r>
            <w:r>
              <w:t>www</w:t>
            </w:r>
            <w:r w:rsidRPr="00B713EC">
              <w:rPr>
                <w:lang w:val="ru-RU"/>
              </w:rPr>
              <w:t>.</w:t>
            </w:r>
            <w:r>
              <w:t>pdf</w:t>
            </w:r>
            <w:r w:rsidRPr="00B713EC">
              <w:rPr>
                <w:lang w:val="ru-RU"/>
              </w:rPr>
              <w:t>.</w:t>
            </w:r>
            <w:r>
              <w:t>knigi</w:t>
            </w:r>
            <w:r w:rsidRPr="00B713EC">
              <w:rPr>
                <w:lang w:val="ru-RU"/>
              </w:rPr>
              <w:t>-</w:t>
            </w:r>
            <w:r>
              <w:t>x</w:t>
            </w:r>
            <w:r w:rsidRPr="00B713EC">
              <w:rPr>
                <w:lang w:val="ru-RU"/>
              </w:rPr>
              <w:t>.</w:t>
            </w:r>
            <w:r>
              <w:t>ru</w:t>
            </w:r>
            <w:r w:rsidRPr="00B713EC">
              <w:rPr>
                <w:lang w:val="ru-RU"/>
              </w:rPr>
              <w:t>/21</w:t>
            </w:r>
            <w:r>
              <w:t>biologiya</w:t>
            </w:r>
            <w:r w:rsidRPr="00B713EC">
              <w:rPr>
                <w:lang w:val="ru-RU"/>
              </w:rPr>
              <w:t>/407003-1-</w:t>
            </w:r>
            <w:r>
              <w:t>artem</w:t>
            </w:r>
            <w:r w:rsidRPr="00B713EC">
              <w:rPr>
                <w:lang w:val="ru-RU"/>
              </w:rPr>
              <w:t>-</w:t>
            </w:r>
            <w:r>
              <w:t>snegov</w:t>
            </w:r>
            <w:r w:rsidRPr="00B713EC">
              <w:rPr>
                <w:lang w:val="ru-RU"/>
              </w:rPr>
              <w:t>-</w:t>
            </w:r>
            <w:r>
              <w:t>biologicheskaya</w:t>
            </w:r>
            <w:r w:rsidRPr="00B713EC">
              <w:rPr>
                <w:lang w:val="ru-RU"/>
              </w:rPr>
              <w:t>-</w:t>
            </w:r>
            <w:r>
              <w:t>istoriya</w:t>
            </w:r>
            <w:r w:rsidRPr="00B713EC">
              <w:rPr>
                <w:lang w:val="ru-RU"/>
              </w:rPr>
              <w:t>-</w:t>
            </w:r>
            <w:r>
              <w:t>cheovecheskih</w:t>
            </w:r>
            <w:r w:rsidRPr="00B713EC">
              <w:rPr>
                <w:lang w:val="ru-RU"/>
              </w:rPr>
              <w:t>-</w:t>
            </w:r>
            <w:r>
              <w:t>ras</w:t>
            </w:r>
            <w:r w:rsidRPr="00B713EC">
              <w:rPr>
                <w:lang w:val="ru-RU"/>
              </w:rPr>
              <w:t>-</w:t>
            </w:r>
            <w:r>
              <w:t>est</w:t>
            </w:r>
            <w:r w:rsidRPr="00B713EC">
              <w:rPr>
                <w:lang w:val="ru-RU"/>
              </w:rPr>
              <w:t>-</w:t>
            </w:r>
            <w:r>
              <w:t>isinnaya</w:t>
            </w:r>
            <w:r w:rsidRPr="00B713EC">
              <w:rPr>
                <w:lang w:val="ru-RU"/>
              </w:rPr>
              <w:t>-</w:t>
            </w:r>
            <w:r>
              <w:t>osnovnaya</w:t>
            </w:r>
            <w:r w:rsidRPr="00B713EC">
              <w:rPr>
                <w:lang w:val="ru-RU"/>
              </w:rPr>
              <w:t>-</w:t>
            </w:r>
            <w:r>
              <w:t>istoriya</w:t>
            </w:r>
            <w:r w:rsidRPr="00B713EC">
              <w:rPr>
                <w:lang w:val="ru-RU"/>
              </w:rPr>
              <w:t>.</w:t>
            </w:r>
            <w:r>
              <w:t>php</w:t>
            </w:r>
            <w:r w:rsidRPr="00B713EC">
              <w:rPr>
                <w:lang w:val="ru-RU"/>
              </w:rPr>
              <w:t xml:space="preserve"> 7.</w:t>
            </w:r>
            <w:r>
              <w:t>http</w:t>
            </w:r>
            <w:r w:rsidRPr="00B713EC">
              <w:rPr>
                <w:lang w:val="ru-RU"/>
              </w:rPr>
              <w:t>:\\</w:t>
            </w:r>
            <w:r>
              <w:t>www</w:t>
            </w:r>
            <w:r w:rsidRPr="00B713EC">
              <w:rPr>
                <w:lang w:val="ru-RU"/>
              </w:rPr>
              <w:t>.</w:t>
            </w:r>
            <w:r>
              <w:t>yablor</w:t>
            </w:r>
            <w:r w:rsidRPr="00B713EC">
              <w:rPr>
                <w:lang w:val="ru-RU"/>
              </w:rPr>
              <w:t>.</w:t>
            </w:r>
            <w:r>
              <w:t>ru</w:t>
            </w:r>
            <w:r w:rsidRPr="00B713EC">
              <w:rPr>
                <w:lang w:val="ru-RU"/>
              </w:rPr>
              <w:t>/</w:t>
            </w:r>
            <w:r>
              <w:t>blogers</w:t>
            </w:r>
            <w:r w:rsidRPr="00B713EC">
              <w:rPr>
                <w:lang w:val="ru-RU"/>
              </w:rPr>
              <w:t>/</w:t>
            </w:r>
            <w:r>
              <w:t>russkie</w:t>
            </w:r>
            <w:r w:rsidRPr="00B713EC">
              <w:rPr>
                <w:lang w:val="ru-RU"/>
              </w:rPr>
              <w:t>-</w:t>
            </w:r>
            <w:r>
              <w:t>s</w:t>
            </w:r>
            <w:r w:rsidRPr="00B713EC">
              <w:rPr>
                <w:lang w:val="ru-RU"/>
              </w:rPr>
              <w:t>-</w:t>
            </w:r>
            <w:r>
              <w:t>tochki</w:t>
            </w:r>
            <w:r w:rsidRPr="00B713EC">
              <w:rPr>
                <w:lang w:val="ru-RU"/>
              </w:rPr>
              <w:t>-</w:t>
            </w:r>
            <w:r>
              <w:t>rassi</w:t>
            </w:r>
            <w:r w:rsidRPr="00B713EC">
              <w:rPr>
                <w:lang w:val="ru-RU"/>
              </w:rPr>
              <w:t>/244606 8.</w:t>
            </w:r>
            <w:r>
              <w:t>http</w:t>
            </w:r>
            <w:r w:rsidRPr="00B713EC">
              <w:rPr>
                <w:lang w:val="ru-RU"/>
              </w:rPr>
              <w:t>:\\</w:t>
            </w:r>
            <w:r>
              <w:t>www</w:t>
            </w:r>
            <w:r w:rsidRPr="00B713EC">
              <w:rPr>
                <w:lang w:val="ru-RU"/>
              </w:rPr>
              <w:t>.</w:t>
            </w:r>
            <w:r>
              <w:t>docplayer</w:t>
            </w:r>
            <w:r w:rsidRPr="00B713EC">
              <w:rPr>
                <w:lang w:val="ru-RU"/>
              </w:rPr>
              <w:t>.</w:t>
            </w:r>
            <w:r>
              <w:t>ru</w:t>
            </w:r>
            <w:r w:rsidRPr="00B713EC">
              <w:rPr>
                <w:lang w:val="ru-RU"/>
              </w:rPr>
              <w:t>/27523962-</w:t>
            </w:r>
            <w:r>
              <w:t>russkie</w:t>
            </w:r>
            <w:r w:rsidRPr="00B713EC">
              <w:rPr>
                <w:lang w:val="ru-RU"/>
              </w:rPr>
              <w:t>-</w:t>
            </w:r>
            <w:r>
              <w:t>s</w:t>
            </w:r>
            <w:r w:rsidRPr="00B713EC">
              <w:rPr>
                <w:lang w:val="ru-RU"/>
              </w:rPr>
              <w:t>-</w:t>
            </w:r>
            <w:r>
              <w:t>zreniya</w:t>
            </w:r>
            <w:r w:rsidRPr="00B713EC">
              <w:rPr>
                <w:lang w:val="ru-RU"/>
              </w:rPr>
              <w:t>-</w:t>
            </w:r>
            <w:r>
              <w:t>rassy</w:t>
            </w:r>
            <w:r w:rsidRPr="00B713EC">
              <w:rPr>
                <w:lang w:val="ru-RU"/>
              </w:rPr>
              <w:t>.</w:t>
            </w:r>
            <w:r>
              <w:t>html</w:t>
            </w:r>
            <w:r w:rsidRPr="00B713EC">
              <w:rPr>
                <w:lang w:val="ru-RU"/>
              </w:rPr>
              <w:t xml:space="preserve"> (решение Салехардского городского суда Ямало-Ненецкого автономного округа от 24.07.2018);</w:t>
            </w:r>
          </w:p>
        </w:tc>
        <w:tc>
          <w:tcPr>
            <w:tcW w:w="596" w:type="dxa"/>
          </w:tcPr>
          <w:p w:rsidR="00AC2407" w:rsidRDefault="00AC2407" w:rsidP="005506BE">
            <w:r>
              <w:t>18.10.2018</w:t>
            </w:r>
          </w:p>
        </w:tc>
      </w:tr>
      <w:tr w:rsidR="00AC2407" w:rsidTr="005506BE">
        <w:tc>
          <w:tcPr>
            <w:tcW w:w="407" w:type="dxa"/>
          </w:tcPr>
          <w:p w:rsidR="00AC2407" w:rsidRDefault="00AC2407" w:rsidP="005506BE">
            <w:r>
              <w:t>4517.</w:t>
            </w:r>
          </w:p>
        </w:tc>
        <w:tc>
          <w:tcPr>
            <w:tcW w:w="11453" w:type="dxa"/>
          </w:tcPr>
          <w:p w:rsidR="00AC2407" w:rsidRDefault="00AC2407" w:rsidP="005506BE">
            <w:r w:rsidRPr="00B713EC">
              <w:rPr>
                <w:lang w:val="ru-RU"/>
              </w:rPr>
              <w:t>Видеоматериал «С моей стены под музыку Коловрат – Скинхед.</w:t>
            </w:r>
            <w:r>
              <w:t>Pikrolla</w:t>
            </w:r>
            <w:r w:rsidRPr="00B713EC">
              <w:rPr>
                <w:lang w:val="ru-RU"/>
              </w:rPr>
              <w:t xml:space="preserve">»,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w:t>
            </w:r>
            <w:r>
              <w:t>Скинхед!» (решение Ленинского районного суда г. Курска от 23.07.2018);</w:t>
            </w:r>
          </w:p>
        </w:tc>
        <w:tc>
          <w:tcPr>
            <w:tcW w:w="596" w:type="dxa"/>
          </w:tcPr>
          <w:p w:rsidR="00AC2407" w:rsidRDefault="00AC2407" w:rsidP="005506BE">
            <w:r>
              <w:t>18.10.2018</w:t>
            </w:r>
          </w:p>
        </w:tc>
      </w:tr>
      <w:tr w:rsidR="00AC2407" w:rsidTr="005506BE">
        <w:tc>
          <w:tcPr>
            <w:tcW w:w="407" w:type="dxa"/>
          </w:tcPr>
          <w:p w:rsidR="00AC2407" w:rsidRDefault="00AC2407" w:rsidP="005506BE">
            <w:r>
              <w:t>4518.</w:t>
            </w:r>
          </w:p>
        </w:tc>
        <w:tc>
          <w:tcPr>
            <w:tcW w:w="11453" w:type="dxa"/>
          </w:tcPr>
          <w:p w:rsidR="00AC2407" w:rsidRPr="00B713EC" w:rsidRDefault="00AC2407" w:rsidP="005506BE">
            <w:pPr>
              <w:rPr>
                <w:lang w:val="ru-RU"/>
              </w:rPr>
            </w:pPr>
            <w:r w:rsidRPr="00B713EC">
              <w:rPr>
                <w:lang w:val="ru-RU"/>
              </w:rPr>
              <w:t>Аудиозапись «</w:t>
            </w:r>
            <w:r>
              <w:t>Nord</w:t>
            </w:r>
            <w:r w:rsidRPr="00B713EC">
              <w:rPr>
                <w:lang w:val="ru-RU"/>
              </w:rPr>
              <w:t xml:space="preserve"> </w:t>
            </w:r>
            <w:r>
              <w:t>Wolf</w:t>
            </w:r>
            <w:r w:rsidRPr="00B713EC">
              <w:rPr>
                <w:lang w:val="ru-RU"/>
              </w:rPr>
              <w:t xml:space="preserve">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p>
        </w:tc>
        <w:tc>
          <w:tcPr>
            <w:tcW w:w="596" w:type="dxa"/>
          </w:tcPr>
          <w:p w:rsidR="00AC2407" w:rsidRDefault="00AC2407" w:rsidP="005506BE">
            <w:r>
              <w:t>18.10.2018</w:t>
            </w:r>
          </w:p>
        </w:tc>
      </w:tr>
      <w:tr w:rsidR="00AC2407" w:rsidTr="005506BE">
        <w:tc>
          <w:tcPr>
            <w:tcW w:w="407" w:type="dxa"/>
          </w:tcPr>
          <w:p w:rsidR="00AC2407" w:rsidRDefault="00AC2407" w:rsidP="005506BE">
            <w:r>
              <w:lastRenderedPageBreak/>
              <w:t>4519.</w:t>
            </w:r>
          </w:p>
        </w:tc>
        <w:tc>
          <w:tcPr>
            <w:tcW w:w="11453" w:type="dxa"/>
          </w:tcPr>
          <w:p w:rsidR="00AC2407" w:rsidRPr="00B713EC" w:rsidRDefault="00AC2407" w:rsidP="005506BE">
            <w:pPr>
              <w:rPr>
                <w:lang w:val="ru-RU"/>
              </w:rPr>
            </w:pPr>
            <w:r w:rsidRPr="00B713EC">
              <w:rPr>
                <w:lang w:val="ru-RU"/>
              </w:rPr>
              <w:t>Видеоматериал «</w:t>
            </w:r>
            <w:r>
              <w:t>Format</w:t>
            </w:r>
            <w:r w:rsidRPr="00B713EC">
              <w:rPr>
                <w:lang w:val="ru-RU"/>
              </w:rPr>
              <w:t xml:space="preserve">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596" w:type="dxa"/>
          </w:tcPr>
          <w:p w:rsidR="00AC2407" w:rsidRDefault="00AC2407" w:rsidP="005506BE">
            <w:r>
              <w:t>30.10.2018</w:t>
            </w:r>
          </w:p>
        </w:tc>
      </w:tr>
      <w:tr w:rsidR="00AC2407" w:rsidTr="005506BE">
        <w:tc>
          <w:tcPr>
            <w:tcW w:w="407" w:type="dxa"/>
          </w:tcPr>
          <w:p w:rsidR="00AC2407" w:rsidRDefault="00AC2407" w:rsidP="005506BE">
            <w:r>
              <w:t>4520.</w:t>
            </w:r>
          </w:p>
        </w:tc>
        <w:tc>
          <w:tcPr>
            <w:tcW w:w="11453" w:type="dxa"/>
          </w:tcPr>
          <w:p w:rsidR="00AC2407" w:rsidRPr="00B713EC" w:rsidRDefault="00AC2407" w:rsidP="005506BE">
            <w:pPr>
              <w:rPr>
                <w:lang w:val="ru-RU"/>
              </w:rPr>
            </w:pPr>
            <w:r w:rsidRPr="00B713EC">
              <w:rPr>
                <w:lang w:val="ru-RU"/>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596" w:type="dxa"/>
          </w:tcPr>
          <w:p w:rsidR="00AC2407" w:rsidRDefault="00AC2407" w:rsidP="005506BE">
            <w:r>
              <w:t>30.10.2018</w:t>
            </w:r>
          </w:p>
        </w:tc>
      </w:tr>
      <w:tr w:rsidR="00AC2407" w:rsidTr="005506BE">
        <w:tc>
          <w:tcPr>
            <w:tcW w:w="407" w:type="dxa"/>
          </w:tcPr>
          <w:p w:rsidR="00AC2407" w:rsidRDefault="00AC2407" w:rsidP="005506BE">
            <w:r>
              <w:t>4521.</w:t>
            </w:r>
          </w:p>
        </w:tc>
        <w:tc>
          <w:tcPr>
            <w:tcW w:w="11453" w:type="dxa"/>
          </w:tcPr>
          <w:p w:rsidR="00AC2407" w:rsidRPr="00B713EC" w:rsidRDefault="00AC2407" w:rsidP="005506BE">
            <w:pPr>
              <w:rPr>
                <w:lang w:val="ru-RU"/>
              </w:rPr>
            </w:pPr>
            <w:r w:rsidRPr="00B713EC">
              <w:rPr>
                <w:lang w:val="ru-RU"/>
              </w:rPr>
              <w:t>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596" w:type="dxa"/>
          </w:tcPr>
          <w:p w:rsidR="00AC2407" w:rsidRDefault="00AC2407" w:rsidP="005506BE">
            <w:r>
              <w:t>30.10.2018</w:t>
            </w:r>
          </w:p>
        </w:tc>
      </w:tr>
      <w:tr w:rsidR="00AC2407" w:rsidTr="005506BE">
        <w:tc>
          <w:tcPr>
            <w:tcW w:w="407" w:type="dxa"/>
          </w:tcPr>
          <w:p w:rsidR="00AC2407" w:rsidRDefault="00AC2407" w:rsidP="005506BE">
            <w:r>
              <w:t>4522.</w:t>
            </w:r>
          </w:p>
        </w:tc>
        <w:tc>
          <w:tcPr>
            <w:tcW w:w="11453" w:type="dxa"/>
          </w:tcPr>
          <w:p w:rsidR="00AC2407" w:rsidRPr="00B713EC" w:rsidRDefault="00AC2407" w:rsidP="005506BE">
            <w:pPr>
              <w:rPr>
                <w:lang w:val="ru-RU"/>
              </w:rPr>
            </w:pPr>
            <w:r w:rsidRPr="00B713EC">
              <w:rPr>
                <w:lang w:val="ru-RU"/>
              </w:rPr>
              <w:t>Видеоматериал «РоиССЯ 88</w:t>
            </w:r>
            <w:r>
              <w:t>OST</w:t>
            </w:r>
            <w:r w:rsidRPr="00B713EC">
              <w:rPr>
                <w:lang w:val="ru-RU"/>
              </w:rPr>
              <w:t xml:space="preserve"> [</w:t>
            </w:r>
            <w:r>
              <w:t>HD</w:t>
            </w:r>
            <w:r w:rsidRPr="00B713EC">
              <w:rPr>
                <w:lang w:val="ru-RU"/>
              </w:rPr>
              <w:t xml:space="preserve">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596" w:type="dxa"/>
          </w:tcPr>
          <w:p w:rsidR="00AC2407" w:rsidRDefault="00AC2407" w:rsidP="005506BE">
            <w:r>
              <w:t>30.10.2018</w:t>
            </w:r>
          </w:p>
        </w:tc>
      </w:tr>
      <w:tr w:rsidR="00AC2407" w:rsidTr="005506BE">
        <w:tc>
          <w:tcPr>
            <w:tcW w:w="407" w:type="dxa"/>
          </w:tcPr>
          <w:p w:rsidR="00AC2407" w:rsidRDefault="00AC2407" w:rsidP="005506BE">
            <w:r>
              <w:t>4523.</w:t>
            </w:r>
          </w:p>
        </w:tc>
        <w:tc>
          <w:tcPr>
            <w:tcW w:w="11453" w:type="dxa"/>
          </w:tcPr>
          <w:p w:rsidR="00AC2407" w:rsidRPr="00B713EC" w:rsidRDefault="00AC2407" w:rsidP="005506BE">
            <w:pPr>
              <w:rPr>
                <w:lang w:val="ru-RU"/>
              </w:rPr>
            </w:pPr>
            <w:r w:rsidRPr="00B713EC">
              <w:rPr>
                <w:lang w:val="ru-RU"/>
              </w:rPr>
              <w:t>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596" w:type="dxa"/>
          </w:tcPr>
          <w:p w:rsidR="00AC2407" w:rsidRDefault="00AC2407" w:rsidP="005506BE">
            <w:r>
              <w:t>30.10.2018</w:t>
            </w:r>
          </w:p>
        </w:tc>
      </w:tr>
      <w:tr w:rsidR="00AC2407" w:rsidTr="005506BE">
        <w:tc>
          <w:tcPr>
            <w:tcW w:w="407" w:type="dxa"/>
          </w:tcPr>
          <w:p w:rsidR="00AC2407" w:rsidRDefault="00AC2407" w:rsidP="005506BE">
            <w:r>
              <w:t>45</w:t>
            </w:r>
            <w:r>
              <w:lastRenderedPageBreak/>
              <w:t>24.</w:t>
            </w:r>
          </w:p>
        </w:tc>
        <w:tc>
          <w:tcPr>
            <w:tcW w:w="11453" w:type="dxa"/>
          </w:tcPr>
          <w:p w:rsidR="00AC2407" w:rsidRPr="00B713EC" w:rsidRDefault="00AC2407" w:rsidP="005506BE">
            <w:pPr>
              <w:rPr>
                <w:lang w:val="ru-RU"/>
              </w:rPr>
            </w:pPr>
            <w:r w:rsidRPr="00B713EC">
              <w:rPr>
                <w:lang w:val="ru-RU"/>
              </w:rPr>
              <w:lastRenderedPageBreak/>
              <w:t>Видеоматериал «</w:t>
            </w:r>
            <w:r>
              <w:t>NSWP</w:t>
            </w:r>
            <w:r w:rsidRPr="00B713EC">
              <w:rPr>
                <w:lang w:val="ru-RU"/>
              </w:rPr>
              <w:t xml:space="preserve"> &amp; </w:t>
            </w:r>
            <w:r>
              <w:t>F</w:t>
            </w:r>
            <w:r w:rsidRPr="00B713EC">
              <w:rPr>
                <w:lang w:val="ru-RU"/>
              </w:rPr>
              <w:t xml:space="preserve">18» содержащий призывы к осуществлению экстремистской деятельности (решение </w:t>
            </w:r>
            <w:r w:rsidRPr="00B713EC">
              <w:rPr>
                <w:lang w:val="ru-RU"/>
              </w:rPr>
              <w:lastRenderedPageBreak/>
              <w:t>Советского районного суда Ханты-Мансийского автономного округа – Югры от 25.11.2014);</w:t>
            </w:r>
          </w:p>
        </w:tc>
        <w:tc>
          <w:tcPr>
            <w:tcW w:w="596" w:type="dxa"/>
          </w:tcPr>
          <w:p w:rsidR="00AC2407" w:rsidRDefault="00AC2407" w:rsidP="005506BE">
            <w:r>
              <w:lastRenderedPageBreak/>
              <w:t>30.10.</w:t>
            </w:r>
            <w:r>
              <w:lastRenderedPageBreak/>
              <w:t>2018</w:t>
            </w:r>
          </w:p>
        </w:tc>
      </w:tr>
      <w:tr w:rsidR="00AC2407" w:rsidTr="005506BE">
        <w:tc>
          <w:tcPr>
            <w:tcW w:w="407" w:type="dxa"/>
          </w:tcPr>
          <w:p w:rsidR="00AC2407" w:rsidRDefault="00AC2407" w:rsidP="005506BE">
            <w:r>
              <w:lastRenderedPageBreak/>
              <w:t>4525.</w:t>
            </w:r>
          </w:p>
        </w:tc>
        <w:tc>
          <w:tcPr>
            <w:tcW w:w="11453" w:type="dxa"/>
          </w:tcPr>
          <w:p w:rsidR="00AC2407" w:rsidRPr="00B713EC" w:rsidRDefault="00AC2407" w:rsidP="005506BE">
            <w:pPr>
              <w:rPr>
                <w:lang w:val="ru-RU"/>
              </w:rPr>
            </w:pPr>
            <w:r w:rsidRPr="00B713EC">
              <w:rPr>
                <w:lang w:val="ru-RU"/>
              </w:rPr>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596" w:type="dxa"/>
          </w:tcPr>
          <w:p w:rsidR="00AC2407" w:rsidRDefault="00AC2407" w:rsidP="005506BE">
            <w:r>
              <w:t>30.10.2018</w:t>
            </w:r>
          </w:p>
        </w:tc>
      </w:tr>
      <w:tr w:rsidR="00AC2407" w:rsidTr="005506BE">
        <w:tc>
          <w:tcPr>
            <w:tcW w:w="407" w:type="dxa"/>
          </w:tcPr>
          <w:p w:rsidR="00AC2407" w:rsidRDefault="00AC2407" w:rsidP="005506BE">
            <w:r>
              <w:t>4526.</w:t>
            </w:r>
          </w:p>
        </w:tc>
        <w:tc>
          <w:tcPr>
            <w:tcW w:w="11453" w:type="dxa"/>
          </w:tcPr>
          <w:p w:rsidR="00AC2407" w:rsidRPr="00B713EC" w:rsidRDefault="00AC2407" w:rsidP="005506BE">
            <w:pPr>
              <w:rPr>
                <w:lang w:val="ru-RU"/>
              </w:rPr>
            </w:pPr>
            <w:r w:rsidRPr="00B713EC">
              <w:rPr>
                <w:lang w:val="ru-RU"/>
              </w:rPr>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596" w:type="dxa"/>
          </w:tcPr>
          <w:p w:rsidR="00AC2407" w:rsidRDefault="00AC2407" w:rsidP="005506BE">
            <w:r>
              <w:t>30.10.2018</w:t>
            </w:r>
          </w:p>
        </w:tc>
      </w:tr>
      <w:tr w:rsidR="00AC2407" w:rsidTr="005506BE">
        <w:tc>
          <w:tcPr>
            <w:tcW w:w="407" w:type="dxa"/>
          </w:tcPr>
          <w:p w:rsidR="00AC2407" w:rsidRDefault="00AC2407" w:rsidP="005506BE">
            <w:r>
              <w:t>4527.</w:t>
            </w:r>
          </w:p>
        </w:tc>
        <w:tc>
          <w:tcPr>
            <w:tcW w:w="11453" w:type="dxa"/>
          </w:tcPr>
          <w:p w:rsidR="00AC2407" w:rsidRPr="00B713EC" w:rsidRDefault="00AC2407" w:rsidP="005506BE">
            <w:pPr>
              <w:rPr>
                <w:lang w:val="ru-RU"/>
              </w:rPr>
            </w:pPr>
            <w:r w:rsidRPr="00B713EC">
              <w:rPr>
                <w:lang w:val="ru-RU"/>
              </w:rPr>
              <w:t>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596" w:type="dxa"/>
          </w:tcPr>
          <w:p w:rsidR="00AC2407" w:rsidRDefault="00AC2407" w:rsidP="005506BE">
            <w:r>
              <w:t>30.10.2018</w:t>
            </w:r>
          </w:p>
        </w:tc>
      </w:tr>
      <w:tr w:rsidR="00AC2407" w:rsidTr="005506BE">
        <w:tc>
          <w:tcPr>
            <w:tcW w:w="407" w:type="dxa"/>
          </w:tcPr>
          <w:p w:rsidR="00AC2407" w:rsidRDefault="00AC2407" w:rsidP="005506BE">
            <w:r>
              <w:t>4528.</w:t>
            </w:r>
          </w:p>
        </w:tc>
        <w:tc>
          <w:tcPr>
            <w:tcW w:w="11453" w:type="dxa"/>
          </w:tcPr>
          <w:p w:rsidR="00AC2407" w:rsidRPr="00B713EC" w:rsidRDefault="00AC2407" w:rsidP="005506BE">
            <w:pPr>
              <w:rPr>
                <w:lang w:val="ru-RU"/>
              </w:rPr>
            </w:pPr>
            <w:r w:rsidRPr="00B713EC">
              <w:rPr>
                <w:lang w:val="ru-RU"/>
              </w:rPr>
              <w:t xml:space="preserve">Видеофайл «Застрахуй братуху», размещенный в сети Интернет на странице в социальной сети «Вконтакте»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30535773 (решение Мегионского городского суда Ханты-Мансийского автономного округа – Югры от 13.03.2015);</w:t>
            </w:r>
          </w:p>
        </w:tc>
        <w:tc>
          <w:tcPr>
            <w:tcW w:w="596" w:type="dxa"/>
          </w:tcPr>
          <w:p w:rsidR="00AC2407" w:rsidRDefault="00AC2407" w:rsidP="005506BE">
            <w:r>
              <w:t>30.10.2018</w:t>
            </w:r>
          </w:p>
        </w:tc>
      </w:tr>
      <w:tr w:rsidR="00AC2407" w:rsidTr="005506BE">
        <w:tc>
          <w:tcPr>
            <w:tcW w:w="407" w:type="dxa"/>
          </w:tcPr>
          <w:p w:rsidR="00AC2407" w:rsidRDefault="00AC2407" w:rsidP="005506BE">
            <w:r>
              <w:t>4529.</w:t>
            </w:r>
          </w:p>
        </w:tc>
        <w:tc>
          <w:tcPr>
            <w:tcW w:w="11453" w:type="dxa"/>
          </w:tcPr>
          <w:p w:rsidR="00AC2407" w:rsidRPr="00B713EC" w:rsidRDefault="00AC2407" w:rsidP="005506BE">
            <w:pPr>
              <w:rPr>
                <w:lang w:val="ru-RU"/>
              </w:rPr>
            </w:pPr>
            <w:r w:rsidRPr="00B713EC">
              <w:rPr>
                <w:lang w:val="ru-RU"/>
              </w:rPr>
              <w:t xml:space="preserve">Видеофайл «Уроки скинхеда», размещенный в сети Интернет на странице в социальной сети «Вконтакте» по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30535773 (решение Мегионского городского суда Ханты-Мансийского автономного округа – Югры от 13.03.2015);</w:t>
            </w:r>
          </w:p>
        </w:tc>
        <w:tc>
          <w:tcPr>
            <w:tcW w:w="596" w:type="dxa"/>
          </w:tcPr>
          <w:p w:rsidR="00AC2407" w:rsidRDefault="00AC2407" w:rsidP="005506BE">
            <w:r>
              <w:t>30.10.2018</w:t>
            </w:r>
          </w:p>
        </w:tc>
      </w:tr>
      <w:tr w:rsidR="00AC2407" w:rsidTr="005506BE">
        <w:tc>
          <w:tcPr>
            <w:tcW w:w="407" w:type="dxa"/>
          </w:tcPr>
          <w:p w:rsidR="00AC2407" w:rsidRDefault="00AC2407" w:rsidP="005506BE">
            <w:r>
              <w:lastRenderedPageBreak/>
              <w:t>4530.</w:t>
            </w:r>
          </w:p>
        </w:tc>
        <w:tc>
          <w:tcPr>
            <w:tcW w:w="11453" w:type="dxa"/>
          </w:tcPr>
          <w:p w:rsidR="00AC2407" w:rsidRPr="00B713EC" w:rsidRDefault="00AC2407" w:rsidP="005506BE">
            <w:pPr>
              <w:rPr>
                <w:lang w:val="ru-RU"/>
              </w:rPr>
            </w:pPr>
            <w:r w:rsidRPr="00B713EC">
              <w:rPr>
                <w:lang w:val="ru-RU"/>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w:t>
            </w:r>
            <w:r>
              <w:t>https</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v</w:t>
            </w:r>
            <w:r w:rsidRPr="00B713EC">
              <w:rPr>
                <w:lang w:val="ru-RU"/>
              </w:rPr>
              <w:t>=8</w:t>
            </w:r>
            <w:r>
              <w:t>cw</w:t>
            </w:r>
            <w:r w:rsidRPr="00B713EC">
              <w:rPr>
                <w:lang w:val="ru-RU"/>
              </w:rPr>
              <w:t>26</w:t>
            </w:r>
            <w:r>
              <w:t>SV</w:t>
            </w:r>
            <w:r w:rsidRPr="00B713EC">
              <w:rPr>
                <w:lang w:val="ru-RU"/>
              </w:rPr>
              <w:t>115</w:t>
            </w:r>
            <w:r>
              <w:t>Y</w:t>
            </w:r>
            <w:r w:rsidRPr="00B713EC">
              <w:rPr>
                <w:lang w:val="ru-RU"/>
              </w:rPr>
              <w:t xml:space="preserve">; </w:t>
            </w:r>
            <w:r>
              <w:t>http</w:t>
            </w:r>
            <w:r w:rsidRPr="00B713EC">
              <w:rPr>
                <w:lang w:val="ru-RU"/>
              </w:rPr>
              <w:t>://</w:t>
            </w:r>
            <w:r>
              <w:t>hlamer</w:t>
            </w:r>
            <w:r w:rsidRPr="00B713EC">
              <w:rPr>
                <w:lang w:val="ru-RU"/>
              </w:rPr>
              <w:t>.</w:t>
            </w:r>
            <w:r>
              <w:t>ru</w:t>
            </w:r>
            <w:r w:rsidRPr="00B713EC">
              <w:rPr>
                <w:lang w:val="ru-RU"/>
              </w:rPr>
              <w:t>/</w:t>
            </w:r>
            <w:r>
              <w:t>video</w:t>
            </w:r>
            <w:r w:rsidRPr="00B713EC">
              <w:rPr>
                <w:lang w:val="ru-RU"/>
              </w:rPr>
              <w:t>/189422-</w:t>
            </w:r>
            <w:r>
              <w:t>My</w:t>
            </w:r>
            <w:r w:rsidRPr="00B713EC">
              <w:rPr>
                <w:lang w:val="ru-RU"/>
              </w:rPr>
              <w:t>_</w:t>
            </w:r>
            <w:r>
              <w:t>pobedim</w:t>
            </w:r>
            <w:r w:rsidRPr="00B713EC">
              <w:rPr>
                <w:lang w:val="ru-RU"/>
              </w:rPr>
              <w:t>_</w:t>
            </w:r>
            <w:r>
              <w:t>Rossiya</w:t>
            </w:r>
            <w:r w:rsidRPr="00B713EC">
              <w:rPr>
                <w:lang w:val="ru-RU"/>
              </w:rPr>
              <w:t>_</w:t>
            </w:r>
            <w:r>
              <w:t>dlya</w:t>
            </w:r>
            <w:r w:rsidRPr="00B713EC">
              <w:rPr>
                <w:lang w:val="ru-RU"/>
              </w:rPr>
              <w:t>_</w:t>
            </w:r>
            <w:r>
              <w:t>russkih</w:t>
            </w:r>
            <w:r w:rsidRPr="00B713EC">
              <w:rPr>
                <w:lang w:val="ru-RU"/>
              </w:rPr>
              <w:t xml:space="preserve">; </w:t>
            </w:r>
            <w:r>
              <w:t>https</w:t>
            </w:r>
            <w:r w:rsidRPr="00B713EC">
              <w:rPr>
                <w:lang w:val="ru-RU"/>
              </w:rPr>
              <w:t>://</w:t>
            </w:r>
            <w:r>
              <w:t>vk</w:t>
            </w:r>
            <w:r w:rsidRPr="00B713EC">
              <w:rPr>
                <w:lang w:val="ru-RU"/>
              </w:rPr>
              <w:t>.</w:t>
            </w:r>
            <w:r>
              <w:t>com</w:t>
            </w:r>
            <w:r w:rsidRPr="00B713EC">
              <w:rPr>
                <w:lang w:val="ru-RU"/>
              </w:rPr>
              <w:t>/</w:t>
            </w:r>
            <w:r>
              <w:t>video</w:t>
            </w:r>
            <w:r w:rsidRPr="00B713EC">
              <w:rPr>
                <w:lang w:val="ru-RU"/>
              </w:rPr>
              <w:t xml:space="preserve">688165_171858213; </w:t>
            </w:r>
            <w:r>
              <w:t>http</w:t>
            </w:r>
            <w:r w:rsidRPr="00B713EC">
              <w:rPr>
                <w:lang w:val="ru-RU"/>
              </w:rPr>
              <w:t>://</w:t>
            </w:r>
            <w:r>
              <w:t>portall</w:t>
            </w:r>
            <w:r w:rsidRPr="00B713EC">
              <w:rPr>
                <w:lang w:val="ru-RU"/>
              </w:rPr>
              <w:t>.</w:t>
            </w:r>
            <w:r>
              <w:t>zp</w:t>
            </w:r>
            <w:r w:rsidRPr="00B713EC">
              <w:rPr>
                <w:lang w:val="ru-RU"/>
              </w:rPr>
              <w:t>.</w:t>
            </w:r>
            <w:r>
              <w:t>ua</w:t>
            </w:r>
            <w:r w:rsidRPr="00B713EC">
              <w:rPr>
                <w:lang w:val="ru-RU"/>
              </w:rPr>
              <w:t>/</w:t>
            </w:r>
            <w:r>
              <w:t>video</w:t>
            </w:r>
            <w:r w:rsidRPr="00B713EC">
              <w:rPr>
                <w:lang w:val="ru-RU"/>
              </w:rPr>
              <w:t>/</w:t>
            </w:r>
            <w:r>
              <w:t>my</w:t>
            </w:r>
            <w:r w:rsidRPr="00B713EC">
              <w:rPr>
                <w:lang w:val="ru-RU"/>
              </w:rPr>
              <w:t>-</w:t>
            </w:r>
            <w:r>
              <w:t>pobedim</w:t>
            </w:r>
            <w:r w:rsidRPr="00B713EC">
              <w:rPr>
                <w:lang w:val="ru-RU"/>
              </w:rPr>
              <w:t>-</w:t>
            </w:r>
            <w:r>
              <w:t>rossija</w:t>
            </w:r>
            <w:r w:rsidRPr="00B713EC">
              <w:rPr>
                <w:lang w:val="ru-RU"/>
              </w:rPr>
              <w:t>-</w:t>
            </w:r>
            <w:r>
              <w:t>dlja</w:t>
            </w:r>
            <w:r w:rsidRPr="00B713EC">
              <w:rPr>
                <w:lang w:val="ru-RU"/>
              </w:rPr>
              <w:t>-</w:t>
            </w:r>
            <w:r>
              <w:t>russkikh</w:t>
            </w:r>
            <w:r w:rsidRPr="00B713EC">
              <w:rPr>
                <w:lang w:val="ru-RU"/>
              </w:rPr>
              <w:t>/</w:t>
            </w:r>
            <w:r>
              <w:t>id</w:t>
            </w:r>
            <w:r w:rsidRPr="00B713EC">
              <w:rPr>
                <w:lang w:val="ru-RU"/>
              </w:rPr>
              <w:t>-</w:t>
            </w:r>
            <w:r>
              <w:t>pj</w:t>
            </w:r>
            <w:r w:rsidRPr="00B713EC">
              <w:rPr>
                <w:lang w:val="ru-RU"/>
              </w:rPr>
              <w:t>26</w:t>
            </w:r>
            <w:r>
              <w:t>FI</w:t>
            </w:r>
            <w:r w:rsidRPr="00B713EC">
              <w:rPr>
                <w:lang w:val="ru-RU"/>
              </w:rPr>
              <w:t>1</w:t>
            </w:r>
            <w:r>
              <w:t>y</w:t>
            </w:r>
            <w:r w:rsidRPr="00B713EC">
              <w:rPr>
                <w:lang w:val="ru-RU"/>
              </w:rPr>
              <w:t>5</w:t>
            </w:r>
            <w:r>
              <w:t>L</w:t>
            </w:r>
            <w:r w:rsidRPr="00B713EC">
              <w:rPr>
                <w:lang w:val="ru-RU"/>
              </w:rPr>
              <w:t>.</w:t>
            </w:r>
            <w:r>
              <w:t>html</w:t>
            </w:r>
            <w:r w:rsidRPr="00B713EC">
              <w:rPr>
                <w:lang w:val="ru-RU"/>
              </w:rPr>
              <w:t xml:space="preserve"> (решение Ленинского районного суда г. Костромы от 05.12.2017);</w:t>
            </w:r>
          </w:p>
        </w:tc>
        <w:tc>
          <w:tcPr>
            <w:tcW w:w="596" w:type="dxa"/>
          </w:tcPr>
          <w:p w:rsidR="00AC2407" w:rsidRDefault="00AC2407" w:rsidP="005506BE">
            <w:r>
              <w:t>31.10.2018</w:t>
            </w:r>
          </w:p>
        </w:tc>
      </w:tr>
      <w:tr w:rsidR="00AC2407" w:rsidTr="005506BE">
        <w:tc>
          <w:tcPr>
            <w:tcW w:w="407" w:type="dxa"/>
          </w:tcPr>
          <w:p w:rsidR="00AC2407" w:rsidRDefault="00AC2407" w:rsidP="005506BE">
            <w:r>
              <w:t>4531.</w:t>
            </w:r>
          </w:p>
        </w:tc>
        <w:tc>
          <w:tcPr>
            <w:tcW w:w="11453" w:type="dxa"/>
          </w:tcPr>
          <w:p w:rsidR="00AC2407" w:rsidRPr="00B713EC" w:rsidRDefault="00AC2407" w:rsidP="005506BE">
            <w:pPr>
              <w:rPr>
                <w:lang w:val="ru-RU"/>
              </w:rPr>
            </w:pPr>
            <w:r w:rsidRPr="00B713EC">
              <w:rPr>
                <w:lang w:val="ru-RU"/>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w:t>
            </w:r>
            <w:r>
              <w:t>https</w:t>
            </w:r>
            <w:r w:rsidRPr="00B713EC">
              <w:rPr>
                <w:lang w:val="ru-RU"/>
              </w:rPr>
              <w:t>://</w:t>
            </w:r>
            <w:r>
              <w:t>vk</w:t>
            </w:r>
            <w:r w:rsidRPr="00B713EC">
              <w:rPr>
                <w:lang w:val="ru-RU"/>
              </w:rPr>
              <w:t>.</w:t>
            </w:r>
            <w:r>
              <w:t>com</w:t>
            </w:r>
            <w:r w:rsidRPr="00B713EC">
              <w:rPr>
                <w:lang w:val="ru-RU"/>
              </w:rPr>
              <w:t>/</w:t>
            </w:r>
            <w:r>
              <w:t>video</w:t>
            </w:r>
            <w:r w:rsidRPr="00B713EC">
              <w:rPr>
                <w:lang w:val="ru-RU"/>
              </w:rPr>
              <w:t xml:space="preserve">82262785_162264738 </w:t>
            </w:r>
            <w:r>
              <w:t>https</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v</w:t>
            </w:r>
            <w:r w:rsidRPr="00B713EC">
              <w:rPr>
                <w:lang w:val="ru-RU"/>
              </w:rPr>
              <w:t>=5</w:t>
            </w:r>
            <w:r>
              <w:t>hXfFfhTJu</w:t>
            </w:r>
            <w:r w:rsidRPr="00B713EC">
              <w:rPr>
                <w:lang w:val="ru-RU"/>
              </w:rPr>
              <w:t xml:space="preserve">0 </w:t>
            </w:r>
            <w:r>
              <w:t>http</w:t>
            </w:r>
            <w:r w:rsidRPr="00B713EC">
              <w:rPr>
                <w:lang w:val="ru-RU"/>
              </w:rPr>
              <w:t>://</w:t>
            </w:r>
            <w:r>
              <w:t>mp</w:t>
            </w:r>
            <w:r w:rsidRPr="00B713EC">
              <w:rPr>
                <w:lang w:val="ru-RU"/>
              </w:rPr>
              <w:t>3</w:t>
            </w:r>
            <w:r>
              <w:t>real</w:t>
            </w:r>
            <w:r w:rsidRPr="00B713EC">
              <w:rPr>
                <w:lang w:val="ru-RU"/>
              </w:rPr>
              <w:t>.</w:t>
            </w:r>
            <w:r>
              <w:t>ru</w:t>
            </w:r>
            <w:r w:rsidRPr="00B713EC">
              <w:rPr>
                <w:lang w:val="ru-RU"/>
              </w:rPr>
              <w:t>/</w:t>
            </w:r>
            <w:r>
              <w:t>video</w:t>
            </w:r>
            <w:r w:rsidRPr="00B713EC">
              <w:rPr>
                <w:lang w:val="ru-RU"/>
              </w:rPr>
              <w:t>/5</w:t>
            </w:r>
            <w:r>
              <w:t>hXfFfhTJu</w:t>
            </w:r>
            <w:r w:rsidRPr="00B713EC">
              <w:rPr>
                <w:lang w:val="ru-RU"/>
              </w:rPr>
              <w:t xml:space="preserve">0 </w:t>
            </w:r>
            <w:r>
              <w:t>http</w:t>
            </w:r>
            <w:r w:rsidRPr="00B713EC">
              <w:rPr>
                <w:lang w:val="ru-RU"/>
              </w:rPr>
              <w:t>://</w:t>
            </w:r>
            <w:r>
              <w:t>portall</w:t>
            </w:r>
            <w:r w:rsidRPr="00B713EC">
              <w:rPr>
                <w:lang w:val="ru-RU"/>
              </w:rPr>
              <w:t>.</w:t>
            </w:r>
            <w:r>
              <w:t>zp</w:t>
            </w:r>
            <w:r w:rsidRPr="00B713EC">
              <w:rPr>
                <w:lang w:val="ru-RU"/>
              </w:rPr>
              <w:t>.</w:t>
            </w:r>
            <w:r>
              <w:t>ua</w:t>
            </w:r>
            <w:r w:rsidRPr="00B713EC">
              <w:rPr>
                <w:lang w:val="ru-RU"/>
              </w:rPr>
              <w:t>/</w:t>
            </w:r>
            <w:r>
              <w:t>video</w:t>
            </w:r>
            <w:r w:rsidRPr="00B713EC">
              <w:rPr>
                <w:lang w:val="ru-RU"/>
              </w:rPr>
              <w:t>/</w:t>
            </w:r>
            <w:r>
              <w:t>maksim</w:t>
            </w:r>
            <w:r w:rsidRPr="00B713EC">
              <w:rPr>
                <w:lang w:val="ru-RU"/>
              </w:rPr>
              <w:t>-</w:t>
            </w:r>
            <w:r>
              <w:t>bazylev</w:t>
            </w:r>
            <w:r w:rsidRPr="00B713EC">
              <w:rPr>
                <w:lang w:val="ru-RU"/>
              </w:rPr>
              <w:t>-</w:t>
            </w:r>
            <w:r>
              <w:t>o</w:t>
            </w:r>
            <w:r w:rsidRPr="00B713EC">
              <w:rPr>
                <w:lang w:val="ru-RU"/>
              </w:rPr>
              <w:t>-</w:t>
            </w:r>
            <w:r>
              <w:t>soprotivlenii</w:t>
            </w:r>
            <w:r w:rsidRPr="00B713EC">
              <w:rPr>
                <w:lang w:val="ru-RU"/>
              </w:rPr>
              <w:t>/</w:t>
            </w:r>
            <w:r>
              <w:t>id</w:t>
            </w:r>
            <w:r w:rsidRPr="00B713EC">
              <w:rPr>
                <w:lang w:val="ru-RU"/>
              </w:rPr>
              <w:t>-5</w:t>
            </w:r>
            <w:r>
              <w:t>uKsSsuGWh</w:t>
            </w:r>
            <w:r w:rsidRPr="00B713EC">
              <w:rPr>
                <w:lang w:val="ru-RU"/>
              </w:rPr>
              <w:t>0.</w:t>
            </w:r>
            <w:r>
              <w:t>html</w:t>
            </w:r>
            <w:r w:rsidRPr="00B713EC">
              <w:rPr>
                <w:lang w:val="ru-RU"/>
              </w:rPr>
              <w:t xml:space="preserve"> (решение Ленинского районного суда г. Костромы от 05.12.2017);</w:t>
            </w:r>
          </w:p>
        </w:tc>
        <w:tc>
          <w:tcPr>
            <w:tcW w:w="596" w:type="dxa"/>
          </w:tcPr>
          <w:p w:rsidR="00AC2407" w:rsidRDefault="00AC2407" w:rsidP="005506BE">
            <w:r>
              <w:t>31.10.2018</w:t>
            </w:r>
          </w:p>
        </w:tc>
      </w:tr>
      <w:tr w:rsidR="00AC2407" w:rsidTr="005506BE">
        <w:tc>
          <w:tcPr>
            <w:tcW w:w="407" w:type="dxa"/>
          </w:tcPr>
          <w:p w:rsidR="00AC2407" w:rsidRDefault="00AC2407" w:rsidP="005506BE">
            <w:r>
              <w:t>4532.</w:t>
            </w:r>
          </w:p>
        </w:tc>
        <w:tc>
          <w:tcPr>
            <w:tcW w:w="11453" w:type="dxa"/>
          </w:tcPr>
          <w:p w:rsidR="00AC2407" w:rsidRPr="00B713EC" w:rsidRDefault="00AC2407" w:rsidP="005506BE">
            <w:pPr>
              <w:rPr>
                <w:lang w:val="ru-RU"/>
              </w:rPr>
            </w:pPr>
            <w:r w:rsidRPr="00B713EC">
              <w:rPr>
                <w:lang w:val="ru-RU"/>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w:t>
            </w:r>
            <w:r>
              <w:t>https</w:t>
            </w:r>
            <w:r w:rsidRPr="00B713EC">
              <w:rPr>
                <w:lang w:val="ru-RU"/>
              </w:rPr>
              <w:t>://</w:t>
            </w:r>
            <w:r>
              <w:t>vk</w:t>
            </w:r>
            <w:r w:rsidRPr="00B713EC">
              <w:rPr>
                <w:lang w:val="ru-RU"/>
              </w:rPr>
              <w:t>.</w:t>
            </w:r>
            <w:r>
              <w:t>com</w:t>
            </w:r>
            <w:r w:rsidRPr="00B713EC">
              <w:rPr>
                <w:lang w:val="ru-RU"/>
              </w:rPr>
              <w:t>/</w:t>
            </w:r>
            <w:r>
              <w:t>videos</w:t>
            </w:r>
            <w:r w:rsidRPr="00B713EC">
              <w:rPr>
                <w:lang w:val="ru-RU"/>
              </w:rPr>
              <w:t>12343584?</w:t>
            </w:r>
            <w:r>
              <w:t>q</w:t>
            </w:r>
            <w:r w:rsidRPr="00B713EC">
              <w:rPr>
                <w:lang w:val="ru-RU"/>
              </w:rPr>
              <w:t>=%</w:t>
            </w:r>
            <w:r>
              <w:t>D</w:t>
            </w:r>
            <w:r w:rsidRPr="00B713EC">
              <w:rPr>
                <w:lang w:val="ru-RU"/>
              </w:rPr>
              <w:t>0%</w:t>
            </w:r>
            <w:r>
              <w:t>B</w:t>
            </w:r>
            <w:r w:rsidRPr="00B713EC">
              <w:rPr>
                <w:lang w:val="ru-RU"/>
              </w:rPr>
              <w:t>4%</w:t>
            </w:r>
            <w:r>
              <w:t>D</w:t>
            </w:r>
            <w:r w:rsidRPr="00B713EC">
              <w:rPr>
                <w:lang w:val="ru-RU"/>
              </w:rPr>
              <w:t>0%</w:t>
            </w:r>
            <w:r>
              <w:t>BC</w:t>
            </w:r>
            <w:r w:rsidRPr="00B713EC">
              <w:rPr>
                <w:lang w:val="ru-RU"/>
              </w:rPr>
              <w:t>%</w:t>
            </w:r>
            <w:r>
              <w:t>D</w:t>
            </w:r>
            <w:r w:rsidRPr="00B713EC">
              <w:rPr>
                <w:lang w:val="ru-RU"/>
              </w:rPr>
              <w:t>0%</w:t>
            </w:r>
            <w:r>
              <w:t>B</w:t>
            </w:r>
            <w:r w:rsidRPr="00B713EC">
              <w:rPr>
                <w:lang w:val="ru-RU"/>
              </w:rPr>
              <w:t>8%</w:t>
            </w:r>
            <w:r>
              <w:t>D</w:t>
            </w:r>
            <w:r w:rsidRPr="00B713EC">
              <w:rPr>
                <w:lang w:val="ru-RU"/>
              </w:rPr>
              <w:t>1%82%</w:t>
            </w:r>
            <w:r>
              <w:t>D</w:t>
            </w:r>
            <w:r w:rsidRPr="00B713EC">
              <w:rPr>
                <w:lang w:val="ru-RU"/>
              </w:rPr>
              <w:t>1%80%</w:t>
            </w:r>
            <w:r>
              <w:t>D</w:t>
            </w:r>
            <w:r w:rsidRPr="00B713EC">
              <w:rPr>
                <w:lang w:val="ru-RU"/>
              </w:rPr>
              <w:t>0%</w:t>
            </w:r>
            <w:r>
              <w:t>B</w:t>
            </w:r>
            <w:r w:rsidRPr="00B713EC">
              <w:rPr>
                <w:lang w:val="ru-RU"/>
              </w:rPr>
              <w:t>8%</w:t>
            </w:r>
            <w:r>
              <w:t>D</w:t>
            </w:r>
            <w:r w:rsidRPr="00B713EC">
              <w:rPr>
                <w:lang w:val="ru-RU"/>
              </w:rPr>
              <w:t>0%</w:t>
            </w:r>
            <w:r>
              <w:t>B</w:t>
            </w:r>
            <w:r w:rsidRPr="00B713EC">
              <w:rPr>
                <w:lang w:val="ru-RU"/>
              </w:rPr>
              <w:t>9%20%</w:t>
            </w:r>
            <w:r>
              <w:t>D</w:t>
            </w:r>
            <w:r w:rsidRPr="00B713EC">
              <w:rPr>
                <w:lang w:val="ru-RU"/>
              </w:rPr>
              <w:t>0%</w:t>
            </w:r>
            <w:r>
              <w:t>B</w:t>
            </w:r>
            <w:r w:rsidRPr="00B713EC">
              <w:rPr>
                <w:lang w:val="ru-RU"/>
              </w:rPr>
              <w:t>1%</w:t>
            </w:r>
            <w:r>
              <w:t>D</w:t>
            </w:r>
            <w:r w:rsidRPr="00B713EC">
              <w:rPr>
                <w:lang w:val="ru-RU"/>
              </w:rPr>
              <w:t>0%</w:t>
            </w:r>
            <w:r>
              <w:t>BE</w:t>
            </w:r>
            <w:r w:rsidRPr="00B713EC">
              <w:rPr>
                <w:lang w:val="ru-RU"/>
              </w:rPr>
              <w:t>%</w:t>
            </w:r>
            <w:r>
              <w:t>D</w:t>
            </w:r>
            <w:r w:rsidRPr="00B713EC">
              <w:rPr>
                <w:lang w:val="ru-RU"/>
              </w:rPr>
              <w:t>1%80%</w:t>
            </w:r>
            <w:r>
              <w:t>D</w:t>
            </w:r>
            <w:r w:rsidRPr="00B713EC">
              <w:rPr>
                <w:lang w:val="ru-RU"/>
              </w:rPr>
              <w:t>0%</w:t>
            </w:r>
            <w:r>
              <w:t>BE</w:t>
            </w:r>
            <w:r w:rsidRPr="00B713EC">
              <w:rPr>
                <w:lang w:val="ru-RU"/>
              </w:rPr>
              <w:t>%</w:t>
            </w:r>
            <w:r>
              <w:t>D</w:t>
            </w:r>
            <w:r w:rsidRPr="00B713EC">
              <w:rPr>
                <w:lang w:val="ru-RU"/>
              </w:rPr>
              <w:t>0%</w:t>
            </w:r>
            <w:r>
              <w:t>B</w:t>
            </w:r>
            <w:r w:rsidRPr="00B713EC">
              <w:rPr>
                <w:lang w:val="ru-RU"/>
              </w:rPr>
              <w:t>2%</w:t>
            </w:r>
            <w:r>
              <w:t>D</w:t>
            </w:r>
            <w:r w:rsidRPr="00B713EC">
              <w:rPr>
                <w:lang w:val="ru-RU"/>
              </w:rPr>
              <w:t>0%</w:t>
            </w:r>
            <w:r>
              <w:t>B</w:t>
            </w:r>
            <w:r w:rsidRPr="00B713EC">
              <w:rPr>
                <w:lang w:val="ru-RU"/>
              </w:rPr>
              <w:t>8%</w:t>
            </w:r>
            <w:r>
              <w:t>D</w:t>
            </w:r>
            <w:r w:rsidRPr="00B713EC">
              <w:rPr>
                <w:lang w:val="ru-RU"/>
              </w:rPr>
              <w:t>0%</w:t>
            </w:r>
            <w:r>
              <w:t>BA</w:t>
            </w:r>
            <w:r w:rsidRPr="00B713EC">
              <w:rPr>
                <w:lang w:val="ru-RU"/>
              </w:rPr>
              <w:t>%</w:t>
            </w:r>
            <w:r>
              <w:t>D</w:t>
            </w:r>
            <w:r w:rsidRPr="00B713EC">
              <w:rPr>
                <w:lang w:val="ru-RU"/>
              </w:rPr>
              <w:t>0%</w:t>
            </w:r>
            <w:r>
              <w:t>BE</w:t>
            </w:r>
            <w:r w:rsidRPr="00B713EC">
              <w:rPr>
                <w:lang w:val="ru-RU"/>
              </w:rPr>
              <w:t>%</w:t>
            </w:r>
            <w:r>
              <w:t>D</w:t>
            </w:r>
            <w:r w:rsidRPr="00B713EC">
              <w:rPr>
                <w:lang w:val="ru-RU"/>
              </w:rPr>
              <w:t>0%</w:t>
            </w:r>
            <w:r>
              <w:t>B</w:t>
            </w:r>
            <w:r w:rsidRPr="00B713EC">
              <w:rPr>
                <w:lang w:val="ru-RU"/>
              </w:rPr>
              <w:t>2&amp;</w:t>
            </w:r>
            <w:r>
              <w:t>z</w:t>
            </w:r>
            <w:r w:rsidRPr="00B713EC">
              <w:rPr>
                <w:lang w:val="ru-RU"/>
              </w:rPr>
              <w:t>=</w:t>
            </w:r>
            <w:r>
              <w:t>video</w:t>
            </w:r>
            <w:r w:rsidRPr="00B713EC">
              <w:rPr>
                <w:lang w:val="ru-RU"/>
              </w:rPr>
              <w:t xml:space="preserve">-136607837_456239022 (упрощенная запись данной страницы: </w:t>
            </w:r>
            <w:r>
              <w:t>https</w:t>
            </w:r>
            <w:r w:rsidRPr="00B713EC">
              <w:rPr>
                <w:lang w:val="ru-RU"/>
              </w:rPr>
              <w:t>://</w:t>
            </w:r>
            <w:r>
              <w:t>vk</w:t>
            </w:r>
            <w:r w:rsidRPr="00B713EC">
              <w:rPr>
                <w:lang w:val="ru-RU"/>
              </w:rPr>
              <w:t>.</w:t>
            </w:r>
            <w:r>
              <w:t>com</w:t>
            </w:r>
            <w:r w:rsidRPr="00B713EC">
              <w:rPr>
                <w:lang w:val="ru-RU"/>
              </w:rPr>
              <w:t>/</w:t>
            </w:r>
            <w:r>
              <w:t>video</w:t>
            </w:r>
            <w:r w:rsidRPr="00B713EC">
              <w:rPr>
                <w:lang w:val="ru-RU"/>
              </w:rPr>
              <w:t xml:space="preserve">-136607837_456239022) </w:t>
            </w:r>
            <w:r>
              <w:t>https</w:t>
            </w:r>
            <w:r w:rsidRPr="00B713EC">
              <w:rPr>
                <w:lang w:val="ru-RU"/>
              </w:rPr>
              <w:t>://</w:t>
            </w:r>
            <w:r>
              <w:t>vk</w:t>
            </w:r>
            <w:r w:rsidRPr="00B713EC">
              <w:rPr>
                <w:lang w:val="ru-RU"/>
              </w:rPr>
              <w:t>.</w:t>
            </w:r>
            <w:r>
              <w:t>com</w:t>
            </w:r>
            <w:r w:rsidRPr="00B713EC">
              <w:rPr>
                <w:lang w:val="ru-RU"/>
              </w:rPr>
              <w:t>/</w:t>
            </w:r>
            <w:r>
              <w:t>videos</w:t>
            </w:r>
            <w:r w:rsidRPr="00B713EC">
              <w:rPr>
                <w:lang w:val="ru-RU"/>
              </w:rPr>
              <w:t>12343584?</w:t>
            </w:r>
            <w:r>
              <w:t>q</w:t>
            </w:r>
            <w:r w:rsidRPr="00B713EC">
              <w:rPr>
                <w:lang w:val="ru-RU"/>
              </w:rPr>
              <w:t>=%</w:t>
            </w:r>
            <w:r>
              <w:t>D</w:t>
            </w:r>
            <w:r w:rsidRPr="00B713EC">
              <w:rPr>
                <w:lang w:val="ru-RU"/>
              </w:rPr>
              <w:t>0%</w:t>
            </w:r>
            <w:r>
              <w:t>B</w:t>
            </w:r>
            <w:r w:rsidRPr="00B713EC">
              <w:rPr>
                <w:lang w:val="ru-RU"/>
              </w:rPr>
              <w:t>4%</w:t>
            </w:r>
            <w:r>
              <w:t>D</w:t>
            </w:r>
            <w:r w:rsidRPr="00B713EC">
              <w:rPr>
                <w:lang w:val="ru-RU"/>
              </w:rPr>
              <w:t>0%</w:t>
            </w:r>
            <w:r>
              <w:t>BC</w:t>
            </w:r>
            <w:r w:rsidRPr="00B713EC">
              <w:rPr>
                <w:lang w:val="ru-RU"/>
              </w:rPr>
              <w:t>%</w:t>
            </w:r>
            <w:r>
              <w:t>D</w:t>
            </w:r>
            <w:r w:rsidRPr="00B713EC">
              <w:rPr>
                <w:lang w:val="ru-RU"/>
              </w:rPr>
              <w:t>0%</w:t>
            </w:r>
            <w:r>
              <w:t>B</w:t>
            </w:r>
            <w:r w:rsidRPr="00B713EC">
              <w:rPr>
                <w:lang w:val="ru-RU"/>
              </w:rPr>
              <w:t>8%</w:t>
            </w:r>
            <w:r>
              <w:t>D</w:t>
            </w:r>
            <w:r w:rsidRPr="00B713EC">
              <w:rPr>
                <w:lang w:val="ru-RU"/>
              </w:rPr>
              <w:t>1%82%</w:t>
            </w:r>
            <w:r>
              <w:t>D</w:t>
            </w:r>
            <w:r w:rsidRPr="00B713EC">
              <w:rPr>
                <w:lang w:val="ru-RU"/>
              </w:rPr>
              <w:t>1%80%</w:t>
            </w:r>
            <w:r>
              <w:t>D</w:t>
            </w:r>
            <w:r w:rsidRPr="00B713EC">
              <w:rPr>
                <w:lang w:val="ru-RU"/>
              </w:rPr>
              <w:t>0%</w:t>
            </w:r>
            <w:r>
              <w:t>B</w:t>
            </w:r>
            <w:r w:rsidRPr="00B713EC">
              <w:rPr>
                <w:lang w:val="ru-RU"/>
              </w:rPr>
              <w:t>8%</w:t>
            </w:r>
            <w:r>
              <w:t>D</w:t>
            </w:r>
            <w:r w:rsidRPr="00B713EC">
              <w:rPr>
                <w:lang w:val="ru-RU"/>
              </w:rPr>
              <w:t>0%</w:t>
            </w:r>
            <w:r>
              <w:t>B</w:t>
            </w:r>
            <w:r w:rsidRPr="00B713EC">
              <w:rPr>
                <w:lang w:val="ru-RU"/>
              </w:rPr>
              <w:t>9%20%</w:t>
            </w:r>
            <w:r>
              <w:t>D</w:t>
            </w:r>
            <w:r w:rsidRPr="00B713EC">
              <w:rPr>
                <w:lang w:val="ru-RU"/>
              </w:rPr>
              <w:t>0%</w:t>
            </w:r>
            <w:r>
              <w:t>B</w:t>
            </w:r>
            <w:r w:rsidRPr="00B713EC">
              <w:rPr>
                <w:lang w:val="ru-RU"/>
              </w:rPr>
              <w:t>1%</w:t>
            </w:r>
            <w:r>
              <w:t>D</w:t>
            </w:r>
            <w:r w:rsidRPr="00B713EC">
              <w:rPr>
                <w:lang w:val="ru-RU"/>
              </w:rPr>
              <w:t>0%</w:t>
            </w:r>
            <w:r>
              <w:t>BE</w:t>
            </w:r>
            <w:r w:rsidRPr="00B713EC">
              <w:rPr>
                <w:lang w:val="ru-RU"/>
              </w:rPr>
              <w:t>%</w:t>
            </w:r>
            <w:r>
              <w:t>D</w:t>
            </w:r>
            <w:r w:rsidRPr="00B713EC">
              <w:rPr>
                <w:lang w:val="ru-RU"/>
              </w:rPr>
              <w:t>1%80%</w:t>
            </w:r>
            <w:r>
              <w:t>D</w:t>
            </w:r>
            <w:r w:rsidRPr="00B713EC">
              <w:rPr>
                <w:lang w:val="ru-RU"/>
              </w:rPr>
              <w:t>0%</w:t>
            </w:r>
            <w:r>
              <w:t>BE</w:t>
            </w:r>
            <w:r w:rsidRPr="00B713EC">
              <w:rPr>
                <w:lang w:val="ru-RU"/>
              </w:rPr>
              <w:t>%</w:t>
            </w:r>
            <w:r>
              <w:t>D</w:t>
            </w:r>
            <w:r w:rsidRPr="00B713EC">
              <w:rPr>
                <w:lang w:val="ru-RU"/>
              </w:rPr>
              <w:t>0%</w:t>
            </w:r>
            <w:r>
              <w:t>B</w:t>
            </w:r>
            <w:r w:rsidRPr="00B713EC">
              <w:rPr>
                <w:lang w:val="ru-RU"/>
              </w:rPr>
              <w:t>2%</w:t>
            </w:r>
            <w:r>
              <w:t>D</w:t>
            </w:r>
            <w:r w:rsidRPr="00B713EC">
              <w:rPr>
                <w:lang w:val="ru-RU"/>
              </w:rPr>
              <w:t>0%</w:t>
            </w:r>
            <w:r>
              <w:t>B</w:t>
            </w:r>
            <w:r w:rsidRPr="00B713EC">
              <w:rPr>
                <w:lang w:val="ru-RU"/>
              </w:rPr>
              <w:t>8%</w:t>
            </w:r>
            <w:r>
              <w:t>D</w:t>
            </w:r>
            <w:r w:rsidRPr="00B713EC">
              <w:rPr>
                <w:lang w:val="ru-RU"/>
              </w:rPr>
              <w:t>0%</w:t>
            </w:r>
            <w:r>
              <w:t>BA</w:t>
            </w:r>
            <w:r w:rsidRPr="00B713EC">
              <w:rPr>
                <w:lang w:val="ru-RU"/>
              </w:rPr>
              <w:t>%</w:t>
            </w:r>
            <w:r>
              <w:t>D</w:t>
            </w:r>
            <w:r w:rsidRPr="00B713EC">
              <w:rPr>
                <w:lang w:val="ru-RU"/>
              </w:rPr>
              <w:t>0%</w:t>
            </w:r>
            <w:r>
              <w:t>BE</w:t>
            </w:r>
            <w:r w:rsidRPr="00B713EC">
              <w:rPr>
                <w:lang w:val="ru-RU"/>
              </w:rPr>
              <w:t>%</w:t>
            </w:r>
            <w:r>
              <w:t>D</w:t>
            </w:r>
            <w:r w:rsidRPr="00B713EC">
              <w:rPr>
                <w:lang w:val="ru-RU"/>
              </w:rPr>
              <w:t>0%</w:t>
            </w:r>
            <w:r>
              <w:t>B</w:t>
            </w:r>
            <w:r w:rsidRPr="00B713EC">
              <w:rPr>
                <w:lang w:val="ru-RU"/>
              </w:rPr>
              <w:t>2&amp;</w:t>
            </w:r>
            <w:r>
              <w:t>z</w:t>
            </w:r>
            <w:r w:rsidRPr="00B713EC">
              <w:rPr>
                <w:lang w:val="ru-RU"/>
              </w:rPr>
              <w:t>=</w:t>
            </w:r>
            <w:r>
              <w:t>video</w:t>
            </w:r>
            <w:r w:rsidRPr="00B713EC">
              <w:rPr>
                <w:lang w:val="ru-RU"/>
              </w:rPr>
              <w:t xml:space="preserve">161358685_171651298 (упрощенная запись данной страницы: </w:t>
            </w:r>
            <w:r>
              <w:t>https</w:t>
            </w:r>
            <w:r w:rsidRPr="00B713EC">
              <w:rPr>
                <w:lang w:val="ru-RU"/>
              </w:rPr>
              <w:t>://</w:t>
            </w:r>
            <w:r>
              <w:t>vk</w:t>
            </w:r>
            <w:r w:rsidRPr="00B713EC">
              <w:rPr>
                <w:lang w:val="ru-RU"/>
              </w:rPr>
              <w:t>.</w:t>
            </w:r>
            <w:r>
              <w:t>com</w:t>
            </w:r>
            <w:r w:rsidRPr="00B713EC">
              <w:rPr>
                <w:lang w:val="ru-RU"/>
              </w:rPr>
              <w:t>/</w:t>
            </w:r>
            <w:r>
              <w:t>video</w:t>
            </w:r>
            <w:r w:rsidRPr="00B713EC">
              <w:rPr>
                <w:lang w:val="ru-RU"/>
              </w:rPr>
              <w:t xml:space="preserve">161358685_171651298); </w:t>
            </w:r>
            <w:r>
              <w:t>https</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time</w:t>
            </w:r>
            <w:r w:rsidRPr="00B713EC">
              <w:rPr>
                <w:lang w:val="ru-RU"/>
              </w:rPr>
              <w:t>_</w:t>
            </w:r>
            <w:r>
              <w:t>continue</w:t>
            </w:r>
            <w:r w:rsidRPr="00B713EC">
              <w:rPr>
                <w:lang w:val="ru-RU"/>
              </w:rPr>
              <w:t>=5&amp;</w:t>
            </w:r>
            <w:r>
              <w:t>v</w:t>
            </w:r>
            <w:r w:rsidRPr="00B713EC">
              <w:rPr>
                <w:lang w:val="ru-RU"/>
              </w:rPr>
              <w:t>=</w:t>
            </w:r>
            <w:r>
              <w:t>GJPITXNJrFA</w:t>
            </w:r>
            <w:r w:rsidRPr="00B713EC">
              <w:rPr>
                <w:lang w:val="ru-RU"/>
              </w:rPr>
              <w:t xml:space="preserve"> (решение Ленинского районного суда г. Костромы от 05.12.2017);</w:t>
            </w:r>
          </w:p>
        </w:tc>
        <w:tc>
          <w:tcPr>
            <w:tcW w:w="596" w:type="dxa"/>
          </w:tcPr>
          <w:p w:rsidR="00AC2407" w:rsidRDefault="00AC2407" w:rsidP="005506BE">
            <w:r>
              <w:t>31.10.2018</w:t>
            </w:r>
          </w:p>
        </w:tc>
      </w:tr>
      <w:tr w:rsidR="00AC2407" w:rsidTr="005506BE">
        <w:tc>
          <w:tcPr>
            <w:tcW w:w="407" w:type="dxa"/>
          </w:tcPr>
          <w:p w:rsidR="00AC2407" w:rsidRDefault="00AC2407" w:rsidP="005506BE">
            <w:r>
              <w:t>45</w:t>
            </w:r>
            <w:r>
              <w:lastRenderedPageBreak/>
              <w:t>33.</w:t>
            </w:r>
          </w:p>
        </w:tc>
        <w:tc>
          <w:tcPr>
            <w:tcW w:w="11453" w:type="dxa"/>
          </w:tcPr>
          <w:p w:rsidR="00AC2407" w:rsidRPr="00B713EC" w:rsidRDefault="00AC2407" w:rsidP="005506BE">
            <w:pPr>
              <w:rPr>
                <w:lang w:val="ru-RU"/>
              </w:rPr>
            </w:pPr>
            <w:r w:rsidRPr="00B713EC">
              <w:rPr>
                <w:lang w:val="ru-RU"/>
              </w:rPr>
              <w:lastRenderedPageBreak/>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w:t>
            </w:r>
            <w:r w:rsidRPr="00B713EC">
              <w:rPr>
                <w:lang w:val="ru-RU"/>
              </w:rPr>
              <w:lastRenderedPageBreak/>
              <w:t xml:space="preserve">«Злей - значит сильней» размещенная в информационно-коммуникационной сети «Интернет» по адресам: </w:t>
            </w:r>
            <w:r>
              <w:t>https</w:t>
            </w:r>
            <w:r w:rsidRPr="00B713EC">
              <w:rPr>
                <w:lang w:val="ru-RU"/>
              </w:rPr>
              <w:t>://</w:t>
            </w:r>
            <w:r>
              <w:t>vk</w:t>
            </w:r>
            <w:r w:rsidRPr="00B713EC">
              <w:rPr>
                <w:lang w:val="ru-RU"/>
              </w:rPr>
              <w:t>.</w:t>
            </w:r>
            <w:r>
              <w:t>com</w:t>
            </w:r>
            <w:r w:rsidRPr="00B713EC">
              <w:rPr>
                <w:lang w:val="ru-RU"/>
              </w:rPr>
              <w:t>/</w:t>
            </w:r>
            <w:r>
              <w:t>videos</w:t>
            </w:r>
            <w:r w:rsidRPr="00B713EC">
              <w:rPr>
                <w:lang w:val="ru-RU"/>
              </w:rPr>
              <w:t>12343584?</w:t>
            </w:r>
            <w:r>
              <w:t>q</w:t>
            </w:r>
            <w:r w:rsidRPr="00B713EC">
              <w:rPr>
                <w:lang w:val="ru-RU"/>
              </w:rPr>
              <w:t>=%</w:t>
            </w:r>
            <w:r>
              <w:t>D</w:t>
            </w:r>
            <w:r w:rsidRPr="00B713EC">
              <w:rPr>
                <w:lang w:val="ru-RU"/>
              </w:rPr>
              <w:t>0%</w:t>
            </w:r>
            <w:r>
              <w:t>B</w:t>
            </w:r>
            <w:r w:rsidRPr="00B713EC">
              <w:rPr>
                <w:lang w:val="ru-RU"/>
              </w:rPr>
              <w:t>4%</w:t>
            </w:r>
            <w:r>
              <w:t>D</w:t>
            </w:r>
            <w:r w:rsidRPr="00B713EC">
              <w:rPr>
                <w:lang w:val="ru-RU"/>
              </w:rPr>
              <w:t>0%</w:t>
            </w:r>
            <w:r>
              <w:t>BC</w:t>
            </w:r>
            <w:r w:rsidRPr="00B713EC">
              <w:rPr>
                <w:lang w:val="ru-RU"/>
              </w:rPr>
              <w:t>%</w:t>
            </w:r>
            <w:r>
              <w:t>D</w:t>
            </w:r>
            <w:r w:rsidRPr="00B713EC">
              <w:rPr>
                <w:lang w:val="ru-RU"/>
              </w:rPr>
              <w:t>0%</w:t>
            </w:r>
            <w:r>
              <w:t>B</w:t>
            </w:r>
            <w:r w:rsidRPr="00B713EC">
              <w:rPr>
                <w:lang w:val="ru-RU"/>
              </w:rPr>
              <w:t>8%</w:t>
            </w:r>
            <w:r>
              <w:t>D</w:t>
            </w:r>
            <w:r w:rsidRPr="00B713EC">
              <w:rPr>
                <w:lang w:val="ru-RU"/>
              </w:rPr>
              <w:t>1%82%</w:t>
            </w:r>
            <w:r>
              <w:t>D</w:t>
            </w:r>
            <w:r w:rsidRPr="00B713EC">
              <w:rPr>
                <w:lang w:val="ru-RU"/>
              </w:rPr>
              <w:t>1%80%</w:t>
            </w:r>
            <w:r>
              <w:t>D</w:t>
            </w:r>
            <w:r w:rsidRPr="00B713EC">
              <w:rPr>
                <w:lang w:val="ru-RU"/>
              </w:rPr>
              <w:t>0%</w:t>
            </w:r>
            <w:r>
              <w:t>B</w:t>
            </w:r>
            <w:r w:rsidRPr="00B713EC">
              <w:rPr>
                <w:lang w:val="ru-RU"/>
              </w:rPr>
              <w:t>8%</w:t>
            </w:r>
            <w:r>
              <w:t>D</w:t>
            </w:r>
            <w:r w:rsidRPr="00B713EC">
              <w:rPr>
                <w:lang w:val="ru-RU"/>
              </w:rPr>
              <w:t>0%</w:t>
            </w:r>
            <w:r>
              <w:t>B</w:t>
            </w:r>
            <w:r w:rsidRPr="00B713EC">
              <w:rPr>
                <w:lang w:val="ru-RU"/>
              </w:rPr>
              <w:t>9%20%</w:t>
            </w:r>
            <w:r>
              <w:t>D</w:t>
            </w:r>
            <w:r w:rsidRPr="00B713EC">
              <w:rPr>
                <w:lang w:val="ru-RU"/>
              </w:rPr>
              <w:t>0%</w:t>
            </w:r>
            <w:r>
              <w:t>B</w:t>
            </w:r>
            <w:r w:rsidRPr="00B713EC">
              <w:rPr>
                <w:lang w:val="ru-RU"/>
              </w:rPr>
              <w:t>1%</w:t>
            </w:r>
            <w:r>
              <w:t>D</w:t>
            </w:r>
            <w:r w:rsidRPr="00B713EC">
              <w:rPr>
                <w:lang w:val="ru-RU"/>
              </w:rPr>
              <w:t>0%</w:t>
            </w:r>
            <w:r>
              <w:t>BE</w:t>
            </w:r>
            <w:r w:rsidRPr="00B713EC">
              <w:rPr>
                <w:lang w:val="ru-RU"/>
              </w:rPr>
              <w:t>%</w:t>
            </w:r>
            <w:r>
              <w:t>D</w:t>
            </w:r>
            <w:r w:rsidRPr="00B713EC">
              <w:rPr>
                <w:lang w:val="ru-RU"/>
              </w:rPr>
              <w:t>1%80%</w:t>
            </w:r>
            <w:r>
              <w:t>D</w:t>
            </w:r>
            <w:r w:rsidRPr="00B713EC">
              <w:rPr>
                <w:lang w:val="ru-RU"/>
              </w:rPr>
              <w:t>0%</w:t>
            </w:r>
            <w:r>
              <w:t>BE</w:t>
            </w:r>
            <w:r w:rsidRPr="00B713EC">
              <w:rPr>
                <w:lang w:val="ru-RU"/>
              </w:rPr>
              <w:t>%</w:t>
            </w:r>
            <w:r>
              <w:t>D</w:t>
            </w:r>
            <w:r w:rsidRPr="00B713EC">
              <w:rPr>
                <w:lang w:val="ru-RU"/>
              </w:rPr>
              <w:t>0%</w:t>
            </w:r>
            <w:r>
              <w:t>B</w:t>
            </w:r>
            <w:r w:rsidRPr="00B713EC">
              <w:rPr>
                <w:lang w:val="ru-RU"/>
              </w:rPr>
              <w:t>2%</w:t>
            </w:r>
            <w:r>
              <w:t>D</w:t>
            </w:r>
            <w:r w:rsidRPr="00B713EC">
              <w:rPr>
                <w:lang w:val="ru-RU"/>
              </w:rPr>
              <w:t>0%</w:t>
            </w:r>
            <w:r>
              <w:t>B</w:t>
            </w:r>
            <w:r w:rsidRPr="00B713EC">
              <w:rPr>
                <w:lang w:val="ru-RU"/>
              </w:rPr>
              <w:t>8%</w:t>
            </w:r>
            <w:r>
              <w:t>D</w:t>
            </w:r>
            <w:r w:rsidRPr="00B713EC">
              <w:rPr>
                <w:lang w:val="ru-RU"/>
              </w:rPr>
              <w:t>0%</w:t>
            </w:r>
            <w:r>
              <w:t>BA</w:t>
            </w:r>
            <w:r w:rsidRPr="00B713EC">
              <w:rPr>
                <w:lang w:val="ru-RU"/>
              </w:rPr>
              <w:t>%</w:t>
            </w:r>
            <w:r>
              <w:t>D</w:t>
            </w:r>
            <w:r w:rsidRPr="00B713EC">
              <w:rPr>
                <w:lang w:val="ru-RU"/>
              </w:rPr>
              <w:t>0%</w:t>
            </w:r>
            <w:r>
              <w:t>BE</w:t>
            </w:r>
            <w:r w:rsidRPr="00B713EC">
              <w:rPr>
                <w:lang w:val="ru-RU"/>
              </w:rPr>
              <w:t>%</w:t>
            </w:r>
            <w:r>
              <w:t>D</w:t>
            </w:r>
            <w:r w:rsidRPr="00B713EC">
              <w:rPr>
                <w:lang w:val="ru-RU"/>
              </w:rPr>
              <w:t>0%</w:t>
            </w:r>
            <w:r>
              <w:t>B</w:t>
            </w:r>
            <w:r w:rsidRPr="00B713EC">
              <w:rPr>
                <w:lang w:val="ru-RU"/>
              </w:rPr>
              <w:t>2&amp;</w:t>
            </w:r>
            <w:r>
              <w:t>z</w:t>
            </w:r>
            <w:r w:rsidRPr="00B713EC">
              <w:rPr>
                <w:lang w:val="ru-RU"/>
              </w:rPr>
              <w:t>=</w:t>
            </w:r>
            <w:r>
              <w:t>video</w:t>
            </w:r>
            <w:r w:rsidRPr="00B713EC">
              <w:rPr>
                <w:lang w:val="ru-RU"/>
              </w:rPr>
              <w:t xml:space="preserve">-136607837_456239022 (упрощенная запись данной страницы: </w:t>
            </w:r>
            <w:r>
              <w:t>https</w:t>
            </w:r>
            <w:r w:rsidRPr="00B713EC">
              <w:rPr>
                <w:lang w:val="ru-RU"/>
              </w:rPr>
              <w:t>://</w:t>
            </w:r>
            <w:r>
              <w:t>vk</w:t>
            </w:r>
            <w:r w:rsidRPr="00B713EC">
              <w:rPr>
                <w:lang w:val="ru-RU"/>
              </w:rPr>
              <w:t>.</w:t>
            </w:r>
            <w:r>
              <w:t>com</w:t>
            </w:r>
            <w:r w:rsidRPr="00B713EC">
              <w:rPr>
                <w:lang w:val="ru-RU"/>
              </w:rPr>
              <w:t>/</w:t>
            </w:r>
            <w:r>
              <w:t>video</w:t>
            </w:r>
            <w:r w:rsidRPr="00B713EC">
              <w:rPr>
                <w:lang w:val="ru-RU"/>
              </w:rPr>
              <w:t xml:space="preserve">-136607837_456239022) </w:t>
            </w:r>
            <w:r>
              <w:t>https</w:t>
            </w:r>
            <w:r w:rsidRPr="00B713EC">
              <w:rPr>
                <w:lang w:val="ru-RU"/>
              </w:rPr>
              <w:t>://</w:t>
            </w:r>
            <w:r>
              <w:t>vk</w:t>
            </w:r>
            <w:r w:rsidRPr="00B713EC">
              <w:rPr>
                <w:lang w:val="ru-RU"/>
              </w:rPr>
              <w:t>.</w:t>
            </w:r>
            <w:r>
              <w:t>com</w:t>
            </w:r>
            <w:r w:rsidRPr="00B713EC">
              <w:rPr>
                <w:lang w:val="ru-RU"/>
              </w:rPr>
              <w:t>/</w:t>
            </w:r>
            <w:r>
              <w:t>videos</w:t>
            </w:r>
            <w:r w:rsidRPr="00B713EC">
              <w:rPr>
                <w:lang w:val="ru-RU"/>
              </w:rPr>
              <w:t>12343584?</w:t>
            </w:r>
            <w:r>
              <w:t>q</w:t>
            </w:r>
            <w:r w:rsidRPr="00B713EC">
              <w:rPr>
                <w:lang w:val="ru-RU"/>
              </w:rPr>
              <w:t>=%</w:t>
            </w:r>
            <w:r>
              <w:t>D</w:t>
            </w:r>
            <w:r w:rsidRPr="00B713EC">
              <w:rPr>
                <w:lang w:val="ru-RU"/>
              </w:rPr>
              <w:t>0%</w:t>
            </w:r>
            <w:r>
              <w:t>B</w:t>
            </w:r>
            <w:r w:rsidRPr="00B713EC">
              <w:rPr>
                <w:lang w:val="ru-RU"/>
              </w:rPr>
              <w:t>4%</w:t>
            </w:r>
            <w:r>
              <w:t>D</w:t>
            </w:r>
            <w:r w:rsidRPr="00B713EC">
              <w:rPr>
                <w:lang w:val="ru-RU"/>
              </w:rPr>
              <w:t>0%</w:t>
            </w:r>
            <w:r>
              <w:t>BC</w:t>
            </w:r>
            <w:r w:rsidRPr="00B713EC">
              <w:rPr>
                <w:lang w:val="ru-RU"/>
              </w:rPr>
              <w:t>%</w:t>
            </w:r>
            <w:r>
              <w:t>D</w:t>
            </w:r>
            <w:r w:rsidRPr="00B713EC">
              <w:rPr>
                <w:lang w:val="ru-RU"/>
              </w:rPr>
              <w:t>0%</w:t>
            </w:r>
            <w:r>
              <w:t>B</w:t>
            </w:r>
            <w:r w:rsidRPr="00B713EC">
              <w:rPr>
                <w:lang w:val="ru-RU"/>
              </w:rPr>
              <w:t>8%</w:t>
            </w:r>
            <w:r>
              <w:t>D</w:t>
            </w:r>
            <w:r w:rsidRPr="00B713EC">
              <w:rPr>
                <w:lang w:val="ru-RU"/>
              </w:rPr>
              <w:t>1%82%</w:t>
            </w:r>
            <w:r>
              <w:t>D</w:t>
            </w:r>
            <w:r w:rsidRPr="00B713EC">
              <w:rPr>
                <w:lang w:val="ru-RU"/>
              </w:rPr>
              <w:t>1%80%</w:t>
            </w:r>
            <w:r>
              <w:t>D</w:t>
            </w:r>
            <w:r w:rsidRPr="00B713EC">
              <w:rPr>
                <w:lang w:val="ru-RU"/>
              </w:rPr>
              <w:t>0%</w:t>
            </w:r>
            <w:r>
              <w:t>B</w:t>
            </w:r>
            <w:r w:rsidRPr="00B713EC">
              <w:rPr>
                <w:lang w:val="ru-RU"/>
              </w:rPr>
              <w:t>8%</w:t>
            </w:r>
            <w:r>
              <w:t>D</w:t>
            </w:r>
            <w:r w:rsidRPr="00B713EC">
              <w:rPr>
                <w:lang w:val="ru-RU"/>
              </w:rPr>
              <w:t>0%</w:t>
            </w:r>
            <w:r>
              <w:t>B</w:t>
            </w:r>
            <w:r w:rsidRPr="00B713EC">
              <w:rPr>
                <w:lang w:val="ru-RU"/>
              </w:rPr>
              <w:t>9%20%</w:t>
            </w:r>
            <w:r>
              <w:t>D</w:t>
            </w:r>
            <w:r w:rsidRPr="00B713EC">
              <w:rPr>
                <w:lang w:val="ru-RU"/>
              </w:rPr>
              <w:t>0%</w:t>
            </w:r>
            <w:r>
              <w:t>B</w:t>
            </w:r>
            <w:r w:rsidRPr="00B713EC">
              <w:rPr>
                <w:lang w:val="ru-RU"/>
              </w:rPr>
              <w:t>1%</w:t>
            </w:r>
            <w:r>
              <w:t>D</w:t>
            </w:r>
            <w:r w:rsidRPr="00B713EC">
              <w:rPr>
                <w:lang w:val="ru-RU"/>
              </w:rPr>
              <w:t>0%</w:t>
            </w:r>
            <w:r>
              <w:t>BE</w:t>
            </w:r>
            <w:r w:rsidRPr="00B713EC">
              <w:rPr>
                <w:lang w:val="ru-RU"/>
              </w:rPr>
              <w:t>%</w:t>
            </w:r>
            <w:r>
              <w:t>D</w:t>
            </w:r>
            <w:r w:rsidRPr="00B713EC">
              <w:rPr>
                <w:lang w:val="ru-RU"/>
              </w:rPr>
              <w:t>1%80%</w:t>
            </w:r>
            <w:r>
              <w:t>D</w:t>
            </w:r>
            <w:r w:rsidRPr="00B713EC">
              <w:rPr>
                <w:lang w:val="ru-RU"/>
              </w:rPr>
              <w:t>0%</w:t>
            </w:r>
            <w:r>
              <w:t>BE</w:t>
            </w:r>
            <w:r w:rsidRPr="00B713EC">
              <w:rPr>
                <w:lang w:val="ru-RU"/>
              </w:rPr>
              <w:t>%</w:t>
            </w:r>
            <w:r>
              <w:t>D</w:t>
            </w:r>
            <w:r w:rsidRPr="00B713EC">
              <w:rPr>
                <w:lang w:val="ru-RU"/>
              </w:rPr>
              <w:t>0%</w:t>
            </w:r>
            <w:r>
              <w:t>B</w:t>
            </w:r>
            <w:r w:rsidRPr="00B713EC">
              <w:rPr>
                <w:lang w:val="ru-RU"/>
              </w:rPr>
              <w:t>2%</w:t>
            </w:r>
            <w:r>
              <w:t>D</w:t>
            </w:r>
            <w:r w:rsidRPr="00B713EC">
              <w:rPr>
                <w:lang w:val="ru-RU"/>
              </w:rPr>
              <w:t>0%</w:t>
            </w:r>
            <w:r>
              <w:t>B</w:t>
            </w:r>
            <w:r w:rsidRPr="00B713EC">
              <w:rPr>
                <w:lang w:val="ru-RU"/>
              </w:rPr>
              <w:t>8%</w:t>
            </w:r>
            <w:r>
              <w:t>D</w:t>
            </w:r>
            <w:r w:rsidRPr="00B713EC">
              <w:rPr>
                <w:lang w:val="ru-RU"/>
              </w:rPr>
              <w:t>0%</w:t>
            </w:r>
            <w:r>
              <w:t>BA</w:t>
            </w:r>
            <w:r w:rsidRPr="00B713EC">
              <w:rPr>
                <w:lang w:val="ru-RU"/>
              </w:rPr>
              <w:t>%</w:t>
            </w:r>
            <w:r>
              <w:t>D</w:t>
            </w:r>
            <w:r w:rsidRPr="00B713EC">
              <w:rPr>
                <w:lang w:val="ru-RU"/>
              </w:rPr>
              <w:t>0%</w:t>
            </w:r>
            <w:r>
              <w:t>BE</w:t>
            </w:r>
            <w:r w:rsidRPr="00B713EC">
              <w:rPr>
                <w:lang w:val="ru-RU"/>
              </w:rPr>
              <w:t>%</w:t>
            </w:r>
            <w:r>
              <w:t>D</w:t>
            </w:r>
            <w:r w:rsidRPr="00B713EC">
              <w:rPr>
                <w:lang w:val="ru-RU"/>
              </w:rPr>
              <w:t>0%</w:t>
            </w:r>
            <w:r>
              <w:t>B</w:t>
            </w:r>
            <w:r w:rsidRPr="00B713EC">
              <w:rPr>
                <w:lang w:val="ru-RU"/>
              </w:rPr>
              <w:t>2&amp;</w:t>
            </w:r>
            <w:r>
              <w:t>z</w:t>
            </w:r>
            <w:r w:rsidRPr="00B713EC">
              <w:rPr>
                <w:lang w:val="ru-RU"/>
              </w:rPr>
              <w:t>=</w:t>
            </w:r>
            <w:r>
              <w:t>video</w:t>
            </w:r>
            <w:r w:rsidRPr="00B713EC">
              <w:rPr>
                <w:lang w:val="ru-RU"/>
              </w:rPr>
              <w:t xml:space="preserve">161358685_171651298 (упрощенная запись данной страницы: </w:t>
            </w:r>
            <w:r>
              <w:t>https</w:t>
            </w:r>
            <w:r w:rsidRPr="00B713EC">
              <w:rPr>
                <w:lang w:val="ru-RU"/>
              </w:rPr>
              <w:t>://</w:t>
            </w:r>
            <w:r>
              <w:t>vk</w:t>
            </w:r>
            <w:r w:rsidRPr="00B713EC">
              <w:rPr>
                <w:lang w:val="ru-RU"/>
              </w:rPr>
              <w:t>.</w:t>
            </w:r>
            <w:r>
              <w:t>com</w:t>
            </w:r>
            <w:r w:rsidRPr="00B713EC">
              <w:rPr>
                <w:lang w:val="ru-RU"/>
              </w:rPr>
              <w:t>/</w:t>
            </w:r>
            <w:r>
              <w:t>video</w:t>
            </w:r>
            <w:r w:rsidRPr="00B713EC">
              <w:rPr>
                <w:lang w:val="ru-RU"/>
              </w:rPr>
              <w:t xml:space="preserve">161358685_171651298); </w:t>
            </w:r>
            <w:r>
              <w:t>https</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time</w:t>
            </w:r>
            <w:r w:rsidRPr="00B713EC">
              <w:rPr>
                <w:lang w:val="ru-RU"/>
              </w:rPr>
              <w:t>_</w:t>
            </w:r>
            <w:r>
              <w:t>continue</w:t>
            </w:r>
            <w:r w:rsidRPr="00B713EC">
              <w:rPr>
                <w:lang w:val="ru-RU"/>
              </w:rPr>
              <w:t>=5&amp;</w:t>
            </w:r>
            <w:r>
              <w:t>v</w:t>
            </w:r>
            <w:r w:rsidRPr="00B713EC">
              <w:rPr>
                <w:lang w:val="ru-RU"/>
              </w:rPr>
              <w:t>=</w:t>
            </w:r>
            <w:r>
              <w:t>GJPITXNJrFA</w:t>
            </w:r>
            <w:r w:rsidRPr="00B713EC">
              <w:rPr>
                <w:lang w:val="ru-RU"/>
              </w:rPr>
              <w:t xml:space="preserve"> (решение Ленинского районного суда г. Костромы от 05.12.2017);</w:t>
            </w:r>
          </w:p>
        </w:tc>
        <w:tc>
          <w:tcPr>
            <w:tcW w:w="596" w:type="dxa"/>
          </w:tcPr>
          <w:p w:rsidR="00AC2407" w:rsidRDefault="00AC2407" w:rsidP="005506BE">
            <w:r>
              <w:lastRenderedPageBreak/>
              <w:t>31.10.</w:t>
            </w:r>
            <w:r>
              <w:lastRenderedPageBreak/>
              <w:t>2018</w:t>
            </w:r>
          </w:p>
        </w:tc>
      </w:tr>
      <w:tr w:rsidR="00AC2407" w:rsidTr="005506BE">
        <w:tc>
          <w:tcPr>
            <w:tcW w:w="407" w:type="dxa"/>
          </w:tcPr>
          <w:p w:rsidR="00AC2407" w:rsidRDefault="00AC2407" w:rsidP="005506BE">
            <w:r>
              <w:lastRenderedPageBreak/>
              <w:t>4534.</w:t>
            </w:r>
          </w:p>
        </w:tc>
        <w:tc>
          <w:tcPr>
            <w:tcW w:w="11453" w:type="dxa"/>
          </w:tcPr>
          <w:p w:rsidR="00AC2407" w:rsidRPr="00B713EC" w:rsidRDefault="00AC2407" w:rsidP="005506BE">
            <w:pPr>
              <w:rPr>
                <w:lang w:val="ru-RU"/>
              </w:rPr>
            </w:pPr>
            <w:r w:rsidRPr="00B713EC">
              <w:rPr>
                <w:lang w:val="ru-RU"/>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w:t>
            </w:r>
            <w:r>
              <w:t>https</w:t>
            </w:r>
            <w:r w:rsidRPr="00B713EC">
              <w:rPr>
                <w:lang w:val="ru-RU"/>
              </w:rPr>
              <w:t>://</w:t>
            </w:r>
            <w:r>
              <w:t>vk</w:t>
            </w:r>
            <w:r w:rsidRPr="00B713EC">
              <w:rPr>
                <w:lang w:val="ru-RU"/>
              </w:rPr>
              <w:t>.</w:t>
            </w:r>
            <w:r>
              <w:t>com</w:t>
            </w:r>
            <w:r w:rsidRPr="00B713EC">
              <w:rPr>
                <w:lang w:val="ru-RU"/>
              </w:rPr>
              <w:t>/</w:t>
            </w:r>
            <w:r>
              <w:t>videos</w:t>
            </w:r>
            <w:r w:rsidRPr="00B713EC">
              <w:rPr>
                <w:lang w:val="ru-RU"/>
              </w:rPr>
              <w:t>12343584?</w:t>
            </w:r>
            <w:r>
              <w:t>q</w:t>
            </w:r>
            <w:r w:rsidRPr="00B713EC">
              <w:rPr>
                <w:lang w:val="ru-RU"/>
              </w:rPr>
              <w:t>=%</w:t>
            </w:r>
            <w:r>
              <w:t>D</w:t>
            </w:r>
            <w:r w:rsidRPr="00B713EC">
              <w:rPr>
                <w:lang w:val="ru-RU"/>
              </w:rPr>
              <w:t>0%</w:t>
            </w:r>
            <w:r>
              <w:t>B</w:t>
            </w:r>
            <w:r w:rsidRPr="00B713EC">
              <w:rPr>
                <w:lang w:val="ru-RU"/>
              </w:rPr>
              <w:t>4%</w:t>
            </w:r>
            <w:r>
              <w:t>D</w:t>
            </w:r>
            <w:r w:rsidRPr="00B713EC">
              <w:rPr>
                <w:lang w:val="ru-RU"/>
              </w:rPr>
              <w:t>0%</w:t>
            </w:r>
            <w:r>
              <w:t>BC</w:t>
            </w:r>
            <w:r w:rsidRPr="00B713EC">
              <w:rPr>
                <w:lang w:val="ru-RU"/>
              </w:rPr>
              <w:t>%</w:t>
            </w:r>
            <w:r>
              <w:t>D</w:t>
            </w:r>
            <w:r w:rsidRPr="00B713EC">
              <w:rPr>
                <w:lang w:val="ru-RU"/>
              </w:rPr>
              <w:t>0%</w:t>
            </w:r>
            <w:r>
              <w:t>B</w:t>
            </w:r>
            <w:r w:rsidRPr="00B713EC">
              <w:rPr>
                <w:lang w:val="ru-RU"/>
              </w:rPr>
              <w:t>8%</w:t>
            </w:r>
            <w:r>
              <w:t>D</w:t>
            </w:r>
            <w:r w:rsidRPr="00B713EC">
              <w:rPr>
                <w:lang w:val="ru-RU"/>
              </w:rPr>
              <w:t>1%82%</w:t>
            </w:r>
            <w:r>
              <w:t>D</w:t>
            </w:r>
            <w:r w:rsidRPr="00B713EC">
              <w:rPr>
                <w:lang w:val="ru-RU"/>
              </w:rPr>
              <w:t>1%80%</w:t>
            </w:r>
            <w:r>
              <w:t>D</w:t>
            </w:r>
            <w:r w:rsidRPr="00B713EC">
              <w:rPr>
                <w:lang w:val="ru-RU"/>
              </w:rPr>
              <w:t>0%</w:t>
            </w:r>
            <w:r>
              <w:t>B</w:t>
            </w:r>
            <w:r w:rsidRPr="00B713EC">
              <w:rPr>
                <w:lang w:val="ru-RU"/>
              </w:rPr>
              <w:t>8%</w:t>
            </w:r>
            <w:r>
              <w:t>D</w:t>
            </w:r>
            <w:r w:rsidRPr="00B713EC">
              <w:rPr>
                <w:lang w:val="ru-RU"/>
              </w:rPr>
              <w:t>0%</w:t>
            </w:r>
            <w:r>
              <w:t>B</w:t>
            </w:r>
            <w:r w:rsidRPr="00B713EC">
              <w:rPr>
                <w:lang w:val="ru-RU"/>
              </w:rPr>
              <w:t>9%20%</w:t>
            </w:r>
            <w:r>
              <w:t>D</w:t>
            </w:r>
            <w:r w:rsidRPr="00B713EC">
              <w:rPr>
                <w:lang w:val="ru-RU"/>
              </w:rPr>
              <w:t>0%</w:t>
            </w:r>
            <w:r>
              <w:t>B</w:t>
            </w:r>
            <w:r w:rsidRPr="00B713EC">
              <w:rPr>
                <w:lang w:val="ru-RU"/>
              </w:rPr>
              <w:t>1%</w:t>
            </w:r>
            <w:r>
              <w:t>D</w:t>
            </w:r>
            <w:r w:rsidRPr="00B713EC">
              <w:rPr>
                <w:lang w:val="ru-RU"/>
              </w:rPr>
              <w:t>0%</w:t>
            </w:r>
            <w:r>
              <w:t>BE</w:t>
            </w:r>
            <w:r w:rsidRPr="00B713EC">
              <w:rPr>
                <w:lang w:val="ru-RU"/>
              </w:rPr>
              <w:t>%</w:t>
            </w:r>
            <w:r>
              <w:t>D</w:t>
            </w:r>
            <w:r w:rsidRPr="00B713EC">
              <w:rPr>
                <w:lang w:val="ru-RU"/>
              </w:rPr>
              <w:t>1%80%</w:t>
            </w:r>
            <w:r>
              <w:t>D</w:t>
            </w:r>
            <w:r w:rsidRPr="00B713EC">
              <w:rPr>
                <w:lang w:val="ru-RU"/>
              </w:rPr>
              <w:t>0%</w:t>
            </w:r>
            <w:r>
              <w:t>BE</w:t>
            </w:r>
            <w:r w:rsidRPr="00B713EC">
              <w:rPr>
                <w:lang w:val="ru-RU"/>
              </w:rPr>
              <w:t>%</w:t>
            </w:r>
            <w:r>
              <w:t>D</w:t>
            </w:r>
            <w:r w:rsidRPr="00B713EC">
              <w:rPr>
                <w:lang w:val="ru-RU"/>
              </w:rPr>
              <w:t>0%</w:t>
            </w:r>
            <w:r>
              <w:t>B</w:t>
            </w:r>
            <w:r w:rsidRPr="00B713EC">
              <w:rPr>
                <w:lang w:val="ru-RU"/>
              </w:rPr>
              <w:t>2%</w:t>
            </w:r>
            <w:r>
              <w:t>D</w:t>
            </w:r>
            <w:r w:rsidRPr="00B713EC">
              <w:rPr>
                <w:lang w:val="ru-RU"/>
              </w:rPr>
              <w:t>0%</w:t>
            </w:r>
            <w:r>
              <w:t>B</w:t>
            </w:r>
            <w:r w:rsidRPr="00B713EC">
              <w:rPr>
                <w:lang w:val="ru-RU"/>
              </w:rPr>
              <w:t>8%</w:t>
            </w:r>
            <w:r>
              <w:t>D</w:t>
            </w:r>
            <w:r w:rsidRPr="00B713EC">
              <w:rPr>
                <w:lang w:val="ru-RU"/>
              </w:rPr>
              <w:t>0%</w:t>
            </w:r>
            <w:r>
              <w:t>BA</w:t>
            </w:r>
            <w:r w:rsidRPr="00B713EC">
              <w:rPr>
                <w:lang w:val="ru-RU"/>
              </w:rPr>
              <w:t>%</w:t>
            </w:r>
            <w:r>
              <w:t>D</w:t>
            </w:r>
            <w:r w:rsidRPr="00B713EC">
              <w:rPr>
                <w:lang w:val="ru-RU"/>
              </w:rPr>
              <w:t>0%</w:t>
            </w:r>
            <w:r>
              <w:t>BE</w:t>
            </w:r>
            <w:r w:rsidRPr="00B713EC">
              <w:rPr>
                <w:lang w:val="ru-RU"/>
              </w:rPr>
              <w:t>%</w:t>
            </w:r>
            <w:r>
              <w:t>D</w:t>
            </w:r>
            <w:r w:rsidRPr="00B713EC">
              <w:rPr>
                <w:lang w:val="ru-RU"/>
              </w:rPr>
              <w:t>0%</w:t>
            </w:r>
            <w:r>
              <w:t>B</w:t>
            </w:r>
            <w:r w:rsidRPr="00B713EC">
              <w:rPr>
                <w:lang w:val="ru-RU"/>
              </w:rPr>
              <w:t>2&amp;</w:t>
            </w:r>
            <w:r>
              <w:t>z</w:t>
            </w:r>
            <w:r w:rsidRPr="00B713EC">
              <w:rPr>
                <w:lang w:val="ru-RU"/>
              </w:rPr>
              <w:t>=</w:t>
            </w:r>
            <w:r>
              <w:t>video</w:t>
            </w:r>
            <w:r w:rsidRPr="00B713EC">
              <w:rPr>
                <w:lang w:val="ru-RU"/>
              </w:rPr>
              <w:t xml:space="preserve">-136607837_456239022 (упрощенная запись данной страницы: </w:t>
            </w:r>
            <w:r>
              <w:t>https</w:t>
            </w:r>
            <w:r w:rsidRPr="00B713EC">
              <w:rPr>
                <w:lang w:val="ru-RU"/>
              </w:rPr>
              <w:t>://</w:t>
            </w:r>
            <w:r>
              <w:t>vk</w:t>
            </w:r>
            <w:r w:rsidRPr="00B713EC">
              <w:rPr>
                <w:lang w:val="ru-RU"/>
              </w:rPr>
              <w:t>.</w:t>
            </w:r>
            <w:r>
              <w:t>com</w:t>
            </w:r>
            <w:r w:rsidRPr="00B713EC">
              <w:rPr>
                <w:lang w:val="ru-RU"/>
              </w:rPr>
              <w:t>/</w:t>
            </w:r>
            <w:r>
              <w:t>video</w:t>
            </w:r>
            <w:r w:rsidRPr="00B713EC">
              <w:rPr>
                <w:lang w:val="ru-RU"/>
              </w:rPr>
              <w:t xml:space="preserve">-136607837_456239022) </w:t>
            </w:r>
            <w:r>
              <w:t>https</w:t>
            </w:r>
            <w:r w:rsidRPr="00B713EC">
              <w:rPr>
                <w:lang w:val="ru-RU"/>
              </w:rPr>
              <w:t>://</w:t>
            </w:r>
            <w:r>
              <w:t>vk</w:t>
            </w:r>
            <w:r w:rsidRPr="00B713EC">
              <w:rPr>
                <w:lang w:val="ru-RU"/>
              </w:rPr>
              <w:t>.</w:t>
            </w:r>
            <w:r>
              <w:t>com</w:t>
            </w:r>
            <w:r w:rsidRPr="00B713EC">
              <w:rPr>
                <w:lang w:val="ru-RU"/>
              </w:rPr>
              <w:t>/</w:t>
            </w:r>
            <w:r>
              <w:t>videos</w:t>
            </w:r>
            <w:r w:rsidRPr="00B713EC">
              <w:rPr>
                <w:lang w:val="ru-RU"/>
              </w:rPr>
              <w:t>12343584?</w:t>
            </w:r>
            <w:r>
              <w:t>q</w:t>
            </w:r>
            <w:r w:rsidRPr="00B713EC">
              <w:rPr>
                <w:lang w:val="ru-RU"/>
              </w:rPr>
              <w:t>=%</w:t>
            </w:r>
            <w:r>
              <w:t>D</w:t>
            </w:r>
            <w:r w:rsidRPr="00B713EC">
              <w:rPr>
                <w:lang w:val="ru-RU"/>
              </w:rPr>
              <w:t>0%</w:t>
            </w:r>
            <w:r>
              <w:t>B</w:t>
            </w:r>
            <w:r w:rsidRPr="00B713EC">
              <w:rPr>
                <w:lang w:val="ru-RU"/>
              </w:rPr>
              <w:t>4%</w:t>
            </w:r>
            <w:r>
              <w:t>D</w:t>
            </w:r>
            <w:r w:rsidRPr="00B713EC">
              <w:rPr>
                <w:lang w:val="ru-RU"/>
              </w:rPr>
              <w:t>0%</w:t>
            </w:r>
            <w:r>
              <w:t>BC</w:t>
            </w:r>
            <w:r w:rsidRPr="00B713EC">
              <w:rPr>
                <w:lang w:val="ru-RU"/>
              </w:rPr>
              <w:t>%</w:t>
            </w:r>
            <w:r>
              <w:t>D</w:t>
            </w:r>
            <w:r w:rsidRPr="00B713EC">
              <w:rPr>
                <w:lang w:val="ru-RU"/>
              </w:rPr>
              <w:t>0%</w:t>
            </w:r>
            <w:r>
              <w:t>B</w:t>
            </w:r>
            <w:r w:rsidRPr="00B713EC">
              <w:rPr>
                <w:lang w:val="ru-RU"/>
              </w:rPr>
              <w:t>8%</w:t>
            </w:r>
            <w:r>
              <w:t>D</w:t>
            </w:r>
            <w:r w:rsidRPr="00B713EC">
              <w:rPr>
                <w:lang w:val="ru-RU"/>
              </w:rPr>
              <w:t>1%82%</w:t>
            </w:r>
            <w:r>
              <w:t>D</w:t>
            </w:r>
            <w:r w:rsidRPr="00B713EC">
              <w:rPr>
                <w:lang w:val="ru-RU"/>
              </w:rPr>
              <w:t>1%80%</w:t>
            </w:r>
            <w:r>
              <w:t>D</w:t>
            </w:r>
            <w:r w:rsidRPr="00B713EC">
              <w:rPr>
                <w:lang w:val="ru-RU"/>
              </w:rPr>
              <w:t>0%</w:t>
            </w:r>
            <w:r>
              <w:t>B</w:t>
            </w:r>
            <w:r w:rsidRPr="00B713EC">
              <w:rPr>
                <w:lang w:val="ru-RU"/>
              </w:rPr>
              <w:t>8%</w:t>
            </w:r>
            <w:r>
              <w:t>D</w:t>
            </w:r>
            <w:r w:rsidRPr="00B713EC">
              <w:rPr>
                <w:lang w:val="ru-RU"/>
              </w:rPr>
              <w:t>0%</w:t>
            </w:r>
            <w:r>
              <w:t>B</w:t>
            </w:r>
            <w:r w:rsidRPr="00B713EC">
              <w:rPr>
                <w:lang w:val="ru-RU"/>
              </w:rPr>
              <w:t>9%20%</w:t>
            </w:r>
            <w:r>
              <w:t>D</w:t>
            </w:r>
            <w:r w:rsidRPr="00B713EC">
              <w:rPr>
                <w:lang w:val="ru-RU"/>
              </w:rPr>
              <w:t>0%</w:t>
            </w:r>
            <w:r>
              <w:t>B</w:t>
            </w:r>
            <w:r w:rsidRPr="00B713EC">
              <w:rPr>
                <w:lang w:val="ru-RU"/>
              </w:rPr>
              <w:t>1%</w:t>
            </w:r>
            <w:r>
              <w:t>D</w:t>
            </w:r>
            <w:r w:rsidRPr="00B713EC">
              <w:rPr>
                <w:lang w:val="ru-RU"/>
              </w:rPr>
              <w:t>0%</w:t>
            </w:r>
            <w:r>
              <w:t>BE</w:t>
            </w:r>
            <w:r w:rsidRPr="00B713EC">
              <w:rPr>
                <w:lang w:val="ru-RU"/>
              </w:rPr>
              <w:t>%</w:t>
            </w:r>
            <w:r>
              <w:t>D</w:t>
            </w:r>
            <w:r w:rsidRPr="00B713EC">
              <w:rPr>
                <w:lang w:val="ru-RU"/>
              </w:rPr>
              <w:t>1%80%</w:t>
            </w:r>
            <w:r>
              <w:t>D</w:t>
            </w:r>
            <w:r w:rsidRPr="00B713EC">
              <w:rPr>
                <w:lang w:val="ru-RU"/>
              </w:rPr>
              <w:t>0%</w:t>
            </w:r>
            <w:r>
              <w:t>BE</w:t>
            </w:r>
            <w:r w:rsidRPr="00B713EC">
              <w:rPr>
                <w:lang w:val="ru-RU"/>
              </w:rPr>
              <w:t>%</w:t>
            </w:r>
            <w:r>
              <w:t>D</w:t>
            </w:r>
            <w:r w:rsidRPr="00B713EC">
              <w:rPr>
                <w:lang w:val="ru-RU"/>
              </w:rPr>
              <w:t>0%</w:t>
            </w:r>
            <w:r>
              <w:t>B</w:t>
            </w:r>
            <w:r w:rsidRPr="00B713EC">
              <w:rPr>
                <w:lang w:val="ru-RU"/>
              </w:rPr>
              <w:t>2%</w:t>
            </w:r>
            <w:r>
              <w:t>D</w:t>
            </w:r>
            <w:r w:rsidRPr="00B713EC">
              <w:rPr>
                <w:lang w:val="ru-RU"/>
              </w:rPr>
              <w:t>0%</w:t>
            </w:r>
            <w:r>
              <w:t>B</w:t>
            </w:r>
            <w:r w:rsidRPr="00B713EC">
              <w:rPr>
                <w:lang w:val="ru-RU"/>
              </w:rPr>
              <w:t>8%</w:t>
            </w:r>
            <w:r>
              <w:t>D</w:t>
            </w:r>
            <w:r w:rsidRPr="00B713EC">
              <w:rPr>
                <w:lang w:val="ru-RU"/>
              </w:rPr>
              <w:t>0%</w:t>
            </w:r>
            <w:r>
              <w:t>BA</w:t>
            </w:r>
            <w:r w:rsidRPr="00B713EC">
              <w:rPr>
                <w:lang w:val="ru-RU"/>
              </w:rPr>
              <w:t>%</w:t>
            </w:r>
            <w:r>
              <w:t>D</w:t>
            </w:r>
            <w:r w:rsidRPr="00B713EC">
              <w:rPr>
                <w:lang w:val="ru-RU"/>
              </w:rPr>
              <w:t>0%</w:t>
            </w:r>
            <w:r>
              <w:t>BE</w:t>
            </w:r>
            <w:r w:rsidRPr="00B713EC">
              <w:rPr>
                <w:lang w:val="ru-RU"/>
              </w:rPr>
              <w:t>%</w:t>
            </w:r>
            <w:r>
              <w:t>D</w:t>
            </w:r>
            <w:r w:rsidRPr="00B713EC">
              <w:rPr>
                <w:lang w:val="ru-RU"/>
              </w:rPr>
              <w:t>0%</w:t>
            </w:r>
            <w:r>
              <w:t>B</w:t>
            </w:r>
            <w:r w:rsidRPr="00B713EC">
              <w:rPr>
                <w:lang w:val="ru-RU"/>
              </w:rPr>
              <w:t>2&amp;</w:t>
            </w:r>
            <w:r>
              <w:t>z</w:t>
            </w:r>
            <w:r w:rsidRPr="00B713EC">
              <w:rPr>
                <w:lang w:val="ru-RU"/>
              </w:rPr>
              <w:t>=</w:t>
            </w:r>
            <w:r>
              <w:t>video</w:t>
            </w:r>
            <w:r w:rsidRPr="00B713EC">
              <w:rPr>
                <w:lang w:val="ru-RU"/>
              </w:rPr>
              <w:t xml:space="preserve">161358685_171651298 (упрощенная запись данной страницы: </w:t>
            </w:r>
            <w:r>
              <w:t>https</w:t>
            </w:r>
            <w:r w:rsidRPr="00B713EC">
              <w:rPr>
                <w:lang w:val="ru-RU"/>
              </w:rPr>
              <w:t>://</w:t>
            </w:r>
            <w:r>
              <w:t>vk</w:t>
            </w:r>
            <w:r w:rsidRPr="00B713EC">
              <w:rPr>
                <w:lang w:val="ru-RU"/>
              </w:rPr>
              <w:t>.</w:t>
            </w:r>
            <w:r>
              <w:t>com</w:t>
            </w:r>
            <w:r w:rsidRPr="00B713EC">
              <w:rPr>
                <w:lang w:val="ru-RU"/>
              </w:rPr>
              <w:t>/</w:t>
            </w:r>
            <w:r>
              <w:t>video</w:t>
            </w:r>
            <w:r w:rsidRPr="00B713EC">
              <w:rPr>
                <w:lang w:val="ru-RU"/>
              </w:rPr>
              <w:t xml:space="preserve">161358685_171651298); </w:t>
            </w:r>
            <w:r>
              <w:t>https</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time</w:t>
            </w:r>
            <w:r w:rsidRPr="00B713EC">
              <w:rPr>
                <w:lang w:val="ru-RU"/>
              </w:rPr>
              <w:t>_</w:t>
            </w:r>
            <w:r>
              <w:t>continue</w:t>
            </w:r>
            <w:r w:rsidRPr="00B713EC">
              <w:rPr>
                <w:lang w:val="ru-RU"/>
              </w:rPr>
              <w:t>=5&amp;</w:t>
            </w:r>
            <w:r>
              <w:t>v</w:t>
            </w:r>
            <w:r w:rsidRPr="00B713EC">
              <w:rPr>
                <w:lang w:val="ru-RU"/>
              </w:rPr>
              <w:t>=</w:t>
            </w:r>
            <w:r>
              <w:t>GJPITXNJrFA</w:t>
            </w:r>
            <w:r w:rsidRPr="00B713EC">
              <w:rPr>
                <w:lang w:val="ru-RU"/>
              </w:rPr>
              <w:t xml:space="preserve"> (решение Ленинского районного суда г. Костромы от 05.12.2017);</w:t>
            </w:r>
          </w:p>
        </w:tc>
        <w:tc>
          <w:tcPr>
            <w:tcW w:w="596" w:type="dxa"/>
          </w:tcPr>
          <w:p w:rsidR="00AC2407" w:rsidRDefault="00AC2407" w:rsidP="005506BE">
            <w:r>
              <w:t>31.10.2018</w:t>
            </w:r>
          </w:p>
        </w:tc>
      </w:tr>
      <w:tr w:rsidR="00AC2407" w:rsidTr="005506BE">
        <w:tc>
          <w:tcPr>
            <w:tcW w:w="407" w:type="dxa"/>
          </w:tcPr>
          <w:p w:rsidR="00AC2407" w:rsidRDefault="00AC2407" w:rsidP="005506BE">
            <w:r>
              <w:t>4535.</w:t>
            </w:r>
          </w:p>
        </w:tc>
        <w:tc>
          <w:tcPr>
            <w:tcW w:w="11453" w:type="dxa"/>
          </w:tcPr>
          <w:p w:rsidR="00AC2407" w:rsidRPr="00B713EC" w:rsidRDefault="00AC2407" w:rsidP="005506BE">
            <w:pPr>
              <w:rPr>
                <w:lang w:val="ru-RU"/>
              </w:rPr>
            </w:pPr>
            <w:r w:rsidRPr="00B713EC">
              <w:rPr>
                <w:lang w:val="ru-RU"/>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w:t>
            </w:r>
            <w:r>
              <w:t>http</w:t>
            </w:r>
            <w:r w:rsidRPr="00B713EC">
              <w:rPr>
                <w:lang w:val="ru-RU"/>
              </w:rPr>
              <w:t>://</w:t>
            </w:r>
            <w:r>
              <w:t>knyaz</w:t>
            </w:r>
            <w:r w:rsidRPr="00B713EC">
              <w:rPr>
                <w:lang w:val="ru-RU"/>
              </w:rPr>
              <w:t>-</w:t>
            </w:r>
            <w:r>
              <w:t>myshkin</w:t>
            </w:r>
            <w:r w:rsidRPr="00B713EC">
              <w:rPr>
                <w:lang w:val="ru-RU"/>
              </w:rPr>
              <w:t>.</w:t>
            </w:r>
            <w:r>
              <w:t>livejournal</w:t>
            </w:r>
            <w:r w:rsidRPr="00B713EC">
              <w:rPr>
                <w:lang w:val="ru-RU"/>
              </w:rPr>
              <w:t>.</w:t>
            </w:r>
            <w:r>
              <w:t>com</w:t>
            </w:r>
            <w:r w:rsidRPr="00B713EC">
              <w:rPr>
                <w:lang w:val="ru-RU"/>
              </w:rPr>
              <w:t>/453146.</w:t>
            </w:r>
            <w:r>
              <w:t>html</w:t>
            </w:r>
            <w:r w:rsidRPr="00B713EC">
              <w:rPr>
                <w:lang w:val="ru-RU"/>
              </w:rPr>
              <w:t xml:space="preserve"> </w:t>
            </w:r>
            <w:r>
              <w:t>https</w:t>
            </w:r>
            <w:r w:rsidRPr="00B713EC">
              <w:rPr>
                <w:lang w:val="ru-RU"/>
              </w:rPr>
              <w:t>://</w:t>
            </w:r>
            <w:r>
              <w:t>via</w:t>
            </w:r>
            <w:r w:rsidRPr="00B713EC">
              <w:rPr>
                <w:lang w:val="ru-RU"/>
              </w:rPr>
              <w:t>-</w:t>
            </w:r>
            <w:r>
              <w:t>midgard</w:t>
            </w:r>
            <w:r w:rsidRPr="00B713EC">
              <w:rPr>
                <w:lang w:val="ru-RU"/>
              </w:rPr>
              <w:t>.</w:t>
            </w:r>
            <w:r>
              <w:t>com</w:t>
            </w:r>
            <w:r w:rsidRPr="00B713EC">
              <w:rPr>
                <w:lang w:val="ru-RU"/>
              </w:rPr>
              <w:t>/</w:t>
            </w:r>
            <w:r>
              <w:t>news</w:t>
            </w:r>
            <w:r w:rsidRPr="00B713EC">
              <w:rPr>
                <w:lang w:val="ru-RU"/>
              </w:rPr>
              <w:t>/</w:t>
            </w:r>
            <w:r>
              <w:t>vzglyad</w:t>
            </w:r>
            <w:r w:rsidRPr="00B713EC">
              <w:rPr>
                <w:lang w:val="ru-RU"/>
              </w:rPr>
              <w:t>-</w:t>
            </w:r>
            <w:r>
              <w:t>nacional</w:t>
            </w:r>
            <w:r w:rsidRPr="00B713EC">
              <w:rPr>
                <w:lang w:val="ru-RU"/>
              </w:rPr>
              <w:t>-</w:t>
            </w:r>
            <w:r>
              <w:t>socialista</w:t>
            </w:r>
            <w:r w:rsidRPr="00B713EC">
              <w:rPr>
                <w:lang w:val="ru-RU"/>
              </w:rPr>
              <w:t>-</w:t>
            </w:r>
            <w:r>
              <w:t>na</w:t>
            </w:r>
            <w:r w:rsidRPr="00B713EC">
              <w:rPr>
                <w:lang w:val="ru-RU"/>
              </w:rPr>
              <w:t>-9-</w:t>
            </w:r>
            <w:r>
              <w:t>maya</w:t>
            </w:r>
            <w:r w:rsidRPr="00B713EC">
              <w:rPr>
                <w:lang w:val="ru-RU"/>
              </w:rPr>
              <w:t>.</w:t>
            </w:r>
            <w:r>
              <w:t>htm</w:t>
            </w:r>
            <w:r w:rsidRPr="00B713EC">
              <w:rPr>
                <w:lang w:val="ru-RU"/>
              </w:rPr>
              <w:t xml:space="preserve"> </w:t>
            </w:r>
            <w:r>
              <w:t>http</w:t>
            </w:r>
            <w:r w:rsidRPr="00B713EC">
              <w:rPr>
                <w:lang w:val="ru-RU"/>
              </w:rPr>
              <w:t>://</w:t>
            </w:r>
            <w:r>
              <w:t>fans</w:t>
            </w:r>
            <w:r w:rsidRPr="00B713EC">
              <w:rPr>
                <w:lang w:val="ru-RU"/>
              </w:rPr>
              <w:t>-</w:t>
            </w:r>
            <w:r>
              <w:t>edge</w:t>
            </w:r>
            <w:r w:rsidRPr="00B713EC">
              <w:rPr>
                <w:lang w:val="ru-RU"/>
              </w:rPr>
              <w:t>.</w:t>
            </w:r>
            <w:r>
              <w:t>info</w:t>
            </w:r>
            <w:r w:rsidRPr="00B713EC">
              <w:rPr>
                <w:lang w:val="ru-RU"/>
              </w:rPr>
              <w:t>/</w:t>
            </w:r>
            <w:r>
              <w:t>dmitrij</w:t>
            </w:r>
            <w:r w:rsidRPr="00B713EC">
              <w:rPr>
                <w:lang w:val="ru-RU"/>
              </w:rPr>
              <w:t>-</w:t>
            </w:r>
            <w:r>
              <w:t>nesterov</w:t>
            </w:r>
            <w:r w:rsidRPr="00B713EC">
              <w:rPr>
                <w:lang w:val="ru-RU"/>
              </w:rPr>
              <w:t>-</w:t>
            </w:r>
            <w:r>
              <w:t>vzglyad</w:t>
            </w:r>
            <w:r w:rsidRPr="00B713EC">
              <w:rPr>
                <w:lang w:val="ru-RU"/>
              </w:rPr>
              <w:t>-</w:t>
            </w:r>
            <w:r>
              <w:t>nacional</w:t>
            </w:r>
            <w:r w:rsidRPr="00B713EC">
              <w:rPr>
                <w:lang w:val="ru-RU"/>
              </w:rPr>
              <w:t>-</w:t>
            </w:r>
            <w:r>
              <w:lastRenderedPageBreak/>
              <w:t>socialista</w:t>
            </w:r>
            <w:r w:rsidRPr="00B713EC">
              <w:rPr>
                <w:lang w:val="ru-RU"/>
              </w:rPr>
              <w:t>-</w:t>
            </w:r>
            <w:r>
              <w:t>na</w:t>
            </w:r>
            <w:r w:rsidRPr="00B713EC">
              <w:rPr>
                <w:lang w:val="ru-RU"/>
              </w:rPr>
              <w:t>-9-</w:t>
            </w:r>
            <w:r>
              <w:t>maya</w:t>
            </w:r>
            <w:r w:rsidRPr="00B713EC">
              <w:rPr>
                <w:lang w:val="ru-RU"/>
              </w:rPr>
              <w:t>/ (решение Ленинского районного суда г. Костромы от 05.12.2017);</w:t>
            </w:r>
          </w:p>
        </w:tc>
        <w:tc>
          <w:tcPr>
            <w:tcW w:w="596" w:type="dxa"/>
          </w:tcPr>
          <w:p w:rsidR="00AC2407" w:rsidRDefault="00AC2407" w:rsidP="005506BE">
            <w:r>
              <w:lastRenderedPageBreak/>
              <w:t>31.10.2018</w:t>
            </w:r>
          </w:p>
        </w:tc>
      </w:tr>
      <w:tr w:rsidR="00AC2407" w:rsidTr="005506BE">
        <w:tc>
          <w:tcPr>
            <w:tcW w:w="407" w:type="dxa"/>
          </w:tcPr>
          <w:p w:rsidR="00AC2407" w:rsidRDefault="00AC2407" w:rsidP="005506BE">
            <w:r>
              <w:lastRenderedPageBreak/>
              <w:t>4536.</w:t>
            </w:r>
          </w:p>
        </w:tc>
        <w:tc>
          <w:tcPr>
            <w:tcW w:w="11453" w:type="dxa"/>
          </w:tcPr>
          <w:p w:rsidR="00AC2407" w:rsidRPr="00B713EC" w:rsidRDefault="00AC2407" w:rsidP="005506BE">
            <w:pPr>
              <w:rPr>
                <w:lang w:val="ru-RU"/>
              </w:rPr>
            </w:pPr>
            <w:r w:rsidRPr="00B713EC">
              <w:rPr>
                <w:lang w:val="ru-RU"/>
              </w:rPr>
              <w:t xml:space="preserve">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w:t>
            </w:r>
            <w:r>
              <w:t>http</w:t>
            </w:r>
            <w:r w:rsidRPr="00B713EC">
              <w:rPr>
                <w:lang w:val="ru-RU"/>
              </w:rPr>
              <w:t>://</w:t>
            </w:r>
            <w:r>
              <w:t>knyaz</w:t>
            </w:r>
            <w:r w:rsidRPr="00B713EC">
              <w:rPr>
                <w:lang w:val="ru-RU"/>
              </w:rPr>
              <w:t>-</w:t>
            </w:r>
            <w:r>
              <w:t>myshkin</w:t>
            </w:r>
            <w:r w:rsidRPr="00B713EC">
              <w:rPr>
                <w:lang w:val="ru-RU"/>
              </w:rPr>
              <w:t>.</w:t>
            </w:r>
            <w:r>
              <w:t>livejournal</w:t>
            </w:r>
            <w:r w:rsidRPr="00B713EC">
              <w:rPr>
                <w:lang w:val="ru-RU"/>
              </w:rPr>
              <w:t>.</w:t>
            </w:r>
            <w:r>
              <w:t>com</w:t>
            </w:r>
            <w:r w:rsidRPr="00B713EC">
              <w:rPr>
                <w:lang w:val="ru-RU"/>
              </w:rPr>
              <w:t>/453146.</w:t>
            </w:r>
            <w:r>
              <w:t>html</w:t>
            </w:r>
            <w:r w:rsidRPr="00B713EC">
              <w:rPr>
                <w:lang w:val="ru-RU"/>
              </w:rPr>
              <w:t xml:space="preserve"> </w:t>
            </w:r>
            <w:r>
              <w:t>https</w:t>
            </w:r>
            <w:r w:rsidRPr="00B713EC">
              <w:rPr>
                <w:lang w:val="ru-RU"/>
              </w:rPr>
              <w:t>://</w:t>
            </w:r>
            <w:r>
              <w:t>via</w:t>
            </w:r>
            <w:r w:rsidRPr="00B713EC">
              <w:rPr>
                <w:lang w:val="ru-RU"/>
              </w:rPr>
              <w:t>-</w:t>
            </w:r>
            <w:r>
              <w:t>midgard</w:t>
            </w:r>
            <w:r w:rsidRPr="00B713EC">
              <w:rPr>
                <w:lang w:val="ru-RU"/>
              </w:rPr>
              <w:t>.</w:t>
            </w:r>
            <w:r>
              <w:t>com</w:t>
            </w:r>
            <w:r w:rsidRPr="00B713EC">
              <w:rPr>
                <w:lang w:val="ru-RU"/>
              </w:rPr>
              <w:t>/</w:t>
            </w:r>
            <w:r>
              <w:t>news</w:t>
            </w:r>
            <w:r w:rsidRPr="00B713EC">
              <w:rPr>
                <w:lang w:val="ru-RU"/>
              </w:rPr>
              <w:t>/</w:t>
            </w:r>
            <w:r>
              <w:t>vzglyad</w:t>
            </w:r>
            <w:r w:rsidRPr="00B713EC">
              <w:rPr>
                <w:lang w:val="ru-RU"/>
              </w:rPr>
              <w:t>-</w:t>
            </w:r>
            <w:r>
              <w:t>nacional</w:t>
            </w:r>
            <w:r w:rsidRPr="00B713EC">
              <w:rPr>
                <w:lang w:val="ru-RU"/>
              </w:rPr>
              <w:t>-</w:t>
            </w:r>
            <w:r>
              <w:t>socialista</w:t>
            </w:r>
            <w:r w:rsidRPr="00B713EC">
              <w:rPr>
                <w:lang w:val="ru-RU"/>
              </w:rPr>
              <w:t>-</w:t>
            </w:r>
            <w:r>
              <w:t>na</w:t>
            </w:r>
            <w:r w:rsidRPr="00B713EC">
              <w:rPr>
                <w:lang w:val="ru-RU"/>
              </w:rPr>
              <w:t>-9-</w:t>
            </w:r>
            <w:r>
              <w:t>maya</w:t>
            </w:r>
            <w:r w:rsidRPr="00B713EC">
              <w:rPr>
                <w:lang w:val="ru-RU"/>
              </w:rPr>
              <w:t>.</w:t>
            </w:r>
            <w:r>
              <w:t>htm</w:t>
            </w:r>
            <w:r w:rsidRPr="00B713EC">
              <w:rPr>
                <w:lang w:val="ru-RU"/>
              </w:rPr>
              <w:t xml:space="preserve"> </w:t>
            </w:r>
            <w:r>
              <w:t>http</w:t>
            </w:r>
            <w:r w:rsidRPr="00B713EC">
              <w:rPr>
                <w:lang w:val="ru-RU"/>
              </w:rPr>
              <w:t>://</w:t>
            </w:r>
            <w:r>
              <w:t>fans</w:t>
            </w:r>
            <w:r w:rsidRPr="00B713EC">
              <w:rPr>
                <w:lang w:val="ru-RU"/>
              </w:rPr>
              <w:t>-</w:t>
            </w:r>
            <w:r>
              <w:t>edge</w:t>
            </w:r>
            <w:r w:rsidRPr="00B713EC">
              <w:rPr>
                <w:lang w:val="ru-RU"/>
              </w:rPr>
              <w:t>.</w:t>
            </w:r>
            <w:r>
              <w:t>info</w:t>
            </w:r>
            <w:r w:rsidRPr="00B713EC">
              <w:rPr>
                <w:lang w:val="ru-RU"/>
              </w:rPr>
              <w:t>/</w:t>
            </w:r>
            <w:r>
              <w:t>dmitrij</w:t>
            </w:r>
            <w:r w:rsidRPr="00B713EC">
              <w:rPr>
                <w:lang w:val="ru-RU"/>
              </w:rPr>
              <w:t>-</w:t>
            </w:r>
            <w:r>
              <w:t>nesterov</w:t>
            </w:r>
            <w:r w:rsidRPr="00B713EC">
              <w:rPr>
                <w:lang w:val="ru-RU"/>
              </w:rPr>
              <w:t>-</w:t>
            </w:r>
            <w:r>
              <w:t>vzglyad</w:t>
            </w:r>
            <w:r w:rsidRPr="00B713EC">
              <w:rPr>
                <w:lang w:val="ru-RU"/>
              </w:rPr>
              <w:t>-</w:t>
            </w:r>
            <w:r>
              <w:t>nacional</w:t>
            </w:r>
            <w:r w:rsidRPr="00B713EC">
              <w:rPr>
                <w:lang w:val="ru-RU"/>
              </w:rPr>
              <w:t>-</w:t>
            </w:r>
            <w:r>
              <w:t>socialista</w:t>
            </w:r>
            <w:r w:rsidRPr="00B713EC">
              <w:rPr>
                <w:lang w:val="ru-RU"/>
              </w:rPr>
              <w:t>-</w:t>
            </w:r>
            <w:r>
              <w:t>na</w:t>
            </w:r>
            <w:r w:rsidRPr="00B713EC">
              <w:rPr>
                <w:lang w:val="ru-RU"/>
              </w:rPr>
              <w:t>-9-</w:t>
            </w:r>
            <w:r>
              <w:t>maya</w:t>
            </w:r>
            <w:r w:rsidRPr="00B713EC">
              <w:rPr>
                <w:lang w:val="ru-RU"/>
              </w:rPr>
              <w:t>/ (решение Ленинского районного суда г. Костромы от 05.12.2017);</w:t>
            </w:r>
          </w:p>
        </w:tc>
        <w:tc>
          <w:tcPr>
            <w:tcW w:w="596" w:type="dxa"/>
          </w:tcPr>
          <w:p w:rsidR="00AC2407" w:rsidRDefault="00AC2407" w:rsidP="005506BE">
            <w:r>
              <w:t>31.10.2018</w:t>
            </w:r>
          </w:p>
        </w:tc>
      </w:tr>
      <w:tr w:rsidR="00AC2407" w:rsidTr="005506BE">
        <w:tc>
          <w:tcPr>
            <w:tcW w:w="407" w:type="dxa"/>
          </w:tcPr>
          <w:p w:rsidR="00AC2407" w:rsidRDefault="00AC2407" w:rsidP="005506BE">
            <w:r>
              <w:t>4537.</w:t>
            </w:r>
          </w:p>
        </w:tc>
        <w:tc>
          <w:tcPr>
            <w:tcW w:w="11453" w:type="dxa"/>
          </w:tcPr>
          <w:p w:rsidR="00AC2407" w:rsidRPr="00B713EC" w:rsidRDefault="00AC2407" w:rsidP="005506BE">
            <w:pPr>
              <w:rPr>
                <w:lang w:val="ru-RU"/>
              </w:rPr>
            </w:pPr>
            <w:r w:rsidRPr="00B713EC">
              <w:rPr>
                <w:lang w:val="ru-RU"/>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w:t>
            </w:r>
            <w:r>
              <w:t>http</w:t>
            </w:r>
            <w:r w:rsidRPr="00B713EC">
              <w:rPr>
                <w:lang w:val="ru-RU"/>
              </w:rPr>
              <w:t>://</w:t>
            </w:r>
            <w:r>
              <w:t>knyaz</w:t>
            </w:r>
            <w:r w:rsidRPr="00B713EC">
              <w:rPr>
                <w:lang w:val="ru-RU"/>
              </w:rPr>
              <w:t>-</w:t>
            </w:r>
            <w:r>
              <w:t>myshkin</w:t>
            </w:r>
            <w:r w:rsidRPr="00B713EC">
              <w:rPr>
                <w:lang w:val="ru-RU"/>
              </w:rPr>
              <w:t>.</w:t>
            </w:r>
            <w:r>
              <w:t>livejournal</w:t>
            </w:r>
            <w:r w:rsidRPr="00B713EC">
              <w:rPr>
                <w:lang w:val="ru-RU"/>
              </w:rPr>
              <w:t>.</w:t>
            </w:r>
            <w:r>
              <w:t>com</w:t>
            </w:r>
            <w:r w:rsidRPr="00B713EC">
              <w:rPr>
                <w:lang w:val="ru-RU"/>
              </w:rPr>
              <w:t>/453146.</w:t>
            </w:r>
            <w:r>
              <w:t>html</w:t>
            </w:r>
            <w:r w:rsidRPr="00B713EC">
              <w:rPr>
                <w:lang w:val="ru-RU"/>
              </w:rPr>
              <w:t xml:space="preserve"> </w:t>
            </w:r>
            <w:r>
              <w:t>https</w:t>
            </w:r>
            <w:r w:rsidRPr="00B713EC">
              <w:rPr>
                <w:lang w:val="ru-RU"/>
              </w:rPr>
              <w:t>://</w:t>
            </w:r>
            <w:r>
              <w:t>via</w:t>
            </w:r>
            <w:r w:rsidRPr="00B713EC">
              <w:rPr>
                <w:lang w:val="ru-RU"/>
              </w:rPr>
              <w:t>-</w:t>
            </w:r>
            <w:r>
              <w:t>midgard</w:t>
            </w:r>
            <w:r w:rsidRPr="00B713EC">
              <w:rPr>
                <w:lang w:val="ru-RU"/>
              </w:rPr>
              <w:t>.</w:t>
            </w:r>
            <w:r>
              <w:t>com</w:t>
            </w:r>
            <w:r w:rsidRPr="00B713EC">
              <w:rPr>
                <w:lang w:val="ru-RU"/>
              </w:rPr>
              <w:t>/</w:t>
            </w:r>
            <w:r>
              <w:t>news</w:t>
            </w:r>
            <w:r w:rsidRPr="00B713EC">
              <w:rPr>
                <w:lang w:val="ru-RU"/>
              </w:rPr>
              <w:t>/</w:t>
            </w:r>
            <w:r>
              <w:t>vzglyad</w:t>
            </w:r>
            <w:r w:rsidRPr="00B713EC">
              <w:rPr>
                <w:lang w:val="ru-RU"/>
              </w:rPr>
              <w:t>-</w:t>
            </w:r>
            <w:r>
              <w:t>nacional</w:t>
            </w:r>
            <w:r w:rsidRPr="00B713EC">
              <w:rPr>
                <w:lang w:val="ru-RU"/>
              </w:rPr>
              <w:t>-</w:t>
            </w:r>
            <w:r>
              <w:t>socialista</w:t>
            </w:r>
            <w:r w:rsidRPr="00B713EC">
              <w:rPr>
                <w:lang w:val="ru-RU"/>
              </w:rPr>
              <w:t>-</w:t>
            </w:r>
            <w:r>
              <w:t>na</w:t>
            </w:r>
            <w:r w:rsidRPr="00B713EC">
              <w:rPr>
                <w:lang w:val="ru-RU"/>
              </w:rPr>
              <w:t>-9-</w:t>
            </w:r>
            <w:r>
              <w:t>maya</w:t>
            </w:r>
            <w:r w:rsidRPr="00B713EC">
              <w:rPr>
                <w:lang w:val="ru-RU"/>
              </w:rPr>
              <w:t>.</w:t>
            </w:r>
            <w:r>
              <w:t>htm</w:t>
            </w:r>
            <w:r w:rsidRPr="00B713EC">
              <w:rPr>
                <w:lang w:val="ru-RU"/>
              </w:rPr>
              <w:t xml:space="preserve"> </w:t>
            </w:r>
            <w:r>
              <w:t>http</w:t>
            </w:r>
            <w:r w:rsidRPr="00B713EC">
              <w:rPr>
                <w:lang w:val="ru-RU"/>
              </w:rPr>
              <w:t>://</w:t>
            </w:r>
            <w:r>
              <w:t>fans</w:t>
            </w:r>
            <w:r w:rsidRPr="00B713EC">
              <w:rPr>
                <w:lang w:val="ru-RU"/>
              </w:rPr>
              <w:t>-</w:t>
            </w:r>
            <w:r>
              <w:t>edge</w:t>
            </w:r>
            <w:r w:rsidRPr="00B713EC">
              <w:rPr>
                <w:lang w:val="ru-RU"/>
              </w:rPr>
              <w:t>.</w:t>
            </w:r>
            <w:r>
              <w:t>info</w:t>
            </w:r>
            <w:r w:rsidRPr="00B713EC">
              <w:rPr>
                <w:lang w:val="ru-RU"/>
              </w:rPr>
              <w:t>/</w:t>
            </w:r>
            <w:r>
              <w:t>dmitrij</w:t>
            </w:r>
            <w:r w:rsidRPr="00B713EC">
              <w:rPr>
                <w:lang w:val="ru-RU"/>
              </w:rPr>
              <w:t>-</w:t>
            </w:r>
            <w:r>
              <w:t>nesterov</w:t>
            </w:r>
            <w:r w:rsidRPr="00B713EC">
              <w:rPr>
                <w:lang w:val="ru-RU"/>
              </w:rPr>
              <w:t>-</w:t>
            </w:r>
            <w:r>
              <w:t>vzglyad</w:t>
            </w:r>
            <w:r w:rsidRPr="00B713EC">
              <w:rPr>
                <w:lang w:val="ru-RU"/>
              </w:rPr>
              <w:t>-</w:t>
            </w:r>
            <w:r>
              <w:t>nacional</w:t>
            </w:r>
            <w:r w:rsidRPr="00B713EC">
              <w:rPr>
                <w:lang w:val="ru-RU"/>
              </w:rPr>
              <w:t>-</w:t>
            </w:r>
            <w:r>
              <w:t>socialista</w:t>
            </w:r>
            <w:r w:rsidRPr="00B713EC">
              <w:rPr>
                <w:lang w:val="ru-RU"/>
              </w:rPr>
              <w:t>-</w:t>
            </w:r>
            <w:r>
              <w:t>na</w:t>
            </w:r>
            <w:r w:rsidRPr="00B713EC">
              <w:rPr>
                <w:lang w:val="ru-RU"/>
              </w:rPr>
              <w:t>-9-</w:t>
            </w:r>
            <w:r>
              <w:t>maya</w:t>
            </w:r>
            <w:r w:rsidRPr="00B713EC">
              <w:rPr>
                <w:lang w:val="ru-RU"/>
              </w:rPr>
              <w:t>/ (решение Ленинского районного суда г. Костромы от 05.12.2017);</w:t>
            </w:r>
          </w:p>
        </w:tc>
        <w:tc>
          <w:tcPr>
            <w:tcW w:w="596" w:type="dxa"/>
          </w:tcPr>
          <w:p w:rsidR="00AC2407" w:rsidRDefault="00AC2407" w:rsidP="005506BE">
            <w:r>
              <w:t>31.10.2018</w:t>
            </w:r>
          </w:p>
        </w:tc>
      </w:tr>
      <w:tr w:rsidR="00AC2407" w:rsidTr="005506BE">
        <w:tc>
          <w:tcPr>
            <w:tcW w:w="407" w:type="dxa"/>
          </w:tcPr>
          <w:p w:rsidR="00AC2407" w:rsidRDefault="00AC2407" w:rsidP="005506BE">
            <w:r>
              <w:t>4538.</w:t>
            </w:r>
          </w:p>
        </w:tc>
        <w:tc>
          <w:tcPr>
            <w:tcW w:w="11453" w:type="dxa"/>
          </w:tcPr>
          <w:p w:rsidR="00AC2407" w:rsidRPr="00B713EC" w:rsidRDefault="00AC2407" w:rsidP="005506BE">
            <w:pPr>
              <w:rPr>
                <w:lang w:val="ru-RU"/>
              </w:rPr>
            </w:pPr>
            <w:r w:rsidRPr="00B713EC">
              <w:rPr>
                <w:lang w:val="ru-RU"/>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w:t>
            </w:r>
            <w:r>
              <w:t>http</w:t>
            </w:r>
            <w:r w:rsidRPr="00B713EC">
              <w:rPr>
                <w:lang w:val="ru-RU"/>
              </w:rPr>
              <w:t>:</w:t>
            </w:r>
            <w:r>
              <w:t>vk</w:t>
            </w:r>
            <w:r w:rsidRPr="00B713EC">
              <w:rPr>
                <w:lang w:val="ru-RU"/>
              </w:rPr>
              <w:t>.</w:t>
            </w:r>
            <w:r>
              <w:t>com</w:t>
            </w:r>
            <w:r w:rsidRPr="00B713EC">
              <w:rPr>
                <w:lang w:val="ru-RU"/>
              </w:rPr>
              <w:t>/</w:t>
            </w:r>
            <w:r>
              <w:t>idl</w:t>
            </w:r>
            <w:r w:rsidRPr="00B713EC">
              <w:rPr>
                <w:lang w:val="ru-RU"/>
              </w:rPr>
              <w:t xml:space="preserve">38583227, созданной на сайте социальной интернет - сети «ВКонтакте» по электронному адресу: </w:t>
            </w:r>
            <w:r>
              <w:t>http</w:t>
            </w:r>
            <w:r w:rsidRPr="00B713EC">
              <w:rPr>
                <w:lang w:val="ru-RU"/>
              </w:rPr>
              <w:t>:</w:t>
            </w:r>
            <w:r>
              <w:t>vk</w:t>
            </w:r>
            <w:r w:rsidRPr="00B713EC">
              <w:rPr>
                <w:lang w:val="ru-RU"/>
              </w:rPr>
              <w:t>.</w:t>
            </w:r>
            <w:r>
              <w:t>com</w:t>
            </w:r>
            <w:r w:rsidRPr="00B713EC">
              <w:rPr>
                <w:lang w:val="ru-RU"/>
              </w:rPr>
              <w:t xml:space="preserve"> (решение Ленинского районного суда г. Саранска Республики Мордовия от 26.03.2013);</w:t>
            </w:r>
          </w:p>
        </w:tc>
        <w:tc>
          <w:tcPr>
            <w:tcW w:w="596" w:type="dxa"/>
          </w:tcPr>
          <w:p w:rsidR="00AC2407" w:rsidRDefault="00AC2407" w:rsidP="005506BE">
            <w:r>
              <w:t>02.11.2018</w:t>
            </w:r>
          </w:p>
        </w:tc>
      </w:tr>
      <w:tr w:rsidR="00AC2407" w:rsidTr="005506BE">
        <w:tc>
          <w:tcPr>
            <w:tcW w:w="407" w:type="dxa"/>
          </w:tcPr>
          <w:p w:rsidR="00AC2407" w:rsidRDefault="00AC2407" w:rsidP="005506BE">
            <w:r>
              <w:t>4539.</w:t>
            </w:r>
          </w:p>
        </w:tc>
        <w:tc>
          <w:tcPr>
            <w:tcW w:w="11453" w:type="dxa"/>
          </w:tcPr>
          <w:p w:rsidR="00AC2407" w:rsidRPr="00B713EC" w:rsidRDefault="00AC2407" w:rsidP="005506BE">
            <w:pPr>
              <w:rPr>
                <w:lang w:val="ru-RU"/>
              </w:rPr>
            </w:pPr>
            <w:r>
              <w:t>Книга Бадиуззаман Саид Нурси «Путь Сунны» (mega Basim Yayin San. Ve</w:t>
            </w:r>
            <w:r w:rsidRPr="00B713EC">
              <w:rPr>
                <w:lang w:val="ru-RU"/>
              </w:rPr>
              <w:t xml:space="preserve"> </w:t>
            </w:r>
            <w:r>
              <w:t>Tic</w:t>
            </w:r>
            <w:r w:rsidRPr="00B713EC">
              <w:rPr>
                <w:lang w:val="ru-RU"/>
              </w:rPr>
              <w:t>.</w:t>
            </w:r>
            <w:r>
              <w:t>A</w:t>
            </w:r>
            <w:r w:rsidRPr="00B713EC">
              <w:rPr>
                <w:lang w:val="ru-RU"/>
              </w:rPr>
              <w:t>.</w:t>
            </w:r>
            <w:r>
              <w:t>S</w:t>
            </w:r>
            <w:r w:rsidRPr="00B713EC">
              <w:rPr>
                <w:lang w:val="ru-RU"/>
              </w:rPr>
              <w:t>.- 2010-224с.)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p>
        </w:tc>
        <w:tc>
          <w:tcPr>
            <w:tcW w:w="596" w:type="dxa"/>
          </w:tcPr>
          <w:p w:rsidR="00AC2407" w:rsidRDefault="00AC2407" w:rsidP="005506BE">
            <w:r>
              <w:t>02.11.2018</w:t>
            </w:r>
          </w:p>
        </w:tc>
      </w:tr>
      <w:tr w:rsidR="00AC2407" w:rsidTr="005506BE">
        <w:tc>
          <w:tcPr>
            <w:tcW w:w="407" w:type="dxa"/>
          </w:tcPr>
          <w:p w:rsidR="00AC2407" w:rsidRDefault="00AC2407" w:rsidP="005506BE">
            <w:r>
              <w:lastRenderedPageBreak/>
              <w:t>4540.</w:t>
            </w:r>
          </w:p>
        </w:tc>
        <w:tc>
          <w:tcPr>
            <w:tcW w:w="11453" w:type="dxa"/>
          </w:tcPr>
          <w:p w:rsidR="00AC2407" w:rsidRDefault="00AC2407" w:rsidP="005506BE">
            <w:r>
              <w:t>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w:t>
            </w:r>
          </w:p>
        </w:tc>
        <w:tc>
          <w:tcPr>
            <w:tcW w:w="596" w:type="dxa"/>
          </w:tcPr>
          <w:p w:rsidR="00AC2407" w:rsidRDefault="00AC2407" w:rsidP="005506BE">
            <w:r>
              <w:t>02.11.2018</w:t>
            </w:r>
          </w:p>
        </w:tc>
      </w:tr>
      <w:tr w:rsidR="00AC2407" w:rsidTr="005506BE">
        <w:tc>
          <w:tcPr>
            <w:tcW w:w="407" w:type="dxa"/>
          </w:tcPr>
          <w:p w:rsidR="00AC2407" w:rsidRDefault="00AC2407" w:rsidP="005506BE">
            <w:r>
              <w:t>4541.</w:t>
            </w:r>
          </w:p>
        </w:tc>
        <w:tc>
          <w:tcPr>
            <w:tcW w:w="11453" w:type="dxa"/>
          </w:tcPr>
          <w:p w:rsidR="00AC2407" w:rsidRDefault="00AC2407" w:rsidP="005506BE">
            <w:r>
              <w:t>Исключён</w:t>
            </w:r>
          </w:p>
        </w:tc>
        <w:tc>
          <w:tcPr>
            <w:tcW w:w="596" w:type="dxa"/>
          </w:tcPr>
          <w:p w:rsidR="00AC2407" w:rsidRDefault="00AC2407" w:rsidP="005506BE">
            <w:r>
              <w:t>02.11.2018</w:t>
            </w:r>
          </w:p>
        </w:tc>
      </w:tr>
      <w:tr w:rsidR="00AC2407" w:rsidTr="005506BE">
        <w:tc>
          <w:tcPr>
            <w:tcW w:w="407" w:type="dxa"/>
          </w:tcPr>
          <w:p w:rsidR="00AC2407" w:rsidRDefault="00AC2407" w:rsidP="005506BE">
            <w:r>
              <w:t>4542.</w:t>
            </w:r>
          </w:p>
        </w:tc>
        <w:tc>
          <w:tcPr>
            <w:tcW w:w="11453" w:type="dxa"/>
          </w:tcPr>
          <w:p w:rsidR="00AC2407" w:rsidRPr="00B713EC" w:rsidRDefault="00AC2407" w:rsidP="005506BE">
            <w:pPr>
              <w:rPr>
                <w:lang w:val="ru-RU"/>
              </w:rPr>
            </w:pPr>
            <w:r w:rsidRPr="00B713EC">
              <w:rPr>
                <w:lang w:val="ru-RU"/>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w:t>
            </w:r>
            <w:r>
              <w:t>http</w:t>
            </w:r>
            <w:r w:rsidRPr="00B713EC">
              <w:rPr>
                <w:lang w:val="ru-RU"/>
              </w:rPr>
              <w:t>:</w:t>
            </w:r>
            <w:r>
              <w:t>vk</w:t>
            </w:r>
            <w:r w:rsidRPr="00B713EC">
              <w:rPr>
                <w:lang w:val="ru-RU"/>
              </w:rPr>
              <w:t>.</w:t>
            </w:r>
            <w:r>
              <w:t>com</w:t>
            </w:r>
            <w:r w:rsidRPr="00B713EC">
              <w:rPr>
                <w:lang w:val="ru-RU"/>
              </w:rPr>
              <w:t>/</w:t>
            </w:r>
            <w:r>
              <w:t>idl</w:t>
            </w:r>
            <w:r w:rsidRPr="00B713EC">
              <w:rPr>
                <w:lang w:val="ru-RU"/>
              </w:rPr>
              <w:t xml:space="preserve">38583227, созданной на сайте социальной интернет - сети «ВКонтакте» по электронному адресу: </w:t>
            </w:r>
            <w:r>
              <w:t>http</w:t>
            </w:r>
            <w:r w:rsidRPr="00B713EC">
              <w:rPr>
                <w:lang w:val="ru-RU"/>
              </w:rPr>
              <w:t>:</w:t>
            </w:r>
            <w:r>
              <w:t>vk</w:t>
            </w:r>
            <w:r w:rsidRPr="00B713EC">
              <w:rPr>
                <w:lang w:val="ru-RU"/>
              </w:rPr>
              <w:t>.</w:t>
            </w:r>
            <w:r>
              <w:t>com</w:t>
            </w:r>
            <w:r w:rsidRPr="00B713EC">
              <w:rPr>
                <w:lang w:val="ru-RU"/>
              </w:rPr>
              <w:t xml:space="preserve"> (решение Ленинского районного суда г. Саранска Республики Мордовия от 26.03.2013);</w:t>
            </w:r>
          </w:p>
        </w:tc>
        <w:tc>
          <w:tcPr>
            <w:tcW w:w="596" w:type="dxa"/>
          </w:tcPr>
          <w:p w:rsidR="00AC2407" w:rsidRDefault="00AC2407" w:rsidP="005506BE">
            <w:r>
              <w:t>02.11.2018</w:t>
            </w:r>
          </w:p>
        </w:tc>
      </w:tr>
      <w:tr w:rsidR="00AC2407" w:rsidTr="005506BE">
        <w:tc>
          <w:tcPr>
            <w:tcW w:w="407" w:type="dxa"/>
          </w:tcPr>
          <w:p w:rsidR="00AC2407" w:rsidRDefault="00AC2407" w:rsidP="005506BE">
            <w:r>
              <w:t>4543.</w:t>
            </w:r>
          </w:p>
        </w:tc>
        <w:tc>
          <w:tcPr>
            <w:tcW w:w="11453" w:type="dxa"/>
          </w:tcPr>
          <w:p w:rsidR="00AC2407" w:rsidRPr="00B713EC" w:rsidRDefault="00AC2407" w:rsidP="005506BE">
            <w:pPr>
              <w:rPr>
                <w:lang w:val="ru-RU"/>
              </w:rPr>
            </w:pPr>
            <w:r w:rsidRPr="00B713EC">
              <w:rPr>
                <w:lang w:val="ru-RU"/>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t>
            </w:r>
            <w:r>
              <w:t>www</w:t>
            </w:r>
            <w:r w:rsidRPr="00B713EC">
              <w:rPr>
                <w:lang w:val="ru-RU"/>
              </w:rPr>
              <w:t>.</w:t>
            </w:r>
            <w:r>
              <w:t>chechenpress</w:t>
            </w:r>
            <w:r w:rsidRPr="00B713EC">
              <w:rPr>
                <w:lang w:val="ru-RU"/>
              </w:rPr>
              <w:t>.</w:t>
            </w:r>
            <w:r>
              <w:t>org</w:t>
            </w:r>
            <w:r w:rsidRPr="00B713EC">
              <w:rPr>
                <w:lang w:val="ru-RU"/>
              </w:rPr>
              <w:t xml:space="preserve"> (решение Арзгирского районного суда Ставропольского края от 26.04.2011);</w:t>
            </w:r>
          </w:p>
        </w:tc>
        <w:tc>
          <w:tcPr>
            <w:tcW w:w="596" w:type="dxa"/>
          </w:tcPr>
          <w:p w:rsidR="00AC2407" w:rsidRDefault="00AC2407" w:rsidP="005506BE">
            <w:r>
              <w:t>02.11.2018</w:t>
            </w:r>
          </w:p>
        </w:tc>
      </w:tr>
      <w:tr w:rsidR="00AC2407" w:rsidTr="005506BE">
        <w:tc>
          <w:tcPr>
            <w:tcW w:w="407" w:type="dxa"/>
          </w:tcPr>
          <w:p w:rsidR="00AC2407" w:rsidRDefault="00AC2407" w:rsidP="005506BE">
            <w:r>
              <w:t>4544.</w:t>
            </w:r>
          </w:p>
        </w:tc>
        <w:tc>
          <w:tcPr>
            <w:tcW w:w="11453" w:type="dxa"/>
          </w:tcPr>
          <w:p w:rsidR="00AC2407" w:rsidRPr="00B713EC" w:rsidRDefault="00AC2407" w:rsidP="005506BE">
            <w:pPr>
              <w:rPr>
                <w:lang w:val="ru-RU"/>
              </w:rPr>
            </w:pPr>
            <w:r w:rsidRPr="00B713EC">
              <w:rPr>
                <w:lang w:val="ru-RU"/>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w:t>
            </w:r>
            <w:r>
              <w:t>http</w:t>
            </w:r>
            <w:r w:rsidRPr="00B713EC">
              <w:rPr>
                <w:lang w:val="ru-RU"/>
              </w:rPr>
              <w:t>:</w:t>
            </w:r>
            <w:r>
              <w:t>vk</w:t>
            </w:r>
            <w:r w:rsidRPr="00B713EC">
              <w:rPr>
                <w:lang w:val="ru-RU"/>
              </w:rPr>
              <w:t>.</w:t>
            </w:r>
            <w:r>
              <w:t>com</w:t>
            </w:r>
            <w:r w:rsidRPr="00B713EC">
              <w:rPr>
                <w:lang w:val="ru-RU"/>
              </w:rPr>
              <w:t>/</w:t>
            </w:r>
            <w:r>
              <w:t>idl</w:t>
            </w:r>
            <w:r w:rsidRPr="00B713EC">
              <w:rPr>
                <w:lang w:val="ru-RU"/>
              </w:rPr>
              <w:t xml:space="preserve">38583227, созданной на сайте социальной интернет - сети «ВКонтакте» по электронному адресу: </w:t>
            </w:r>
            <w:r>
              <w:t>http</w:t>
            </w:r>
            <w:r w:rsidRPr="00B713EC">
              <w:rPr>
                <w:lang w:val="ru-RU"/>
              </w:rPr>
              <w:t>:</w:t>
            </w:r>
            <w:r>
              <w:t>vk</w:t>
            </w:r>
            <w:r w:rsidRPr="00B713EC">
              <w:rPr>
                <w:lang w:val="ru-RU"/>
              </w:rPr>
              <w:t>.</w:t>
            </w:r>
            <w:r>
              <w:t>com</w:t>
            </w:r>
            <w:r w:rsidRPr="00B713EC">
              <w:rPr>
                <w:lang w:val="ru-RU"/>
              </w:rPr>
              <w:t xml:space="preserve"> (решение Ленинского районного суда г. Саранска Республики Мордовия от 26.03.2013);</w:t>
            </w:r>
          </w:p>
        </w:tc>
        <w:tc>
          <w:tcPr>
            <w:tcW w:w="596" w:type="dxa"/>
          </w:tcPr>
          <w:p w:rsidR="00AC2407" w:rsidRDefault="00AC2407" w:rsidP="005506BE">
            <w:r>
              <w:t>02.11.2018</w:t>
            </w:r>
          </w:p>
        </w:tc>
      </w:tr>
      <w:tr w:rsidR="00AC2407" w:rsidTr="005506BE">
        <w:tc>
          <w:tcPr>
            <w:tcW w:w="407" w:type="dxa"/>
          </w:tcPr>
          <w:p w:rsidR="00AC2407" w:rsidRDefault="00AC2407" w:rsidP="005506BE">
            <w:r>
              <w:lastRenderedPageBreak/>
              <w:t>4545.</w:t>
            </w:r>
          </w:p>
        </w:tc>
        <w:tc>
          <w:tcPr>
            <w:tcW w:w="11453" w:type="dxa"/>
          </w:tcPr>
          <w:p w:rsidR="00AC2407" w:rsidRPr="00B713EC" w:rsidRDefault="00AC2407" w:rsidP="005506BE">
            <w:pPr>
              <w:rPr>
                <w:lang w:val="ru-RU"/>
              </w:rPr>
            </w:pPr>
            <w:r w:rsidRPr="00B713EC">
              <w:rPr>
                <w:lang w:val="ru-RU"/>
              </w:rPr>
              <w:t>Статья Крюкова С.В. «Русизм – праздник зла», размещенная в сети Интернет (решение Засвияжского районного суда г. Ульяновска от 18.10.2010);</w:t>
            </w:r>
          </w:p>
        </w:tc>
        <w:tc>
          <w:tcPr>
            <w:tcW w:w="596" w:type="dxa"/>
          </w:tcPr>
          <w:p w:rsidR="00AC2407" w:rsidRDefault="00AC2407" w:rsidP="005506BE">
            <w:r>
              <w:t>02.11.2018</w:t>
            </w:r>
          </w:p>
        </w:tc>
      </w:tr>
      <w:tr w:rsidR="00AC2407" w:rsidTr="005506BE">
        <w:tc>
          <w:tcPr>
            <w:tcW w:w="407" w:type="dxa"/>
          </w:tcPr>
          <w:p w:rsidR="00AC2407" w:rsidRDefault="00AC2407" w:rsidP="005506BE">
            <w:r>
              <w:t>4546.</w:t>
            </w:r>
          </w:p>
        </w:tc>
        <w:tc>
          <w:tcPr>
            <w:tcW w:w="11453" w:type="dxa"/>
          </w:tcPr>
          <w:p w:rsidR="00AC2407" w:rsidRPr="00B713EC" w:rsidRDefault="00AC2407" w:rsidP="005506BE">
            <w:pPr>
              <w:rPr>
                <w:lang w:val="ru-RU"/>
              </w:rPr>
            </w:pPr>
            <w:r w:rsidRPr="00B713EC">
              <w:rPr>
                <w:lang w:val="ru-RU"/>
              </w:rPr>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w:t>
            </w:r>
          </w:p>
        </w:tc>
        <w:tc>
          <w:tcPr>
            <w:tcW w:w="596" w:type="dxa"/>
          </w:tcPr>
          <w:p w:rsidR="00AC2407" w:rsidRDefault="00AC2407" w:rsidP="005506BE">
            <w:r>
              <w:t>02.11.2018</w:t>
            </w:r>
          </w:p>
        </w:tc>
      </w:tr>
      <w:tr w:rsidR="00AC2407" w:rsidTr="005506BE">
        <w:tc>
          <w:tcPr>
            <w:tcW w:w="407" w:type="dxa"/>
          </w:tcPr>
          <w:p w:rsidR="00AC2407" w:rsidRDefault="00AC2407" w:rsidP="005506BE">
            <w:r>
              <w:t>4547.</w:t>
            </w:r>
          </w:p>
        </w:tc>
        <w:tc>
          <w:tcPr>
            <w:tcW w:w="11453" w:type="dxa"/>
          </w:tcPr>
          <w:p w:rsidR="00AC2407" w:rsidRPr="00B713EC" w:rsidRDefault="00AC2407" w:rsidP="005506BE">
            <w:pPr>
              <w:rPr>
                <w:lang w:val="ru-RU"/>
              </w:rPr>
            </w:pPr>
            <w:r w:rsidRPr="00B713EC">
              <w:rPr>
                <w:lang w:val="ru-RU"/>
              </w:rPr>
              <w:t>Статья Крюкова С.В. «Голоса совести в океане лжи», размещенная в сети Интернет (решение Засвияжского районного суда г. Ульяновска от 18.10.2010);</w:t>
            </w:r>
          </w:p>
        </w:tc>
        <w:tc>
          <w:tcPr>
            <w:tcW w:w="596" w:type="dxa"/>
          </w:tcPr>
          <w:p w:rsidR="00AC2407" w:rsidRDefault="00AC2407" w:rsidP="005506BE">
            <w:r>
              <w:t>02.11.2018</w:t>
            </w:r>
          </w:p>
        </w:tc>
      </w:tr>
      <w:tr w:rsidR="00AC2407" w:rsidTr="005506BE">
        <w:tc>
          <w:tcPr>
            <w:tcW w:w="407" w:type="dxa"/>
          </w:tcPr>
          <w:p w:rsidR="00AC2407" w:rsidRDefault="00AC2407" w:rsidP="005506BE">
            <w:r>
              <w:t>4548.</w:t>
            </w:r>
          </w:p>
        </w:tc>
        <w:tc>
          <w:tcPr>
            <w:tcW w:w="11453" w:type="dxa"/>
          </w:tcPr>
          <w:p w:rsidR="00AC2407" w:rsidRPr="00B713EC" w:rsidRDefault="00AC2407" w:rsidP="005506BE">
            <w:pPr>
              <w:rPr>
                <w:lang w:val="ru-RU"/>
              </w:rPr>
            </w:pPr>
            <w:r w:rsidRPr="00B713EC">
              <w:rPr>
                <w:lang w:val="ru-RU"/>
              </w:rPr>
              <w:t>Статья Крюкова С.В. «Униженные обречены», размещенная в сети Интернет (решение Засвияжского районного суда г. Ульяновска от 18.10.2010);</w:t>
            </w:r>
          </w:p>
        </w:tc>
        <w:tc>
          <w:tcPr>
            <w:tcW w:w="596" w:type="dxa"/>
          </w:tcPr>
          <w:p w:rsidR="00AC2407" w:rsidRDefault="00AC2407" w:rsidP="005506BE">
            <w:r>
              <w:t>02.11.2018</w:t>
            </w:r>
          </w:p>
        </w:tc>
      </w:tr>
      <w:tr w:rsidR="00AC2407" w:rsidTr="005506BE">
        <w:tc>
          <w:tcPr>
            <w:tcW w:w="407" w:type="dxa"/>
          </w:tcPr>
          <w:p w:rsidR="00AC2407" w:rsidRDefault="00AC2407" w:rsidP="005506BE">
            <w:r>
              <w:t>4549.</w:t>
            </w:r>
          </w:p>
        </w:tc>
        <w:tc>
          <w:tcPr>
            <w:tcW w:w="11453" w:type="dxa"/>
          </w:tcPr>
          <w:p w:rsidR="00AC2407" w:rsidRPr="00B713EC" w:rsidRDefault="00AC2407" w:rsidP="005506BE">
            <w:pPr>
              <w:rPr>
                <w:lang w:val="ru-RU"/>
              </w:rPr>
            </w:pPr>
            <w:r w:rsidRPr="00B713EC">
              <w:rPr>
                <w:lang w:val="ru-RU"/>
              </w:rP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w:t>
            </w:r>
            <w:r>
              <w:t>vk</w:t>
            </w:r>
            <w:r w:rsidRPr="00B713EC">
              <w:rPr>
                <w:lang w:val="ru-RU"/>
              </w:rPr>
              <w:t>.</w:t>
            </w:r>
            <w:r>
              <w:t>com</w:t>
            </w:r>
            <w:r w:rsidRPr="00B713EC">
              <w:rPr>
                <w:lang w:val="ru-RU"/>
              </w:rPr>
              <w:t>» файлы, а именно: видеозапись «Бабушка-скин).</w:t>
            </w:r>
            <w:r>
              <w:t>mp</w:t>
            </w:r>
            <w:r w:rsidRPr="00B713EC">
              <w:rPr>
                <w:lang w:val="ru-RU"/>
              </w:rPr>
              <w:t>4» (решение Калининского районного суда города Чебоксары Чувашской Республики от 30.07.2014);</w:t>
            </w:r>
          </w:p>
        </w:tc>
        <w:tc>
          <w:tcPr>
            <w:tcW w:w="596" w:type="dxa"/>
          </w:tcPr>
          <w:p w:rsidR="00AC2407" w:rsidRDefault="00AC2407" w:rsidP="005506BE">
            <w:r>
              <w:t>02.11.2018</w:t>
            </w:r>
          </w:p>
        </w:tc>
      </w:tr>
      <w:tr w:rsidR="00AC2407" w:rsidTr="005506BE">
        <w:tc>
          <w:tcPr>
            <w:tcW w:w="407" w:type="dxa"/>
          </w:tcPr>
          <w:p w:rsidR="00AC2407" w:rsidRDefault="00AC2407" w:rsidP="005506BE">
            <w:r>
              <w:t>4</w:t>
            </w:r>
            <w:r>
              <w:lastRenderedPageBreak/>
              <w:t>550.</w:t>
            </w:r>
          </w:p>
        </w:tc>
        <w:tc>
          <w:tcPr>
            <w:tcW w:w="11453" w:type="dxa"/>
          </w:tcPr>
          <w:p w:rsidR="00AC2407" w:rsidRPr="00B713EC" w:rsidRDefault="00AC2407" w:rsidP="005506BE">
            <w:pPr>
              <w:rPr>
                <w:lang w:val="ru-RU"/>
              </w:rPr>
            </w:pPr>
            <w:r w:rsidRPr="00B713EC">
              <w:rPr>
                <w:lang w:val="ru-RU"/>
              </w:rPr>
              <w:lastRenderedPageBreak/>
              <w:t xml:space="preserve">Размещенная Фроловым А.М. в сети «Интернет» на созданной и зарегистрированной им странице пользователя под </w:t>
            </w:r>
            <w:r w:rsidRPr="00B713EC">
              <w:rPr>
                <w:lang w:val="ru-RU"/>
              </w:rPr>
              <w:lastRenderedPageBreak/>
              <w:t>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w:t>
            </w:r>
            <w:r>
              <w:t>vk</w:t>
            </w:r>
            <w:r w:rsidRPr="00B713EC">
              <w:rPr>
                <w:lang w:val="ru-RU"/>
              </w:rPr>
              <w:t>.</w:t>
            </w:r>
            <w:r>
              <w:t>com</w:t>
            </w:r>
            <w:r w:rsidRPr="00B713EC">
              <w:rPr>
                <w:lang w:val="ru-RU"/>
              </w:rPr>
              <w:t>» файлы, а именно: видеозапись «Я не нацист….</w:t>
            </w:r>
            <w:r>
              <w:t>mp</w:t>
            </w:r>
            <w:r w:rsidRPr="00B713EC">
              <w:rPr>
                <w:lang w:val="ru-RU"/>
              </w:rPr>
              <w:t>4» (решение Калининского районного суда города Чебоксары Чувашской Республики от 30.07.2014);</w:t>
            </w:r>
          </w:p>
        </w:tc>
        <w:tc>
          <w:tcPr>
            <w:tcW w:w="596" w:type="dxa"/>
          </w:tcPr>
          <w:p w:rsidR="00AC2407" w:rsidRDefault="00AC2407" w:rsidP="005506BE">
            <w:r>
              <w:lastRenderedPageBreak/>
              <w:t>02.</w:t>
            </w:r>
            <w:r>
              <w:lastRenderedPageBreak/>
              <w:t>11.2018</w:t>
            </w:r>
          </w:p>
        </w:tc>
      </w:tr>
      <w:tr w:rsidR="00AC2407" w:rsidTr="005506BE">
        <w:tc>
          <w:tcPr>
            <w:tcW w:w="407" w:type="dxa"/>
          </w:tcPr>
          <w:p w:rsidR="00AC2407" w:rsidRDefault="00AC2407" w:rsidP="005506BE">
            <w:r>
              <w:lastRenderedPageBreak/>
              <w:t>4551.</w:t>
            </w:r>
          </w:p>
        </w:tc>
        <w:tc>
          <w:tcPr>
            <w:tcW w:w="11453" w:type="dxa"/>
          </w:tcPr>
          <w:p w:rsidR="00AC2407" w:rsidRPr="00B713EC" w:rsidRDefault="00AC2407" w:rsidP="005506BE">
            <w:pPr>
              <w:rPr>
                <w:lang w:val="ru-RU"/>
              </w:rPr>
            </w:pPr>
            <w:r w:rsidRPr="00B713EC">
              <w:rPr>
                <w:lang w:val="ru-RU"/>
              </w:rPr>
              <w:t>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w:t>
            </w:r>
            <w:r>
              <w:t>vk</w:t>
            </w:r>
            <w:r w:rsidRPr="00B713EC">
              <w:rPr>
                <w:lang w:val="ru-RU"/>
              </w:rPr>
              <w:t>.</w:t>
            </w:r>
            <w:r>
              <w:t>com</w:t>
            </w:r>
            <w:r w:rsidRPr="00B713EC">
              <w:rPr>
                <w:lang w:val="ru-RU"/>
              </w:rPr>
              <w:t>»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w:t>
            </w:r>
          </w:p>
        </w:tc>
        <w:tc>
          <w:tcPr>
            <w:tcW w:w="596" w:type="dxa"/>
          </w:tcPr>
          <w:p w:rsidR="00AC2407" w:rsidRDefault="00AC2407" w:rsidP="005506BE">
            <w:r>
              <w:t>02.11.2018</w:t>
            </w:r>
          </w:p>
        </w:tc>
      </w:tr>
      <w:tr w:rsidR="00AC2407" w:rsidTr="005506BE">
        <w:tc>
          <w:tcPr>
            <w:tcW w:w="407" w:type="dxa"/>
          </w:tcPr>
          <w:p w:rsidR="00AC2407" w:rsidRDefault="00AC2407" w:rsidP="005506BE">
            <w:r>
              <w:t>4552.</w:t>
            </w:r>
          </w:p>
        </w:tc>
        <w:tc>
          <w:tcPr>
            <w:tcW w:w="11453" w:type="dxa"/>
          </w:tcPr>
          <w:p w:rsidR="00AC2407" w:rsidRPr="00B713EC" w:rsidRDefault="00AC2407" w:rsidP="005506BE">
            <w:pPr>
              <w:rPr>
                <w:lang w:val="ru-RU"/>
              </w:rPr>
            </w:pPr>
            <w:r w:rsidRPr="00B713EC">
              <w:rPr>
                <w:lang w:val="ru-RU"/>
              </w:rPr>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w:t>
            </w:r>
          </w:p>
        </w:tc>
        <w:tc>
          <w:tcPr>
            <w:tcW w:w="596" w:type="dxa"/>
          </w:tcPr>
          <w:p w:rsidR="00AC2407" w:rsidRDefault="00AC2407" w:rsidP="005506BE">
            <w:r>
              <w:t>02.11.2018</w:t>
            </w:r>
          </w:p>
        </w:tc>
      </w:tr>
      <w:tr w:rsidR="00AC2407" w:rsidTr="005506BE">
        <w:tc>
          <w:tcPr>
            <w:tcW w:w="407" w:type="dxa"/>
          </w:tcPr>
          <w:p w:rsidR="00AC2407" w:rsidRDefault="00AC2407" w:rsidP="005506BE">
            <w:r>
              <w:t>4553.</w:t>
            </w:r>
          </w:p>
        </w:tc>
        <w:tc>
          <w:tcPr>
            <w:tcW w:w="11453" w:type="dxa"/>
          </w:tcPr>
          <w:p w:rsidR="00AC2407" w:rsidRPr="00B713EC" w:rsidRDefault="00AC2407" w:rsidP="005506BE">
            <w:pPr>
              <w:rPr>
                <w:lang w:val="ru-RU"/>
              </w:rPr>
            </w:pPr>
            <w:r w:rsidRPr="00B713EC">
              <w:rPr>
                <w:lang w:val="ru-RU"/>
              </w:rPr>
              <w:t xml:space="preserve">Текст песни исполнителя Д.И.В. «Россия для русских», размещенный на Интернет-сайтах на страницах по адресам»: </w:t>
            </w:r>
            <w:r>
              <w:t>http</w:t>
            </w:r>
            <w:r w:rsidRPr="00B713EC">
              <w:rPr>
                <w:lang w:val="ru-RU"/>
              </w:rPr>
              <w:t>://</w:t>
            </w:r>
            <w:r>
              <w:t>teksty</w:t>
            </w:r>
            <w:r w:rsidRPr="00B713EC">
              <w:rPr>
                <w:lang w:val="ru-RU"/>
              </w:rPr>
              <w:t>-</w:t>
            </w:r>
            <w:r>
              <w:t>pesenok</w:t>
            </w:r>
            <w:r w:rsidRPr="00B713EC">
              <w:rPr>
                <w:lang w:val="ru-RU"/>
              </w:rPr>
              <w:t>.</w:t>
            </w:r>
            <w:r>
              <w:t>ru</w:t>
            </w:r>
            <w:r w:rsidRPr="00B713EC">
              <w:rPr>
                <w:lang w:val="ru-RU"/>
              </w:rPr>
              <w:t>/</w:t>
            </w:r>
            <w:r>
              <w:t>rus</w:t>
            </w:r>
            <w:r w:rsidRPr="00B713EC">
              <w:rPr>
                <w:lang w:val="ru-RU"/>
              </w:rPr>
              <w:t>-</w:t>
            </w:r>
            <w:r>
              <w:t>div</w:t>
            </w:r>
            <w:r w:rsidRPr="00B713EC">
              <w:rPr>
                <w:lang w:val="ru-RU"/>
              </w:rPr>
              <w:t>/</w:t>
            </w:r>
            <w:r>
              <w:t>tekst</w:t>
            </w:r>
            <w:r w:rsidRPr="00B713EC">
              <w:rPr>
                <w:lang w:val="ru-RU"/>
              </w:rPr>
              <w:t>-</w:t>
            </w:r>
            <w:r>
              <w:t>pesni</w:t>
            </w:r>
            <w:r w:rsidRPr="00B713EC">
              <w:rPr>
                <w:lang w:val="ru-RU"/>
              </w:rPr>
              <w:t>-</w:t>
            </w:r>
            <w:r>
              <w:t>rossiya</w:t>
            </w:r>
            <w:r w:rsidRPr="00B713EC">
              <w:rPr>
                <w:lang w:val="ru-RU"/>
              </w:rPr>
              <w:t>-</w:t>
            </w:r>
            <w:r>
              <w:t>dlya</w:t>
            </w:r>
            <w:r w:rsidRPr="00B713EC">
              <w:rPr>
                <w:lang w:val="ru-RU"/>
              </w:rPr>
              <w:t>-</w:t>
            </w:r>
            <w:r>
              <w:t>russkih</w:t>
            </w:r>
            <w:r w:rsidRPr="00B713EC">
              <w:rPr>
                <w:lang w:val="ru-RU"/>
              </w:rPr>
              <w:t xml:space="preserve">/1784811/; </w:t>
            </w:r>
            <w:r>
              <w:t>http</w:t>
            </w:r>
            <w:r w:rsidRPr="00B713EC">
              <w:rPr>
                <w:lang w:val="ru-RU"/>
              </w:rPr>
              <w:t>://</w:t>
            </w:r>
            <w:r>
              <w:t>www</w:t>
            </w:r>
            <w:r w:rsidRPr="00B713EC">
              <w:rPr>
                <w:lang w:val="ru-RU"/>
              </w:rPr>
              <w:t>.</w:t>
            </w:r>
            <w:r>
              <w:t>jooov</w:t>
            </w:r>
            <w:r w:rsidRPr="00B713EC">
              <w:rPr>
                <w:lang w:val="ru-RU"/>
              </w:rPr>
              <w:t>.</w:t>
            </w:r>
            <w:r>
              <w:t>net</w:t>
            </w:r>
            <w:r w:rsidRPr="00B713EC">
              <w:rPr>
                <w:lang w:val="ru-RU"/>
              </w:rPr>
              <w:t>/</w:t>
            </w:r>
            <w:r>
              <w:t>tekst</w:t>
            </w:r>
            <w:r w:rsidRPr="00B713EC">
              <w:rPr>
                <w:lang w:val="ru-RU"/>
              </w:rPr>
              <w:t>/1412813/</w:t>
            </w:r>
            <w:r>
              <w:t>div</w:t>
            </w:r>
            <w:r w:rsidRPr="00B713EC">
              <w:rPr>
                <w:lang w:val="ru-RU"/>
              </w:rPr>
              <w:t>-</w:t>
            </w:r>
            <w:r>
              <w:t>rossia</w:t>
            </w:r>
            <w:r w:rsidRPr="00B713EC">
              <w:rPr>
                <w:lang w:val="ru-RU"/>
              </w:rPr>
              <w:t>_</w:t>
            </w:r>
            <w:r>
              <w:t>dlya</w:t>
            </w:r>
            <w:r w:rsidRPr="00B713EC">
              <w:rPr>
                <w:lang w:val="ru-RU"/>
              </w:rPr>
              <w:t>_</w:t>
            </w:r>
            <w:r>
              <w:t>russkih</w:t>
            </w:r>
            <w:r w:rsidRPr="00B713EC">
              <w:rPr>
                <w:lang w:val="ru-RU"/>
              </w:rPr>
              <w:t>.</w:t>
            </w:r>
            <w:r>
              <w:t>htmls</w:t>
            </w:r>
            <w:r w:rsidRPr="00B713EC">
              <w:rPr>
                <w:lang w:val="ru-RU"/>
              </w:rPr>
              <w:t xml:space="preserve">; </w:t>
            </w:r>
            <w:r>
              <w:t>http</w:t>
            </w:r>
            <w:r w:rsidRPr="00B713EC">
              <w:rPr>
                <w:lang w:val="ru-RU"/>
              </w:rPr>
              <w:t>://</w:t>
            </w:r>
            <w:r>
              <w:t>webkind</w:t>
            </w:r>
            <w:r w:rsidRPr="00B713EC">
              <w:rPr>
                <w:lang w:val="ru-RU"/>
              </w:rPr>
              <w:t>.</w:t>
            </w:r>
            <w:r>
              <w:t>rutext</w:t>
            </w:r>
            <w:r w:rsidRPr="00B713EC">
              <w:rPr>
                <w:lang w:val="ru-RU"/>
              </w:rPr>
              <w:t>3981771_990224458</w:t>
            </w:r>
            <w:r>
              <w:t>p</w:t>
            </w:r>
            <w:r w:rsidRPr="00B713EC">
              <w:rPr>
                <w:lang w:val="ru-RU"/>
              </w:rPr>
              <w:t xml:space="preserve">19451340 </w:t>
            </w:r>
            <w:r>
              <w:t>tekst</w:t>
            </w:r>
            <w:r w:rsidRPr="00B713EC">
              <w:rPr>
                <w:lang w:val="ru-RU"/>
              </w:rPr>
              <w:t xml:space="preserve">_ </w:t>
            </w:r>
            <w:r>
              <w:t>pesni</w:t>
            </w:r>
            <w:r w:rsidRPr="00B713EC">
              <w:rPr>
                <w:lang w:val="ru-RU"/>
              </w:rPr>
              <w:t>-</w:t>
            </w:r>
            <w:r>
              <w:t>rossiya</w:t>
            </w:r>
            <w:r w:rsidRPr="00B713EC">
              <w:rPr>
                <w:lang w:val="ru-RU"/>
              </w:rPr>
              <w:t>-</w:t>
            </w:r>
            <w:r>
              <w:t>dlya</w:t>
            </w:r>
            <w:r w:rsidRPr="00B713EC">
              <w:rPr>
                <w:lang w:val="ru-RU"/>
              </w:rPr>
              <w:t>-</w:t>
            </w:r>
            <w:r>
              <w:t>russkih</w:t>
            </w:r>
            <w:r w:rsidRPr="00B713EC">
              <w:rPr>
                <w:lang w:val="ru-RU"/>
              </w:rPr>
              <w:t xml:space="preserve">. </w:t>
            </w:r>
            <w:r>
              <w:t>html</w:t>
            </w:r>
            <w:r w:rsidRPr="00B713EC">
              <w:rPr>
                <w:lang w:val="ru-RU"/>
              </w:rPr>
              <w:t xml:space="preserve"> (решение Центрального районного суда г. Барнаула Алтайского края от 06.11.2015);</w:t>
            </w:r>
          </w:p>
        </w:tc>
        <w:tc>
          <w:tcPr>
            <w:tcW w:w="596" w:type="dxa"/>
          </w:tcPr>
          <w:p w:rsidR="00AC2407" w:rsidRDefault="00AC2407" w:rsidP="005506BE">
            <w:r>
              <w:t>02.11.2018</w:t>
            </w:r>
          </w:p>
        </w:tc>
      </w:tr>
      <w:tr w:rsidR="00AC2407" w:rsidTr="005506BE">
        <w:tc>
          <w:tcPr>
            <w:tcW w:w="407" w:type="dxa"/>
          </w:tcPr>
          <w:p w:rsidR="00AC2407" w:rsidRDefault="00AC2407" w:rsidP="005506BE">
            <w:r>
              <w:t>455</w:t>
            </w:r>
            <w:r>
              <w:lastRenderedPageBreak/>
              <w:t>4.</w:t>
            </w:r>
          </w:p>
        </w:tc>
        <w:tc>
          <w:tcPr>
            <w:tcW w:w="11453" w:type="dxa"/>
          </w:tcPr>
          <w:p w:rsidR="00AC2407" w:rsidRPr="00B713EC" w:rsidRDefault="00AC2407" w:rsidP="005506BE">
            <w:pPr>
              <w:rPr>
                <w:lang w:val="ru-RU"/>
              </w:rPr>
            </w:pPr>
            <w:r w:rsidRPr="00B713EC">
              <w:rPr>
                <w:lang w:val="ru-RU"/>
              </w:rPr>
              <w:lastRenderedPageBreak/>
              <w:t xml:space="preserve">Интернет ресурс </w:t>
            </w:r>
            <w:r>
              <w:t>http</w:t>
            </w:r>
            <w:r w:rsidRPr="00B713EC">
              <w:rPr>
                <w:lang w:val="ru-RU"/>
              </w:rPr>
              <w:t>://</w:t>
            </w:r>
            <w:r>
              <w:t>www</w:t>
            </w:r>
            <w:r w:rsidRPr="00B713EC">
              <w:rPr>
                <w:lang w:val="ru-RU"/>
              </w:rPr>
              <w:t>.</w:t>
            </w:r>
            <w:r>
              <w:t>nsdrn</w:t>
            </w:r>
            <w:r w:rsidRPr="00B713EC">
              <w:rPr>
                <w:lang w:val="ru-RU"/>
              </w:rPr>
              <w:t>.</w:t>
            </w:r>
            <w:r>
              <w:t>org</w:t>
            </w:r>
            <w:r w:rsidRPr="00B713EC">
              <w:rPr>
                <w:lang w:val="ru-RU"/>
              </w:rPr>
              <w:t>., размещенный в информационно-коммуникационной сети Интернет (решение Кировского районного суда г. Ярославля от 07.02.2014);</w:t>
            </w:r>
          </w:p>
        </w:tc>
        <w:tc>
          <w:tcPr>
            <w:tcW w:w="596" w:type="dxa"/>
          </w:tcPr>
          <w:p w:rsidR="00AC2407" w:rsidRDefault="00AC2407" w:rsidP="005506BE">
            <w:r>
              <w:t>02.11.201</w:t>
            </w:r>
            <w:r>
              <w:lastRenderedPageBreak/>
              <w:t>8</w:t>
            </w:r>
          </w:p>
        </w:tc>
      </w:tr>
      <w:tr w:rsidR="00AC2407" w:rsidTr="005506BE">
        <w:tc>
          <w:tcPr>
            <w:tcW w:w="407" w:type="dxa"/>
          </w:tcPr>
          <w:p w:rsidR="00AC2407" w:rsidRDefault="00AC2407" w:rsidP="005506BE">
            <w:r>
              <w:lastRenderedPageBreak/>
              <w:t>4555.</w:t>
            </w:r>
          </w:p>
        </w:tc>
        <w:tc>
          <w:tcPr>
            <w:tcW w:w="11453" w:type="dxa"/>
          </w:tcPr>
          <w:p w:rsidR="00AC2407" w:rsidRDefault="00AC2407" w:rsidP="005506BE">
            <w:r w:rsidRPr="00B713EC">
              <w:rPr>
                <w:lang w:val="ru-RU"/>
              </w:rPr>
              <w:t xml:space="preserve">Книга «ФАЗА`ИЛ`АМАЛИ», авторы Шейхуль Хадис Муадана, Мухаммад Закария Кандехлеви, издательство г. Бишкек, 372с. </w:t>
            </w:r>
            <w:r>
              <w:t>(решение Центрального районного суда г. Красноярска от 20.04.2012);</w:t>
            </w:r>
          </w:p>
        </w:tc>
        <w:tc>
          <w:tcPr>
            <w:tcW w:w="596" w:type="dxa"/>
          </w:tcPr>
          <w:p w:rsidR="00AC2407" w:rsidRDefault="00AC2407" w:rsidP="005506BE">
            <w:r>
              <w:t>02.11.2018</w:t>
            </w:r>
          </w:p>
        </w:tc>
      </w:tr>
      <w:tr w:rsidR="00AC2407" w:rsidTr="005506BE">
        <w:tc>
          <w:tcPr>
            <w:tcW w:w="407" w:type="dxa"/>
          </w:tcPr>
          <w:p w:rsidR="00AC2407" w:rsidRDefault="00AC2407" w:rsidP="005506BE">
            <w:r>
              <w:t>4556.</w:t>
            </w:r>
          </w:p>
        </w:tc>
        <w:tc>
          <w:tcPr>
            <w:tcW w:w="11453" w:type="dxa"/>
          </w:tcPr>
          <w:p w:rsidR="00AC2407" w:rsidRPr="00B713EC" w:rsidRDefault="00AC2407" w:rsidP="005506BE">
            <w:pPr>
              <w:rPr>
                <w:lang w:val="ru-RU"/>
              </w:rPr>
            </w:pPr>
            <w:r w:rsidRPr="00B713EC">
              <w:rPr>
                <w:lang w:val="ru-RU"/>
              </w:rPr>
              <w:t xml:space="preserve">Информация, размещенная в виртуальном сообществе (группе) «Россия для мусульман» на странице социальной сети «Вконтакте» </w:t>
            </w:r>
            <w:r>
              <w:t>http</w:t>
            </w:r>
            <w:r w:rsidRPr="00B713EC">
              <w:rPr>
                <w:lang w:val="ru-RU"/>
              </w:rPr>
              <w:t>://</w:t>
            </w:r>
            <w:r>
              <w:t>vk</w:t>
            </w:r>
            <w:r w:rsidRPr="00B713EC">
              <w:rPr>
                <w:lang w:val="ru-RU"/>
              </w:rPr>
              <w:t>.</w:t>
            </w:r>
            <w:r>
              <w:t>com</w:t>
            </w:r>
            <w:r w:rsidRPr="00B713EC">
              <w:rPr>
                <w:lang w:val="ru-RU"/>
              </w:rPr>
              <w:t>/</w:t>
            </w:r>
            <w:r>
              <w:t>russia</w:t>
            </w:r>
            <w:r w:rsidRPr="00B713EC">
              <w:rPr>
                <w:lang w:val="ru-RU"/>
              </w:rPr>
              <w:t>_</w:t>
            </w:r>
            <w:r>
              <w:t>dla</w:t>
            </w:r>
            <w:r w:rsidRPr="00B713EC">
              <w:rPr>
                <w:lang w:val="ru-RU"/>
              </w:rPr>
              <w:t>_</w:t>
            </w:r>
            <w:r>
              <w:t>islam</w:t>
            </w:r>
            <w:r w:rsidRPr="00B713EC">
              <w:rPr>
                <w:lang w:val="ru-RU"/>
              </w:rPr>
              <w:t>» (решение Калужского районного суда Калужской области от 30.05.2016);</w:t>
            </w:r>
          </w:p>
        </w:tc>
        <w:tc>
          <w:tcPr>
            <w:tcW w:w="596" w:type="dxa"/>
          </w:tcPr>
          <w:p w:rsidR="00AC2407" w:rsidRDefault="00AC2407" w:rsidP="005506BE">
            <w:r>
              <w:t>02.11.2018</w:t>
            </w:r>
          </w:p>
        </w:tc>
      </w:tr>
      <w:tr w:rsidR="00AC2407" w:rsidTr="005506BE">
        <w:tc>
          <w:tcPr>
            <w:tcW w:w="407" w:type="dxa"/>
          </w:tcPr>
          <w:p w:rsidR="00AC2407" w:rsidRDefault="00AC2407" w:rsidP="005506BE">
            <w:r>
              <w:t>4557.</w:t>
            </w:r>
          </w:p>
        </w:tc>
        <w:tc>
          <w:tcPr>
            <w:tcW w:w="11453" w:type="dxa"/>
          </w:tcPr>
          <w:p w:rsidR="00AC2407" w:rsidRPr="00B713EC" w:rsidRDefault="00AC2407" w:rsidP="005506BE">
            <w:pPr>
              <w:rPr>
                <w:lang w:val="ru-RU"/>
              </w:rPr>
            </w:pPr>
            <w:r w:rsidRPr="00B713EC">
              <w:rPr>
                <w:lang w:val="ru-RU"/>
              </w:rPr>
              <w:t>Видеофайл «Код 88», размещенный в социальной сети «Вконтакте» в сети «Интернет», размещенный по сетевому адресу: «</w:t>
            </w:r>
            <w:r>
              <w:t>http</w:t>
            </w:r>
            <w:r w:rsidRPr="00B713EC">
              <w:rPr>
                <w:lang w:val="ru-RU"/>
              </w:rPr>
              <w:t>://</w:t>
            </w:r>
            <w:r>
              <w:t>vk</w:t>
            </w:r>
            <w:r w:rsidRPr="00B713EC">
              <w:rPr>
                <w:lang w:val="ru-RU"/>
              </w:rPr>
              <w:t>.</w:t>
            </w:r>
            <w:r>
              <w:t>com</w:t>
            </w:r>
            <w:r w:rsidRPr="00B713EC">
              <w:rPr>
                <w:lang w:val="ru-RU"/>
              </w:rPr>
              <w:t>/</w:t>
            </w:r>
            <w:r>
              <w:t>videos</w:t>
            </w:r>
            <w:r w:rsidRPr="00B713EC">
              <w:rPr>
                <w:lang w:val="ru-RU"/>
              </w:rPr>
              <w:t xml:space="preserve"> 98212884?</w:t>
            </w:r>
            <w:r>
              <w:t>section</w:t>
            </w:r>
            <w:r w:rsidRPr="00B713EC">
              <w:rPr>
                <w:lang w:val="ru-RU"/>
              </w:rPr>
              <w:t>=</w:t>
            </w:r>
            <w:r>
              <w:t>all</w:t>
            </w:r>
            <w:r w:rsidRPr="00B713EC">
              <w:rPr>
                <w:lang w:val="ru-RU"/>
              </w:rPr>
              <w:t>» (решение Обнинского городского суда Калужской области от 17.03.2016);</w:t>
            </w:r>
          </w:p>
        </w:tc>
        <w:tc>
          <w:tcPr>
            <w:tcW w:w="596" w:type="dxa"/>
          </w:tcPr>
          <w:p w:rsidR="00AC2407" w:rsidRDefault="00AC2407" w:rsidP="005506BE">
            <w:r>
              <w:t>02.11.2018</w:t>
            </w:r>
          </w:p>
        </w:tc>
      </w:tr>
      <w:tr w:rsidR="00AC2407" w:rsidTr="005506BE">
        <w:tc>
          <w:tcPr>
            <w:tcW w:w="407" w:type="dxa"/>
          </w:tcPr>
          <w:p w:rsidR="00AC2407" w:rsidRDefault="00AC2407" w:rsidP="005506BE">
            <w:r>
              <w:t>4558.</w:t>
            </w:r>
          </w:p>
        </w:tc>
        <w:tc>
          <w:tcPr>
            <w:tcW w:w="11453" w:type="dxa"/>
          </w:tcPr>
          <w:p w:rsidR="00AC2407" w:rsidRPr="00B713EC" w:rsidRDefault="00AC2407" w:rsidP="005506BE">
            <w:pPr>
              <w:rPr>
                <w:lang w:val="ru-RU"/>
              </w:rPr>
            </w:pPr>
            <w:r w:rsidRPr="00B713EC">
              <w:rPr>
                <w:lang w:val="ru-RU"/>
              </w:rPr>
              <w:t>Видеофайл «1488», размещенный в социальной сети «Вконтакте» в сети «Интернет», размещенный по сетевому адресу: «</w:t>
            </w:r>
            <w:r>
              <w:t>http</w:t>
            </w:r>
            <w:r w:rsidRPr="00B713EC">
              <w:rPr>
                <w:lang w:val="ru-RU"/>
              </w:rPr>
              <w:t>://</w:t>
            </w:r>
            <w:r>
              <w:t>vk</w:t>
            </w:r>
            <w:r w:rsidRPr="00B713EC">
              <w:rPr>
                <w:lang w:val="ru-RU"/>
              </w:rPr>
              <w:t>.</w:t>
            </w:r>
            <w:r>
              <w:t>com</w:t>
            </w:r>
            <w:r w:rsidRPr="00B713EC">
              <w:rPr>
                <w:lang w:val="ru-RU"/>
              </w:rPr>
              <w:t>/</w:t>
            </w:r>
            <w:r>
              <w:t>videos</w:t>
            </w:r>
            <w:r w:rsidRPr="00B713EC">
              <w:rPr>
                <w:lang w:val="ru-RU"/>
              </w:rPr>
              <w:t xml:space="preserve"> 98212884?</w:t>
            </w:r>
            <w:r>
              <w:t>section</w:t>
            </w:r>
            <w:r w:rsidRPr="00B713EC">
              <w:rPr>
                <w:lang w:val="ru-RU"/>
              </w:rPr>
              <w:t>=</w:t>
            </w:r>
            <w:r>
              <w:t>all</w:t>
            </w:r>
            <w:r w:rsidRPr="00B713EC">
              <w:rPr>
                <w:lang w:val="ru-RU"/>
              </w:rPr>
              <w:t>» (решение Обнинского городского суда Калужской области от 16.03.2016);</w:t>
            </w:r>
          </w:p>
        </w:tc>
        <w:tc>
          <w:tcPr>
            <w:tcW w:w="596" w:type="dxa"/>
          </w:tcPr>
          <w:p w:rsidR="00AC2407" w:rsidRDefault="00AC2407" w:rsidP="005506BE">
            <w:r>
              <w:t>02.11.2018</w:t>
            </w:r>
          </w:p>
        </w:tc>
      </w:tr>
      <w:tr w:rsidR="00AC2407" w:rsidTr="005506BE">
        <w:tc>
          <w:tcPr>
            <w:tcW w:w="407" w:type="dxa"/>
          </w:tcPr>
          <w:p w:rsidR="00AC2407" w:rsidRDefault="00AC2407" w:rsidP="005506BE">
            <w:r>
              <w:t>4559.</w:t>
            </w:r>
          </w:p>
        </w:tc>
        <w:tc>
          <w:tcPr>
            <w:tcW w:w="11453" w:type="dxa"/>
          </w:tcPr>
          <w:p w:rsidR="00AC2407" w:rsidRPr="00B713EC" w:rsidRDefault="00AC2407" w:rsidP="005506BE">
            <w:pPr>
              <w:rPr>
                <w:lang w:val="ru-RU"/>
              </w:rPr>
            </w:pPr>
            <w:r w:rsidRPr="00B713EC">
              <w:rPr>
                <w:lang w:val="ru-RU"/>
              </w:rPr>
              <w:t xml:space="preserve">Видеофайл «УБИВАЙТЕ РУССКИХ» размещенный в социальной сети «В контакте» в сети Интернет, имеющие сетевой адрес </w:t>
            </w:r>
            <w:r>
              <w:t>www</w:t>
            </w:r>
            <w:r w:rsidRPr="00B713EC">
              <w:rPr>
                <w:lang w:val="ru-RU"/>
              </w:rPr>
              <w:t>.</w:t>
            </w:r>
            <w:r>
              <w:t>vk</w:t>
            </w:r>
            <w:r w:rsidRPr="00B713EC">
              <w:rPr>
                <w:lang w:val="ru-RU"/>
              </w:rPr>
              <w:t>.</w:t>
            </w:r>
            <w:r>
              <w:t>com</w:t>
            </w:r>
            <w:r w:rsidRPr="00B713EC">
              <w:rPr>
                <w:lang w:val="ru-RU"/>
              </w:rPr>
              <w:t>/</w:t>
            </w:r>
            <w:r>
              <w:t>angriff</w:t>
            </w:r>
            <w:r w:rsidRPr="00B713EC">
              <w:rPr>
                <w:lang w:val="ru-RU"/>
              </w:rPr>
              <w:t>» (решение Калужского районного суда Калужской области от 18.04.2015);</w:t>
            </w:r>
          </w:p>
        </w:tc>
        <w:tc>
          <w:tcPr>
            <w:tcW w:w="596" w:type="dxa"/>
          </w:tcPr>
          <w:p w:rsidR="00AC2407" w:rsidRDefault="00AC2407" w:rsidP="005506BE">
            <w:r>
              <w:t>02.11.2018</w:t>
            </w:r>
          </w:p>
        </w:tc>
      </w:tr>
      <w:tr w:rsidR="00AC2407" w:rsidTr="005506BE">
        <w:tc>
          <w:tcPr>
            <w:tcW w:w="407" w:type="dxa"/>
          </w:tcPr>
          <w:p w:rsidR="00AC2407" w:rsidRDefault="00AC2407" w:rsidP="005506BE">
            <w:r>
              <w:lastRenderedPageBreak/>
              <w:t>4560.</w:t>
            </w:r>
          </w:p>
        </w:tc>
        <w:tc>
          <w:tcPr>
            <w:tcW w:w="11453" w:type="dxa"/>
          </w:tcPr>
          <w:p w:rsidR="00AC2407" w:rsidRPr="00B713EC" w:rsidRDefault="00AC2407" w:rsidP="005506BE">
            <w:pPr>
              <w:rPr>
                <w:lang w:val="ru-RU"/>
              </w:rPr>
            </w:pPr>
            <w:r w:rsidRPr="00B713EC">
              <w:rPr>
                <w:lang w:val="ru-RU"/>
              </w:rPr>
              <w:t xml:space="preserve">Видеофайл «Звон мечей», размещенный в социальной сети «Вконтакте» в сети «Интернет», имеющий сетевой адрес </w:t>
            </w:r>
            <w:r>
              <w:t>vk</w:t>
            </w:r>
            <w:r w:rsidRPr="00B713EC">
              <w:rPr>
                <w:lang w:val="ru-RU"/>
              </w:rPr>
              <w:t>.</w:t>
            </w:r>
            <w:r>
              <w:t>com</w:t>
            </w:r>
            <w:r w:rsidRPr="00B713EC">
              <w:rPr>
                <w:lang w:val="ru-RU"/>
              </w:rPr>
              <w:t>/</w:t>
            </w:r>
            <w:r>
              <w:t>id</w:t>
            </w:r>
            <w:r w:rsidRPr="00B713EC">
              <w:rPr>
                <w:lang w:val="ru-RU"/>
              </w:rPr>
              <w:t>134733802» (решение Калужского районного суда Калужской области от 03.03.2016);</w:t>
            </w:r>
          </w:p>
        </w:tc>
        <w:tc>
          <w:tcPr>
            <w:tcW w:w="596" w:type="dxa"/>
          </w:tcPr>
          <w:p w:rsidR="00AC2407" w:rsidRDefault="00AC2407" w:rsidP="005506BE">
            <w:r>
              <w:t>02.11.2018</w:t>
            </w:r>
          </w:p>
        </w:tc>
      </w:tr>
      <w:tr w:rsidR="00AC2407" w:rsidTr="005506BE">
        <w:tc>
          <w:tcPr>
            <w:tcW w:w="407" w:type="dxa"/>
          </w:tcPr>
          <w:p w:rsidR="00AC2407" w:rsidRDefault="00AC2407" w:rsidP="005506BE">
            <w:r>
              <w:t>4561.</w:t>
            </w:r>
          </w:p>
        </w:tc>
        <w:tc>
          <w:tcPr>
            <w:tcW w:w="11453" w:type="dxa"/>
          </w:tcPr>
          <w:p w:rsidR="00AC2407" w:rsidRPr="00B713EC" w:rsidRDefault="00AC2407" w:rsidP="005506BE">
            <w:pPr>
              <w:rPr>
                <w:lang w:val="ru-RU"/>
              </w:rPr>
            </w:pPr>
            <w:r w:rsidRPr="00B713EC">
              <w:rPr>
                <w:lang w:val="ru-RU"/>
              </w:rPr>
              <w:t xml:space="preserve">Видеофайл ««)))))))))) УБИВАЙТЕ РУССКИХ!сергей дудник», размещенный в сети Интернет, имеющие сетевой адрес </w:t>
            </w:r>
            <w:r>
              <w:t>www</w:t>
            </w:r>
            <w:r w:rsidRPr="00B713EC">
              <w:rPr>
                <w:lang w:val="ru-RU"/>
              </w:rPr>
              <w:t>.</w:t>
            </w:r>
            <w:r>
              <w:t>vk</w:t>
            </w:r>
            <w:r w:rsidRPr="00B713EC">
              <w:rPr>
                <w:lang w:val="ru-RU"/>
              </w:rPr>
              <w:t>.</w:t>
            </w:r>
            <w:r>
              <w:t>com</w:t>
            </w:r>
            <w:r w:rsidRPr="00B713EC">
              <w:rPr>
                <w:lang w:val="ru-RU"/>
              </w:rPr>
              <w:t>/</w:t>
            </w:r>
            <w:r>
              <w:t>id</w:t>
            </w:r>
            <w:r w:rsidRPr="00B713EC">
              <w:rPr>
                <w:lang w:val="ru-RU"/>
              </w:rPr>
              <w:t>4959105» (решение Калужского районного суда Калужской области от 12.04.2016);</w:t>
            </w:r>
          </w:p>
        </w:tc>
        <w:tc>
          <w:tcPr>
            <w:tcW w:w="596" w:type="dxa"/>
          </w:tcPr>
          <w:p w:rsidR="00AC2407" w:rsidRDefault="00AC2407" w:rsidP="005506BE">
            <w:r>
              <w:t>02.11.2018</w:t>
            </w:r>
          </w:p>
        </w:tc>
      </w:tr>
      <w:tr w:rsidR="00AC2407" w:rsidTr="005506BE">
        <w:tc>
          <w:tcPr>
            <w:tcW w:w="407" w:type="dxa"/>
          </w:tcPr>
          <w:p w:rsidR="00AC2407" w:rsidRDefault="00AC2407" w:rsidP="005506BE">
            <w:r>
              <w:t>4562.</w:t>
            </w:r>
          </w:p>
        </w:tc>
        <w:tc>
          <w:tcPr>
            <w:tcW w:w="11453" w:type="dxa"/>
          </w:tcPr>
          <w:p w:rsidR="00AC2407" w:rsidRPr="00B713EC" w:rsidRDefault="00AC2407" w:rsidP="005506BE">
            <w:pPr>
              <w:rPr>
                <w:lang w:val="ru-RU"/>
              </w:rPr>
            </w:pPr>
            <w:r w:rsidRPr="00B713EC">
              <w:rPr>
                <w:lang w:val="ru-RU"/>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w:t>
            </w:r>
            <w:r>
              <w:t>http</w:t>
            </w:r>
            <w:r w:rsidRPr="00B713EC">
              <w:rPr>
                <w:lang w:val="ru-RU"/>
              </w:rPr>
              <w:t>://</w:t>
            </w:r>
            <w:r>
              <w:t>com</w:t>
            </w:r>
            <w:r w:rsidRPr="00B713EC">
              <w:rPr>
                <w:lang w:val="ru-RU"/>
              </w:rPr>
              <w:t>/</w:t>
            </w:r>
            <w:r>
              <w:t>idl</w:t>
            </w:r>
            <w:r w:rsidRPr="00B713EC">
              <w:rPr>
                <w:lang w:val="ru-RU"/>
              </w:rPr>
              <w:t xml:space="preserve">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p>
        </w:tc>
        <w:tc>
          <w:tcPr>
            <w:tcW w:w="596" w:type="dxa"/>
          </w:tcPr>
          <w:p w:rsidR="00AC2407" w:rsidRDefault="00AC2407" w:rsidP="005506BE">
            <w:r>
              <w:t>02.11.2018</w:t>
            </w:r>
          </w:p>
        </w:tc>
      </w:tr>
      <w:tr w:rsidR="00AC2407" w:rsidTr="005506BE">
        <w:tc>
          <w:tcPr>
            <w:tcW w:w="407" w:type="dxa"/>
          </w:tcPr>
          <w:p w:rsidR="00AC2407" w:rsidRDefault="00AC2407" w:rsidP="005506BE">
            <w:r>
              <w:t>4563.</w:t>
            </w:r>
          </w:p>
        </w:tc>
        <w:tc>
          <w:tcPr>
            <w:tcW w:w="11453" w:type="dxa"/>
          </w:tcPr>
          <w:p w:rsidR="00AC2407" w:rsidRPr="00B713EC" w:rsidRDefault="00AC2407" w:rsidP="005506BE">
            <w:pPr>
              <w:rPr>
                <w:lang w:val="ru-RU"/>
              </w:rPr>
            </w:pPr>
            <w:r w:rsidRPr="00B713EC">
              <w:rPr>
                <w:lang w:val="ru-RU"/>
              </w:rPr>
              <w:t xml:space="preserve">Информационный материал, размещенный по Интернет – адресу: </w:t>
            </w:r>
            <w:r>
              <w:t>http</w:t>
            </w:r>
            <w:r w:rsidRPr="00B713EC">
              <w:rPr>
                <w:lang w:val="ru-RU"/>
              </w:rPr>
              <w:t>://</w:t>
            </w:r>
            <w:r>
              <w:t>el</w:t>
            </w:r>
            <w:r w:rsidRPr="00B713EC">
              <w:rPr>
                <w:lang w:val="ru-RU"/>
              </w:rPr>
              <w:t>-</w:t>
            </w:r>
            <w:r>
              <w:t>murid</w:t>
            </w:r>
            <w:r w:rsidRPr="00B713EC">
              <w:rPr>
                <w:lang w:val="ru-RU"/>
              </w:rPr>
              <w:t>.</w:t>
            </w:r>
            <w:r>
              <w:t>livejournal</w:t>
            </w:r>
            <w:r w:rsidRPr="00B713EC">
              <w:rPr>
                <w:lang w:val="ru-RU"/>
              </w:rPr>
              <w:t>.</w:t>
            </w:r>
            <w:r>
              <w:t>com</w:t>
            </w:r>
            <w:r w:rsidRPr="00B713EC">
              <w:rPr>
                <w:lang w:val="ru-RU"/>
              </w:rPr>
              <w:t>/1596224.</w:t>
            </w:r>
            <w:r>
              <w:t>html</w:t>
            </w:r>
            <w:r w:rsidRPr="00B713EC">
              <w:rPr>
                <w:lang w:val="ru-RU"/>
              </w:rPr>
              <w:t xml:space="preserve"> (решение Губкинского районного суда Ямало-Ненецкого автономного округа от 14.04.2016);</w:t>
            </w:r>
          </w:p>
        </w:tc>
        <w:tc>
          <w:tcPr>
            <w:tcW w:w="596" w:type="dxa"/>
          </w:tcPr>
          <w:p w:rsidR="00AC2407" w:rsidRDefault="00AC2407" w:rsidP="005506BE">
            <w:r>
              <w:t>02.11.2018</w:t>
            </w:r>
          </w:p>
        </w:tc>
      </w:tr>
      <w:tr w:rsidR="00AC2407" w:rsidTr="005506BE">
        <w:tc>
          <w:tcPr>
            <w:tcW w:w="407" w:type="dxa"/>
          </w:tcPr>
          <w:p w:rsidR="00AC2407" w:rsidRDefault="00AC2407" w:rsidP="005506BE">
            <w:r>
              <w:t>4</w:t>
            </w:r>
            <w:r>
              <w:lastRenderedPageBreak/>
              <w:t>564.</w:t>
            </w:r>
          </w:p>
        </w:tc>
        <w:tc>
          <w:tcPr>
            <w:tcW w:w="11453" w:type="dxa"/>
          </w:tcPr>
          <w:p w:rsidR="00AC2407" w:rsidRPr="00B713EC" w:rsidRDefault="00AC2407" w:rsidP="005506BE">
            <w:pPr>
              <w:rPr>
                <w:lang w:val="ru-RU"/>
              </w:rPr>
            </w:pPr>
            <w:r w:rsidRPr="00B713EC">
              <w:rPr>
                <w:lang w:val="ru-RU"/>
              </w:rPr>
              <w:lastRenderedPageBreak/>
              <w:t xml:space="preserve">Изображение с надписью «Смерть москалям», размещенное на Интернет – сайте: </w:t>
            </w:r>
            <w:r>
              <w:lastRenderedPageBreak/>
              <w:t>http</w:t>
            </w:r>
            <w:r w:rsidRPr="00B713EC">
              <w:rPr>
                <w:lang w:val="ru-RU"/>
              </w:rPr>
              <w:t>://</w:t>
            </w:r>
            <w:r>
              <w:t>i</w:t>
            </w:r>
            <w:r w:rsidRPr="00B713EC">
              <w:rPr>
                <w:lang w:val="ru-RU"/>
              </w:rPr>
              <w:t>.</w:t>
            </w:r>
            <w:r>
              <w:t>piccy</w:t>
            </w:r>
            <w:r w:rsidRPr="00B713EC">
              <w:rPr>
                <w:lang w:val="ru-RU"/>
              </w:rPr>
              <w:t>.</w:t>
            </w:r>
            <w:r>
              <w:t>info</w:t>
            </w:r>
            <w:r w:rsidRPr="00B713EC">
              <w:rPr>
                <w:lang w:val="ru-RU"/>
              </w:rPr>
              <w:t>/</w:t>
            </w:r>
            <w:r>
              <w:t>i</w:t>
            </w:r>
            <w:r w:rsidRPr="00B713EC">
              <w:rPr>
                <w:lang w:val="ru-RU"/>
              </w:rPr>
              <w:t>9/</w:t>
            </w:r>
            <w:r>
              <w:t>b</w:t>
            </w:r>
            <w:r w:rsidRPr="00B713EC">
              <w:rPr>
                <w:lang w:val="ru-RU"/>
              </w:rPr>
              <w:t>89</w:t>
            </w:r>
            <w:r>
              <w:t>c</w:t>
            </w:r>
            <w:r w:rsidRPr="00B713EC">
              <w:rPr>
                <w:lang w:val="ru-RU"/>
              </w:rPr>
              <w:t>4</w:t>
            </w:r>
            <w:r>
              <w:t>f</w:t>
            </w:r>
            <w:r w:rsidRPr="00B713EC">
              <w:rPr>
                <w:lang w:val="ru-RU"/>
              </w:rPr>
              <w:t>58</w:t>
            </w:r>
            <w:r>
              <w:t>d</w:t>
            </w:r>
            <w:r w:rsidRPr="00B713EC">
              <w:rPr>
                <w:lang w:val="ru-RU"/>
              </w:rPr>
              <w:t>0</w:t>
            </w:r>
            <w:r>
              <w:t>b</w:t>
            </w:r>
            <w:r w:rsidRPr="00B713EC">
              <w:rPr>
                <w:lang w:val="ru-RU"/>
              </w:rPr>
              <w:t>8</w:t>
            </w:r>
            <w:r>
              <w:t>f</w:t>
            </w:r>
            <w:r w:rsidRPr="00B713EC">
              <w:rPr>
                <w:lang w:val="ru-RU"/>
              </w:rPr>
              <w:t>3</w:t>
            </w:r>
            <w:r>
              <w:t>bda</w:t>
            </w:r>
            <w:r w:rsidRPr="00B713EC">
              <w:rPr>
                <w:lang w:val="ru-RU"/>
              </w:rPr>
              <w:t>12</w:t>
            </w:r>
            <w:r>
              <w:t>fe</w:t>
            </w:r>
            <w:r w:rsidRPr="00B713EC">
              <w:rPr>
                <w:lang w:val="ru-RU"/>
              </w:rPr>
              <w:t>4</w:t>
            </w:r>
            <w:r>
              <w:t>d</w:t>
            </w:r>
            <w:r w:rsidRPr="00B713EC">
              <w:rPr>
                <w:lang w:val="ru-RU"/>
              </w:rPr>
              <w:t>679</w:t>
            </w:r>
            <w:r>
              <w:t>d</w:t>
            </w:r>
            <w:r w:rsidRPr="00B713EC">
              <w:rPr>
                <w:lang w:val="ru-RU"/>
              </w:rPr>
              <w:t>58</w:t>
            </w:r>
            <w:r>
              <w:t>b</w:t>
            </w:r>
            <w:r w:rsidRPr="00B713EC">
              <w:rPr>
                <w:lang w:val="ru-RU"/>
              </w:rPr>
              <w:t>51/1420363092/40912 /851555/</w:t>
            </w:r>
            <w:r>
              <w:t>eto</w:t>
            </w:r>
            <w:r w:rsidRPr="00B713EC">
              <w:rPr>
                <w:lang w:val="ru-RU"/>
              </w:rPr>
              <w:t>_</w:t>
            </w:r>
            <w:r>
              <w:t>sparta</w:t>
            </w:r>
            <w:r w:rsidRPr="00B713EC">
              <w:rPr>
                <w:lang w:val="ru-RU"/>
              </w:rPr>
              <w:t>_31394061_</w:t>
            </w:r>
            <w:r>
              <w:t>orig</w:t>
            </w:r>
            <w:r w:rsidRPr="00B713EC">
              <w:rPr>
                <w:lang w:val="ru-RU"/>
              </w:rPr>
              <w:t>_.</w:t>
            </w:r>
            <w:r>
              <w:t>jpg</w:t>
            </w:r>
            <w:r w:rsidRPr="00B713EC">
              <w:rPr>
                <w:lang w:val="ru-RU"/>
              </w:rPr>
              <w:t xml:space="preserve"> (решение Никулинского районного суда города Москвы от 19.04.2016);</w:t>
            </w:r>
          </w:p>
        </w:tc>
        <w:tc>
          <w:tcPr>
            <w:tcW w:w="596" w:type="dxa"/>
          </w:tcPr>
          <w:p w:rsidR="00AC2407" w:rsidRDefault="00AC2407" w:rsidP="005506BE">
            <w:r>
              <w:lastRenderedPageBreak/>
              <w:t>02.</w:t>
            </w:r>
            <w:r>
              <w:lastRenderedPageBreak/>
              <w:t>11.2018</w:t>
            </w:r>
          </w:p>
        </w:tc>
      </w:tr>
      <w:tr w:rsidR="00AC2407" w:rsidTr="005506BE">
        <w:tc>
          <w:tcPr>
            <w:tcW w:w="407" w:type="dxa"/>
          </w:tcPr>
          <w:p w:rsidR="00AC2407" w:rsidRDefault="00AC2407" w:rsidP="005506BE">
            <w:r>
              <w:lastRenderedPageBreak/>
              <w:t>4565.</w:t>
            </w:r>
          </w:p>
        </w:tc>
        <w:tc>
          <w:tcPr>
            <w:tcW w:w="11453" w:type="dxa"/>
          </w:tcPr>
          <w:p w:rsidR="00AC2407" w:rsidRPr="00B713EC" w:rsidRDefault="00AC2407" w:rsidP="005506BE">
            <w:pPr>
              <w:rPr>
                <w:lang w:val="ru-RU"/>
              </w:rPr>
            </w:pPr>
            <w:r w:rsidRPr="00B713EC">
              <w:rPr>
                <w:lang w:val="ru-RU"/>
              </w:rPr>
              <w:t xml:space="preserve">Изображение с надписью «Я буду резать русню!!!», размещенное на Интернет – сайте </w:t>
            </w:r>
            <w:r>
              <w:t>https</w:t>
            </w:r>
            <w:r w:rsidRPr="00B713EC">
              <w:rPr>
                <w:lang w:val="ru-RU"/>
              </w:rPr>
              <w:t>://</w:t>
            </w:r>
            <w:r>
              <w:t>il</w:t>
            </w:r>
            <w:r w:rsidRPr="00B713EC">
              <w:rPr>
                <w:lang w:val="ru-RU"/>
              </w:rPr>
              <w:t>.</w:t>
            </w:r>
            <w:r>
              <w:t>ytimg</w:t>
            </w:r>
            <w:r w:rsidRPr="00B713EC">
              <w:rPr>
                <w:lang w:val="ru-RU"/>
              </w:rPr>
              <w:t>.</w:t>
            </w:r>
            <w:r>
              <w:t>com</w:t>
            </w:r>
            <w:r w:rsidRPr="00B713EC">
              <w:rPr>
                <w:lang w:val="ru-RU"/>
              </w:rPr>
              <w:t>/</w:t>
            </w:r>
            <w:r>
              <w:t>vi</w:t>
            </w:r>
            <w:r w:rsidRPr="00B713EC">
              <w:rPr>
                <w:lang w:val="ru-RU"/>
              </w:rPr>
              <w:t>/</w:t>
            </w:r>
            <w:r>
              <w:t>G</w:t>
            </w:r>
            <w:r w:rsidRPr="00B713EC">
              <w:rPr>
                <w:lang w:val="ru-RU"/>
              </w:rPr>
              <w:t>1</w:t>
            </w:r>
            <w:r>
              <w:t>R</w:t>
            </w:r>
            <w:r w:rsidRPr="00B713EC">
              <w:rPr>
                <w:lang w:val="ru-RU"/>
              </w:rPr>
              <w:t>_</w:t>
            </w:r>
            <w:r>
              <w:t>KuwtflU</w:t>
            </w:r>
            <w:r w:rsidRPr="00B713EC">
              <w:rPr>
                <w:lang w:val="ru-RU"/>
              </w:rPr>
              <w:t>/</w:t>
            </w:r>
            <w:r>
              <w:t>hqdefault</w:t>
            </w:r>
            <w:r w:rsidRPr="00B713EC">
              <w:rPr>
                <w:lang w:val="ru-RU"/>
              </w:rPr>
              <w:t>.</w:t>
            </w:r>
            <w:r>
              <w:t>jpg</w:t>
            </w:r>
            <w:r w:rsidRPr="00B713EC">
              <w:rPr>
                <w:lang w:val="ru-RU"/>
              </w:rPr>
              <w:t xml:space="preserve"> (решение Никулинского районного суда города Москвы от 19.04.2016);</w:t>
            </w:r>
          </w:p>
        </w:tc>
        <w:tc>
          <w:tcPr>
            <w:tcW w:w="596" w:type="dxa"/>
          </w:tcPr>
          <w:p w:rsidR="00AC2407" w:rsidRDefault="00AC2407" w:rsidP="005506BE">
            <w:r>
              <w:t>02.11.2018</w:t>
            </w:r>
          </w:p>
        </w:tc>
      </w:tr>
      <w:tr w:rsidR="00AC2407" w:rsidTr="005506BE">
        <w:tc>
          <w:tcPr>
            <w:tcW w:w="407" w:type="dxa"/>
          </w:tcPr>
          <w:p w:rsidR="00AC2407" w:rsidRDefault="00AC2407" w:rsidP="005506BE">
            <w:r>
              <w:t>4566.</w:t>
            </w:r>
          </w:p>
        </w:tc>
        <w:tc>
          <w:tcPr>
            <w:tcW w:w="11453" w:type="dxa"/>
          </w:tcPr>
          <w:p w:rsidR="00AC2407" w:rsidRPr="00B713EC" w:rsidRDefault="00AC2407" w:rsidP="005506BE">
            <w:pPr>
              <w:rPr>
                <w:lang w:val="ru-RU"/>
              </w:rPr>
            </w:pPr>
            <w:r w:rsidRPr="00B713EC">
              <w:rPr>
                <w:lang w:val="ru-RU"/>
              </w:rPr>
              <w:t xml:space="preserve">Изображение с надписью «смерть русским детям», размещенное на Интернет – сайте </w:t>
            </w:r>
            <w:r>
              <w:t>http</w:t>
            </w:r>
            <w:r w:rsidRPr="00B713EC">
              <w:rPr>
                <w:lang w:val="ru-RU"/>
              </w:rPr>
              <w:t>://</w:t>
            </w:r>
            <w:r>
              <w:t>dlm</w:t>
            </w:r>
            <w:r w:rsidRPr="00B713EC">
              <w:rPr>
                <w:lang w:val="ru-RU"/>
              </w:rPr>
              <w:t>6.</w:t>
            </w:r>
            <w:r>
              <w:t>meta</w:t>
            </w:r>
            <w:r w:rsidRPr="00B713EC">
              <w:rPr>
                <w:lang w:val="ru-RU"/>
              </w:rPr>
              <w:t>.</w:t>
            </w:r>
            <w:r>
              <w:t>ua</w:t>
            </w:r>
            <w:r w:rsidRPr="00B713EC">
              <w:rPr>
                <w:lang w:val="ru-RU"/>
              </w:rPr>
              <w:t>/</w:t>
            </w:r>
            <w:r>
              <w:t>pic</w:t>
            </w:r>
            <w:r w:rsidRPr="00B713EC">
              <w:rPr>
                <w:lang w:val="ru-RU"/>
              </w:rPr>
              <w:t>/0/104/54/7</w:t>
            </w:r>
            <w:r>
              <w:t>g</w:t>
            </w:r>
            <w:r w:rsidRPr="00B713EC">
              <w:rPr>
                <w:lang w:val="ru-RU"/>
              </w:rPr>
              <w:t>9</w:t>
            </w:r>
            <w:r>
              <w:t>Aw</w:t>
            </w:r>
            <w:r w:rsidRPr="00B713EC">
              <w:rPr>
                <w:lang w:val="ru-RU"/>
              </w:rPr>
              <w:t>3</w:t>
            </w:r>
            <w:r>
              <w:t>xeti</w:t>
            </w:r>
            <w:r w:rsidRPr="00B713EC">
              <w:rPr>
                <w:lang w:val="ru-RU"/>
              </w:rPr>
              <w:t>.</w:t>
            </w:r>
            <w:r>
              <w:t>jpg</w:t>
            </w:r>
            <w:r w:rsidRPr="00B713EC">
              <w:rPr>
                <w:lang w:val="ru-RU"/>
              </w:rPr>
              <w:t xml:space="preserve"> (решение Никулинского районного суда города Москвы от 19.04.2016);</w:t>
            </w:r>
          </w:p>
        </w:tc>
        <w:tc>
          <w:tcPr>
            <w:tcW w:w="596" w:type="dxa"/>
          </w:tcPr>
          <w:p w:rsidR="00AC2407" w:rsidRDefault="00AC2407" w:rsidP="005506BE">
            <w:r>
              <w:t>02.11.2018</w:t>
            </w:r>
          </w:p>
        </w:tc>
      </w:tr>
      <w:tr w:rsidR="00AC2407" w:rsidTr="005506BE">
        <w:tc>
          <w:tcPr>
            <w:tcW w:w="407" w:type="dxa"/>
          </w:tcPr>
          <w:p w:rsidR="00AC2407" w:rsidRDefault="00AC2407" w:rsidP="005506BE">
            <w:r>
              <w:t>4567.</w:t>
            </w:r>
          </w:p>
        </w:tc>
        <w:tc>
          <w:tcPr>
            <w:tcW w:w="11453" w:type="dxa"/>
          </w:tcPr>
          <w:p w:rsidR="00AC2407" w:rsidRPr="00B713EC" w:rsidRDefault="00AC2407" w:rsidP="005506BE">
            <w:pPr>
              <w:rPr>
                <w:lang w:val="ru-RU"/>
              </w:rPr>
            </w:pPr>
            <w:r w:rsidRPr="00B713EC">
              <w:rPr>
                <w:lang w:val="ru-RU"/>
              </w:rPr>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w:t>
            </w:r>
          </w:p>
        </w:tc>
        <w:tc>
          <w:tcPr>
            <w:tcW w:w="596" w:type="dxa"/>
          </w:tcPr>
          <w:p w:rsidR="00AC2407" w:rsidRDefault="00AC2407" w:rsidP="005506BE">
            <w:r>
              <w:t>02.11.2018</w:t>
            </w:r>
          </w:p>
        </w:tc>
      </w:tr>
      <w:tr w:rsidR="00AC2407" w:rsidTr="005506BE">
        <w:tc>
          <w:tcPr>
            <w:tcW w:w="407" w:type="dxa"/>
          </w:tcPr>
          <w:p w:rsidR="00AC2407" w:rsidRDefault="00AC2407" w:rsidP="005506BE">
            <w:r>
              <w:t>4568.</w:t>
            </w:r>
          </w:p>
        </w:tc>
        <w:tc>
          <w:tcPr>
            <w:tcW w:w="11453" w:type="dxa"/>
          </w:tcPr>
          <w:p w:rsidR="00AC2407" w:rsidRPr="00B713EC" w:rsidRDefault="00AC2407" w:rsidP="005506BE">
            <w:pPr>
              <w:rPr>
                <w:lang w:val="ru-RU"/>
              </w:rPr>
            </w:pPr>
            <w:r w:rsidRPr="00B713EC">
              <w:rPr>
                <w:lang w:val="ru-RU"/>
              </w:rPr>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w:t>
            </w:r>
          </w:p>
        </w:tc>
        <w:tc>
          <w:tcPr>
            <w:tcW w:w="596" w:type="dxa"/>
          </w:tcPr>
          <w:p w:rsidR="00AC2407" w:rsidRDefault="00AC2407" w:rsidP="005506BE">
            <w:r>
              <w:t>02.11.2018</w:t>
            </w:r>
          </w:p>
        </w:tc>
      </w:tr>
      <w:tr w:rsidR="00AC2407" w:rsidTr="005506BE">
        <w:tc>
          <w:tcPr>
            <w:tcW w:w="407" w:type="dxa"/>
          </w:tcPr>
          <w:p w:rsidR="00AC2407" w:rsidRDefault="00AC2407" w:rsidP="005506BE">
            <w:r>
              <w:t>4</w:t>
            </w:r>
            <w:r>
              <w:lastRenderedPageBreak/>
              <w:t>569.</w:t>
            </w:r>
          </w:p>
        </w:tc>
        <w:tc>
          <w:tcPr>
            <w:tcW w:w="11453" w:type="dxa"/>
          </w:tcPr>
          <w:p w:rsidR="00AC2407" w:rsidRPr="00B713EC" w:rsidRDefault="00AC2407" w:rsidP="005506BE">
            <w:pPr>
              <w:rPr>
                <w:lang w:val="ru-RU"/>
              </w:rPr>
            </w:pPr>
            <w:r w:rsidRPr="00B713EC">
              <w:rPr>
                <w:lang w:val="ru-RU"/>
              </w:rPr>
              <w:lastRenderedPageBreak/>
              <w:t xml:space="preserve">Аудиофайл «Вандал - На штурм!» продолжительностью 4 мин. 23 сек., начинающийся словами «Пока банда </w:t>
            </w:r>
            <w:r w:rsidRPr="00B713EC">
              <w:rPr>
                <w:lang w:val="ru-RU"/>
              </w:rPr>
              <w:lastRenderedPageBreak/>
              <w:t>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w="596" w:type="dxa"/>
          </w:tcPr>
          <w:p w:rsidR="00AC2407" w:rsidRDefault="00AC2407" w:rsidP="005506BE">
            <w:r>
              <w:lastRenderedPageBreak/>
              <w:t>02.</w:t>
            </w:r>
            <w:r>
              <w:lastRenderedPageBreak/>
              <w:t>11.2018</w:t>
            </w:r>
          </w:p>
        </w:tc>
      </w:tr>
      <w:tr w:rsidR="00AC2407" w:rsidTr="005506BE">
        <w:tc>
          <w:tcPr>
            <w:tcW w:w="407" w:type="dxa"/>
          </w:tcPr>
          <w:p w:rsidR="00AC2407" w:rsidRDefault="00AC2407" w:rsidP="005506BE">
            <w:r>
              <w:lastRenderedPageBreak/>
              <w:t>4570.</w:t>
            </w:r>
          </w:p>
        </w:tc>
        <w:tc>
          <w:tcPr>
            <w:tcW w:w="11453" w:type="dxa"/>
          </w:tcPr>
          <w:p w:rsidR="00AC2407" w:rsidRPr="00B713EC" w:rsidRDefault="00AC2407" w:rsidP="005506BE">
            <w:pPr>
              <w:rPr>
                <w:lang w:val="ru-RU"/>
              </w:rPr>
            </w:pPr>
            <w:r w:rsidRPr="00B713EC">
              <w:rPr>
                <w:lang w:val="ru-RU"/>
              </w:rPr>
              <w:t>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w:t>
            </w:r>
          </w:p>
        </w:tc>
        <w:tc>
          <w:tcPr>
            <w:tcW w:w="596" w:type="dxa"/>
          </w:tcPr>
          <w:p w:rsidR="00AC2407" w:rsidRDefault="00AC2407" w:rsidP="005506BE">
            <w:r>
              <w:t>02.11.2018</w:t>
            </w:r>
          </w:p>
        </w:tc>
      </w:tr>
      <w:tr w:rsidR="00AC2407" w:rsidTr="005506BE">
        <w:tc>
          <w:tcPr>
            <w:tcW w:w="407" w:type="dxa"/>
          </w:tcPr>
          <w:p w:rsidR="00AC2407" w:rsidRDefault="00AC2407" w:rsidP="005506BE">
            <w:r>
              <w:t>4571.</w:t>
            </w:r>
          </w:p>
        </w:tc>
        <w:tc>
          <w:tcPr>
            <w:tcW w:w="11453" w:type="dxa"/>
          </w:tcPr>
          <w:p w:rsidR="00AC2407" w:rsidRPr="00B713EC" w:rsidRDefault="00AC2407" w:rsidP="005506BE">
            <w:pPr>
              <w:rPr>
                <w:lang w:val="ru-RU"/>
              </w:rPr>
            </w:pPr>
            <w:r w:rsidRPr="00B713EC">
              <w:rPr>
                <w:lang w:val="ru-RU"/>
              </w:rPr>
              <w:t>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w:t>
            </w:r>
            <w:r>
              <w:t>Meine</w:t>
            </w:r>
            <w:r w:rsidRPr="00B713EC">
              <w:rPr>
                <w:lang w:val="ru-RU"/>
              </w:rPr>
              <w:t xml:space="preserve"> </w:t>
            </w:r>
            <w:r>
              <w:t>Ehre</w:t>
            </w:r>
            <w:r w:rsidRPr="00B713EC">
              <w:rPr>
                <w:lang w:val="ru-RU"/>
              </w:rPr>
              <w:t xml:space="preserve"> </w:t>
            </w:r>
            <w:r>
              <w:t>Heisst</w:t>
            </w:r>
            <w:r w:rsidRPr="00B713EC">
              <w:rPr>
                <w:lang w:val="ru-RU"/>
              </w:rPr>
              <w:t xml:space="preserve"> </w:t>
            </w:r>
            <w:r>
              <w:t>Treue</w:t>
            </w:r>
            <w:r w:rsidRPr="00B713EC">
              <w:rPr>
                <w:lang w:val="ru-RU"/>
              </w:rPr>
              <w:t>», взглянула на ребенка и на лице ее просияла улыбка» (решение Московского районного суда г. Нижнего Новгорода от 22.08.2018);</w:t>
            </w:r>
          </w:p>
        </w:tc>
        <w:tc>
          <w:tcPr>
            <w:tcW w:w="596" w:type="dxa"/>
          </w:tcPr>
          <w:p w:rsidR="00AC2407" w:rsidRDefault="00AC2407" w:rsidP="005506BE">
            <w:r>
              <w:t>02.11.2018</w:t>
            </w:r>
          </w:p>
        </w:tc>
      </w:tr>
      <w:tr w:rsidR="00AC2407" w:rsidTr="005506BE">
        <w:tc>
          <w:tcPr>
            <w:tcW w:w="407" w:type="dxa"/>
          </w:tcPr>
          <w:p w:rsidR="00AC2407" w:rsidRDefault="00AC2407" w:rsidP="005506BE">
            <w:r>
              <w:t>4572.</w:t>
            </w:r>
          </w:p>
        </w:tc>
        <w:tc>
          <w:tcPr>
            <w:tcW w:w="11453" w:type="dxa"/>
          </w:tcPr>
          <w:p w:rsidR="00AC2407" w:rsidRPr="00B713EC" w:rsidRDefault="00AC2407" w:rsidP="005506BE">
            <w:pPr>
              <w:rPr>
                <w:lang w:val="ru-RU"/>
              </w:rPr>
            </w:pPr>
            <w:r w:rsidRPr="00B713EC">
              <w:rPr>
                <w:lang w:val="ru-RU"/>
              </w:rPr>
              <w:t xml:space="preserve">Информационный материал, размещенный по интернет – адресу: </w:t>
            </w:r>
            <w:r>
              <w:t>http</w:t>
            </w:r>
            <w:r w:rsidRPr="00B713EC">
              <w:rPr>
                <w:lang w:val="ru-RU"/>
              </w:rPr>
              <w:t>://</w:t>
            </w:r>
            <w:r>
              <w:t>uagolos</w:t>
            </w:r>
            <w:r w:rsidRPr="00B713EC">
              <w:rPr>
                <w:lang w:val="ru-RU"/>
              </w:rPr>
              <w:t>.</w:t>
            </w:r>
            <w:r>
              <w:t>com</w:t>
            </w:r>
            <w:r w:rsidRPr="00B713EC">
              <w:rPr>
                <w:lang w:val="ru-RU"/>
              </w:rPr>
              <w:t>/</w:t>
            </w:r>
            <w:r>
              <w:t>obraschenye</w:t>
            </w:r>
            <w:r w:rsidRPr="00B713EC">
              <w:rPr>
                <w:lang w:val="ru-RU"/>
              </w:rPr>
              <w:t>-</w:t>
            </w:r>
            <w:r>
              <w:t>k</w:t>
            </w:r>
            <w:r w:rsidRPr="00B713EC">
              <w:rPr>
                <w:lang w:val="ru-RU"/>
              </w:rPr>
              <w:t>-</w:t>
            </w:r>
            <w:r>
              <w:t>russkym</w:t>
            </w:r>
            <w:r w:rsidRPr="00B713EC">
              <w:rPr>
                <w:lang w:val="ru-RU"/>
              </w:rPr>
              <w:t>-</w:t>
            </w:r>
            <w:r>
              <w:t>y</w:t>
            </w:r>
            <w:r w:rsidRPr="00B713EC">
              <w:rPr>
                <w:lang w:val="ru-RU"/>
              </w:rPr>
              <w:t>-</w:t>
            </w:r>
            <w:r>
              <w:t>russkojazychnym</w:t>
            </w:r>
            <w:r w:rsidRPr="00B713EC">
              <w:rPr>
                <w:lang w:val="ru-RU"/>
              </w:rPr>
              <w:t>-</w:t>
            </w:r>
            <w:r>
              <w:t>hrazhdanam</w:t>
            </w:r>
            <w:r w:rsidRPr="00B713EC">
              <w:rPr>
                <w:lang w:val="ru-RU"/>
              </w:rPr>
              <w:t>-</w:t>
            </w:r>
            <w:r>
              <w:t>ukrayny</w:t>
            </w:r>
            <w:r w:rsidRPr="00B713EC">
              <w:rPr>
                <w:lang w:val="ru-RU"/>
              </w:rPr>
              <w:t>-</w:t>
            </w:r>
            <w:r>
              <w:t>pravyj</w:t>
            </w:r>
            <w:r w:rsidRPr="00B713EC">
              <w:rPr>
                <w:lang w:val="ru-RU"/>
              </w:rPr>
              <w:t>-</w:t>
            </w:r>
            <w:r>
              <w:t>sektor</w:t>
            </w:r>
            <w:r w:rsidRPr="00B713EC">
              <w:rPr>
                <w:lang w:val="ru-RU"/>
              </w:rPr>
              <w:t>/ (решение Губкинского районного суда Ямало-Ненецкого автономного округа от 22.03.2016);</w:t>
            </w:r>
          </w:p>
        </w:tc>
        <w:tc>
          <w:tcPr>
            <w:tcW w:w="596" w:type="dxa"/>
          </w:tcPr>
          <w:p w:rsidR="00AC2407" w:rsidRDefault="00AC2407" w:rsidP="005506BE">
            <w:r>
              <w:t>02.11.2018</w:t>
            </w:r>
          </w:p>
        </w:tc>
      </w:tr>
      <w:tr w:rsidR="00AC2407" w:rsidTr="005506BE">
        <w:tc>
          <w:tcPr>
            <w:tcW w:w="407" w:type="dxa"/>
          </w:tcPr>
          <w:p w:rsidR="00AC2407" w:rsidRDefault="00AC2407" w:rsidP="005506BE">
            <w:r>
              <w:t>4573.</w:t>
            </w:r>
          </w:p>
        </w:tc>
        <w:tc>
          <w:tcPr>
            <w:tcW w:w="11453" w:type="dxa"/>
          </w:tcPr>
          <w:p w:rsidR="00AC2407" w:rsidRPr="00B713EC" w:rsidRDefault="00AC2407" w:rsidP="005506BE">
            <w:pPr>
              <w:rPr>
                <w:lang w:val="ru-RU"/>
              </w:rPr>
            </w:pPr>
            <w:r w:rsidRPr="00B713EC">
              <w:rPr>
                <w:lang w:val="ru-RU"/>
              </w:rPr>
              <w:t xml:space="preserve">Материалы статьи Бориса Стомахина «Свободным будешь ты, Кавказ!», размещенный на сайте </w:t>
            </w:r>
            <w:r>
              <w:t>http</w:t>
            </w:r>
            <w:r w:rsidRPr="00B713EC">
              <w:rPr>
                <w:lang w:val="ru-RU"/>
              </w:rPr>
              <w:t>://</w:t>
            </w:r>
            <w:r>
              <w:t>rko</w:t>
            </w:r>
            <w:r w:rsidRPr="00B713EC">
              <w:rPr>
                <w:lang w:val="ru-RU"/>
              </w:rPr>
              <w:t>.</w:t>
            </w:r>
            <w:r>
              <w:t>marsho</w:t>
            </w:r>
            <w:r w:rsidRPr="00B713EC">
              <w:rPr>
                <w:lang w:val="ru-RU"/>
              </w:rPr>
              <w:t>.</w:t>
            </w:r>
            <w:r>
              <w:t>net</w:t>
            </w:r>
            <w:r w:rsidRPr="00B713EC">
              <w:rPr>
                <w:lang w:val="ru-RU"/>
              </w:rPr>
              <w:t xml:space="preserve"> информационно-телекоммуникационной сети Интернет (решение Ленинского районного суда г. Ставрополя от 10.05.2012);</w:t>
            </w:r>
          </w:p>
        </w:tc>
        <w:tc>
          <w:tcPr>
            <w:tcW w:w="596" w:type="dxa"/>
          </w:tcPr>
          <w:p w:rsidR="00AC2407" w:rsidRDefault="00AC2407" w:rsidP="005506BE">
            <w:r>
              <w:t>07.11.2018</w:t>
            </w:r>
          </w:p>
        </w:tc>
      </w:tr>
      <w:tr w:rsidR="00AC2407" w:rsidTr="005506BE">
        <w:tc>
          <w:tcPr>
            <w:tcW w:w="407" w:type="dxa"/>
          </w:tcPr>
          <w:p w:rsidR="00AC2407" w:rsidRDefault="00AC2407" w:rsidP="005506BE">
            <w:r>
              <w:t>457</w:t>
            </w:r>
            <w:r>
              <w:lastRenderedPageBreak/>
              <w:t>4.</w:t>
            </w:r>
          </w:p>
        </w:tc>
        <w:tc>
          <w:tcPr>
            <w:tcW w:w="11453" w:type="dxa"/>
          </w:tcPr>
          <w:p w:rsidR="00AC2407" w:rsidRPr="00B713EC" w:rsidRDefault="00AC2407" w:rsidP="005506BE">
            <w:pPr>
              <w:rPr>
                <w:lang w:val="ru-RU"/>
              </w:rPr>
            </w:pPr>
            <w:r w:rsidRPr="00B713EC">
              <w:rPr>
                <w:lang w:val="ru-RU"/>
              </w:rPr>
              <w:lastRenderedPageBreak/>
              <w:t>Газета «Майдан № 1 (3/13) январь 2009 года (решение Кировского районного суда г. Уфы Республики Башкортостан от 20.07.2010);</w:t>
            </w:r>
          </w:p>
        </w:tc>
        <w:tc>
          <w:tcPr>
            <w:tcW w:w="596" w:type="dxa"/>
          </w:tcPr>
          <w:p w:rsidR="00AC2407" w:rsidRDefault="00AC2407" w:rsidP="005506BE">
            <w:r>
              <w:t>07.11.201</w:t>
            </w:r>
            <w:r>
              <w:lastRenderedPageBreak/>
              <w:t>8</w:t>
            </w:r>
          </w:p>
        </w:tc>
      </w:tr>
      <w:tr w:rsidR="00AC2407" w:rsidTr="005506BE">
        <w:tc>
          <w:tcPr>
            <w:tcW w:w="407" w:type="dxa"/>
          </w:tcPr>
          <w:p w:rsidR="00AC2407" w:rsidRDefault="00AC2407" w:rsidP="005506BE">
            <w:r>
              <w:lastRenderedPageBreak/>
              <w:t>4575.</w:t>
            </w:r>
          </w:p>
        </w:tc>
        <w:tc>
          <w:tcPr>
            <w:tcW w:w="11453" w:type="dxa"/>
          </w:tcPr>
          <w:p w:rsidR="00AC2407" w:rsidRPr="00B713EC" w:rsidRDefault="00AC2407" w:rsidP="005506BE">
            <w:pPr>
              <w:rPr>
                <w:lang w:val="ru-RU"/>
              </w:rPr>
            </w:pPr>
            <w:r w:rsidRPr="00B713EC">
              <w:rPr>
                <w:lang w:val="ru-RU"/>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w:t>
            </w:r>
            <w:r>
              <w:t>http</w:t>
            </w:r>
            <w:r w:rsidRPr="00B713EC">
              <w:rPr>
                <w:lang w:val="ru-RU"/>
              </w:rPr>
              <w:t>://</w:t>
            </w:r>
            <w:r>
              <w:t>vk</w:t>
            </w:r>
            <w:r w:rsidRPr="00B713EC">
              <w:rPr>
                <w:lang w:val="ru-RU"/>
              </w:rPr>
              <w:t>.</w:t>
            </w:r>
            <w:r>
              <w:t>com</w:t>
            </w:r>
            <w:r w:rsidRPr="00B713EC">
              <w:rPr>
                <w:lang w:val="ru-RU"/>
              </w:rPr>
              <w:t>/</w:t>
            </w:r>
            <w:r>
              <w:t>id</w:t>
            </w:r>
            <w:r w:rsidRPr="00B713EC">
              <w:rPr>
                <w:lang w:val="ru-RU"/>
              </w:rPr>
              <w:t>81750848» и «</w:t>
            </w:r>
            <w:r>
              <w:t>http</w:t>
            </w:r>
            <w:r w:rsidRPr="00B713EC">
              <w:rPr>
                <w:lang w:val="ru-RU"/>
              </w:rPr>
              <w:t>://</w:t>
            </w:r>
            <w:r>
              <w:t>vk</w:t>
            </w:r>
            <w:r w:rsidRPr="00B713EC">
              <w:rPr>
                <w:lang w:val="ru-RU"/>
              </w:rPr>
              <w:t>.</w:t>
            </w:r>
            <w:r>
              <w:t>com</w:t>
            </w:r>
            <w:r w:rsidRPr="00B713EC">
              <w:rPr>
                <w:lang w:val="ru-RU"/>
              </w:rPr>
              <w:t>/</w:t>
            </w:r>
            <w:r>
              <w:t>id</w:t>
            </w:r>
            <w:r w:rsidRPr="00B713EC">
              <w:rPr>
                <w:lang w:val="ru-RU"/>
              </w:rPr>
              <w:t>222692414» (решение Куйбышевского районного суда г. Новокузнецка от 26.06.2015);</w:t>
            </w:r>
          </w:p>
        </w:tc>
        <w:tc>
          <w:tcPr>
            <w:tcW w:w="596" w:type="dxa"/>
          </w:tcPr>
          <w:p w:rsidR="00AC2407" w:rsidRDefault="00AC2407" w:rsidP="005506BE">
            <w:r>
              <w:t>07.11.2018</w:t>
            </w:r>
          </w:p>
        </w:tc>
      </w:tr>
      <w:tr w:rsidR="00AC2407" w:rsidTr="005506BE">
        <w:tc>
          <w:tcPr>
            <w:tcW w:w="407" w:type="dxa"/>
          </w:tcPr>
          <w:p w:rsidR="00AC2407" w:rsidRDefault="00AC2407" w:rsidP="005506BE">
            <w:r>
              <w:t>4576.</w:t>
            </w:r>
          </w:p>
        </w:tc>
        <w:tc>
          <w:tcPr>
            <w:tcW w:w="11453" w:type="dxa"/>
          </w:tcPr>
          <w:p w:rsidR="00AC2407" w:rsidRPr="00B713EC" w:rsidRDefault="00AC2407" w:rsidP="005506BE">
            <w:pPr>
              <w:rPr>
                <w:lang w:val="ru-RU"/>
              </w:rPr>
            </w:pPr>
            <w:r w:rsidRPr="00B713EC">
              <w:rPr>
                <w:lang w:val="ru-RU"/>
              </w:rPr>
              <w:t>Информационный материал – видеофайл под названием «</w:t>
            </w:r>
            <w:r>
              <w:t>Sriny</w:t>
            </w:r>
            <w:r w:rsidRPr="00B713EC">
              <w:rPr>
                <w:lang w:val="ru-RU"/>
              </w:rPr>
              <w:t xml:space="preserve"> </w:t>
            </w:r>
            <w:r>
              <w:t>chistyat</w:t>
            </w:r>
            <w:r w:rsidRPr="00B713EC">
              <w:rPr>
                <w:lang w:val="ru-RU"/>
              </w:rPr>
              <w:t xml:space="preserve"> </w:t>
            </w:r>
            <w:r>
              <w:t>rodinu</w:t>
            </w:r>
            <w:r w:rsidRPr="00B713EC">
              <w:rPr>
                <w:lang w:val="ru-RU"/>
              </w:rPr>
              <w:t xml:space="preserve"> </w:t>
            </w:r>
            <w:r>
              <w:t>ot</w:t>
            </w:r>
            <w:r w:rsidRPr="00B713EC">
              <w:rPr>
                <w:lang w:val="ru-RU"/>
              </w:rPr>
              <w:t xml:space="preserve"> </w:t>
            </w:r>
            <w:r>
              <w:t>govna</w:t>
            </w:r>
            <w:r w:rsidRPr="00B713EC">
              <w:rPr>
                <w:lang w:val="ru-RU"/>
              </w:rPr>
              <w:t xml:space="preserve"> !!! </w:t>
            </w:r>
            <w:r>
              <w:t>fly</w:t>
            </w:r>
            <w:r w:rsidRPr="00B713EC">
              <w:rPr>
                <w:lang w:val="ru-RU"/>
              </w:rPr>
              <w:t xml:space="preserve">», размещенного на странице Лихойды А.А. в социальной сети «ВКонтакте» на сайте </w:t>
            </w:r>
            <w:r>
              <w:t>http</w:t>
            </w:r>
            <w:r w:rsidRPr="00B713EC">
              <w:rPr>
                <w:lang w:val="ru-RU"/>
              </w:rPr>
              <w:t>://</w:t>
            </w:r>
            <w:r>
              <w:t>vk</w:t>
            </w:r>
            <w:r w:rsidRPr="00B713EC">
              <w:rPr>
                <w:lang w:val="ru-RU"/>
              </w:rPr>
              <w:t>.</w:t>
            </w:r>
            <w:r>
              <w:t>com</w:t>
            </w:r>
            <w:r w:rsidRPr="00B713EC">
              <w:rPr>
                <w:lang w:val="ru-RU"/>
              </w:rPr>
              <w:t xml:space="preserve">/ </w:t>
            </w:r>
            <w:r>
              <w:t>video</w:t>
            </w:r>
            <w:r w:rsidRPr="00B713EC">
              <w:rPr>
                <w:lang w:val="ru-RU"/>
              </w:rPr>
              <w:t xml:space="preserve"> 156123982_163009043 (решение Центрального районного суда г. Воронежа от 09.02.2015);</w:t>
            </w:r>
          </w:p>
        </w:tc>
        <w:tc>
          <w:tcPr>
            <w:tcW w:w="596" w:type="dxa"/>
          </w:tcPr>
          <w:p w:rsidR="00AC2407" w:rsidRDefault="00AC2407" w:rsidP="005506BE">
            <w:r>
              <w:t>07.11.2018</w:t>
            </w:r>
          </w:p>
        </w:tc>
      </w:tr>
      <w:tr w:rsidR="00AC2407" w:rsidTr="005506BE">
        <w:tc>
          <w:tcPr>
            <w:tcW w:w="407" w:type="dxa"/>
          </w:tcPr>
          <w:p w:rsidR="00AC2407" w:rsidRDefault="00AC2407" w:rsidP="005506BE">
            <w:r>
              <w:t>4577.</w:t>
            </w:r>
          </w:p>
        </w:tc>
        <w:tc>
          <w:tcPr>
            <w:tcW w:w="11453" w:type="dxa"/>
          </w:tcPr>
          <w:p w:rsidR="00AC2407" w:rsidRPr="00B713EC" w:rsidRDefault="00AC2407" w:rsidP="005506BE">
            <w:pPr>
              <w:rPr>
                <w:lang w:val="ru-RU"/>
              </w:rPr>
            </w:pPr>
            <w:r w:rsidRPr="00B713EC">
              <w:rPr>
                <w:lang w:val="ru-RU"/>
              </w:rPr>
              <w:t>«Программа Русского национального движения» (решение Правобережного районного суда г. Магнитогорска Челябинской области от 25.08.2010);</w:t>
            </w:r>
          </w:p>
        </w:tc>
        <w:tc>
          <w:tcPr>
            <w:tcW w:w="596" w:type="dxa"/>
          </w:tcPr>
          <w:p w:rsidR="00AC2407" w:rsidRDefault="00AC2407" w:rsidP="005506BE">
            <w:r>
              <w:t>07.11.2018</w:t>
            </w:r>
          </w:p>
        </w:tc>
      </w:tr>
      <w:tr w:rsidR="00AC2407" w:rsidTr="005506BE">
        <w:tc>
          <w:tcPr>
            <w:tcW w:w="407" w:type="dxa"/>
          </w:tcPr>
          <w:p w:rsidR="00AC2407" w:rsidRDefault="00AC2407" w:rsidP="005506BE">
            <w:r>
              <w:t>4578.</w:t>
            </w:r>
          </w:p>
        </w:tc>
        <w:tc>
          <w:tcPr>
            <w:tcW w:w="11453" w:type="dxa"/>
          </w:tcPr>
          <w:p w:rsidR="00AC2407" w:rsidRPr="00B713EC" w:rsidRDefault="00AC2407" w:rsidP="005506BE">
            <w:pPr>
              <w:rPr>
                <w:lang w:val="ru-RU"/>
              </w:rPr>
            </w:pPr>
            <w:r w:rsidRPr="00B713EC">
              <w:rPr>
                <w:lang w:val="ru-RU"/>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596" w:type="dxa"/>
          </w:tcPr>
          <w:p w:rsidR="00AC2407" w:rsidRDefault="00AC2407" w:rsidP="005506BE">
            <w:r>
              <w:t>08.11.2018</w:t>
            </w:r>
          </w:p>
        </w:tc>
      </w:tr>
      <w:tr w:rsidR="00AC2407" w:rsidTr="005506BE">
        <w:tc>
          <w:tcPr>
            <w:tcW w:w="407" w:type="dxa"/>
          </w:tcPr>
          <w:p w:rsidR="00AC2407" w:rsidRDefault="00AC2407" w:rsidP="005506BE">
            <w:r>
              <w:t>4579.</w:t>
            </w:r>
          </w:p>
        </w:tc>
        <w:tc>
          <w:tcPr>
            <w:tcW w:w="11453" w:type="dxa"/>
          </w:tcPr>
          <w:p w:rsidR="00AC2407" w:rsidRPr="00B713EC" w:rsidRDefault="00AC2407" w:rsidP="005506BE">
            <w:pPr>
              <w:rPr>
                <w:lang w:val="ru-RU"/>
              </w:rPr>
            </w:pPr>
            <w:r w:rsidRPr="00B713EC">
              <w:rPr>
                <w:lang w:val="ru-RU"/>
              </w:rPr>
              <w:t xml:space="preserve">Видеоролики, размещенные на интернет- странице в социальной сети «В контакте», расположенной в международной компьютерной сети «Интернет» по адресу: </w:t>
            </w:r>
            <w:r>
              <w:t>WWW</w:t>
            </w:r>
            <w:r w:rsidRPr="00B713EC">
              <w:rPr>
                <w:lang w:val="ru-RU"/>
              </w:rPr>
              <w:t xml:space="preserve">. </w:t>
            </w:r>
            <w:r>
              <w:t>vkontakte</w:t>
            </w:r>
            <w:r w:rsidRPr="00B713EC">
              <w:rPr>
                <w:lang w:val="ru-RU"/>
              </w:rPr>
              <w:t xml:space="preserve">. </w:t>
            </w:r>
            <w:r>
              <w:t>Ru</w:t>
            </w:r>
            <w:r w:rsidRPr="00B713EC">
              <w:rPr>
                <w:lang w:val="ru-RU"/>
              </w:rPr>
              <w:t xml:space="preserve"> /</w:t>
            </w:r>
            <w:r>
              <w:t>id</w:t>
            </w:r>
            <w:r w:rsidRPr="00B713EC">
              <w:rPr>
                <w:lang w:val="ru-RU"/>
              </w:rPr>
              <w:t>19499471 (решение Правобережного районного суда г. Магнитогорска Челябинской области от 17.11.2010);</w:t>
            </w:r>
          </w:p>
        </w:tc>
        <w:tc>
          <w:tcPr>
            <w:tcW w:w="596" w:type="dxa"/>
          </w:tcPr>
          <w:p w:rsidR="00AC2407" w:rsidRDefault="00AC2407" w:rsidP="005506BE">
            <w:r>
              <w:t>07.11.2018</w:t>
            </w:r>
          </w:p>
        </w:tc>
      </w:tr>
      <w:tr w:rsidR="00AC2407" w:rsidTr="005506BE">
        <w:tc>
          <w:tcPr>
            <w:tcW w:w="407" w:type="dxa"/>
          </w:tcPr>
          <w:p w:rsidR="00AC2407" w:rsidRDefault="00AC2407" w:rsidP="005506BE">
            <w:r>
              <w:lastRenderedPageBreak/>
              <w:t>4580.</w:t>
            </w:r>
          </w:p>
        </w:tc>
        <w:tc>
          <w:tcPr>
            <w:tcW w:w="11453" w:type="dxa"/>
          </w:tcPr>
          <w:p w:rsidR="00AC2407" w:rsidRPr="00B713EC" w:rsidRDefault="00AC2407" w:rsidP="005506BE">
            <w:pPr>
              <w:rPr>
                <w:lang w:val="ru-RU"/>
              </w:rPr>
            </w:pPr>
            <w:r w:rsidRPr="00B713EC">
              <w:rPr>
                <w:lang w:val="ru-RU"/>
              </w:rPr>
              <w:t>Аудиозапись и текст песни «Силы закона (</w:t>
            </w:r>
            <w:r>
              <w:t>destructors</w:t>
            </w:r>
            <w:r w:rsidRPr="00B713EC">
              <w:rPr>
                <w:lang w:val="ru-RU"/>
              </w:rPr>
              <w:t>)» «</w:t>
            </w:r>
            <w:r>
              <w:t>criminal</w:t>
            </w:r>
            <w:r w:rsidRPr="00B713EC">
              <w:rPr>
                <w:lang w:val="ru-RU"/>
              </w:rPr>
              <w:t xml:space="preserve"> </w:t>
            </w:r>
            <w:r>
              <w:t>state</w:t>
            </w:r>
            <w:r w:rsidRPr="00B713EC">
              <w:rPr>
                <w:lang w:val="ru-RU"/>
              </w:rPr>
              <w:t xml:space="preserv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 </w:t>
            </w:r>
            <w:r>
              <w:t>http</w:t>
            </w:r>
            <w:r w:rsidRPr="00B713EC">
              <w:rPr>
                <w:lang w:val="ru-RU"/>
              </w:rPr>
              <w:t>://</w:t>
            </w:r>
            <w:r>
              <w:t>vk</w:t>
            </w:r>
            <w:r w:rsidRPr="00B713EC">
              <w:rPr>
                <w:lang w:val="ru-RU"/>
              </w:rPr>
              <w:t>.</w:t>
            </w:r>
            <w:r>
              <w:t>com</w:t>
            </w:r>
            <w:r w:rsidRPr="00B713EC">
              <w:rPr>
                <w:lang w:val="ru-RU"/>
              </w:rPr>
              <w:t>/</w:t>
            </w:r>
            <w:r>
              <w:t>id</w:t>
            </w:r>
            <w:r w:rsidRPr="00B713EC">
              <w:rPr>
                <w:lang w:val="ru-RU"/>
              </w:rPr>
              <w:t xml:space="preserve">41903093; </w:t>
            </w:r>
            <w:r>
              <w:t>http</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v</w:t>
            </w:r>
            <w:r w:rsidRPr="00B713EC">
              <w:rPr>
                <w:lang w:val="ru-RU"/>
              </w:rPr>
              <w:t>=9</w:t>
            </w:r>
            <w:r>
              <w:t>Jy</w:t>
            </w:r>
            <w:r w:rsidRPr="00B713EC">
              <w:rPr>
                <w:lang w:val="ru-RU"/>
              </w:rPr>
              <w:t>7</w:t>
            </w:r>
            <w:r>
              <w:t>U</w:t>
            </w:r>
            <w:r w:rsidRPr="00B713EC">
              <w:rPr>
                <w:lang w:val="ru-RU"/>
              </w:rPr>
              <w:t>5</w:t>
            </w:r>
            <w:r>
              <w:t>QqVis</w:t>
            </w:r>
            <w:r w:rsidRPr="00B713EC">
              <w:rPr>
                <w:lang w:val="ru-RU"/>
              </w:rPr>
              <w:t xml:space="preserve">; </w:t>
            </w:r>
            <w:r>
              <w:t>https</w:t>
            </w:r>
            <w:r w:rsidRPr="00B713EC">
              <w:rPr>
                <w:lang w:val="ru-RU"/>
              </w:rPr>
              <w:t>://</w:t>
            </w:r>
            <w:r>
              <w:t>myzuka</w:t>
            </w:r>
            <w:r w:rsidRPr="00B713EC">
              <w:rPr>
                <w:lang w:val="ru-RU"/>
              </w:rPr>
              <w:t>.</w:t>
            </w:r>
            <w:r>
              <w:t>fm</w:t>
            </w:r>
            <w:r w:rsidRPr="00B713EC">
              <w:rPr>
                <w:lang w:val="ru-RU"/>
              </w:rPr>
              <w:t>/</w:t>
            </w:r>
            <w:r>
              <w:t>Album</w:t>
            </w:r>
            <w:r w:rsidRPr="00B713EC">
              <w:rPr>
                <w:lang w:val="ru-RU"/>
              </w:rPr>
              <w:t>/779171/</w:t>
            </w:r>
            <w:r>
              <w:t>Criminal</w:t>
            </w:r>
            <w:r w:rsidRPr="00B713EC">
              <w:rPr>
                <w:lang w:val="ru-RU"/>
              </w:rPr>
              <w:t>-</w:t>
            </w:r>
            <w:r>
              <w:t>State</w:t>
            </w:r>
            <w:r w:rsidRPr="00B713EC">
              <w:rPr>
                <w:lang w:val="ru-RU"/>
              </w:rPr>
              <w:t>-</w:t>
            </w:r>
            <w:r>
              <w:t>Motivi</w:t>
            </w:r>
            <w:r w:rsidRPr="00B713EC">
              <w:rPr>
                <w:lang w:val="ru-RU"/>
              </w:rPr>
              <w:t>-</w:t>
            </w:r>
            <w:r>
              <w:t>Neugasaushei</w:t>
            </w:r>
            <w:r w:rsidRPr="00B713EC">
              <w:rPr>
                <w:lang w:val="ru-RU"/>
              </w:rPr>
              <w:t>-</w:t>
            </w:r>
            <w:r>
              <w:t>Nenavisti</w:t>
            </w:r>
            <w:r w:rsidRPr="00B713EC">
              <w:rPr>
                <w:lang w:val="ru-RU"/>
              </w:rPr>
              <w:t xml:space="preserve">-2011; </w:t>
            </w:r>
            <w:r>
              <w:t>http</w:t>
            </w:r>
            <w:r w:rsidRPr="00B713EC">
              <w:rPr>
                <w:lang w:val="ru-RU"/>
              </w:rPr>
              <w:t>://</w:t>
            </w:r>
            <w:r>
              <w:t>domino</w:t>
            </w:r>
            <w:r w:rsidRPr="00B713EC">
              <w:rPr>
                <w:lang w:val="ru-RU"/>
              </w:rPr>
              <w:t>-</w:t>
            </w:r>
            <w:r>
              <w:t>music</w:t>
            </w:r>
            <w:r w:rsidRPr="00B713EC">
              <w:rPr>
                <w:lang w:val="ru-RU"/>
              </w:rPr>
              <w:t>.</w:t>
            </w:r>
            <w:r>
              <w:t>ru</w:t>
            </w:r>
            <w:r w:rsidRPr="00B713EC">
              <w:rPr>
                <w:lang w:val="ru-RU"/>
              </w:rPr>
              <w:t>/?</w:t>
            </w:r>
            <w:r>
              <w:t>mp</w:t>
            </w:r>
            <w:r w:rsidRPr="00B713EC">
              <w:rPr>
                <w:lang w:val="ru-RU"/>
              </w:rPr>
              <w:t>3=</w:t>
            </w:r>
            <w:r>
              <w:t>Criminal</w:t>
            </w:r>
            <w:r w:rsidRPr="00B713EC">
              <w:rPr>
                <w:lang w:val="ru-RU"/>
              </w:rPr>
              <w:t>+</w:t>
            </w:r>
            <w:r>
              <w:t>State</w:t>
            </w:r>
            <w:r w:rsidRPr="00B713EC">
              <w:rPr>
                <w:lang w:val="ru-RU"/>
              </w:rPr>
              <w:t xml:space="preserve">; </w:t>
            </w:r>
            <w:r>
              <w:t>http</w:t>
            </w:r>
            <w:r w:rsidRPr="00B713EC">
              <w:rPr>
                <w:lang w:val="ru-RU"/>
              </w:rPr>
              <w:t>://</w:t>
            </w:r>
            <w:r>
              <w:t>musicalka</w:t>
            </w:r>
            <w:r w:rsidRPr="00B713EC">
              <w:rPr>
                <w:lang w:val="ru-RU"/>
              </w:rPr>
              <w:t>.</w:t>
            </w:r>
            <w:r>
              <w:t>me</w:t>
            </w:r>
            <w:r w:rsidRPr="00B713EC">
              <w:rPr>
                <w:lang w:val="ru-RU"/>
              </w:rPr>
              <w:t>/?</w:t>
            </w:r>
            <w:r>
              <w:t>mp</w:t>
            </w:r>
            <w:r w:rsidRPr="00B713EC">
              <w:rPr>
                <w:lang w:val="ru-RU"/>
              </w:rPr>
              <w:t>3=</w:t>
            </w:r>
            <w:r>
              <w:t>Criminal</w:t>
            </w:r>
            <w:r w:rsidRPr="00B713EC">
              <w:rPr>
                <w:lang w:val="ru-RU"/>
              </w:rPr>
              <w:t>+</w:t>
            </w:r>
            <w:r>
              <w:t>State</w:t>
            </w:r>
            <w:r w:rsidRPr="00B713EC">
              <w:rPr>
                <w:lang w:val="ru-RU"/>
              </w:rPr>
              <w:t>, продолжительностью не менее 2 минут 23 секунд (решение Нижегородского районного суда г. Нижнего Новгорода от 26.03.2018);</w:t>
            </w:r>
          </w:p>
        </w:tc>
        <w:tc>
          <w:tcPr>
            <w:tcW w:w="596" w:type="dxa"/>
          </w:tcPr>
          <w:p w:rsidR="00AC2407" w:rsidRDefault="00AC2407" w:rsidP="005506BE">
            <w:r>
              <w:t>08.11.2018</w:t>
            </w:r>
          </w:p>
        </w:tc>
      </w:tr>
      <w:tr w:rsidR="00AC2407" w:rsidTr="005506BE">
        <w:tc>
          <w:tcPr>
            <w:tcW w:w="407" w:type="dxa"/>
          </w:tcPr>
          <w:p w:rsidR="00AC2407" w:rsidRDefault="00AC2407" w:rsidP="005506BE">
            <w:r>
              <w:t>4581.</w:t>
            </w:r>
          </w:p>
        </w:tc>
        <w:tc>
          <w:tcPr>
            <w:tcW w:w="11453" w:type="dxa"/>
          </w:tcPr>
          <w:p w:rsidR="00AC2407" w:rsidRPr="00B713EC" w:rsidRDefault="00AC2407" w:rsidP="005506BE">
            <w:pPr>
              <w:rPr>
                <w:lang w:val="ru-RU"/>
              </w:rPr>
            </w:pPr>
            <w:r w:rsidRPr="00B713EC">
              <w:rPr>
                <w:lang w:val="ru-RU"/>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596" w:type="dxa"/>
          </w:tcPr>
          <w:p w:rsidR="00AC2407" w:rsidRDefault="00AC2407" w:rsidP="005506BE">
            <w:r>
              <w:t>07.11.2018</w:t>
            </w:r>
          </w:p>
        </w:tc>
      </w:tr>
      <w:tr w:rsidR="00AC2407" w:rsidTr="005506BE">
        <w:tc>
          <w:tcPr>
            <w:tcW w:w="407" w:type="dxa"/>
          </w:tcPr>
          <w:p w:rsidR="00AC2407" w:rsidRDefault="00AC2407" w:rsidP="005506BE">
            <w:r>
              <w:t>4582.</w:t>
            </w:r>
          </w:p>
        </w:tc>
        <w:tc>
          <w:tcPr>
            <w:tcW w:w="11453" w:type="dxa"/>
          </w:tcPr>
          <w:p w:rsidR="00AC2407" w:rsidRDefault="00AC2407" w:rsidP="005506BE">
            <w:r w:rsidRPr="00B713EC">
              <w:rPr>
                <w:lang w:val="ru-RU"/>
              </w:rPr>
              <w:t xml:space="preserve">Видеоролик «Имарат Кавказ Вилаят Дагестан. Обращение Хасавюртовского джамаата к жителям города. </w:t>
            </w:r>
            <w:r>
              <w:t>1433-(2012)» (решение Ленинского районного суда г. Ставрополя от 29.01.2014);</w:t>
            </w:r>
          </w:p>
        </w:tc>
        <w:tc>
          <w:tcPr>
            <w:tcW w:w="596" w:type="dxa"/>
          </w:tcPr>
          <w:p w:rsidR="00AC2407" w:rsidRDefault="00AC2407" w:rsidP="005506BE">
            <w:r>
              <w:t>07.11.2018</w:t>
            </w:r>
          </w:p>
        </w:tc>
      </w:tr>
      <w:tr w:rsidR="00AC2407" w:rsidTr="005506BE">
        <w:tc>
          <w:tcPr>
            <w:tcW w:w="407" w:type="dxa"/>
          </w:tcPr>
          <w:p w:rsidR="00AC2407" w:rsidRDefault="00AC2407" w:rsidP="005506BE">
            <w:r>
              <w:t>4583.</w:t>
            </w:r>
          </w:p>
        </w:tc>
        <w:tc>
          <w:tcPr>
            <w:tcW w:w="11453" w:type="dxa"/>
          </w:tcPr>
          <w:p w:rsidR="00AC2407" w:rsidRPr="00B713EC" w:rsidRDefault="00AC2407" w:rsidP="005506BE">
            <w:pPr>
              <w:rPr>
                <w:lang w:val="ru-RU"/>
              </w:rPr>
            </w:pPr>
            <w:r w:rsidRPr="00B713EC">
              <w:rPr>
                <w:lang w:val="ru-RU"/>
              </w:rPr>
              <w:t xml:space="preserve">Текст статьи «Юбилею Ферганской резни 1989г.» размещенный по электронному адресу: </w:t>
            </w:r>
            <w:r>
              <w:t>http</w:t>
            </w:r>
            <w:r w:rsidRPr="00B713EC">
              <w:rPr>
                <w:lang w:val="ru-RU"/>
              </w:rPr>
              <w:t>://</w:t>
            </w:r>
            <w:r>
              <w:t>zapravdu</w:t>
            </w:r>
            <w:r w:rsidRPr="00B713EC">
              <w:rPr>
                <w:lang w:val="ru-RU"/>
              </w:rPr>
              <w:t>.</w:t>
            </w:r>
            <w:r>
              <w:t>ru</w:t>
            </w:r>
            <w:r w:rsidRPr="00B713EC">
              <w:rPr>
                <w:lang w:val="ru-RU"/>
              </w:rPr>
              <w:t>/</w:t>
            </w:r>
            <w:r>
              <w:t>content</w:t>
            </w:r>
            <w:r w:rsidRPr="00B713EC">
              <w:rPr>
                <w:lang w:val="ru-RU"/>
              </w:rPr>
              <w:t>/</w:t>
            </w:r>
            <w:r>
              <w:t>view</w:t>
            </w:r>
            <w:r w:rsidRPr="00B713EC">
              <w:rPr>
                <w:lang w:val="ru-RU"/>
              </w:rPr>
              <w:t>/222 (решение Останкинского районного суда города Москвы от 08.12.2014);</w:t>
            </w:r>
          </w:p>
        </w:tc>
        <w:tc>
          <w:tcPr>
            <w:tcW w:w="596" w:type="dxa"/>
          </w:tcPr>
          <w:p w:rsidR="00AC2407" w:rsidRDefault="00AC2407" w:rsidP="005506BE">
            <w:r>
              <w:t>07.11.2018</w:t>
            </w:r>
          </w:p>
        </w:tc>
      </w:tr>
      <w:tr w:rsidR="00AC2407" w:rsidTr="005506BE">
        <w:tc>
          <w:tcPr>
            <w:tcW w:w="407" w:type="dxa"/>
          </w:tcPr>
          <w:p w:rsidR="00AC2407" w:rsidRDefault="00AC2407" w:rsidP="005506BE">
            <w:r>
              <w:t>4584.</w:t>
            </w:r>
          </w:p>
        </w:tc>
        <w:tc>
          <w:tcPr>
            <w:tcW w:w="11453" w:type="dxa"/>
          </w:tcPr>
          <w:p w:rsidR="00AC2407" w:rsidRPr="00B713EC" w:rsidRDefault="00AC2407" w:rsidP="005506BE">
            <w:pPr>
              <w:rPr>
                <w:lang w:val="ru-RU"/>
              </w:rPr>
            </w:pPr>
            <w:r w:rsidRPr="00B713EC">
              <w:rPr>
                <w:lang w:val="ru-RU"/>
              </w:rPr>
              <w:t>Видеоролик «Брунсвиг – белый отряд», размещенный в сети Интернет на персональной странице социальной сети «Вконтакте» «</w:t>
            </w:r>
            <w:r>
              <w:t>http</w:t>
            </w:r>
            <w:r w:rsidRPr="00B713EC">
              <w:rPr>
                <w:lang w:val="ru-RU"/>
              </w:rPr>
              <w:t>://</w:t>
            </w:r>
            <w:r>
              <w:t>vk</w:t>
            </w:r>
            <w:r w:rsidRPr="00B713EC">
              <w:rPr>
                <w:lang w:val="ru-RU"/>
              </w:rPr>
              <w:t>.</w:t>
            </w:r>
            <w:r>
              <w:t>com</w:t>
            </w:r>
            <w:r w:rsidRPr="00B713EC">
              <w:rPr>
                <w:lang w:val="ru-RU"/>
              </w:rPr>
              <w:t>», под названием «Жека Николаев» (</w:t>
            </w:r>
            <w:r>
              <w:t>vk</w:t>
            </w:r>
            <w:r w:rsidRPr="00B713EC">
              <w:rPr>
                <w:lang w:val="ru-RU"/>
              </w:rPr>
              <w:t>.</w:t>
            </w:r>
            <w:r>
              <w:t>com</w:t>
            </w:r>
            <w:r w:rsidRPr="00B713EC">
              <w:rPr>
                <w:lang w:val="ru-RU"/>
              </w:rPr>
              <w:t>/</w:t>
            </w:r>
            <w:r>
              <w:t>id</w:t>
            </w:r>
            <w:r w:rsidRPr="00B713EC">
              <w:rPr>
                <w:lang w:val="ru-RU"/>
              </w:rPr>
              <w:t>207989285) (решение Боровичского районного суда Новгородской области от 10.12.2014);</w:t>
            </w:r>
          </w:p>
        </w:tc>
        <w:tc>
          <w:tcPr>
            <w:tcW w:w="596" w:type="dxa"/>
          </w:tcPr>
          <w:p w:rsidR="00AC2407" w:rsidRDefault="00AC2407" w:rsidP="005506BE">
            <w:r>
              <w:t>07.11.2018</w:t>
            </w:r>
          </w:p>
        </w:tc>
      </w:tr>
      <w:tr w:rsidR="00AC2407" w:rsidTr="005506BE">
        <w:tc>
          <w:tcPr>
            <w:tcW w:w="407" w:type="dxa"/>
          </w:tcPr>
          <w:p w:rsidR="00AC2407" w:rsidRDefault="00AC2407" w:rsidP="005506BE">
            <w:r>
              <w:lastRenderedPageBreak/>
              <w:t>4585.</w:t>
            </w:r>
          </w:p>
        </w:tc>
        <w:tc>
          <w:tcPr>
            <w:tcW w:w="11453" w:type="dxa"/>
          </w:tcPr>
          <w:p w:rsidR="00AC2407" w:rsidRPr="00B713EC" w:rsidRDefault="00AC2407" w:rsidP="005506BE">
            <w:pPr>
              <w:rPr>
                <w:lang w:val="ru-RU"/>
              </w:rPr>
            </w:pPr>
            <w:r w:rsidRPr="00B713EC">
              <w:rPr>
                <w:lang w:val="ru-RU"/>
              </w:rPr>
              <w:t xml:space="preserve">Видеоклип «Ах Бандеро!», размещенный на Интернет-странице по электронному адресу: </w:t>
            </w:r>
            <w:r>
              <w:t>http</w:t>
            </w:r>
            <w:r w:rsidRPr="00B713EC">
              <w:rPr>
                <w:lang w:val="ru-RU"/>
              </w:rPr>
              <w:t>://</w:t>
            </w:r>
            <w:r>
              <w:t>www</w:t>
            </w:r>
            <w:r w:rsidRPr="00B713EC">
              <w:rPr>
                <w:lang w:val="ru-RU"/>
              </w:rPr>
              <w:t>.</w:t>
            </w:r>
            <w:r>
              <w:t>yotube</w:t>
            </w:r>
            <w:r w:rsidRPr="00B713EC">
              <w:rPr>
                <w:lang w:val="ru-RU"/>
              </w:rPr>
              <w:t>.</w:t>
            </w:r>
            <w:r>
              <w:t>com</w:t>
            </w:r>
            <w:r w:rsidRPr="00B713EC">
              <w:rPr>
                <w:lang w:val="ru-RU"/>
              </w:rPr>
              <w:t>/</w:t>
            </w:r>
            <w:r>
              <w:t>watch</w:t>
            </w:r>
            <w:r w:rsidRPr="00B713EC">
              <w:rPr>
                <w:lang w:val="ru-RU"/>
              </w:rPr>
              <w:t>?</w:t>
            </w:r>
            <w:r>
              <w:t>v</w:t>
            </w:r>
            <w:r w:rsidRPr="00B713EC">
              <w:rPr>
                <w:lang w:val="ru-RU"/>
              </w:rPr>
              <w:t>=</w:t>
            </w:r>
            <w:r>
              <w:t>AIYJYrzeipl</w:t>
            </w:r>
            <w:r w:rsidRPr="00B713EC">
              <w:rPr>
                <w:lang w:val="ru-RU"/>
              </w:rPr>
              <w:t xml:space="preserve"> (решение Октябрьского районного суда г. Екатеринбурга Свердловской области от 09.09.2015);</w:t>
            </w:r>
          </w:p>
        </w:tc>
        <w:tc>
          <w:tcPr>
            <w:tcW w:w="596" w:type="dxa"/>
          </w:tcPr>
          <w:p w:rsidR="00AC2407" w:rsidRDefault="00AC2407" w:rsidP="005506BE">
            <w:r>
              <w:t>07.11.2018</w:t>
            </w:r>
          </w:p>
        </w:tc>
      </w:tr>
      <w:tr w:rsidR="00AC2407" w:rsidTr="005506BE">
        <w:tc>
          <w:tcPr>
            <w:tcW w:w="407" w:type="dxa"/>
          </w:tcPr>
          <w:p w:rsidR="00AC2407" w:rsidRDefault="00AC2407" w:rsidP="005506BE">
            <w:r>
              <w:t>4586.</w:t>
            </w:r>
          </w:p>
        </w:tc>
        <w:tc>
          <w:tcPr>
            <w:tcW w:w="11453" w:type="dxa"/>
          </w:tcPr>
          <w:p w:rsidR="00AC2407" w:rsidRPr="00B713EC" w:rsidRDefault="00AC2407" w:rsidP="005506BE">
            <w:pPr>
              <w:rPr>
                <w:lang w:val="ru-RU"/>
              </w:rPr>
            </w:pPr>
            <w:r w:rsidRPr="00B713EC">
              <w:rPr>
                <w:lang w:val="ru-RU"/>
              </w:rPr>
              <w:t xml:space="preserve">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w:t>
            </w:r>
            <w:r>
              <w:t>https</w:t>
            </w:r>
            <w:r w:rsidRPr="00B713EC">
              <w:rPr>
                <w:lang w:val="ru-RU"/>
              </w:rPr>
              <w:t>://</w:t>
            </w:r>
            <w:r>
              <w:t>xmusik</w:t>
            </w:r>
            <w:r w:rsidRPr="00B713EC">
              <w:rPr>
                <w:lang w:val="ru-RU"/>
              </w:rPr>
              <w:t>.</w:t>
            </w:r>
            <w:r>
              <w:t>me</w:t>
            </w:r>
            <w:r w:rsidRPr="00B713EC">
              <w:rPr>
                <w:lang w:val="ru-RU"/>
              </w:rPr>
              <w:t>/</w:t>
            </w:r>
            <w:r>
              <w:t>s</w:t>
            </w:r>
            <w:r w:rsidRPr="00B713EC">
              <w:rPr>
                <w:lang w:val="ru-RU"/>
              </w:rPr>
              <w:t>/53068459-</w:t>
            </w:r>
            <w:r>
              <w:t>DOROGIE</w:t>
            </w:r>
            <w:r w:rsidRPr="00B713EC">
              <w:rPr>
                <w:lang w:val="ru-RU"/>
              </w:rPr>
              <w:t>_</w:t>
            </w:r>
            <w:r>
              <w:t>ROSSIYANE</w:t>
            </w:r>
            <w:r w:rsidRPr="00B713EC">
              <w:rPr>
                <w:lang w:val="ru-RU"/>
              </w:rPr>
              <w:t>_-_</w:t>
            </w:r>
            <w:r>
              <w:t>Pro</w:t>
            </w:r>
            <w:r w:rsidRPr="00B713EC">
              <w:rPr>
                <w:lang w:val="ru-RU"/>
              </w:rPr>
              <w:t>_</w:t>
            </w:r>
            <w:r>
              <w:t>ZHida</w:t>
            </w:r>
            <w:r w:rsidRPr="00B713EC">
              <w:rPr>
                <w:lang w:val="ru-RU"/>
              </w:rPr>
              <w:t xml:space="preserve">/; </w:t>
            </w:r>
            <w:r>
              <w:t>http</w:t>
            </w:r>
            <w:r w:rsidRPr="00B713EC">
              <w:rPr>
                <w:lang w:val="ru-RU"/>
              </w:rPr>
              <w:t>://</w:t>
            </w:r>
            <w:r>
              <w:t>mp</w:t>
            </w:r>
            <w:r w:rsidRPr="00B713EC">
              <w:rPr>
                <w:lang w:val="ru-RU"/>
              </w:rPr>
              <w:t>3-</w:t>
            </w:r>
            <w:r>
              <w:t>pesnja</w:t>
            </w:r>
            <w:r w:rsidRPr="00B713EC">
              <w:rPr>
                <w:lang w:val="ru-RU"/>
              </w:rPr>
              <w:t>.</w:t>
            </w:r>
            <w:r>
              <w:t>com</w:t>
            </w:r>
            <w:r w:rsidRPr="00B713EC">
              <w:rPr>
                <w:lang w:val="ru-RU"/>
              </w:rPr>
              <w:t>/</w:t>
            </w:r>
            <w:r>
              <w:t>song</w:t>
            </w:r>
            <w:r w:rsidRPr="00B713EC">
              <w:rPr>
                <w:lang w:val="ru-RU"/>
              </w:rPr>
              <w:t>/%</w:t>
            </w:r>
            <w:r>
              <w:t>DQ</w:t>
            </w:r>
            <w:r w:rsidRPr="00B713EC">
              <w:rPr>
                <w:lang w:val="ru-RU"/>
              </w:rPr>
              <w:t>%</w:t>
            </w:r>
            <w:r>
              <w:t>B</w:t>
            </w:r>
            <w:r w:rsidRPr="00B713EC">
              <w:rPr>
                <w:lang w:val="ru-RU"/>
              </w:rPr>
              <w:t>4%</w:t>
            </w:r>
            <w:r>
              <w:t>D</w:t>
            </w:r>
            <w:r w:rsidRPr="00B713EC">
              <w:rPr>
                <w:lang w:val="ru-RU"/>
              </w:rPr>
              <w:t>0%</w:t>
            </w:r>
            <w:r>
              <w:t>BE</w:t>
            </w:r>
            <w:r w:rsidRPr="00B713EC">
              <w:rPr>
                <w:lang w:val="ru-RU"/>
              </w:rPr>
              <w:t>%</w:t>
            </w:r>
            <w:r>
              <w:t>Dlo</w:t>
            </w:r>
            <w:r w:rsidRPr="00B713EC">
              <w:rPr>
                <w:lang w:val="ru-RU"/>
              </w:rPr>
              <w:t>/</w:t>
            </w:r>
            <w:r>
              <w:t>o</w:t>
            </w:r>
            <w:r w:rsidRPr="00B713EC">
              <w:rPr>
                <w:lang w:val="ru-RU"/>
              </w:rPr>
              <w:t>80%</w:t>
            </w:r>
            <w:r>
              <w:t>D</w:t>
            </w:r>
            <w:r w:rsidRPr="00B713EC">
              <w:rPr>
                <w:lang w:val="ru-RU"/>
              </w:rPr>
              <w:t>0%</w:t>
            </w:r>
            <w:r>
              <w:t>BE</w:t>
            </w:r>
            <w:r w:rsidRPr="00B713EC">
              <w:rPr>
                <w:lang w:val="ru-RU"/>
              </w:rPr>
              <w:t>%</w:t>
            </w:r>
            <w:r>
              <w:t>D</w:t>
            </w:r>
            <w:r w:rsidRPr="00B713EC">
              <w:rPr>
                <w:lang w:val="ru-RU"/>
              </w:rPr>
              <w:t>0%</w:t>
            </w:r>
            <w:r>
              <w:t>B</w:t>
            </w:r>
            <w:r w:rsidRPr="00B713EC">
              <w:rPr>
                <w:lang w:val="ru-RU"/>
              </w:rPr>
              <w:t xml:space="preserve">3% </w:t>
            </w:r>
            <w:r>
              <w:t>D</w:t>
            </w:r>
            <w:r w:rsidRPr="00B713EC">
              <w:rPr>
                <w:lang w:val="ru-RU"/>
              </w:rPr>
              <w:t>0%</w:t>
            </w:r>
            <w:r>
              <w:t>B</w:t>
            </w:r>
            <w:r w:rsidRPr="00B713EC">
              <w:rPr>
                <w:lang w:val="ru-RU"/>
              </w:rPr>
              <w:t>8%</w:t>
            </w:r>
            <w:r>
              <w:t>D</w:t>
            </w:r>
            <w:r w:rsidRPr="00B713EC">
              <w:rPr>
                <w:lang w:val="ru-RU"/>
              </w:rPr>
              <w:t>0%</w:t>
            </w:r>
            <w:r>
              <w:t>B</w:t>
            </w:r>
            <w:r w:rsidRPr="00B713EC">
              <w:rPr>
                <w:lang w:val="ru-RU"/>
              </w:rPr>
              <w:t>5+%</w:t>
            </w:r>
            <w:r>
              <w:t>D</w:t>
            </w:r>
            <w:r w:rsidRPr="00B713EC">
              <w:rPr>
                <w:lang w:val="ru-RU"/>
              </w:rPr>
              <w:t>1%80%</w:t>
            </w:r>
            <w:r>
              <w:t>D</w:t>
            </w:r>
            <w:r w:rsidRPr="00B713EC">
              <w:rPr>
                <w:lang w:val="ru-RU"/>
              </w:rPr>
              <w:t>0%</w:t>
            </w:r>
            <w:r>
              <w:t>BE</w:t>
            </w:r>
            <w:r w:rsidRPr="00B713EC">
              <w:rPr>
                <w:lang w:val="ru-RU"/>
              </w:rPr>
              <w:t>%</w:t>
            </w:r>
            <w:r>
              <w:t>D</w:t>
            </w:r>
            <w:r w:rsidRPr="00B713EC">
              <w:rPr>
                <w:lang w:val="ru-RU"/>
              </w:rPr>
              <w:t>1%81%</w:t>
            </w:r>
            <w:r>
              <w:t>D</w:t>
            </w:r>
            <w:r w:rsidRPr="00B713EC">
              <w:rPr>
                <w:lang w:val="ru-RU"/>
              </w:rPr>
              <w:t>1%81%</w:t>
            </w:r>
            <w:r>
              <w:t>D</w:t>
            </w:r>
            <w:r w:rsidRPr="00B713EC">
              <w:rPr>
                <w:lang w:val="ru-RU"/>
              </w:rPr>
              <w:t>0%</w:t>
            </w:r>
            <w:r>
              <w:t>B</w:t>
            </w:r>
            <w:r w:rsidRPr="00B713EC">
              <w:rPr>
                <w:lang w:val="ru-RU"/>
              </w:rPr>
              <w:t>8%</w:t>
            </w:r>
            <w:r>
              <w:t>D</w:t>
            </w:r>
            <w:r w:rsidRPr="00B713EC">
              <w:rPr>
                <w:lang w:val="ru-RU"/>
              </w:rPr>
              <w:t>1%8</w:t>
            </w:r>
            <w:r>
              <w:t>F</w:t>
            </w:r>
            <w:r w:rsidRPr="00B713EC">
              <w:rPr>
                <w:lang w:val="ru-RU"/>
              </w:rPr>
              <w:t>%</w:t>
            </w:r>
            <w:r>
              <w:t>D</w:t>
            </w:r>
            <w:r w:rsidRPr="00B713EC">
              <w:rPr>
                <w:lang w:val="ru-RU"/>
              </w:rPr>
              <w:t xml:space="preserve">0% </w:t>
            </w:r>
            <w:r>
              <w:t>BD</w:t>
            </w:r>
            <w:r w:rsidRPr="00B713EC">
              <w:rPr>
                <w:lang w:val="ru-RU"/>
              </w:rPr>
              <w:t>%</w:t>
            </w:r>
            <w:r>
              <w:t>D</w:t>
            </w:r>
            <w:r w:rsidRPr="00B713EC">
              <w:rPr>
                <w:lang w:val="ru-RU"/>
              </w:rPr>
              <w:t>0%</w:t>
            </w:r>
            <w:r>
              <w:t>B</w:t>
            </w:r>
            <w:r w:rsidRPr="00B713EC">
              <w:rPr>
                <w:lang w:val="ru-RU"/>
              </w:rPr>
              <w:t>5+%</w:t>
            </w:r>
            <w:r>
              <w:t>D</w:t>
            </w:r>
            <w:r w:rsidRPr="00B713EC">
              <w:rPr>
                <w:lang w:val="ru-RU"/>
              </w:rPr>
              <w:t>0%</w:t>
            </w:r>
            <w:r>
              <w:t>BF</w:t>
            </w:r>
            <w:r w:rsidRPr="00B713EC">
              <w:rPr>
                <w:lang w:val="ru-RU"/>
              </w:rPr>
              <w:t>%</w:t>
            </w:r>
            <w:r>
              <w:t>D</w:t>
            </w:r>
            <w:r w:rsidRPr="00B713EC">
              <w:rPr>
                <w:lang w:val="ru-RU"/>
              </w:rPr>
              <w:t>1%80%</w:t>
            </w:r>
            <w:r>
              <w:t>D</w:t>
            </w:r>
            <w:r w:rsidRPr="00B713EC">
              <w:rPr>
                <w:lang w:val="ru-RU"/>
              </w:rPr>
              <w:t>0%</w:t>
            </w:r>
            <w:r>
              <w:t>BE</w:t>
            </w:r>
            <w:r w:rsidRPr="00B713EC">
              <w:rPr>
                <w:lang w:val="ru-RU"/>
              </w:rPr>
              <w:t>+%</w:t>
            </w:r>
            <w:r>
              <w:t>D</w:t>
            </w:r>
            <w:r w:rsidRPr="00B713EC">
              <w:rPr>
                <w:lang w:val="ru-RU"/>
              </w:rPr>
              <w:t>0%</w:t>
            </w:r>
            <w:r>
              <w:t>B</w:t>
            </w:r>
            <w:r w:rsidRPr="00B713EC">
              <w:rPr>
                <w:lang w:val="ru-RU"/>
              </w:rPr>
              <w:t>6%</w:t>
            </w:r>
            <w:r>
              <w:t>D</w:t>
            </w:r>
            <w:r w:rsidRPr="00B713EC">
              <w:rPr>
                <w:lang w:val="ru-RU"/>
              </w:rPr>
              <w:t>0%</w:t>
            </w:r>
            <w:r>
              <w:t>B</w:t>
            </w:r>
            <w:r w:rsidRPr="00B713EC">
              <w:rPr>
                <w:lang w:val="ru-RU"/>
              </w:rPr>
              <w:t>8%</w:t>
            </w:r>
            <w:r>
              <w:t>D</w:t>
            </w:r>
            <w:r w:rsidRPr="00B713EC">
              <w:rPr>
                <w:lang w:val="ru-RU"/>
              </w:rPr>
              <w:t>0%</w:t>
            </w:r>
            <w:r>
              <w:t>B</w:t>
            </w:r>
            <w:r w:rsidRPr="00B713EC">
              <w:rPr>
                <w:lang w:val="ru-RU"/>
              </w:rPr>
              <w:t>4%</w:t>
            </w:r>
            <w:r>
              <w:t>D</w:t>
            </w:r>
            <w:r w:rsidRPr="00B713EC">
              <w:rPr>
                <w:lang w:val="ru-RU"/>
              </w:rPr>
              <w:t>0%</w:t>
            </w:r>
            <w:r>
              <w:t>B</w:t>
            </w:r>
            <w:r w:rsidRPr="00B713EC">
              <w:rPr>
                <w:lang w:val="ru-RU"/>
              </w:rPr>
              <w:t xml:space="preserve">0; </w:t>
            </w:r>
            <w:r>
              <w:t>https</w:t>
            </w:r>
            <w:r w:rsidRPr="00B713EC">
              <w:rPr>
                <w:lang w:val="ru-RU"/>
              </w:rPr>
              <w:t>://</w:t>
            </w:r>
            <w:r>
              <w:t>petamusic</w:t>
            </w:r>
            <w:r w:rsidRPr="00B713EC">
              <w:rPr>
                <w:lang w:val="ru-RU"/>
              </w:rPr>
              <w:t>.</w:t>
            </w:r>
            <w:r>
              <w:t>ru</w:t>
            </w:r>
            <w:r w:rsidRPr="00B713EC">
              <w:rPr>
                <w:lang w:val="ru-RU"/>
              </w:rPr>
              <w:t>/?</w:t>
            </w:r>
            <w:r>
              <w:t>string</w:t>
            </w:r>
            <w:r w:rsidRPr="00B713EC">
              <w:rPr>
                <w:lang w:val="ru-RU"/>
              </w:rPr>
              <w:t>=%</w:t>
            </w:r>
            <w:r>
              <w:t>C</w:t>
            </w:r>
            <w:r w:rsidRPr="00B713EC">
              <w:rPr>
                <w:lang w:val="ru-RU"/>
              </w:rPr>
              <w:t>4%</w:t>
            </w:r>
            <w:r>
              <w:t>EE</w:t>
            </w:r>
            <w:r w:rsidRPr="00B713EC">
              <w:rPr>
                <w:lang w:val="ru-RU"/>
              </w:rPr>
              <w:t>%</w:t>
            </w:r>
            <w:r>
              <w:t>F</w:t>
            </w:r>
            <w:r w:rsidRPr="00B713EC">
              <w:rPr>
                <w:lang w:val="ru-RU"/>
              </w:rPr>
              <w:t>0%</w:t>
            </w:r>
            <w:r>
              <w:t>EE</w:t>
            </w:r>
            <w:r w:rsidRPr="00B713EC">
              <w:rPr>
                <w:lang w:val="ru-RU"/>
              </w:rPr>
              <w:t>%</w:t>
            </w:r>
            <w:r>
              <w:t>E</w:t>
            </w:r>
            <w:r w:rsidRPr="00B713EC">
              <w:rPr>
                <w:lang w:val="ru-RU"/>
              </w:rPr>
              <w:t>3%</w:t>
            </w:r>
            <w:r>
              <w:t>E</w:t>
            </w:r>
            <w:r w:rsidRPr="00B713EC">
              <w:rPr>
                <w:lang w:val="ru-RU"/>
              </w:rPr>
              <w:t>8%</w:t>
            </w:r>
            <w:r>
              <w:t>E</w:t>
            </w:r>
            <w:r w:rsidRPr="00B713EC">
              <w:rPr>
                <w:lang w:val="ru-RU"/>
              </w:rPr>
              <w:t>5%20%</w:t>
            </w:r>
            <w:r>
              <w:t>D</w:t>
            </w:r>
            <w:r w:rsidRPr="00B713EC">
              <w:rPr>
                <w:lang w:val="ru-RU"/>
              </w:rPr>
              <w:t>0%</w:t>
            </w:r>
            <w:r>
              <w:t>EE</w:t>
            </w:r>
            <w:r w:rsidRPr="00B713EC">
              <w:rPr>
                <w:lang w:val="ru-RU"/>
              </w:rPr>
              <w:t>%</w:t>
            </w:r>
            <w:r>
              <w:t>F</w:t>
            </w:r>
            <w:r w:rsidRPr="00B713EC">
              <w:rPr>
                <w:lang w:val="ru-RU"/>
              </w:rPr>
              <w:t xml:space="preserve"> 1%</w:t>
            </w:r>
            <w:r>
              <w:t>F</w:t>
            </w:r>
            <w:r w:rsidRPr="00B713EC">
              <w:rPr>
                <w:lang w:val="ru-RU"/>
              </w:rPr>
              <w:t>1%</w:t>
            </w:r>
            <w:r>
              <w:t>E</w:t>
            </w:r>
            <w:r w:rsidRPr="00B713EC">
              <w:rPr>
                <w:lang w:val="ru-RU"/>
              </w:rPr>
              <w:t>8%</w:t>
            </w:r>
            <w:r>
              <w:t>FF</w:t>
            </w:r>
            <w:r w:rsidRPr="00B713EC">
              <w:rPr>
                <w:lang w:val="ru-RU"/>
              </w:rPr>
              <w:t>%</w:t>
            </w:r>
            <w:r>
              <w:t>ED</w:t>
            </w:r>
            <w:r w:rsidRPr="00B713EC">
              <w:rPr>
                <w:lang w:val="ru-RU"/>
              </w:rPr>
              <w:t>%</w:t>
            </w:r>
            <w:r>
              <w:t>E</w:t>
            </w:r>
            <w:r w:rsidRPr="00B713EC">
              <w:rPr>
                <w:lang w:val="ru-RU"/>
              </w:rPr>
              <w:t xml:space="preserve">5; </w:t>
            </w:r>
            <w:r>
              <w:t>http</w:t>
            </w:r>
            <w:r w:rsidRPr="00B713EC">
              <w:rPr>
                <w:lang w:val="ru-RU"/>
              </w:rPr>
              <w:t>://</w:t>
            </w:r>
            <w:r>
              <w:t>poiskm</w:t>
            </w:r>
            <w:r w:rsidRPr="00B713EC">
              <w:rPr>
                <w:lang w:val="ru-RU"/>
              </w:rPr>
              <w:t>.</w:t>
            </w:r>
            <w:r>
              <w:t>net</w:t>
            </w:r>
            <w:r w:rsidRPr="00B713EC">
              <w:rPr>
                <w:lang w:val="ru-RU"/>
              </w:rPr>
              <w:t>/</w:t>
            </w:r>
            <w:r>
              <w:t>show</w:t>
            </w:r>
            <w:r w:rsidRPr="00B713EC">
              <w:rPr>
                <w:lang w:val="ru-RU"/>
              </w:rPr>
              <w:t>/%</w:t>
            </w:r>
            <w:r>
              <w:t>D</w:t>
            </w:r>
            <w:r w:rsidRPr="00B713EC">
              <w:rPr>
                <w:lang w:val="ru-RU"/>
              </w:rPr>
              <w:t>0%</w:t>
            </w:r>
            <w:r>
              <w:t>B</w:t>
            </w:r>
            <w:r w:rsidRPr="00B713EC">
              <w:rPr>
                <w:lang w:val="ru-RU"/>
              </w:rPr>
              <w:t>4%</w:t>
            </w:r>
            <w:r>
              <w:t>D</w:t>
            </w:r>
            <w:r w:rsidRPr="00B713EC">
              <w:rPr>
                <w:lang w:val="ru-RU"/>
              </w:rPr>
              <w:t>0%</w:t>
            </w:r>
            <w:r>
              <w:t>BE</w:t>
            </w:r>
            <w:r w:rsidRPr="00B713EC">
              <w:rPr>
                <w:lang w:val="ru-RU"/>
              </w:rPr>
              <w:t>%</w:t>
            </w:r>
            <w:r>
              <w:t>D</w:t>
            </w:r>
            <w:r w:rsidRPr="00B713EC">
              <w:rPr>
                <w:lang w:val="ru-RU"/>
              </w:rPr>
              <w:t>1%80%</w:t>
            </w:r>
            <w:r>
              <w:t>D</w:t>
            </w:r>
            <w:r w:rsidRPr="00B713EC">
              <w:rPr>
                <w:lang w:val="ru-RU"/>
              </w:rPr>
              <w:t>0%</w:t>
            </w:r>
            <w:r>
              <w:t>BE</w:t>
            </w:r>
            <w:r w:rsidRPr="00B713EC">
              <w:rPr>
                <w:lang w:val="ru-RU"/>
              </w:rPr>
              <w:t>%</w:t>
            </w:r>
            <w:r>
              <w:t>D</w:t>
            </w:r>
            <w:r w:rsidRPr="00B713EC">
              <w:rPr>
                <w:lang w:val="ru-RU"/>
              </w:rPr>
              <w:t>0%</w:t>
            </w:r>
            <w:r>
              <w:t>B</w:t>
            </w:r>
            <w:r w:rsidRPr="00B713EC">
              <w:rPr>
                <w:lang w:val="ru-RU"/>
              </w:rPr>
              <w:t>3%</w:t>
            </w:r>
            <w:r>
              <w:t>D</w:t>
            </w:r>
            <w:r w:rsidRPr="00B713EC">
              <w:rPr>
                <w:lang w:val="ru-RU"/>
              </w:rPr>
              <w:t>0%В8%</w:t>
            </w:r>
            <w:r>
              <w:t>D</w:t>
            </w:r>
            <w:r w:rsidRPr="00B713EC">
              <w:rPr>
                <w:lang w:val="ru-RU"/>
              </w:rPr>
              <w:t>0%</w:t>
            </w:r>
            <w:r>
              <w:t>B</w:t>
            </w:r>
            <w:r w:rsidRPr="00B713EC">
              <w:rPr>
                <w:lang w:val="ru-RU"/>
              </w:rPr>
              <w:t>5-%</w:t>
            </w:r>
            <w:r>
              <w:t>D</w:t>
            </w:r>
            <w:r w:rsidRPr="00B713EC">
              <w:rPr>
                <w:lang w:val="ru-RU"/>
              </w:rPr>
              <w:t>1%80%</w:t>
            </w:r>
            <w:r>
              <w:t>D</w:t>
            </w:r>
            <w:r w:rsidRPr="00B713EC">
              <w:rPr>
                <w:lang w:val="ru-RU"/>
              </w:rPr>
              <w:t>0%</w:t>
            </w:r>
            <w:r>
              <w:t>BE</w:t>
            </w:r>
            <w:r w:rsidRPr="00B713EC">
              <w:rPr>
                <w:lang w:val="ru-RU"/>
              </w:rPr>
              <w:t>%</w:t>
            </w:r>
            <w:r>
              <w:t>D</w:t>
            </w:r>
            <w:r w:rsidRPr="00B713EC">
              <w:rPr>
                <w:lang w:val="ru-RU"/>
              </w:rPr>
              <w:t>1%81%</w:t>
            </w:r>
            <w:r>
              <w:t>D</w:t>
            </w:r>
            <w:r w:rsidRPr="00B713EC">
              <w:rPr>
                <w:lang w:val="ru-RU"/>
              </w:rPr>
              <w:t>1%81%</w:t>
            </w:r>
            <w:r>
              <w:t>D</w:t>
            </w:r>
            <w:r w:rsidRPr="00B713EC">
              <w:rPr>
                <w:lang w:val="ru-RU"/>
              </w:rPr>
              <w:t>0%</w:t>
            </w:r>
            <w:r>
              <w:t>B</w:t>
            </w:r>
            <w:r w:rsidRPr="00B713EC">
              <w:rPr>
                <w:lang w:val="ru-RU"/>
              </w:rPr>
              <w:t>8%</w:t>
            </w:r>
            <w:r>
              <w:t>D</w:t>
            </w:r>
            <w:r w:rsidRPr="00B713EC">
              <w:rPr>
                <w:lang w:val="ru-RU"/>
              </w:rPr>
              <w:t>1%8</w:t>
            </w:r>
            <w:r>
              <w:t>F</w:t>
            </w:r>
            <w:r w:rsidRPr="00B713EC">
              <w:rPr>
                <w:lang w:val="ru-RU"/>
              </w:rPr>
              <w:t>%</w:t>
            </w:r>
            <w:r>
              <w:t>D</w:t>
            </w:r>
            <w:r w:rsidRPr="00B713EC">
              <w:rPr>
                <w:lang w:val="ru-RU"/>
              </w:rPr>
              <w:t>0%</w:t>
            </w:r>
            <w:r>
              <w:t>BD</w:t>
            </w:r>
            <w:r w:rsidRPr="00B713EC">
              <w:rPr>
                <w:lang w:val="ru-RU"/>
              </w:rPr>
              <w:t>%</w:t>
            </w:r>
            <w:r>
              <w:t>D</w:t>
            </w:r>
            <w:r w:rsidRPr="00B713EC">
              <w:rPr>
                <w:lang w:val="ru-RU"/>
              </w:rPr>
              <w:t>0 %</w:t>
            </w:r>
            <w:r>
              <w:t>B</w:t>
            </w:r>
            <w:r w:rsidRPr="00B713EC">
              <w:rPr>
                <w:lang w:val="ru-RU"/>
              </w:rPr>
              <w:t xml:space="preserve">5; </w:t>
            </w:r>
            <w:r>
              <w:t>https</w:t>
            </w:r>
            <w:r w:rsidRPr="00B713EC">
              <w:rPr>
                <w:lang w:val="ru-RU"/>
              </w:rPr>
              <w:t>://</w:t>
            </w:r>
            <w:r>
              <w:t>my</w:t>
            </w:r>
            <w:r w:rsidRPr="00B713EC">
              <w:rPr>
                <w:lang w:val="ru-RU"/>
              </w:rPr>
              <w:t>-</w:t>
            </w:r>
            <w:r>
              <w:t>hit</w:t>
            </w:r>
            <w:r w:rsidRPr="00B713EC">
              <w:rPr>
                <w:lang w:val="ru-RU"/>
              </w:rPr>
              <w:t>.</w:t>
            </w:r>
            <w:r>
              <w:t>me</w:t>
            </w:r>
            <w:r w:rsidRPr="00B713EC">
              <w:rPr>
                <w:lang w:val="ru-RU"/>
              </w:rPr>
              <w:t>/%</w:t>
            </w:r>
            <w:r>
              <w:t>D</w:t>
            </w:r>
            <w:r w:rsidRPr="00B713EC">
              <w:rPr>
                <w:lang w:val="ru-RU"/>
              </w:rPr>
              <w:t>0%</w:t>
            </w:r>
            <w:r>
              <w:t>B</w:t>
            </w:r>
            <w:r w:rsidRPr="00B713EC">
              <w:rPr>
                <w:lang w:val="ru-RU"/>
              </w:rPr>
              <w:t>4%</w:t>
            </w:r>
            <w:r>
              <w:t>D</w:t>
            </w:r>
            <w:r w:rsidRPr="00B713EC">
              <w:rPr>
                <w:lang w:val="ru-RU"/>
              </w:rPr>
              <w:t>0%</w:t>
            </w:r>
            <w:r>
              <w:t>BE</w:t>
            </w:r>
            <w:r w:rsidRPr="00B713EC">
              <w:rPr>
                <w:lang w:val="ru-RU"/>
              </w:rPr>
              <w:t>%</w:t>
            </w:r>
            <w:r>
              <w:t>Dl</w:t>
            </w:r>
            <w:r w:rsidRPr="00B713EC">
              <w:rPr>
                <w:lang w:val="ru-RU"/>
              </w:rPr>
              <w:t>%80%</w:t>
            </w:r>
            <w:r>
              <w:t>D</w:t>
            </w:r>
            <w:r w:rsidRPr="00B713EC">
              <w:rPr>
                <w:lang w:val="ru-RU"/>
              </w:rPr>
              <w:t>0%</w:t>
            </w:r>
            <w:r>
              <w:t>BE</w:t>
            </w:r>
            <w:r w:rsidRPr="00B713EC">
              <w:rPr>
                <w:lang w:val="ru-RU"/>
              </w:rPr>
              <w:t>%</w:t>
            </w:r>
            <w:r>
              <w:t>D</w:t>
            </w:r>
            <w:r w:rsidRPr="00B713EC">
              <w:rPr>
                <w:lang w:val="ru-RU"/>
              </w:rPr>
              <w:t>0%</w:t>
            </w:r>
            <w:r>
              <w:t>B</w:t>
            </w:r>
            <w:r w:rsidRPr="00B713EC">
              <w:rPr>
                <w:lang w:val="ru-RU"/>
              </w:rPr>
              <w:t>3%</w:t>
            </w:r>
            <w:r>
              <w:t>DQ</w:t>
            </w:r>
            <w:r w:rsidRPr="00B713EC">
              <w:rPr>
                <w:lang w:val="ru-RU"/>
              </w:rPr>
              <w:t>%</w:t>
            </w:r>
            <w:r>
              <w:t>B</w:t>
            </w:r>
            <w:r w:rsidRPr="00B713EC">
              <w:rPr>
                <w:lang w:val="ru-RU"/>
              </w:rPr>
              <w:t xml:space="preserve">8% </w:t>
            </w:r>
            <w:r>
              <w:t>D</w:t>
            </w:r>
            <w:r w:rsidRPr="00B713EC">
              <w:rPr>
                <w:lang w:val="ru-RU"/>
              </w:rPr>
              <w:t>0%</w:t>
            </w:r>
            <w:r>
              <w:t>B</w:t>
            </w:r>
            <w:r w:rsidRPr="00B713EC">
              <w:rPr>
                <w:lang w:val="ru-RU"/>
              </w:rPr>
              <w:t>5-%</w:t>
            </w:r>
            <w:r>
              <w:t>D</w:t>
            </w:r>
            <w:r w:rsidRPr="00B713EC">
              <w:rPr>
                <w:lang w:val="ru-RU"/>
              </w:rPr>
              <w:t>1%80%</w:t>
            </w:r>
            <w:r>
              <w:t>D</w:t>
            </w:r>
            <w:r w:rsidRPr="00B713EC">
              <w:rPr>
                <w:lang w:val="ru-RU"/>
              </w:rPr>
              <w:t>0%</w:t>
            </w:r>
            <w:r>
              <w:t>BE</w:t>
            </w:r>
            <w:r w:rsidRPr="00B713EC">
              <w:rPr>
                <w:lang w:val="ru-RU"/>
              </w:rPr>
              <w:t>%</w:t>
            </w:r>
            <w:r>
              <w:t>D</w:t>
            </w:r>
            <w:r w:rsidRPr="00B713EC">
              <w:rPr>
                <w:lang w:val="ru-RU"/>
              </w:rPr>
              <w:t>1%81%</w:t>
            </w:r>
            <w:r>
              <w:t>D</w:t>
            </w:r>
            <w:r w:rsidRPr="00B713EC">
              <w:rPr>
                <w:lang w:val="ru-RU"/>
              </w:rPr>
              <w:t>1%81%</w:t>
            </w:r>
            <w:r>
              <w:t>D</w:t>
            </w:r>
            <w:r w:rsidRPr="00B713EC">
              <w:rPr>
                <w:lang w:val="ru-RU"/>
              </w:rPr>
              <w:t>0%</w:t>
            </w:r>
            <w:r>
              <w:t>B</w:t>
            </w:r>
            <w:r w:rsidRPr="00B713EC">
              <w:rPr>
                <w:lang w:val="ru-RU"/>
              </w:rPr>
              <w:t>8%</w:t>
            </w:r>
            <w:r>
              <w:t>D</w:t>
            </w:r>
            <w:r w:rsidRPr="00B713EC">
              <w:rPr>
                <w:lang w:val="ru-RU"/>
              </w:rPr>
              <w:t>1%8</w:t>
            </w:r>
            <w:r>
              <w:t>F</w:t>
            </w:r>
            <w:r w:rsidRPr="00B713EC">
              <w:rPr>
                <w:lang w:val="ru-RU"/>
              </w:rPr>
              <w:t>%</w:t>
            </w:r>
            <w:r>
              <w:t>D</w:t>
            </w:r>
            <w:r w:rsidRPr="00B713EC">
              <w:rPr>
                <w:lang w:val="ru-RU"/>
              </w:rPr>
              <w:t>0%</w:t>
            </w:r>
            <w:r>
              <w:t>BD</w:t>
            </w:r>
            <w:r w:rsidRPr="00B713EC">
              <w:rPr>
                <w:lang w:val="ru-RU"/>
              </w:rPr>
              <w:t>%</w:t>
            </w:r>
            <w:r>
              <w:t>D</w:t>
            </w:r>
            <w:r w:rsidRPr="00B713EC">
              <w:rPr>
                <w:lang w:val="ru-RU"/>
              </w:rPr>
              <w:t xml:space="preserve">0% </w:t>
            </w:r>
            <w:r>
              <w:t>B</w:t>
            </w:r>
            <w:r w:rsidRPr="00B713EC">
              <w:rPr>
                <w:lang w:val="ru-RU"/>
              </w:rPr>
              <w:t xml:space="preserve">5; </w:t>
            </w:r>
            <w:r>
              <w:t>http</w:t>
            </w:r>
            <w:r w:rsidRPr="00B713EC">
              <w:rPr>
                <w:lang w:val="ru-RU"/>
              </w:rPr>
              <w:t>://</w:t>
            </w:r>
            <w:r>
              <w:t>mp</w:t>
            </w:r>
            <w:r w:rsidRPr="00B713EC">
              <w:rPr>
                <w:lang w:val="ru-RU"/>
              </w:rPr>
              <w:t>3</w:t>
            </w:r>
            <w:r>
              <w:t>vega</w:t>
            </w:r>
            <w:r w:rsidRPr="00B713EC">
              <w:rPr>
                <w:lang w:val="ru-RU"/>
              </w:rPr>
              <w:t>.</w:t>
            </w:r>
            <w:r>
              <w:t>com</w:t>
            </w:r>
            <w:r w:rsidRPr="00B713EC">
              <w:rPr>
                <w:lang w:val="ru-RU"/>
              </w:rPr>
              <w:t>/?</w:t>
            </w:r>
            <w:r>
              <w:t>string</w:t>
            </w:r>
            <w:r w:rsidRPr="00B713EC">
              <w:rPr>
                <w:lang w:val="ru-RU"/>
              </w:rPr>
              <w:t>=%</w:t>
            </w:r>
            <w:r>
              <w:t>D</w:t>
            </w:r>
            <w:r w:rsidRPr="00B713EC">
              <w:rPr>
                <w:lang w:val="ru-RU"/>
              </w:rPr>
              <w:t>0%94%</w:t>
            </w:r>
            <w:r>
              <w:t>D</w:t>
            </w:r>
            <w:r w:rsidRPr="00B713EC">
              <w:rPr>
                <w:lang w:val="ru-RU"/>
              </w:rPr>
              <w:t>0%</w:t>
            </w:r>
            <w:r>
              <w:t>BE</w:t>
            </w:r>
            <w:r w:rsidRPr="00B713EC">
              <w:rPr>
                <w:lang w:val="ru-RU"/>
              </w:rPr>
              <w:t>%</w:t>
            </w:r>
            <w:r>
              <w:t>D</w:t>
            </w:r>
            <w:r w:rsidRPr="00B713EC">
              <w:rPr>
                <w:lang w:val="ru-RU"/>
              </w:rPr>
              <w:t>1%80%</w:t>
            </w:r>
            <w:r>
              <w:t>D</w:t>
            </w:r>
            <w:r w:rsidRPr="00B713EC">
              <w:rPr>
                <w:lang w:val="ru-RU"/>
              </w:rPr>
              <w:t>0%</w:t>
            </w:r>
            <w:r>
              <w:t>BE</w:t>
            </w:r>
            <w:r w:rsidRPr="00B713EC">
              <w:rPr>
                <w:lang w:val="ru-RU"/>
              </w:rPr>
              <w:t>%</w:t>
            </w:r>
            <w:r>
              <w:t>D</w:t>
            </w:r>
            <w:r w:rsidRPr="00B713EC">
              <w:rPr>
                <w:lang w:val="ru-RU"/>
              </w:rPr>
              <w:t>0%</w:t>
            </w:r>
            <w:r>
              <w:t>B</w:t>
            </w:r>
            <w:r w:rsidRPr="00B713EC">
              <w:rPr>
                <w:lang w:val="ru-RU"/>
              </w:rPr>
              <w:t xml:space="preserve">3% </w:t>
            </w:r>
            <w:r>
              <w:t>D</w:t>
            </w:r>
            <w:r w:rsidRPr="00B713EC">
              <w:rPr>
                <w:lang w:val="ru-RU"/>
              </w:rPr>
              <w:t>0%</w:t>
            </w:r>
            <w:r>
              <w:t>B</w:t>
            </w:r>
            <w:r w:rsidRPr="00B713EC">
              <w:rPr>
                <w:lang w:val="ru-RU"/>
              </w:rPr>
              <w:t>8%</w:t>
            </w:r>
            <w:r>
              <w:t>D</w:t>
            </w:r>
            <w:r w:rsidRPr="00B713EC">
              <w:rPr>
                <w:lang w:val="ru-RU"/>
              </w:rPr>
              <w:t>0%</w:t>
            </w:r>
            <w:r>
              <w:t>B</w:t>
            </w:r>
            <w:r w:rsidRPr="00B713EC">
              <w:rPr>
                <w:lang w:val="ru-RU"/>
              </w:rPr>
              <w:t>5+%</w:t>
            </w:r>
            <w:r>
              <w:t>D</w:t>
            </w:r>
            <w:r w:rsidRPr="00B713EC">
              <w:rPr>
                <w:lang w:val="ru-RU"/>
              </w:rPr>
              <w:t>0%</w:t>
            </w:r>
            <w:r>
              <w:t>A</w:t>
            </w:r>
            <w:r w:rsidRPr="00B713EC">
              <w:rPr>
                <w:lang w:val="ru-RU"/>
              </w:rPr>
              <w:t>0%</w:t>
            </w:r>
            <w:r>
              <w:t>D</w:t>
            </w:r>
            <w:r w:rsidRPr="00B713EC">
              <w:rPr>
                <w:lang w:val="ru-RU"/>
              </w:rPr>
              <w:t>0%</w:t>
            </w:r>
            <w:r>
              <w:t>BE</w:t>
            </w:r>
            <w:r w:rsidRPr="00B713EC">
              <w:rPr>
                <w:lang w:val="ru-RU"/>
              </w:rPr>
              <w:t>%</w:t>
            </w:r>
            <w:r>
              <w:t>D</w:t>
            </w:r>
            <w:r w:rsidRPr="00B713EC">
              <w:rPr>
                <w:lang w:val="ru-RU"/>
              </w:rPr>
              <w:t>1%81%</w:t>
            </w:r>
            <w:r>
              <w:t>D</w:t>
            </w:r>
            <w:r w:rsidRPr="00B713EC">
              <w:rPr>
                <w:lang w:val="ru-RU"/>
              </w:rPr>
              <w:t>1%81%</w:t>
            </w:r>
            <w:r>
              <w:t>D</w:t>
            </w:r>
            <w:r w:rsidRPr="00B713EC">
              <w:rPr>
                <w:lang w:val="ru-RU"/>
              </w:rPr>
              <w:t>0%</w:t>
            </w:r>
            <w:r>
              <w:t>B</w:t>
            </w:r>
            <w:r w:rsidRPr="00B713EC">
              <w:rPr>
                <w:lang w:val="ru-RU"/>
              </w:rPr>
              <w:t>8%</w:t>
            </w:r>
            <w:r>
              <w:t>D</w:t>
            </w:r>
            <w:r w:rsidRPr="00B713EC">
              <w:rPr>
                <w:lang w:val="ru-RU"/>
              </w:rPr>
              <w:t>1%8</w:t>
            </w:r>
            <w:r>
              <w:t>F</w:t>
            </w:r>
            <w:r w:rsidRPr="00B713EC">
              <w:rPr>
                <w:lang w:val="ru-RU"/>
              </w:rPr>
              <w:t>%</w:t>
            </w:r>
            <w:r>
              <w:t>D</w:t>
            </w:r>
            <w:r w:rsidRPr="00B713EC">
              <w:rPr>
                <w:lang w:val="ru-RU"/>
              </w:rPr>
              <w:t xml:space="preserve">0% </w:t>
            </w:r>
            <w:r>
              <w:t>BD</w:t>
            </w:r>
            <w:r w:rsidRPr="00B713EC">
              <w:rPr>
                <w:lang w:val="ru-RU"/>
              </w:rPr>
              <w:t>%</w:t>
            </w:r>
            <w:r>
              <w:t>D</w:t>
            </w:r>
            <w:r w:rsidRPr="00B713EC">
              <w:rPr>
                <w:lang w:val="ru-RU"/>
              </w:rPr>
              <w:t>0%</w:t>
            </w:r>
            <w:r>
              <w:t>B</w:t>
            </w:r>
            <w:r w:rsidRPr="00B713EC">
              <w:rPr>
                <w:lang w:val="ru-RU"/>
              </w:rPr>
              <w:t xml:space="preserve">5; </w:t>
            </w:r>
            <w:r>
              <w:t>http</w:t>
            </w:r>
            <w:r w:rsidRPr="00B713EC">
              <w:rPr>
                <w:lang w:val="ru-RU"/>
              </w:rPr>
              <w:t>://</w:t>
            </w:r>
            <w:r>
              <w:t>www</w:t>
            </w:r>
            <w:r w:rsidRPr="00B713EC">
              <w:rPr>
                <w:lang w:val="ru-RU"/>
              </w:rPr>
              <w:t>.</w:t>
            </w:r>
            <w:r>
              <w:t>vk</w:t>
            </w:r>
            <w:r w:rsidRPr="00B713EC">
              <w:rPr>
                <w:lang w:val="ru-RU"/>
              </w:rPr>
              <w:t>.</w:t>
            </w:r>
            <w:r>
              <w:t>com</w:t>
            </w:r>
            <w:r w:rsidRPr="00B713EC">
              <w:rPr>
                <w:lang w:val="ru-RU"/>
              </w:rPr>
              <w:t>/</w:t>
            </w:r>
            <w:r>
              <w:t>id</w:t>
            </w:r>
            <w:r w:rsidRPr="00B713EC">
              <w:rPr>
                <w:lang w:val="ru-RU"/>
              </w:rPr>
              <w:t xml:space="preserve">145159256; </w:t>
            </w:r>
            <w:r>
              <w:t>http</w:t>
            </w:r>
            <w:r w:rsidRPr="00B713EC">
              <w:rPr>
                <w:lang w:val="ru-RU"/>
              </w:rPr>
              <w:t>://</w:t>
            </w:r>
            <w:r>
              <w:t>www</w:t>
            </w:r>
            <w:r w:rsidRPr="00B713EC">
              <w:rPr>
                <w:lang w:val="ru-RU"/>
              </w:rPr>
              <w:t>.</w:t>
            </w:r>
            <w:r>
              <w:t>vk</w:t>
            </w:r>
            <w:r w:rsidRPr="00B713EC">
              <w:rPr>
                <w:lang w:val="ru-RU"/>
              </w:rPr>
              <w:t>.</w:t>
            </w:r>
            <w:r>
              <w:t>com</w:t>
            </w:r>
            <w:r w:rsidRPr="00B713EC">
              <w:rPr>
                <w:lang w:val="ru-RU"/>
              </w:rPr>
              <w:t>/</w:t>
            </w:r>
            <w:r>
              <w:t>id</w:t>
            </w:r>
            <w:r w:rsidRPr="00B713EC">
              <w:rPr>
                <w:lang w:val="ru-RU"/>
              </w:rPr>
              <w:t xml:space="preserve">133046581; </w:t>
            </w:r>
            <w:r>
              <w:t>http</w:t>
            </w:r>
            <w:r w:rsidRPr="00B713EC">
              <w:rPr>
                <w:lang w:val="ru-RU"/>
              </w:rPr>
              <w:t>://</w:t>
            </w:r>
            <w:r>
              <w:t>www</w:t>
            </w:r>
            <w:r w:rsidRPr="00B713EC">
              <w:rPr>
                <w:lang w:val="ru-RU"/>
              </w:rPr>
              <w:t>.</w:t>
            </w:r>
            <w:r>
              <w:t>vk</w:t>
            </w:r>
            <w:r w:rsidRPr="00B713EC">
              <w:rPr>
                <w:lang w:val="ru-RU"/>
              </w:rPr>
              <w:t>.</w:t>
            </w:r>
            <w:r>
              <w:t>com</w:t>
            </w:r>
            <w:r w:rsidRPr="00B713EC">
              <w:rPr>
                <w:lang w:val="ru-RU"/>
              </w:rPr>
              <w:t>/</w:t>
            </w:r>
            <w:r>
              <w:t>valirum</w:t>
            </w:r>
            <w:r w:rsidRPr="00B713EC">
              <w:rPr>
                <w:lang w:val="ru-RU"/>
              </w:rPr>
              <w:t xml:space="preserve"> (решение Октябрьского районного суда г. Архангельска от 27.06.2017);</w:t>
            </w:r>
          </w:p>
        </w:tc>
        <w:tc>
          <w:tcPr>
            <w:tcW w:w="596" w:type="dxa"/>
          </w:tcPr>
          <w:p w:rsidR="00AC2407" w:rsidRDefault="00AC2407" w:rsidP="005506BE">
            <w:r>
              <w:t>09.11.2018</w:t>
            </w:r>
          </w:p>
        </w:tc>
      </w:tr>
      <w:tr w:rsidR="00AC2407" w:rsidRPr="00A43049" w:rsidTr="005506BE">
        <w:tc>
          <w:tcPr>
            <w:tcW w:w="407" w:type="dxa"/>
          </w:tcPr>
          <w:p w:rsidR="00AC2407" w:rsidRDefault="00AC2407" w:rsidP="005506BE">
            <w:r>
              <w:t>4587.</w:t>
            </w:r>
          </w:p>
        </w:tc>
        <w:tc>
          <w:tcPr>
            <w:tcW w:w="11453" w:type="dxa"/>
          </w:tcPr>
          <w:p w:rsidR="00AC2407" w:rsidRPr="00B713EC" w:rsidRDefault="00AC2407" w:rsidP="005506BE">
            <w:pPr>
              <w:rPr>
                <w:lang w:val="ru-RU"/>
              </w:rPr>
            </w:pPr>
            <w:r w:rsidRPr="00B713EC">
              <w:rPr>
                <w:lang w:val="ru-RU"/>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596" w:type="dxa"/>
          </w:tcPr>
          <w:p w:rsidR="00AC2407" w:rsidRPr="00B713EC" w:rsidRDefault="00AC2407" w:rsidP="005506BE">
            <w:pPr>
              <w:rPr>
                <w:lang w:val="ru-RU"/>
              </w:rPr>
            </w:pPr>
          </w:p>
        </w:tc>
      </w:tr>
      <w:tr w:rsidR="00AC2407" w:rsidTr="005506BE">
        <w:tc>
          <w:tcPr>
            <w:tcW w:w="407" w:type="dxa"/>
          </w:tcPr>
          <w:p w:rsidR="00AC2407" w:rsidRDefault="00AC2407" w:rsidP="005506BE">
            <w:r>
              <w:t>45</w:t>
            </w:r>
            <w:r>
              <w:lastRenderedPageBreak/>
              <w:t>88.</w:t>
            </w:r>
          </w:p>
        </w:tc>
        <w:tc>
          <w:tcPr>
            <w:tcW w:w="11453" w:type="dxa"/>
          </w:tcPr>
          <w:p w:rsidR="00AC2407" w:rsidRPr="00B713EC" w:rsidRDefault="00AC2407" w:rsidP="005506BE">
            <w:pPr>
              <w:rPr>
                <w:lang w:val="ru-RU"/>
              </w:rPr>
            </w:pPr>
            <w:r w:rsidRPr="00B713EC">
              <w:rPr>
                <w:lang w:val="ru-RU"/>
              </w:rPr>
              <w:lastRenderedPageBreak/>
              <w:t xml:space="preserve">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w:t>
            </w:r>
            <w:r w:rsidRPr="00B713EC">
              <w:rPr>
                <w:lang w:val="ru-RU"/>
              </w:rPr>
              <w:lastRenderedPageBreak/>
              <w:t>Новгородской области от 11.02.2015);</w:t>
            </w:r>
          </w:p>
        </w:tc>
        <w:tc>
          <w:tcPr>
            <w:tcW w:w="596" w:type="dxa"/>
          </w:tcPr>
          <w:p w:rsidR="00AC2407" w:rsidRDefault="00AC2407" w:rsidP="005506BE">
            <w:r>
              <w:lastRenderedPageBreak/>
              <w:t>09.11.</w:t>
            </w:r>
            <w:r>
              <w:lastRenderedPageBreak/>
              <w:t>2018</w:t>
            </w:r>
          </w:p>
        </w:tc>
      </w:tr>
      <w:tr w:rsidR="00AC2407" w:rsidTr="005506BE">
        <w:tc>
          <w:tcPr>
            <w:tcW w:w="407" w:type="dxa"/>
          </w:tcPr>
          <w:p w:rsidR="00AC2407" w:rsidRDefault="00AC2407" w:rsidP="005506BE">
            <w:r>
              <w:lastRenderedPageBreak/>
              <w:t>4589.</w:t>
            </w:r>
          </w:p>
        </w:tc>
        <w:tc>
          <w:tcPr>
            <w:tcW w:w="11453" w:type="dxa"/>
          </w:tcPr>
          <w:p w:rsidR="00AC2407" w:rsidRPr="00B713EC" w:rsidRDefault="00AC2407" w:rsidP="005506BE">
            <w:pPr>
              <w:rPr>
                <w:lang w:val="ru-RU"/>
              </w:rPr>
            </w:pPr>
            <w:r w:rsidRPr="00B713EC">
              <w:rPr>
                <w:lang w:val="ru-RU"/>
              </w:rPr>
              <w:t>Видеофайл с заглавием «ВВ. Квачков – В Кремле русских нет», размещенный в социальной сети «ВКонтакте» (</w:t>
            </w:r>
            <w:r>
              <w:t>http</w:t>
            </w:r>
            <w:r w:rsidRPr="00B713EC">
              <w:rPr>
                <w:lang w:val="ru-RU"/>
              </w:rPr>
              <w:t>:/</w:t>
            </w:r>
            <w:r>
              <w:t>vk</w:t>
            </w:r>
            <w:r w:rsidRPr="00B713EC">
              <w:rPr>
                <w:lang w:val="ru-RU"/>
              </w:rPr>
              <w:t>.</w:t>
            </w:r>
            <w:r>
              <w:t>com</w:t>
            </w:r>
            <w:r w:rsidRPr="00B713EC">
              <w:rPr>
                <w:lang w:val="ru-RU"/>
              </w:rPr>
              <w:t xml:space="preserve">) информационно-телекоммуникационной сети Интернет на странице пользователя, созданной под именем «А.В. Коваль», имеющей сетевой адрес </w:t>
            </w:r>
            <w:r>
              <w:t>http</w:t>
            </w:r>
            <w:r w:rsidRPr="00B713EC">
              <w:rPr>
                <w:lang w:val="ru-RU"/>
              </w:rPr>
              <w:t>://</w:t>
            </w:r>
            <w:r>
              <w:t>vk</w:t>
            </w:r>
            <w:r w:rsidRPr="00B713EC">
              <w:rPr>
                <w:lang w:val="ru-RU"/>
              </w:rPr>
              <w:t>.</w:t>
            </w:r>
            <w:r>
              <w:t>com</w:t>
            </w:r>
            <w:r w:rsidRPr="00B713EC">
              <w:rPr>
                <w:lang w:val="ru-RU"/>
              </w:rPr>
              <w:t>/</w:t>
            </w:r>
            <w:r>
              <w:t>id</w:t>
            </w:r>
            <w:r w:rsidRPr="00B713EC">
              <w:rPr>
                <w:lang w:val="ru-RU"/>
              </w:rPr>
              <w:t>81775770 (решение Валдайского районного суда Новгородской области от 09.02.2015);</w:t>
            </w:r>
          </w:p>
        </w:tc>
        <w:tc>
          <w:tcPr>
            <w:tcW w:w="596" w:type="dxa"/>
          </w:tcPr>
          <w:p w:rsidR="00AC2407" w:rsidRDefault="00AC2407" w:rsidP="005506BE">
            <w:r>
              <w:t>09.11.2018</w:t>
            </w:r>
          </w:p>
        </w:tc>
      </w:tr>
      <w:tr w:rsidR="00AC2407" w:rsidTr="005506BE">
        <w:tc>
          <w:tcPr>
            <w:tcW w:w="407" w:type="dxa"/>
          </w:tcPr>
          <w:p w:rsidR="00AC2407" w:rsidRDefault="00AC2407" w:rsidP="005506BE">
            <w:r>
              <w:t>4590.</w:t>
            </w:r>
          </w:p>
        </w:tc>
        <w:tc>
          <w:tcPr>
            <w:tcW w:w="11453" w:type="dxa"/>
          </w:tcPr>
          <w:p w:rsidR="00AC2407" w:rsidRPr="00B713EC" w:rsidRDefault="00AC2407" w:rsidP="005506BE">
            <w:pPr>
              <w:rPr>
                <w:lang w:val="ru-RU"/>
              </w:rPr>
            </w:pPr>
            <w:r w:rsidRPr="00B713EC">
              <w:rPr>
                <w:lang w:val="ru-RU"/>
              </w:rP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596" w:type="dxa"/>
          </w:tcPr>
          <w:p w:rsidR="00AC2407" w:rsidRDefault="00AC2407" w:rsidP="005506BE">
            <w:r>
              <w:t>09.11.2018</w:t>
            </w:r>
          </w:p>
        </w:tc>
      </w:tr>
      <w:tr w:rsidR="00AC2407" w:rsidTr="005506BE">
        <w:tc>
          <w:tcPr>
            <w:tcW w:w="407" w:type="dxa"/>
          </w:tcPr>
          <w:p w:rsidR="00AC2407" w:rsidRDefault="00AC2407" w:rsidP="005506BE">
            <w:r>
              <w:t>4591.</w:t>
            </w:r>
          </w:p>
        </w:tc>
        <w:tc>
          <w:tcPr>
            <w:tcW w:w="11453" w:type="dxa"/>
          </w:tcPr>
          <w:p w:rsidR="00AC2407" w:rsidRPr="00B713EC" w:rsidRDefault="00AC2407" w:rsidP="005506BE">
            <w:pPr>
              <w:rPr>
                <w:lang w:val="ru-RU"/>
              </w:rPr>
            </w:pPr>
            <w:r w:rsidRPr="00B713EC">
              <w:rPr>
                <w:lang w:val="ru-RU"/>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596" w:type="dxa"/>
          </w:tcPr>
          <w:p w:rsidR="00AC2407" w:rsidRDefault="00AC2407" w:rsidP="005506BE">
            <w:r>
              <w:t>09.11.2018</w:t>
            </w:r>
          </w:p>
        </w:tc>
      </w:tr>
      <w:tr w:rsidR="00AC2407" w:rsidTr="005506BE">
        <w:tc>
          <w:tcPr>
            <w:tcW w:w="407" w:type="dxa"/>
          </w:tcPr>
          <w:p w:rsidR="00AC2407" w:rsidRDefault="00AC2407" w:rsidP="005506BE">
            <w:r>
              <w:t>4592.</w:t>
            </w:r>
          </w:p>
        </w:tc>
        <w:tc>
          <w:tcPr>
            <w:tcW w:w="11453" w:type="dxa"/>
          </w:tcPr>
          <w:p w:rsidR="00AC2407" w:rsidRPr="00B713EC" w:rsidRDefault="00AC2407" w:rsidP="005506BE">
            <w:pPr>
              <w:rPr>
                <w:lang w:val="ru-RU"/>
              </w:rPr>
            </w:pPr>
            <w:r w:rsidRPr="00B713EC">
              <w:rPr>
                <w:lang w:val="ru-RU"/>
              </w:rPr>
              <w:t xml:space="preserve">Страница сайта </w:t>
            </w:r>
            <w:r>
              <w:t>http</w:t>
            </w:r>
            <w:r w:rsidRPr="00B713EC">
              <w:rPr>
                <w:lang w:val="ru-RU"/>
              </w:rPr>
              <w:t>://</w:t>
            </w:r>
            <w:r>
              <w:t>www</w:t>
            </w:r>
            <w:r w:rsidRPr="00B713EC">
              <w:rPr>
                <w:lang w:val="ru-RU"/>
              </w:rPr>
              <w:t>.</w:t>
            </w:r>
            <w:r>
              <w:t>vk</w:t>
            </w:r>
            <w:r w:rsidRPr="00B713EC">
              <w:rPr>
                <w:lang w:val="ru-RU"/>
              </w:rPr>
              <w:t>.</w:t>
            </w:r>
            <w:r>
              <w:t>com</w:t>
            </w:r>
            <w:r w:rsidRPr="00B713EC">
              <w:rPr>
                <w:lang w:val="ru-RU"/>
              </w:rPr>
              <w:t>/</w:t>
            </w:r>
            <w:r>
              <w:t>gulshatka</w:t>
            </w:r>
            <w:r w:rsidRPr="00B713EC">
              <w:rPr>
                <w:lang w:val="ru-RU"/>
              </w:rPr>
              <w:t>_</w:t>
            </w:r>
            <w:r>
              <w:t>m</w:t>
            </w:r>
            <w:r w:rsidRPr="00B713EC">
              <w:rPr>
                <w:lang w:val="ru-RU"/>
              </w:rPr>
              <w:t>4 (решение Калининского районного суда г. Тюмени от 11.04.2016);</w:t>
            </w:r>
          </w:p>
        </w:tc>
        <w:tc>
          <w:tcPr>
            <w:tcW w:w="596" w:type="dxa"/>
          </w:tcPr>
          <w:p w:rsidR="00AC2407" w:rsidRDefault="00AC2407" w:rsidP="005506BE">
            <w:r>
              <w:t>09.11.2018</w:t>
            </w:r>
          </w:p>
        </w:tc>
      </w:tr>
      <w:tr w:rsidR="00AC2407" w:rsidTr="005506BE">
        <w:tc>
          <w:tcPr>
            <w:tcW w:w="407" w:type="dxa"/>
          </w:tcPr>
          <w:p w:rsidR="00AC2407" w:rsidRDefault="00AC2407" w:rsidP="005506BE">
            <w:r>
              <w:t>4593.</w:t>
            </w:r>
          </w:p>
        </w:tc>
        <w:tc>
          <w:tcPr>
            <w:tcW w:w="11453" w:type="dxa"/>
          </w:tcPr>
          <w:p w:rsidR="00AC2407" w:rsidRPr="00B713EC" w:rsidRDefault="00AC2407" w:rsidP="005506BE">
            <w:pPr>
              <w:rPr>
                <w:lang w:val="ru-RU"/>
              </w:rPr>
            </w:pPr>
            <w:r w:rsidRPr="00B713EC">
              <w:rPr>
                <w:lang w:val="ru-RU"/>
              </w:rPr>
              <w:t xml:space="preserve">Аудиозапись под названием « </w:t>
            </w:r>
            <w:r>
              <w:t>Dub</w:t>
            </w:r>
            <w:r w:rsidRPr="00B713EC">
              <w:rPr>
                <w:lang w:val="ru-RU"/>
              </w:rPr>
              <w:t xml:space="preserve"> </w:t>
            </w:r>
            <w:r>
              <w:t>Dervish</w:t>
            </w:r>
            <w:r w:rsidRPr="00B713EC">
              <w:rPr>
                <w:lang w:val="ru-RU"/>
              </w:rPr>
              <w:t xml:space="preserve"> - Проснись! (</w:t>
            </w:r>
            <w:r>
              <w:t>Abu</w:t>
            </w:r>
            <w:r w:rsidRPr="00B713EC">
              <w:rPr>
                <w:lang w:val="ru-RU"/>
              </w:rPr>
              <w:t xml:space="preserve"> А</w:t>
            </w:r>
            <w:r>
              <w:t>li</w:t>
            </w:r>
            <w:r w:rsidRPr="00B713EC">
              <w:rPr>
                <w:lang w:val="ru-RU"/>
              </w:rPr>
              <w:t xml:space="preserve"> </w:t>
            </w:r>
            <w:r>
              <w:t>Qom</w:t>
            </w:r>
            <w:r w:rsidRPr="00B713EC">
              <w:rPr>
                <w:lang w:val="ru-RU"/>
              </w:rPr>
              <w:t xml:space="preserve"> </w:t>
            </w:r>
            <w:r>
              <w:t>Cover</w:t>
            </w:r>
            <w:r w:rsidRPr="00B713EC">
              <w:rPr>
                <w:lang w:val="ru-RU"/>
              </w:rPr>
              <w:t>).</w:t>
            </w:r>
            <w:r>
              <w:t>mp</w:t>
            </w:r>
            <w:r w:rsidRPr="00B713EC">
              <w:rPr>
                <w:lang w:val="ru-RU"/>
              </w:rPr>
              <w:t>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596" w:type="dxa"/>
          </w:tcPr>
          <w:p w:rsidR="00AC2407" w:rsidRDefault="00AC2407" w:rsidP="005506BE">
            <w:r>
              <w:t>09.11.2018</w:t>
            </w:r>
          </w:p>
        </w:tc>
      </w:tr>
      <w:tr w:rsidR="00AC2407" w:rsidTr="005506BE">
        <w:tc>
          <w:tcPr>
            <w:tcW w:w="407" w:type="dxa"/>
          </w:tcPr>
          <w:p w:rsidR="00AC2407" w:rsidRDefault="00AC2407" w:rsidP="005506BE">
            <w:r>
              <w:lastRenderedPageBreak/>
              <w:t>4594.</w:t>
            </w:r>
          </w:p>
        </w:tc>
        <w:tc>
          <w:tcPr>
            <w:tcW w:w="11453" w:type="dxa"/>
          </w:tcPr>
          <w:p w:rsidR="00AC2407" w:rsidRPr="00B713EC" w:rsidRDefault="00AC2407" w:rsidP="005506BE">
            <w:pPr>
              <w:rPr>
                <w:lang w:val="ru-RU"/>
              </w:rPr>
            </w:pPr>
            <w:r w:rsidRPr="00B713EC">
              <w:rPr>
                <w:lang w:val="ru-RU"/>
              </w:rPr>
              <w:t>Аудиозапись под названием «Тимур Муцураев - 12000 муджахедов.</w:t>
            </w:r>
            <w:r>
              <w:t>m</w:t>
            </w:r>
            <w:r w:rsidRPr="00B713EC">
              <w:rPr>
                <w:lang w:val="ru-RU"/>
              </w:rPr>
              <w:t>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596" w:type="dxa"/>
          </w:tcPr>
          <w:p w:rsidR="00AC2407" w:rsidRDefault="00AC2407" w:rsidP="005506BE">
            <w:r>
              <w:t>09.11.2018</w:t>
            </w:r>
          </w:p>
        </w:tc>
      </w:tr>
      <w:tr w:rsidR="00AC2407" w:rsidTr="005506BE">
        <w:tc>
          <w:tcPr>
            <w:tcW w:w="407" w:type="dxa"/>
          </w:tcPr>
          <w:p w:rsidR="00AC2407" w:rsidRDefault="00AC2407" w:rsidP="005506BE">
            <w:r>
              <w:t>4595.</w:t>
            </w:r>
          </w:p>
        </w:tc>
        <w:tc>
          <w:tcPr>
            <w:tcW w:w="11453" w:type="dxa"/>
          </w:tcPr>
          <w:p w:rsidR="00AC2407" w:rsidRDefault="00AC2407" w:rsidP="005506BE">
            <w:r>
              <w:t>Исключен;</w:t>
            </w:r>
          </w:p>
        </w:tc>
        <w:tc>
          <w:tcPr>
            <w:tcW w:w="596" w:type="dxa"/>
          </w:tcPr>
          <w:p w:rsidR="00AC2407" w:rsidRDefault="00AC2407" w:rsidP="005506BE">
            <w:r>
              <w:t>16.11.2018</w:t>
            </w:r>
          </w:p>
        </w:tc>
      </w:tr>
      <w:tr w:rsidR="00AC2407" w:rsidTr="005506BE">
        <w:tc>
          <w:tcPr>
            <w:tcW w:w="407" w:type="dxa"/>
          </w:tcPr>
          <w:p w:rsidR="00AC2407" w:rsidRDefault="00AC2407" w:rsidP="005506BE">
            <w:r>
              <w:t>4596.</w:t>
            </w:r>
          </w:p>
        </w:tc>
        <w:tc>
          <w:tcPr>
            <w:tcW w:w="11453" w:type="dxa"/>
          </w:tcPr>
          <w:p w:rsidR="00AC2407" w:rsidRDefault="00AC2407" w:rsidP="005506BE">
            <w:r>
              <w:t>Исключен;</w:t>
            </w:r>
          </w:p>
        </w:tc>
        <w:tc>
          <w:tcPr>
            <w:tcW w:w="596" w:type="dxa"/>
          </w:tcPr>
          <w:p w:rsidR="00AC2407" w:rsidRDefault="00AC2407" w:rsidP="005506BE">
            <w:r>
              <w:t>16.11.2018</w:t>
            </w:r>
          </w:p>
        </w:tc>
      </w:tr>
      <w:tr w:rsidR="00AC2407" w:rsidTr="005506BE">
        <w:tc>
          <w:tcPr>
            <w:tcW w:w="407" w:type="dxa"/>
          </w:tcPr>
          <w:p w:rsidR="00AC2407" w:rsidRDefault="00AC2407" w:rsidP="005506BE">
            <w:r>
              <w:t>4597.</w:t>
            </w:r>
          </w:p>
        </w:tc>
        <w:tc>
          <w:tcPr>
            <w:tcW w:w="11453" w:type="dxa"/>
          </w:tcPr>
          <w:p w:rsidR="00AC2407" w:rsidRDefault="00AC2407" w:rsidP="005506BE">
            <w:r>
              <w:t>Исключен;</w:t>
            </w:r>
          </w:p>
        </w:tc>
        <w:tc>
          <w:tcPr>
            <w:tcW w:w="596" w:type="dxa"/>
          </w:tcPr>
          <w:p w:rsidR="00AC2407" w:rsidRDefault="00AC2407" w:rsidP="005506BE">
            <w:r>
              <w:t>16.11.2018</w:t>
            </w:r>
          </w:p>
        </w:tc>
      </w:tr>
      <w:tr w:rsidR="00AC2407" w:rsidTr="005506BE">
        <w:tc>
          <w:tcPr>
            <w:tcW w:w="407" w:type="dxa"/>
          </w:tcPr>
          <w:p w:rsidR="00AC2407" w:rsidRDefault="00AC2407" w:rsidP="005506BE">
            <w:r>
              <w:t>4598.</w:t>
            </w:r>
          </w:p>
        </w:tc>
        <w:tc>
          <w:tcPr>
            <w:tcW w:w="11453" w:type="dxa"/>
          </w:tcPr>
          <w:p w:rsidR="00AC2407" w:rsidRPr="00B713EC" w:rsidRDefault="00AC2407" w:rsidP="005506BE">
            <w:pPr>
              <w:rPr>
                <w:lang w:val="ru-RU"/>
              </w:rPr>
            </w:pPr>
            <w:r w:rsidRPr="00B713EC">
              <w:rPr>
                <w:lang w:val="ru-RU"/>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596" w:type="dxa"/>
          </w:tcPr>
          <w:p w:rsidR="00AC2407" w:rsidRDefault="00AC2407" w:rsidP="005506BE">
            <w:r>
              <w:t>16.11.2018</w:t>
            </w:r>
          </w:p>
        </w:tc>
      </w:tr>
      <w:tr w:rsidR="00AC2407" w:rsidRPr="00A43049" w:rsidTr="005506BE">
        <w:tc>
          <w:tcPr>
            <w:tcW w:w="407" w:type="dxa"/>
          </w:tcPr>
          <w:p w:rsidR="00AC2407" w:rsidRDefault="00AC2407" w:rsidP="005506BE">
            <w:r>
              <w:t>45</w:t>
            </w:r>
            <w:r>
              <w:lastRenderedPageBreak/>
              <w:t>99.</w:t>
            </w:r>
          </w:p>
        </w:tc>
        <w:tc>
          <w:tcPr>
            <w:tcW w:w="11453" w:type="dxa"/>
          </w:tcPr>
          <w:p w:rsidR="00AC2407" w:rsidRPr="00B713EC" w:rsidRDefault="00AC2407" w:rsidP="005506BE">
            <w:pPr>
              <w:rPr>
                <w:lang w:val="ru-RU"/>
              </w:rPr>
            </w:pPr>
            <w:r w:rsidRPr="00B713EC">
              <w:rPr>
                <w:lang w:val="ru-RU"/>
              </w:rPr>
              <w:lastRenderedPageBreak/>
              <w:t xml:space="preserve">Брошюра «Аль-Ваъй» №229, изъятая в ходе обыска по месту жительства Файзуллина Ф.Р. (решение Советского </w:t>
            </w:r>
            <w:r w:rsidRPr="00B713EC">
              <w:rPr>
                <w:lang w:val="ru-RU"/>
              </w:rPr>
              <w:lastRenderedPageBreak/>
              <w:t>районного суда г. Казани от 10.09.2010);</w:t>
            </w:r>
          </w:p>
        </w:tc>
        <w:tc>
          <w:tcPr>
            <w:tcW w:w="596" w:type="dxa"/>
          </w:tcPr>
          <w:p w:rsidR="00AC2407" w:rsidRPr="00B713EC" w:rsidRDefault="00AC2407" w:rsidP="005506BE">
            <w:pPr>
              <w:rPr>
                <w:lang w:val="ru-RU"/>
              </w:rPr>
            </w:pPr>
          </w:p>
        </w:tc>
      </w:tr>
      <w:tr w:rsidR="00AC2407" w:rsidTr="005506BE">
        <w:tc>
          <w:tcPr>
            <w:tcW w:w="407" w:type="dxa"/>
          </w:tcPr>
          <w:p w:rsidR="00AC2407" w:rsidRDefault="00AC2407" w:rsidP="005506BE">
            <w:r>
              <w:lastRenderedPageBreak/>
              <w:t>4600.</w:t>
            </w:r>
          </w:p>
        </w:tc>
        <w:tc>
          <w:tcPr>
            <w:tcW w:w="11453" w:type="dxa"/>
          </w:tcPr>
          <w:p w:rsidR="00AC2407" w:rsidRPr="00B713EC" w:rsidRDefault="00AC2407" w:rsidP="005506BE">
            <w:pPr>
              <w:rPr>
                <w:lang w:val="ru-RU"/>
              </w:rPr>
            </w:pPr>
            <w:r w:rsidRPr="00B713EC">
              <w:rPr>
                <w:lang w:val="ru-RU"/>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596" w:type="dxa"/>
          </w:tcPr>
          <w:p w:rsidR="00AC2407" w:rsidRDefault="00AC2407" w:rsidP="005506BE">
            <w:r>
              <w:t>16.11.2018</w:t>
            </w:r>
          </w:p>
        </w:tc>
      </w:tr>
      <w:tr w:rsidR="00AC2407" w:rsidTr="005506BE">
        <w:tc>
          <w:tcPr>
            <w:tcW w:w="407" w:type="dxa"/>
          </w:tcPr>
          <w:p w:rsidR="00AC2407" w:rsidRDefault="00AC2407" w:rsidP="005506BE">
            <w:r>
              <w:t>4601.</w:t>
            </w:r>
          </w:p>
        </w:tc>
        <w:tc>
          <w:tcPr>
            <w:tcW w:w="11453" w:type="dxa"/>
          </w:tcPr>
          <w:p w:rsidR="00AC2407" w:rsidRPr="00B713EC" w:rsidRDefault="00AC2407" w:rsidP="005506BE">
            <w:pPr>
              <w:rPr>
                <w:lang w:val="ru-RU"/>
              </w:rPr>
            </w:pPr>
            <w:r w:rsidRPr="00B713EC">
              <w:rPr>
                <w:lang w:val="ru-RU"/>
              </w:rPr>
              <w:t>Листовка «Вопросы-ответы», изъятая в ходе обыска по месту жительства Файзуллина Ф.Р. (решение Советского районного суда г. Казани от 10.09.2010);</w:t>
            </w:r>
          </w:p>
        </w:tc>
        <w:tc>
          <w:tcPr>
            <w:tcW w:w="596" w:type="dxa"/>
          </w:tcPr>
          <w:p w:rsidR="00AC2407" w:rsidRDefault="00AC2407" w:rsidP="005506BE">
            <w:r>
              <w:t>16.11.2018</w:t>
            </w:r>
          </w:p>
        </w:tc>
      </w:tr>
      <w:tr w:rsidR="00AC2407" w:rsidTr="005506BE">
        <w:tc>
          <w:tcPr>
            <w:tcW w:w="407" w:type="dxa"/>
          </w:tcPr>
          <w:p w:rsidR="00AC2407" w:rsidRDefault="00AC2407" w:rsidP="005506BE">
            <w:r>
              <w:t>4602.</w:t>
            </w:r>
          </w:p>
        </w:tc>
        <w:tc>
          <w:tcPr>
            <w:tcW w:w="11453" w:type="dxa"/>
          </w:tcPr>
          <w:p w:rsidR="00AC2407" w:rsidRPr="00B713EC" w:rsidRDefault="00AC2407" w:rsidP="005506BE">
            <w:pPr>
              <w:rPr>
                <w:lang w:val="ru-RU"/>
              </w:rPr>
            </w:pPr>
            <w:r w:rsidRPr="00B713EC">
              <w:rPr>
                <w:lang w:val="ru-RU"/>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596" w:type="dxa"/>
          </w:tcPr>
          <w:p w:rsidR="00AC2407" w:rsidRDefault="00AC2407" w:rsidP="005506BE">
            <w:r>
              <w:t>16.11.2018</w:t>
            </w:r>
          </w:p>
        </w:tc>
      </w:tr>
      <w:tr w:rsidR="00AC2407" w:rsidTr="005506BE">
        <w:tc>
          <w:tcPr>
            <w:tcW w:w="407" w:type="dxa"/>
          </w:tcPr>
          <w:p w:rsidR="00AC2407" w:rsidRDefault="00AC2407" w:rsidP="005506BE">
            <w:r>
              <w:t>4603.</w:t>
            </w:r>
          </w:p>
        </w:tc>
        <w:tc>
          <w:tcPr>
            <w:tcW w:w="11453" w:type="dxa"/>
          </w:tcPr>
          <w:p w:rsidR="00AC2407" w:rsidRPr="00B713EC" w:rsidRDefault="00AC2407" w:rsidP="005506BE">
            <w:pPr>
              <w:rPr>
                <w:lang w:val="ru-RU"/>
              </w:rPr>
            </w:pPr>
            <w:r w:rsidRPr="00B713EC">
              <w:rPr>
                <w:lang w:val="ru-RU"/>
              </w:rPr>
              <w:t>Газета «Вести славян юга России» № 1 (206) за февраль 2010 года (решение Крымского районного суда Краснодарского края от 25.06.2015);</w:t>
            </w:r>
          </w:p>
        </w:tc>
        <w:tc>
          <w:tcPr>
            <w:tcW w:w="596" w:type="dxa"/>
          </w:tcPr>
          <w:p w:rsidR="00AC2407" w:rsidRDefault="00AC2407" w:rsidP="005506BE">
            <w:r>
              <w:t>16.11.2018</w:t>
            </w:r>
          </w:p>
        </w:tc>
      </w:tr>
      <w:tr w:rsidR="00AC2407" w:rsidTr="005506BE">
        <w:tc>
          <w:tcPr>
            <w:tcW w:w="407" w:type="dxa"/>
          </w:tcPr>
          <w:p w:rsidR="00AC2407" w:rsidRDefault="00AC2407" w:rsidP="005506BE">
            <w:r>
              <w:t>4604.</w:t>
            </w:r>
          </w:p>
        </w:tc>
        <w:tc>
          <w:tcPr>
            <w:tcW w:w="11453" w:type="dxa"/>
          </w:tcPr>
          <w:p w:rsidR="00AC2407" w:rsidRPr="00B713EC" w:rsidRDefault="00AC2407" w:rsidP="005506BE">
            <w:pPr>
              <w:rPr>
                <w:lang w:val="ru-RU"/>
              </w:rPr>
            </w:pPr>
            <w:r w:rsidRPr="00B713EC">
              <w:rPr>
                <w:lang w:val="ru-RU"/>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tc>
        <w:tc>
          <w:tcPr>
            <w:tcW w:w="596" w:type="dxa"/>
          </w:tcPr>
          <w:p w:rsidR="00AC2407" w:rsidRDefault="00AC2407" w:rsidP="005506BE">
            <w:r>
              <w:t>16.11.2018</w:t>
            </w:r>
          </w:p>
        </w:tc>
      </w:tr>
      <w:tr w:rsidR="00AC2407" w:rsidTr="005506BE">
        <w:tc>
          <w:tcPr>
            <w:tcW w:w="407" w:type="dxa"/>
          </w:tcPr>
          <w:p w:rsidR="00AC2407" w:rsidRDefault="00AC2407" w:rsidP="005506BE">
            <w:r>
              <w:lastRenderedPageBreak/>
              <w:t>4605.</w:t>
            </w:r>
          </w:p>
        </w:tc>
        <w:tc>
          <w:tcPr>
            <w:tcW w:w="11453" w:type="dxa"/>
          </w:tcPr>
          <w:p w:rsidR="00AC2407" w:rsidRPr="00B713EC" w:rsidRDefault="00AC2407" w:rsidP="005506BE">
            <w:pPr>
              <w:rPr>
                <w:lang w:val="ru-RU"/>
              </w:rPr>
            </w:pPr>
            <w:r w:rsidRPr="00B713EC">
              <w:rPr>
                <w:lang w:val="ru-RU"/>
              </w:rPr>
              <w:t xml:space="preserve">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w:t>
            </w:r>
            <w:r>
              <w:t>http</w:t>
            </w:r>
            <w:r w:rsidRPr="00B713EC">
              <w:rPr>
                <w:lang w:val="ru-RU"/>
              </w:rPr>
              <w:t>://</w:t>
            </w:r>
            <w:r>
              <w:t>www</w:t>
            </w:r>
            <w:r w:rsidRPr="00B713EC">
              <w:rPr>
                <w:lang w:val="ru-RU"/>
              </w:rPr>
              <w:t>.</w:t>
            </w:r>
            <w:r>
              <w:t>liveinternet</w:t>
            </w:r>
            <w:r w:rsidRPr="00B713EC">
              <w:rPr>
                <w:lang w:val="ru-RU"/>
              </w:rPr>
              <w:t>.</w:t>
            </w:r>
            <w:r>
              <w:t>ru</w:t>
            </w:r>
            <w:r w:rsidRPr="00B713EC">
              <w:rPr>
                <w:lang w:val="ru-RU"/>
              </w:rPr>
              <w:t>/</w:t>
            </w:r>
            <w:r>
              <w:t>community</w:t>
            </w:r>
            <w:r w:rsidRPr="00B713EC">
              <w:rPr>
                <w:lang w:val="ru-RU"/>
              </w:rPr>
              <w:t>/</w:t>
            </w:r>
            <w:r>
              <w:t>revinform</w:t>
            </w:r>
            <w:r w:rsidRPr="00B713EC">
              <w:rPr>
                <w:lang w:val="ru-RU"/>
              </w:rPr>
              <w:t>/</w:t>
            </w:r>
            <w:r>
              <w:t>post</w:t>
            </w:r>
            <w:r w:rsidRPr="00B713EC">
              <w:rPr>
                <w:lang w:val="ru-RU"/>
              </w:rPr>
              <w:t>144216027/ (решение Кировского районного суда г. Уфы Республики Башкортостан от 26.09.2011);</w:t>
            </w:r>
          </w:p>
        </w:tc>
        <w:tc>
          <w:tcPr>
            <w:tcW w:w="596" w:type="dxa"/>
          </w:tcPr>
          <w:p w:rsidR="00AC2407" w:rsidRDefault="00AC2407" w:rsidP="005506BE">
            <w:r>
              <w:t>16.11.2018</w:t>
            </w:r>
          </w:p>
        </w:tc>
      </w:tr>
      <w:tr w:rsidR="00AC2407" w:rsidTr="005506BE">
        <w:tc>
          <w:tcPr>
            <w:tcW w:w="407" w:type="dxa"/>
          </w:tcPr>
          <w:p w:rsidR="00AC2407" w:rsidRDefault="00AC2407" w:rsidP="005506BE">
            <w:r>
              <w:t>4606.</w:t>
            </w:r>
          </w:p>
        </w:tc>
        <w:tc>
          <w:tcPr>
            <w:tcW w:w="11453" w:type="dxa"/>
          </w:tcPr>
          <w:p w:rsidR="00AC2407" w:rsidRPr="00B713EC" w:rsidRDefault="00AC2407" w:rsidP="005506BE">
            <w:pPr>
              <w:rPr>
                <w:lang w:val="ru-RU"/>
              </w:rPr>
            </w:pPr>
            <w:r w:rsidRPr="00B713EC">
              <w:rPr>
                <w:lang w:val="ru-RU"/>
              </w:rPr>
              <w:t>Интернет-ресурс сайт «</w:t>
            </w:r>
            <w:r>
              <w:t>RABIDSHARE</w:t>
            </w:r>
            <w:r w:rsidRPr="00B713EC">
              <w:rPr>
                <w:lang w:val="ru-RU"/>
              </w:rPr>
              <w:t xml:space="preserve"> Самые популярные теги» по электронному адресу информационно-телекоммуникационной сети Интернет </w:t>
            </w:r>
            <w:r>
              <w:t>http</w:t>
            </w:r>
            <w:r w:rsidRPr="00B713EC">
              <w:rPr>
                <w:lang w:val="ru-RU"/>
              </w:rPr>
              <w:t>://</w:t>
            </w:r>
            <w:r>
              <w:t>rabidshare</w:t>
            </w:r>
            <w:r w:rsidRPr="00B713EC">
              <w:rPr>
                <w:lang w:val="ru-RU"/>
              </w:rPr>
              <w:t>.</w:t>
            </w:r>
            <w:r>
              <w:t>info</w:t>
            </w:r>
            <w:r w:rsidRPr="00B713EC">
              <w:rPr>
                <w:lang w:val="ru-RU"/>
              </w:rPr>
              <w:t>/ (решение Кировского районного суда г. Уфы Республики Башкортостан от 08.08.2011);</w:t>
            </w:r>
          </w:p>
        </w:tc>
        <w:tc>
          <w:tcPr>
            <w:tcW w:w="596" w:type="dxa"/>
          </w:tcPr>
          <w:p w:rsidR="00AC2407" w:rsidRDefault="00AC2407" w:rsidP="005506BE">
            <w:r>
              <w:t>16.11.2018</w:t>
            </w:r>
          </w:p>
        </w:tc>
      </w:tr>
      <w:tr w:rsidR="00AC2407" w:rsidTr="005506BE">
        <w:tc>
          <w:tcPr>
            <w:tcW w:w="407" w:type="dxa"/>
          </w:tcPr>
          <w:p w:rsidR="00AC2407" w:rsidRDefault="00AC2407" w:rsidP="005506BE">
            <w:r>
              <w:t>4607.</w:t>
            </w:r>
          </w:p>
        </w:tc>
        <w:tc>
          <w:tcPr>
            <w:tcW w:w="11453" w:type="dxa"/>
          </w:tcPr>
          <w:p w:rsidR="00AC2407" w:rsidRPr="00B713EC" w:rsidRDefault="00AC2407" w:rsidP="005506BE">
            <w:pPr>
              <w:rPr>
                <w:lang w:val="ru-RU"/>
              </w:rPr>
            </w:pPr>
            <w:r w:rsidRPr="00B713EC">
              <w:rPr>
                <w:lang w:val="ru-RU"/>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r>
              <w:t>http</w:t>
            </w:r>
            <w:r w:rsidRPr="00B713EC">
              <w:rPr>
                <w:lang w:val="ru-RU"/>
              </w:rPr>
              <w:t>: //</w:t>
            </w:r>
            <w:r>
              <w:t>ok</w:t>
            </w:r>
            <w:r w:rsidRPr="00B713EC">
              <w:rPr>
                <w:lang w:val="ru-RU"/>
              </w:rPr>
              <w:t>.</w:t>
            </w:r>
            <w:r>
              <w:t>ru</w:t>
            </w:r>
            <w:r w:rsidRPr="00B713EC">
              <w:rPr>
                <w:lang w:val="ru-RU"/>
              </w:rPr>
              <w:t>/</w:t>
            </w:r>
            <w:r>
              <w:t>video</w:t>
            </w:r>
            <w:r w:rsidRPr="00B713EC">
              <w:rPr>
                <w:lang w:val="ru-RU"/>
              </w:rPr>
              <w:t xml:space="preserve">/958858747; </w:t>
            </w:r>
            <w:r>
              <w:t>http</w:t>
            </w:r>
            <w:r w:rsidRPr="00B713EC">
              <w:rPr>
                <w:lang w:val="ru-RU"/>
              </w:rPr>
              <w:t>://</w:t>
            </w:r>
            <w:r>
              <w:t>mediaislam</w:t>
            </w:r>
            <w:r w:rsidRPr="00B713EC">
              <w:rPr>
                <w:lang w:val="ru-RU"/>
              </w:rPr>
              <w:t>.</w:t>
            </w:r>
            <w:r>
              <w:t>tv</w:t>
            </w:r>
            <w:r w:rsidRPr="00B713EC">
              <w:rPr>
                <w:lang w:val="ru-RU"/>
              </w:rPr>
              <w:t>.</w:t>
            </w:r>
            <w:r>
              <w:t>googlepages</w:t>
            </w:r>
            <w:r w:rsidRPr="00B713EC">
              <w:rPr>
                <w:lang w:val="ru-RU"/>
              </w:rPr>
              <w:t>.</w:t>
            </w:r>
            <w:r>
              <w:t>com</w:t>
            </w:r>
            <w:r w:rsidRPr="00B713EC">
              <w:rPr>
                <w:lang w:val="ru-RU"/>
              </w:rPr>
              <w:t>/</w:t>
            </w:r>
            <w:r>
              <w:t>index</w:t>
            </w:r>
            <w:r w:rsidRPr="00B713EC">
              <w:rPr>
                <w:lang w:val="ru-RU"/>
              </w:rPr>
              <w:t>5.</w:t>
            </w:r>
            <w:r>
              <w:t>htm</w:t>
            </w:r>
            <w:r w:rsidRPr="00B713EC">
              <w:rPr>
                <w:lang w:val="ru-RU"/>
              </w:rPr>
              <w:t xml:space="preserve">, </w:t>
            </w:r>
            <w:r>
              <w:t>http</w:t>
            </w:r>
            <w:r w:rsidRPr="00B713EC">
              <w:rPr>
                <w:lang w:val="ru-RU"/>
              </w:rPr>
              <w:t>://</w:t>
            </w:r>
            <w:r>
              <w:t>mediaislam</w:t>
            </w:r>
            <w:r w:rsidRPr="00B713EC">
              <w:rPr>
                <w:lang w:val="ru-RU"/>
              </w:rPr>
              <w:t>.</w:t>
            </w:r>
            <w:r>
              <w:t>tv</w:t>
            </w:r>
            <w:r w:rsidRPr="00B713EC">
              <w:rPr>
                <w:lang w:val="ru-RU"/>
              </w:rPr>
              <w:t>.</w:t>
            </w:r>
            <w:r>
              <w:t>googlepages</w:t>
            </w:r>
            <w:r w:rsidRPr="00B713EC">
              <w:rPr>
                <w:lang w:val="ru-RU"/>
              </w:rPr>
              <w:t>.</w:t>
            </w:r>
            <w:r>
              <w:t>com</w:t>
            </w:r>
            <w:r w:rsidRPr="00B713EC">
              <w:rPr>
                <w:lang w:val="ru-RU"/>
              </w:rPr>
              <w:t>/</w:t>
            </w:r>
            <w:r>
              <w:t>index</w:t>
            </w:r>
            <w:r w:rsidRPr="00B713EC">
              <w:rPr>
                <w:lang w:val="ru-RU"/>
              </w:rPr>
              <w:t>3.</w:t>
            </w:r>
            <w:r>
              <w:t>htm</w:t>
            </w:r>
            <w:r w:rsidRPr="00B713EC">
              <w:rPr>
                <w:lang w:val="ru-RU"/>
              </w:rPr>
              <w:t xml:space="preserve">, </w:t>
            </w:r>
            <w:r>
              <w:t>http</w:t>
            </w:r>
            <w:r w:rsidRPr="00B713EC">
              <w:rPr>
                <w:lang w:val="ru-RU"/>
              </w:rPr>
              <w:t>://</w:t>
            </w:r>
            <w:r>
              <w:t>mediaislam</w:t>
            </w:r>
            <w:r w:rsidRPr="00B713EC">
              <w:rPr>
                <w:lang w:val="ru-RU"/>
              </w:rPr>
              <w:t>.</w:t>
            </w:r>
            <w:r>
              <w:t>tv</w:t>
            </w:r>
            <w:r w:rsidRPr="00B713EC">
              <w:rPr>
                <w:lang w:val="ru-RU"/>
              </w:rPr>
              <w:t>.</w:t>
            </w:r>
            <w:r>
              <w:t>googlepages</w:t>
            </w:r>
            <w:r w:rsidRPr="00B713EC">
              <w:rPr>
                <w:lang w:val="ru-RU"/>
              </w:rPr>
              <w:t xml:space="preserve">. </w:t>
            </w:r>
            <w:r>
              <w:t>com</w:t>
            </w:r>
            <w:r w:rsidRPr="00B713EC">
              <w:rPr>
                <w:lang w:val="ru-RU"/>
              </w:rPr>
              <w:t>/</w:t>
            </w:r>
            <w:r>
              <w:t>ahkamul</w:t>
            </w:r>
            <w:r w:rsidRPr="00B713EC">
              <w:rPr>
                <w:lang w:val="ru-RU"/>
              </w:rPr>
              <w:t>-</w:t>
            </w:r>
            <w:r>
              <w:t>djihad</w:t>
            </w:r>
            <w:r w:rsidRPr="00B713EC">
              <w:rPr>
                <w:lang w:val="ru-RU"/>
              </w:rPr>
              <w:t>-</w:t>
            </w:r>
            <w:r>
              <w:t>l</w:t>
            </w:r>
            <w:r w:rsidRPr="00B713EC">
              <w:rPr>
                <w:lang w:val="ru-RU"/>
              </w:rPr>
              <w:t>.3.</w:t>
            </w:r>
            <w:r>
              <w:t>htm</w:t>
            </w:r>
            <w:r w:rsidRPr="00B713EC">
              <w:rPr>
                <w:lang w:val="ru-RU"/>
              </w:rPr>
              <w:t xml:space="preserve">, </w:t>
            </w:r>
            <w:r>
              <w:t>http</w:t>
            </w:r>
            <w:r w:rsidRPr="00B713EC">
              <w:rPr>
                <w:lang w:val="ru-RU"/>
              </w:rPr>
              <w:t>://</w:t>
            </w:r>
            <w:r>
              <w:t>mediaislam</w:t>
            </w:r>
            <w:r w:rsidRPr="00B713EC">
              <w:rPr>
                <w:lang w:val="ru-RU"/>
              </w:rPr>
              <w:t>.</w:t>
            </w:r>
            <w:r>
              <w:t>tv</w:t>
            </w:r>
            <w:r w:rsidRPr="00B713EC">
              <w:rPr>
                <w:lang w:val="ru-RU"/>
              </w:rPr>
              <w:t>.</w:t>
            </w:r>
            <w:r>
              <w:t>goodlepages</w:t>
            </w:r>
            <w:r w:rsidRPr="00B713EC">
              <w:rPr>
                <w:lang w:val="ru-RU"/>
              </w:rPr>
              <w:t>.</w:t>
            </w:r>
            <w:r>
              <w:t>com</w:t>
            </w:r>
            <w:r w:rsidRPr="00B713EC">
              <w:rPr>
                <w:lang w:val="ru-RU"/>
              </w:rPr>
              <w:t>/</w:t>
            </w:r>
            <w:r>
              <w:t>ahkamul</w:t>
            </w:r>
            <w:r w:rsidRPr="00B713EC">
              <w:rPr>
                <w:lang w:val="ru-RU"/>
              </w:rPr>
              <w:t>-</w:t>
            </w:r>
            <w:r>
              <w:t>djihad</w:t>
            </w:r>
            <w:r w:rsidRPr="00B713EC">
              <w:rPr>
                <w:lang w:val="ru-RU"/>
              </w:rPr>
              <w:t>_ 1.4.</w:t>
            </w:r>
            <w:r>
              <w:t>htm</w:t>
            </w:r>
            <w:r w:rsidRPr="00B713EC">
              <w:rPr>
                <w:lang w:val="ru-RU"/>
              </w:rPr>
              <w:t xml:space="preserve">, </w:t>
            </w:r>
            <w:r>
              <w:t>https</w:t>
            </w:r>
            <w:r w:rsidRPr="00B713EC">
              <w:rPr>
                <w:lang w:val="ru-RU"/>
              </w:rPr>
              <w:t>://</w:t>
            </w:r>
            <w:r>
              <w:t>vk</w:t>
            </w:r>
            <w:r w:rsidRPr="00B713EC">
              <w:rPr>
                <w:lang w:val="ru-RU"/>
              </w:rPr>
              <w:t>.</w:t>
            </w:r>
            <w:r>
              <w:t>com</w:t>
            </w:r>
            <w:r w:rsidRPr="00B713EC">
              <w:rPr>
                <w:lang w:val="ru-RU"/>
              </w:rPr>
              <w:t>/</w:t>
            </w:r>
            <w:r>
              <w:t>videos</w:t>
            </w:r>
            <w:r w:rsidRPr="00B713EC">
              <w:rPr>
                <w:lang w:val="ru-RU"/>
              </w:rPr>
              <w:t>69214061?</w:t>
            </w:r>
            <w:r>
              <w:t>z</w:t>
            </w:r>
            <w:r w:rsidRPr="00B713EC">
              <w:rPr>
                <w:lang w:val="ru-RU"/>
              </w:rPr>
              <w:t>=</w:t>
            </w:r>
            <w:r>
              <w:t>video</w:t>
            </w:r>
            <w:r w:rsidRPr="00B713EC">
              <w:rPr>
                <w:lang w:val="ru-RU"/>
              </w:rPr>
              <w:t>69214061_155453985%2</w:t>
            </w:r>
            <w:r>
              <w:t>Fpl</w:t>
            </w:r>
            <w:r w:rsidRPr="00B713EC">
              <w:rPr>
                <w:lang w:val="ru-RU"/>
              </w:rPr>
              <w:t xml:space="preserve">_6921406 1_-2, </w:t>
            </w:r>
            <w:r>
              <w:t>https</w:t>
            </w:r>
            <w:r w:rsidRPr="00B713EC">
              <w:rPr>
                <w:lang w:val="ru-RU"/>
              </w:rPr>
              <w:t>://</w:t>
            </w:r>
            <w:r>
              <w:t>vk</w:t>
            </w:r>
            <w:r w:rsidRPr="00B713EC">
              <w:rPr>
                <w:lang w:val="ru-RU"/>
              </w:rPr>
              <w:t>.</w:t>
            </w:r>
            <w:r>
              <w:t>com</w:t>
            </w:r>
            <w:r w:rsidRPr="00B713EC">
              <w:rPr>
                <w:lang w:val="ru-RU"/>
              </w:rPr>
              <w:t>/</w:t>
            </w:r>
            <w:r>
              <w:t>videos</w:t>
            </w:r>
            <w:r w:rsidRPr="00B713EC">
              <w:rPr>
                <w:lang w:val="ru-RU"/>
              </w:rPr>
              <w:t>69214061?</w:t>
            </w:r>
            <w:r>
              <w:t>z</w:t>
            </w:r>
            <w:r w:rsidRPr="00B713EC">
              <w:rPr>
                <w:lang w:val="ru-RU"/>
              </w:rPr>
              <w:t>=</w:t>
            </w:r>
            <w:r>
              <w:t>vide</w:t>
            </w:r>
            <w:r w:rsidRPr="00B713EC">
              <w:rPr>
                <w:lang w:val="ru-RU"/>
              </w:rPr>
              <w:t>о69214061_155453775%2</w:t>
            </w:r>
            <w:r>
              <w:t>Fpl</w:t>
            </w:r>
            <w:r w:rsidRPr="00B713EC">
              <w:rPr>
                <w:lang w:val="ru-RU"/>
              </w:rPr>
              <w:t xml:space="preserve">_69214061_ -2, </w:t>
            </w:r>
            <w:r>
              <w:t>https</w:t>
            </w:r>
            <w:r w:rsidRPr="00B713EC">
              <w:rPr>
                <w:lang w:val="ru-RU"/>
              </w:rPr>
              <w:t>://</w:t>
            </w:r>
            <w:r>
              <w:t>vk</w:t>
            </w:r>
            <w:r w:rsidRPr="00B713EC">
              <w:rPr>
                <w:lang w:val="ru-RU"/>
              </w:rPr>
              <w:t>.</w:t>
            </w:r>
            <w:r>
              <w:t>com</w:t>
            </w:r>
            <w:r w:rsidRPr="00B713EC">
              <w:rPr>
                <w:lang w:val="ru-RU"/>
              </w:rPr>
              <w:t>/</w:t>
            </w:r>
            <w:r>
              <w:t>videos</w:t>
            </w:r>
            <w:r w:rsidRPr="00B713EC">
              <w:rPr>
                <w:lang w:val="ru-RU"/>
              </w:rPr>
              <w:t>69214061?</w:t>
            </w:r>
            <w:r>
              <w:t>z</w:t>
            </w:r>
            <w:r w:rsidRPr="00B713EC">
              <w:rPr>
                <w:lang w:val="ru-RU"/>
              </w:rPr>
              <w:t>=</w:t>
            </w:r>
            <w:r>
              <w:t>vide</w:t>
            </w:r>
            <w:r w:rsidRPr="00B713EC">
              <w:rPr>
                <w:lang w:val="ru-RU"/>
              </w:rPr>
              <w:t>о6921406</w:t>
            </w:r>
            <w:r>
              <w:t>l</w:t>
            </w:r>
            <w:r w:rsidRPr="00B713EC">
              <w:rPr>
                <w:lang w:val="ru-RU"/>
              </w:rPr>
              <w:t>_155453777%2</w:t>
            </w:r>
            <w:r>
              <w:t>Fpl</w:t>
            </w:r>
            <w:r w:rsidRPr="00B713EC">
              <w:rPr>
                <w:lang w:val="ru-RU"/>
              </w:rPr>
              <w:t>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596" w:type="dxa"/>
          </w:tcPr>
          <w:p w:rsidR="00AC2407" w:rsidRDefault="00AC2407" w:rsidP="005506BE">
            <w:r>
              <w:t>16.11.2018</w:t>
            </w:r>
          </w:p>
        </w:tc>
      </w:tr>
      <w:tr w:rsidR="00AC2407" w:rsidTr="005506BE">
        <w:tc>
          <w:tcPr>
            <w:tcW w:w="407" w:type="dxa"/>
          </w:tcPr>
          <w:p w:rsidR="00AC2407" w:rsidRDefault="00AC2407" w:rsidP="005506BE">
            <w:r>
              <w:t>4</w:t>
            </w:r>
            <w:r>
              <w:lastRenderedPageBreak/>
              <w:t>608.</w:t>
            </w:r>
          </w:p>
        </w:tc>
        <w:tc>
          <w:tcPr>
            <w:tcW w:w="11453" w:type="dxa"/>
          </w:tcPr>
          <w:p w:rsidR="00AC2407" w:rsidRPr="00B713EC" w:rsidRDefault="00AC2407" w:rsidP="005506BE">
            <w:pPr>
              <w:rPr>
                <w:lang w:val="ru-RU"/>
              </w:rPr>
            </w:pPr>
            <w:r w:rsidRPr="00B713EC">
              <w:rPr>
                <w:lang w:val="ru-RU"/>
              </w:rPr>
              <w:lastRenderedPageBreak/>
              <w:t xml:space="preserve">Текстовые материалы: «Что выбрать: обычный ислам или суфизм?», начинающиеся словами: «Что лучше: быть </w:t>
            </w:r>
            <w:r w:rsidRPr="00B713EC">
              <w:rPr>
                <w:lang w:val="ru-RU"/>
              </w:rPr>
              <w:lastRenderedPageBreak/>
              <w:t xml:space="preserve">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w:t>
            </w:r>
            <w:r>
              <w:t>https</w:t>
            </w:r>
            <w:r w:rsidRPr="00B713EC">
              <w:rPr>
                <w:lang w:val="ru-RU"/>
              </w:rPr>
              <w:t>://</w:t>
            </w:r>
            <w:r>
              <w:t>shurarb</w:t>
            </w:r>
            <w:r w:rsidRPr="00B713EC">
              <w:rPr>
                <w:lang w:val="ru-RU"/>
              </w:rPr>
              <w:t>.</w:t>
            </w:r>
            <w:r>
              <w:t>ru</w:t>
            </w:r>
            <w:r w:rsidRPr="00B713EC">
              <w:rPr>
                <w:lang w:val="ru-RU"/>
              </w:rPr>
              <w:t>/</w:t>
            </w:r>
            <w:r>
              <w:t>articles</w:t>
            </w:r>
            <w:r w:rsidRPr="00B713EC">
              <w:rPr>
                <w:lang w:val="ru-RU"/>
              </w:rPr>
              <w:t>/</w:t>
            </w:r>
            <w:r>
              <w:t>abu</w:t>
            </w:r>
            <w:r w:rsidRPr="00B713EC">
              <w:rPr>
                <w:lang w:val="ru-RU"/>
              </w:rPr>
              <w:t>-</w:t>
            </w:r>
            <w:r>
              <w:t>adel</w:t>
            </w:r>
            <w:r w:rsidRPr="00B713EC">
              <w:rPr>
                <w:lang w:val="ru-RU"/>
              </w:rPr>
              <w:t>./</w:t>
            </w:r>
            <w:r>
              <w:t>chto</w:t>
            </w:r>
            <w:r w:rsidRPr="00B713EC">
              <w:rPr>
                <w:lang w:val="ru-RU"/>
              </w:rPr>
              <w:t>-</w:t>
            </w:r>
            <w:r>
              <w:t>vybrat</w:t>
            </w:r>
            <w:r w:rsidRPr="00B713EC">
              <w:rPr>
                <w:lang w:val="ru-RU"/>
              </w:rPr>
              <w:t>-</w:t>
            </w:r>
            <w:r>
              <w:t>obychnyy</w:t>
            </w:r>
            <w:r w:rsidRPr="00B713EC">
              <w:rPr>
                <w:lang w:val="ru-RU"/>
              </w:rPr>
              <w:t>-</w:t>
            </w:r>
            <w:r>
              <w:t>islam</w:t>
            </w:r>
            <w:r w:rsidRPr="00B713EC">
              <w:rPr>
                <w:lang w:val="ru-RU"/>
              </w:rPr>
              <w:t>-</w:t>
            </w:r>
            <w:r>
              <w:t>ili</w:t>
            </w:r>
            <w:r w:rsidRPr="00B713EC">
              <w:rPr>
                <w:lang w:val="ru-RU"/>
              </w:rPr>
              <w:t>-</w:t>
            </w:r>
            <w:r>
              <w:t>sufizm</w:t>
            </w:r>
            <w:r w:rsidRPr="00B713EC">
              <w:rPr>
                <w:lang w:val="ru-RU"/>
              </w:rPr>
              <w:t xml:space="preserve">/;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w:t>
            </w:r>
            <w:r>
              <w:t>https</w:t>
            </w:r>
            <w:r w:rsidRPr="00B713EC">
              <w:rPr>
                <w:lang w:val="ru-RU"/>
              </w:rPr>
              <w:t>://</w:t>
            </w:r>
            <w:r>
              <w:t>shurarb</w:t>
            </w:r>
            <w:r w:rsidRPr="00B713EC">
              <w:rPr>
                <w:lang w:val="ru-RU"/>
              </w:rPr>
              <w:t>.</w:t>
            </w:r>
            <w:r>
              <w:t>ru</w:t>
            </w:r>
            <w:r w:rsidRPr="00B713EC">
              <w:rPr>
                <w:lang w:val="ru-RU"/>
              </w:rPr>
              <w:t>/</w:t>
            </w:r>
            <w:r>
              <w:t>articles</w:t>
            </w:r>
            <w:r w:rsidRPr="00B713EC">
              <w:rPr>
                <w:lang w:val="ru-RU"/>
              </w:rPr>
              <w:t>/</w:t>
            </w:r>
            <w:r>
              <w:t>obyazatelnye</w:t>
            </w:r>
            <w:r w:rsidRPr="00B713EC">
              <w:rPr>
                <w:lang w:val="ru-RU"/>
              </w:rPr>
              <w:t>-</w:t>
            </w:r>
            <w:r>
              <w:t>i</w:t>
            </w:r>
            <w:r w:rsidRPr="00B713EC">
              <w:rPr>
                <w:lang w:val="ru-RU"/>
              </w:rPr>
              <w:t>-</w:t>
            </w:r>
            <w:r>
              <w:t>zhelatelnye</w:t>
            </w:r>
            <w:r w:rsidRPr="00B713EC">
              <w:rPr>
                <w:lang w:val="ru-RU"/>
              </w:rPr>
              <w:t>-</w:t>
            </w:r>
            <w:r>
              <w:t>uslovia</w:t>
            </w:r>
            <w:r w:rsidRPr="00B713EC">
              <w:rPr>
                <w:lang w:val="ru-RU"/>
              </w:rPr>
              <w:t>-</w:t>
            </w:r>
            <w:r>
              <w:t>p</w:t>
            </w:r>
            <w:r w:rsidRPr="00B713EC">
              <w:rPr>
                <w:lang w:val="ru-RU"/>
              </w:rPr>
              <w:t xml:space="preserve">/;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w:t>
            </w:r>
            <w:r>
              <w:t>https</w:t>
            </w:r>
            <w:r w:rsidRPr="00B713EC">
              <w:rPr>
                <w:lang w:val="ru-RU"/>
              </w:rPr>
              <w:t>//</w:t>
            </w:r>
            <w:r>
              <w:t>shurarb</w:t>
            </w:r>
            <w:r w:rsidRPr="00B713EC">
              <w:rPr>
                <w:lang w:val="ru-RU"/>
              </w:rPr>
              <w:t>.</w:t>
            </w:r>
            <w:r>
              <w:t>ru</w:t>
            </w:r>
            <w:r w:rsidRPr="00B713EC">
              <w:rPr>
                <w:lang w:val="ru-RU"/>
              </w:rPr>
              <w:t>/</w:t>
            </w:r>
            <w:r>
              <w:t>articles</w:t>
            </w:r>
            <w:r w:rsidRPr="00B713EC">
              <w:rPr>
                <w:lang w:val="ru-RU"/>
              </w:rPr>
              <w:t>/</w:t>
            </w:r>
            <w:r>
              <w:t>princip</w:t>
            </w:r>
            <w:r w:rsidRPr="00B713EC">
              <w:rPr>
                <w:lang w:val="ru-RU"/>
              </w:rPr>
              <w:t>-</w:t>
            </w:r>
            <w:r>
              <w:t>priverzhetmosti</w:t>
            </w:r>
            <w:r w:rsidRPr="00B713EC">
              <w:rPr>
                <w:lang w:val="ru-RU"/>
              </w:rPr>
              <w:t>-</w:t>
            </w:r>
            <w:r>
              <w:t>i</w:t>
            </w:r>
            <w:r w:rsidRPr="00B713EC">
              <w:rPr>
                <w:lang w:val="ru-RU"/>
              </w:rPr>
              <w:t>-</w:t>
            </w:r>
            <w:r>
              <w:t>neprichastn</w:t>
            </w:r>
            <w:r w:rsidRPr="00B713EC">
              <w:rPr>
                <w:lang w:val="ru-RU"/>
              </w:rPr>
              <w:t xml:space="preserve">/;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w:t>
            </w:r>
            <w:r>
              <w:t>https</w:t>
            </w:r>
            <w:r w:rsidRPr="00B713EC">
              <w:rPr>
                <w:lang w:val="ru-RU"/>
              </w:rPr>
              <w:t>://</w:t>
            </w:r>
            <w:r>
              <w:t>shurarb</w:t>
            </w:r>
            <w:r w:rsidRPr="00B713EC">
              <w:rPr>
                <w:lang w:val="ru-RU"/>
              </w:rPr>
              <w:t>.</w:t>
            </w:r>
            <w:r>
              <w:t>ru</w:t>
            </w:r>
            <w:r w:rsidRPr="00B713EC">
              <w:rPr>
                <w:lang w:val="ru-RU"/>
              </w:rPr>
              <w:t>/</w:t>
            </w:r>
            <w:r>
              <w:t>articles</w:t>
            </w:r>
            <w:r w:rsidRPr="00B713EC">
              <w:rPr>
                <w:lang w:val="ru-RU"/>
              </w:rPr>
              <w:t>/</w:t>
            </w:r>
            <w:r>
              <w:t>tayna</w:t>
            </w:r>
            <w:r w:rsidRPr="00B713EC">
              <w:rPr>
                <w:lang w:val="ru-RU"/>
              </w:rPr>
              <w:t>-</w:t>
            </w:r>
            <w:r>
              <w:t>dadzhalya</w:t>
            </w:r>
            <w:r w:rsidRPr="00B713EC">
              <w:rPr>
                <w:lang w:val="ru-RU"/>
              </w:rPr>
              <w:t>-</w:t>
            </w:r>
            <w:r>
              <w:t>chast</w:t>
            </w:r>
            <w:r w:rsidRPr="00B713EC">
              <w:rPr>
                <w:lang w:val="ru-RU"/>
              </w:rPr>
              <w:t>-</w:t>
            </w:r>
            <w:r>
              <w:t>l</w:t>
            </w:r>
            <w:r w:rsidRPr="00B713EC">
              <w:rPr>
                <w:lang w:val="ru-RU"/>
              </w:rPr>
              <w:t xml:space="preserve">/;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w:t>
            </w:r>
            <w:r>
              <w:t>https</w:t>
            </w:r>
            <w:r w:rsidRPr="00B713EC">
              <w:rPr>
                <w:lang w:val="ru-RU"/>
              </w:rPr>
              <w:t>://</w:t>
            </w:r>
            <w:r>
              <w:t>shurarb</w:t>
            </w:r>
            <w:r w:rsidRPr="00B713EC">
              <w:rPr>
                <w:lang w:val="ru-RU"/>
              </w:rPr>
              <w:t>.</w:t>
            </w:r>
            <w:r>
              <w:t>ru</w:t>
            </w:r>
            <w:r w:rsidRPr="00B713EC">
              <w:rPr>
                <w:lang w:val="ru-RU"/>
              </w:rPr>
              <w:t>/</w:t>
            </w:r>
            <w:r>
              <w:t>articles</w:t>
            </w:r>
            <w:r w:rsidRPr="00B713EC">
              <w:rPr>
                <w:lang w:val="ru-RU"/>
              </w:rPr>
              <w:t>/</w:t>
            </w:r>
            <w:r>
              <w:t>from</w:t>
            </w:r>
            <w:r w:rsidRPr="00B713EC">
              <w:rPr>
                <w:lang w:val="ru-RU"/>
              </w:rPr>
              <w:t>-</w:t>
            </w:r>
            <w:r>
              <w:t>ell</w:t>
            </w:r>
            <w:r w:rsidRPr="00B713EC">
              <w:rPr>
                <w:lang w:val="ru-RU"/>
              </w:rPr>
              <w:t>/</w:t>
            </w:r>
            <w:r>
              <w:t>sheikh</w:t>
            </w:r>
            <w:r w:rsidRPr="00B713EC">
              <w:rPr>
                <w:lang w:val="ru-RU"/>
              </w:rPr>
              <w:t>-</w:t>
            </w:r>
            <w:r>
              <w:t>fauzan</w:t>
            </w:r>
            <w:r w:rsidRPr="00B713EC">
              <w:rPr>
                <w:lang w:val="ru-RU"/>
              </w:rPr>
              <w:t>-</w:t>
            </w:r>
            <w:r>
              <w:t>o</w:t>
            </w:r>
            <w:r w:rsidRPr="00B713EC">
              <w:rPr>
                <w:lang w:val="ru-RU"/>
              </w:rPr>
              <w:t>-</w:t>
            </w:r>
            <w:r>
              <w:t>tom</w:t>
            </w:r>
            <w:r w:rsidRPr="00B713EC">
              <w:rPr>
                <w:lang w:val="ru-RU"/>
              </w:rPr>
              <w:t>-</w:t>
            </w:r>
            <w:r>
              <w:t>pochemu</w:t>
            </w:r>
            <w:r w:rsidRPr="00B713EC">
              <w:rPr>
                <w:lang w:val="ru-RU"/>
              </w:rPr>
              <w:t>-</w:t>
            </w:r>
            <w:r>
              <w:t>stractayt</w:t>
            </w:r>
            <w:r w:rsidRPr="00B713EC">
              <w:rPr>
                <w:lang w:val="ru-RU"/>
              </w:rPr>
              <w:t>-</w:t>
            </w:r>
            <w:r>
              <w:t>musu</w:t>
            </w:r>
            <w:r w:rsidRPr="00B713EC">
              <w:rPr>
                <w:lang w:val="ru-RU"/>
              </w:rPr>
              <w:t xml:space="preserve">/;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w:t>
            </w:r>
            <w:r>
              <w:t>https</w:t>
            </w:r>
            <w:r w:rsidRPr="00B713EC">
              <w:rPr>
                <w:lang w:val="ru-RU"/>
              </w:rPr>
              <w:t>://</w:t>
            </w:r>
            <w:r>
              <w:t>shurarb</w:t>
            </w:r>
            <w:r w:rsidRPr="00B713EC">
              <w:rPr>
                <w:lang w:val="ru-RU"/>
              </w:rPr>
              <w:t>.</w:t>
            </w:r>
            <w:r>
              <w:t>ru</w:t>
            </w:r>
            <w:r w:rsidRPr="00B713EC">
              <w:rPr>
                <w:lang w:val="ru-RU"/>
              </w:rPr>
              <w:t>/</w:t>
            </w:r>
            <w:r>
              <w:t>q</w:t>
            </w:r>
            <w:r w:rsidRPr="00B713EC">
              <w:rPr>
                <w:lang w:val="ru-RU"/>
              </w:rPr>
              <w:t>а/</w:t>
            </w:r>
            <w:r>
              <w:t>pochemu</w:t>
            </w:r>
            <w:r w:rsidRPr="00B713EC">
              <w:rPr>
                <w:lang w:val="ru-RU"/>
              </w:rPr>
              <w:t>-</w:t>
            </w:r>
            <w:r>
              <w:t>nevernve</w:t>
            </w:r>
            <w:r w:rsidRPr="00B713EC">
              <w:rPr>
                <w:lang w:val="ru-RU"/>
              </w:rPr>
              <w:t>-</w:t>
            </w:r>
            <w:r>
              <w:t>napravlyutsva</w:t>
            </w:r>
            <w:r w:rsidRPr="00B713EC">
              <w:rPr>
                <w:lang w:val="ru-RU"/>
              </w:rPr>
              <w:t>-</w:t>
            </w:r>
            <w:r>
              <w:t>allakho</w:t>
            </w:r>
            <w:r w:rsidRPr="00B713EC">
              <w:rPr>
                <w:lang w:val="ru-RU"/>
              </w:rPr>
              <w:t>/, за исключением сур, аятов и цитат из Корана, содержащихся в них (решение Кировского районного суда г. Уфы Республики Башкортостан от 15.06.2017);</w:t>
            </w:r>
          </w:p>
        </w:tc>
        <w:tc>
          <w:tcPr>
            <w:tcW w:w="596" w:type="dxa"/>
          </w:tcPr>
          <w:p w:rsidR="00AC2407" w:rsidRDefault="00AC2407" w:rsidP="005506BE">
            <w:r>
              <w:lastRenderedPageBreak/>
              <w:t>16.</w:t>
            </w:r>
            <w:r>
              <w:lastRenderedPageBreak/>
              <w:t>11.2018</w:t>
            </w:r>
          </w:p>
        </w:tc>
      </w:tr>
      <w:tr w:rsidR="00AC2407" w:rsidTr="005506BE">
        <w:tc>
          <w:tcPr>
            <w:tcW w:w="407" w:type="dxa"/>
          </w:tcPr>
          <w:p w:rsidR="00AC2407" w:rsidRDefault="00AC2407" w:rsidP="005506BE">
            <w:r>
              <w:lastRenderedPageBreak/>
              <w:t>4609.</w:t>
            </w:r>
          </w:p>
        </w:tc>
        <w:tc>
          <w:tcPr>
            <w:tcW w:w="11453" w:type="dxa"/>
          </w:tcPr>
          <w:p w:rsidR="00AC2407" w:rsidRPr="00B713EC" w:rsidRDefault="00AC2407" w:rsidP="005506BE">
            <w:pPr>
              <w:rPr>
                <w:lang w:val="ru-RU"/>
              </w:rPr>
            </w:pPr>
            <w:r w:rsidRPr="00B713EC">
              <w:rPr>
                <w:lang w:val="ru-RU"/>
              </w:rPr>
              <w:t xml:space="preserve">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 </w:t>
            </w:r>
            <w:r>
              <w:t>https</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v</w:t>
            </w:r>
            <w:r w:rsidRPr="00B713EC">
              <w:rPr>
                <w:lang w:val="ru-RU"/>
              </w:rPr>
              <w:t>=</w:t>
            </w:r>
            <w:r>
              <w:t>e</w:t>
            </w:r>
            <w:r w:rsidRPr="00B713EC">
              <w:rPr>
                <w:lang w:val="ru-RU"/>
              </w:rPr>
              <w:t>894</w:t>
            </w:r>
            <w:r>
              <w:t>oDK</w:t>
            </w:r>
            <w:r w:rsidRPr="00B713EC">
              <w:rPr>
                <w:lang w:val="ru-RU"/>
              </w:rPr>
              <w:t>_</w:t>
            </w:r>
            <w:r>
              <w:t>fXI</w:t>
            </w:r>
            <w:r w:rsidRPr="00B713EC">
              <w:rPr>
                <w:lang w:val="ru-RU"/>
              </w:rPr>
              <w:t xml:space="preserve"> (ссылка для прослушивания аудиозаписи); </w:t>
            </w:r>
            <w:r>
              <w:t>https</w:t>
            </w:r>
            <w:r w:rsidRPr="00B713EC">
              <w:rPr>
                <w:lang w:val="ru-RU"/>
              </w:rPr>
              <w:t>://</w:t>
            </w:r>
            <w:r>
              <w:t>shami</w:t>
            </w:r>
            <w:r w:rsidRPr="00B713EC">
              <w:rPr>
                <w:lang w:val="ru-RU"/>
              </w:rPr>
              <w:t>.</w:t>
            </w:r>
            <w:r>
              <w:t>biz</w:t>
            </w:r>
            <w:r w:rsidRPr="00B713EC">
              <w:rPr>
                <w:lang w:val="ru-RU"/>
              </w:rPr>
              <w:t>/</w:t>
            </w:r>
            <w:r>
              <w:t>song</w:t>
            </w:r>
            <w:r w:rsidRPr="00B713EC">
              <w:rPr>
                <w:lang w:val="ru-RU"/>
              </w:rPr>
              <w:t>/%</w:t>
            </w:r>
            <w:r>
              <w:t>D</w:t>
            </w:r>
            <w:r w:rsidRPr="00B713EC">
              <w:rPr>
                <w:lang w:val="ru-RU"/>
              </w:rPr>
              <w:t>0%</w:t>
            </w:r>
            <w:r>
              <w:t>A</w:t>
            </w:r>
            <w:r w:rsidRPr="00B713EC">
              <w:rPr>
                <w:lang w:val="ru-RU"/>
              </w:rPr>
              <w:t>5%</w:t>
            </w:r>
            <w:r>
              <w:t>D</w:t>
            </w:r>
            <w:r w:rsidRPr="00B713EC">
              <w:rPr>
                <w:lang w:val="ru-RU"/>
              </w:rPr>
              <w:t>0%</w:t>
            </w:r>
            <w:r>
              <w:t>BE</w:t>
            </w:r>
            <w:r w:rsidRPr="00B713EC">
              <w:rPr>
                <w:lang w:val="ru-RU"/>
              </w:rPr>
              <w:t>%</w:t>
            </w:r>
            <w:r>
              <w:t>D</w:t>
            </w:r>
            <w:r w:rsidRPr="00B713EC">
              <w:rPr>
                <w:lang w:val="ru-RU"/>
              </w:rPr>
              <w:t>1%80%</w:t>
            </w:r>
            <w:r>
              <w:t>D</w:t>
            </w:r>
            <w:r w:rsidRPr="00B713EC">
              <w:rPr>
                <w:lang w:val="ru-RU"/>
              </w:rPr>
              <w:t>0%</w:t>
            </w:r>
            <w:r>
              <w:t>A</w:t>
            </w:r>
            <w:r w:rsidRPr="00B713EC">
              <w:rPr>
                <w:lang w:val="ru-RU"/>
              </w:rPr>
              <w:t>1%</w:t>
            </w:r>
            <w:r>
              <w:t>D</w:t>
            </w:r>
            <w:r w:rsidRPr="00B713EC">
              <w:rPr>
                <w:lang w:val="ru-RU"/>
              </w:rPr>
              <w:t>0%</w:t>
            </w:r>
            <w:r>
              <w:t>A</w:t>
            </w:r>
            <w:r w:rsidRPr="00B713EC">
              <w:rPr>
                <w:lang w:val="ru-RU"/>
              </w:rPr>
              <w:t>1+%</w:t>
            </w:r>
            <w:r>
              <w:t>D</w:t>
            </w:r>
            <w:r w:rsidRPr="00B713EC">
              <w:rPr>
                <w:lang w:val="ru-RU"/>
              </w:rPr>
              <w:t>0%97%</w:t>
            </w:r>
            <w:r>
              <w:t>D</w:t>
            </w:r>
            <w:r w:rsidRPr="00B713EC">
              <w:rPr>
                <w:lang w:val="ru-RU"/>
              </w:rPr>
              <w:t>0%В5%</w:t>
            </w:r>
            <w:r>
              <w:t>D</w:t>
            </w:r>
            <w:r w:rsidRPr="00B713EC">
              <w:rPr>
                <w:lang w:val="ru-RU"/>
              </w:rPr>
              <w:t>0%ВС%</w:t>
            </w:r>
            <w:r>
              <w:t>D</w:t>
            </w:r>
            <w:r w:rsidRPr="00B713EC">
              <w:rPr>
                <w:lang w:val="ru-RU"/>
              </w:rPr>
              <w:t>0%ВВ%</w:t>
            </w:r>
            <w:r>
              <w:t>D</w:t>
            </w:r>
            <w:r w:rsidRPr="00B713EC">
              <w:rPr>
                <w:lang w:val="ru-RU"/>
              </w:rPr>
              <w:t>1%8</w:t>
            </w:r>
            <w:r>
              <w:t>F</w:t>
            </w:r>
            <w:r w:rsidRPr="00B713EC">
              <w:rPr>
                <w:lang w:val="ru-RU"/>
              </w:rPr>
              <w:t>+%</w:t>
            </w:r>
            <w:r>
              <w:t>D</w:t>
            </w:r>
            <w:r w:rsidRPr="00B713EC">
              <w:rPr>
                <w:lang w:val="ru-RU"/>
              </w:rPr>
              <w:t>0%90%</w:t>
            </w:r>
            <w:r>
              <w:t>D</w:t>
            </w:r>
            <w:r w:rsidRPr="00B713EC">
              <w:rPr>
                <w:lang w:val="ru-RU"/>
              </w:rPr>
              <w:t>0%</w:t>
            </w:r>
            <w:r>
              <w:t>BC</w:t>
            </w:r>
            <w:r w:rsidRPr="00B713EC">
              <w:rPr>
                <w:lang w:val="ru-RU"/>
              </w:rPr>
              <w:t>%</w:t>
            </w:r>
            <w:r>
              <w:t>D</w:t>
            </w:r>
            <w:r w:rsidRPr="00B713EC">
              <w:rPr>
                <w:lang w:val="ru-RU"/>
              </w:rPr>
              <w:t>1%83%</w:t>
            </w:r>
            <w:r>
              <w:t>D</w:t>
            </w:r>
            <w:r w:rsidRPr="00B713EC">
              <w:rPr>
                <w:lang w:val="ru-RU"/>
              </w:rPr>
              <w:t>1%80%</w:t>
            </w:r>
            <w:r>
              <w:t>D</w:t>
            </w:r>
            <w:r w:rsidRPr="00B713EC">
              <w:rPr>
                <w:lang w:val="ru-RU"/>
              </w:rPr>
              <w:t>1%81%</w:t>
            </w:r>
            <w:r>
              <w:t>D</w:t>
            </w:r>
            <w:r w:rsidRPr="00B713EC">
              <w:rPr>
                <w:lang w:val="ru-RU"/>
              </w:rPr>
              <w:t>0%</w:t>
            </w:r>
            <w:r>
              <w:t>BA</w:t>
            </w:r>
            <w:r w:rsidRPr="00B713EC">
              <w:rPr>
                <w:lang w:val="ru-RU"/>
              </w:rPr>
              <w:t>%</w:t>
            </w:r>
            <w:r>
              <w:t>D</w:t>
            </w:r>
            <w:r w:rsidRPr="00B713EC">
              <w:rPr>
                <w:lang w:val="ru-RU"/>
              </w:rPr>
              <w:t>0%</w:t>
            </w:r>
            <w:r>
              <w:t>B</w:t>
            </w:r>
            <w:r w:rsidRPr="00B713EC">
              <w:rPr>
                <w:lang w:val="ru-RU"/>
              </w:rPr>
              <w:t>0%</w:t>
            </w:r>
            <w:r>
              <w:t>D</w:t>
            </w:r>
            <w:r w:rsidRPr="00B713EC">
              <w:rPr>
                <w:lang w:val="ru-RU"/>
              </w:rPr>
              <w:t>1%8</w:t>
            </w:r>
            <w:r>
              <w:t>F</w:t>
            </w:r>
            <w:r w:rsidRPr="00B713EC">
              <w:rPr>
                <w:lang w:val="ru-RU"/>
              </w:rPr>
              <w:t>.</w:t>
            </w:r>
            <w:r>
              <w:t>audio</w:t>
            </w:r>
            <w:r w:rsidRPr="00B713EC">
              <w:rPr>
                <w:lang w:val="ru-RU"/>
              </w:rPr>
              <w:t xml:space="preserve"> (ссылка для прослушивания и скачивания аудиозаписи); </w:t>
            </w:r>
            <w:r>
              <w:t>http</w:t>
            </w:r>
            <w:r w:rsidRPr="00B713EC">
              <w:rPr>
                <w:lang w:val="ru-RU"/>
              </w:rPr>
              <w:t>://</w:t>
            </w:r>
            <w:r>
              <w:t>naitimp</w:t>
            </w:r>
            <w:r w:rsidRPr="00B713EC">
              <w:rPr>
                <w:lang w:val="ru-RU"/>
              </w:rPr>
              <w:t>3.</w:t>
            </w:r>
            <w:r>
              <w:t>ru</w:t>
            </w:r>
            <w:r w:rsidRPr="00B713EC">
              <w:rPr>
                <w:lang w:val="ru-RU"/>
              </w:rPr>
              <w:t>/</w:t>
            </w:r>
            <w:r>
              <w:t>search</w:t>
            </w:r>
            <w:r w:rsidRPr="00B713EC">
              <w:rPr>
                <w:lang w:val="ru-RU"/>
              </w:rPr>
              <w:t>/?</w:t>
            </w:r>
            <w:r>
              <w:t>query</w:t>
            </w:r>
            <w:r w:rsidRPr="00B713EC">
              <w:rPr>
                <w:lang w:val="ru-RU"/>
              </w:rPr>
              <w:t>=%</w:t>
            </w:r>
            <w:r>
              <w:t>D</w:t>
            </w:r>
            <w:r w:rsidRPr="00B713EC">
              <w:rPr>
                <w:lang w:val="ru-RU"/>
              </w:rPr>
              <w:t>0%</w:t>
            </w:r>
            <w:r>
              <w:t>A</w:t>
            </w:r>
            <w:r w:rsidRPr="00B713EC">
              <w:rPr>
                <w:lang w:val="ru-RU"/>
              </w:rPr>
              <w:t>5%</w:t>
            </w:r>
            <w:r>
              <w:t>D</w:t>
            </w:r>
            <w:r w:rsidRPr="00B713EC">
              <w:rPr>
                <w:lang w:val="ru-RU"/>
              </w:rPr>
              <w:t>0%</w:t>
            </w:r>
            <w:r>
              <w:t>BE</w:t>
            </w:r>
            <w:r w:rsidRPr="00B713EC">
              <w:rPr>
                <w:lang w:val="ru-RU"/>
              </w:rPr>
              <w:t>%</w:t>
            </w:r>
            <w:r>
              <w:t>D</w:t>
            </w:r>
            <w:r w:rsidRPr="00B713EC">
              <w:rPr>
                <w:lang w:val="ru-RU"/>
              </w:rPr>
              <w:t>1%80%</w:t>
            </w:r>
            <w:r>
              <w:t>D</w:t>
            </w:r>
            <w:r w:rsidRPr="00B713EC">
              <w:rPr>
                <w:lang w:val="ru-RU"/>
              </w:rPr>
              <w:t>0%</w:t>
            </w:r>
            <w:r>
              <w:t>A</w:t>
            </w:r>
            <w:r w:rsidRPr="00B713EC">
              <w:rPr>
                <w:lang w:val="ru-RU"/>
              </w:rPr>
              <w:t>1%</w:t>
            </w:r>
            <w:r>
              <w:t>D</w:t>
            </w:r>
            <w:r w:rsidRPr="00B713EC">
              <w:rPr>
                <w:lang w:val="ru-RU"/>
              </w:rPr>
              <w:t>0%</w:t>
            </w:r>
            <w:r>
              <w:t>A</w:t>
            </w:r>
            <w:r w:rsidRPr="00B713EC">
              <w:rPr>
                <w:lang w:val="ru-RU"/>
              </w:rPr>
              <w:t>1%20%</w:t>
            </w:r>
            <w:r>
              <w:t>D</w:t>
            </w:r>
            <w:r w:rsidRPr="00B713EC">
              <w:rPr>
                <w:lang w:val="ru-RU"/>
              </w:rPr>
              <w:t>0%97%</w:t>
            </w:r>
            <w:r>
              <w:t>D</w:t>
            </w:r>
            <w:r w:rsidRPr="00B713EC">
              <w:rPr>
                <w:lang w:val="ru-RU"/>
              </w:rPr>
              <w:t>0%</w:t>
            </w:r>
            <w:r>
              <w:t>B</w:t>
            </w:r>
            <w:r w:rsidRPr="00B713EC">
              <w:rPr>
                <w:lang w:val="ru-RU"/>
              </w:rPr>
              <w:t>5%</w:t>
            </w:r>
            <w:r>
              <w:t>D</w:t>
            </w:r>
            <w:r w:rsidRPr="00B713EC">
              <w:rPr>
                <w:lang w:val="ru-RU"/>
              </w:rPr>
              <w:t>0%</w:t>
            </w:r>
            <w:r>
              <w:t>BC</w:t>
            </w:r>
            <w:r w:rsidRPr="00B713EC">
              <w:rPr>
                <w:lang w:val="ru-RU"/>
              </w:rPr>
              <w:t>%</w:t>
            </w:r>
            <w:r>
              <w:t>D</w:t>
            </w:r>
            <w:r w:rsidRPr="00B713EC">
              <w:rPr>
                <w:lang w:val="ru-RU"/>
              </w:rPr>
              <w:t>0%</w:t>
            </w:r>
            <w:r>
              <w:t>BB</w:t>
            </w:r>
            <w:r w:rsidRPr="00B713EC">
              <w:rPr>
                <w:lang w:val="ru-RU"/>
              </w:rPr>
              <w:t>%</w:t>
            </w:r>
            <w:r>
              <w:t>D</w:t>
            </w:r>
            <w:r w:rsidRPr="00B713EC">
              <w:rPr>
                <w:lang w:val="ru-RU"/>
              </w:rPr>
              <w:t>1%</w:t>
            </w:r>
            <w:r w:rsidRPr="00B713EC">
              <w:rPr>
                <w:lang w:val="ru-RU"/>
              </w:rPr>
              <w:lastRenderedPageBreak/>
              <w:t>8</w:t>
            </w:r>
            <w:r>
              <w:t>F</w:t>
            </w:r>
            <w:r w:rsidRPr="00B713EC">
              <w:rPr>
                <w:lang w:val="ru-RU"/>
              </w:rPr>
              <w:t>%20%</w:t>
            </w:r>
            <w:r>
              <w:t>D</w:t>
            </w:r>
            <w:r w:rsidRPr="00B713EC">
              <w:rPr>
                <w:lang w:val="ru-RU"/>
              </w:rPr>
              <w:t>0%90%</w:t>
            </w:r>
            <w:r>
              <w:t>D</w:t>
            </w:r>
            <w:r w:rsidRPr="00B713EC">
              <w:rPr>
                <w:lang w:val="ru-RU"/>
              </w:rPr>
              <w:t>0%</w:t>
            </w:r>
            <w:r>
              <w:t>BC</w:t>
            </w:r>
            <w:r w:rsidRPr="00B713EC">
              <w:rPr>
                <w:lang w:val="ru-RU"/>
              </w:rPr>
              <w:t>%</w:t>
            </w:r>
            <w:r>
              <w:t>D</w:t>
            </w:r>
            <w:r w:rsidRPr="00B713EC">
              <w:rPr>
                <w:lang w:val="ru-RU"/>
              </w:rPr>
              <w:t>1%83%</w:t>
            </w:r>
            <w:r>
              <w:t>D</w:t>
            </w:r>
            <w:r w:rsidRPr="00B713EC">
              <w:rPr>
                <w:lang w:val="ru-RU"/>
              </w:rPr>
              <w:t>1%80%</w:t>
            </w:r>
            <w:r>
              <w:t>D</w:t>
            </w:r>
            <w:r w:rsidRPr="00B713EC">
              <w:rPr>
                <w:lang w:val="ru-RU"/>
              </w:rPr>
              <w:t>1%81%</w:t>
            </w:r>
            <w:r>
              <w:t>D</w:t>
            </w:r>
            <w:r w:rsidRPr="00B713EC">
              <w:rPr>
                <w:lang w:val="ru-RU"/>
              </w:rPr>
              <w:t>0%</w:t>
            </w:r>
            <w:r>
              <w:t>BA</w:t>
            </w:r>
            <w:r w:rsidRPr="00B713EC">
              <w:rPr>
                <w:lang w:val="ru-RU"/>
              </w:rPr>
              <w:t>%</w:t>
            </w:r>
            <w:r>
              <w:t>D</w:t>
            </w:r>
            <w:r w:rsidRPr="00B713EC">
              <w:rPr>
                <w:lang w:val="ru-RU"/>
              </w:rPr>
              <w:t>0%</w:t>
            </w:r>
            <w:r>
              <w:t>B</w:t>
            </w:r>
            <w:r w:rsidRPr="00B713EC">
              <w:rPr>
                <w:lang w:val="ru-RU"/>
              </w:rPr>
              <w:t>0%</w:t>
            </w:r>
            <w:r>
              <w:t>D</w:t>
            </w:r>
            <w:r w:rsidRPr="00B713EC">
              <w:rPr>
                <w:lang w:val="ru-RU"/>
              </w:rPr>
              <w:t>1%8</w:t>
            </w:r>
            <w:r>
              <w:t>F</w:t>
            </w:r>
            <w:r w:rsidRPr="00B713EC">
              <w:rPr>
                <w:lang w:val="ru-RU"/>
              </w:rPr>
              <w:t xml:space="preserve"> (ссылка для прослушивания и скачивания аудиозаписи); </w:t>
            </w:r>
            <w:r>
              <w:t>https</w:t>
            </w:r>
            <w:r w:rsidRPr="00B713EC">
              <w:rPr>
                <w:lang w:val="ru-RU"/>
              </w:rPr>
              <w:t>://</w:t>
            </w:r>
            <w:r>
              <w:t>moosic</w:t>
            </w:r>
            <w:r w:rsidRPr="00B713EC">
              <w:rPr>
                <w:lang w:val="ru-RU"/>
              </w:rPr>
              <w:t>/</w:t>
            </w:r>
            <w:r>
              <w:t>cc</w:t>
            </w:r>
            <w:r w:rsidRPr="00B713EC">
              <w:rPr>
                <w:lang w:val="ru-RU"/>
              </w:rPr>
              <w:t>/</w:t>
            </w:r>
            <w:r>
              <w:t>mp</w:t>
            </w:r>
            <w:r w:rsidRPr="00B713EC">
              <w:rPr>
                <w:lang w:val="ru-RU"/>
              </w:rPr>
              <w:t>3/%</w:t>
            </w:r>
            <w:r>
              <w:t>D</w:t>
            </w:r>
            <w:r w:rsidRPr="00B713EC">
              <w:rPr>
                <w:lang w:val="ru-RU"/>
              </w:rPr>
              <w:t>0%</w:t>
            </w:r>
            <w:r>
              <w:t>A</w:t>
            </w:r>
            <w:r w:rsidRPr="00B713EC">
              <w:rPr>
                <w:lang w:val="ru-RU"/>
              </w:rPr>
              <w:t>5%</w:t>
            </w:r>
            <w:r>
              <w:t>D</w:t>
            </w:r>
            <w:r w:rsidRPr="00B713EC">
              <w:rPr>
                <w:lang w:val="ru-RU"/>
              </w:rPr>
              <w:t>0%</w:t>
            </w:r>
            <w:r>
              <w:t>BE</w:t>
            </w:r>
            <w:r w:rsidRPr="00B713EC">
              <w:rPr>
                <w:lang w:val="ru-RU"/>
              </w:rPr>
              <w:t>%</w:t>
            </w:r>
            <w:r>
              <w:t>D</w:t>
            </w:r>
            <w:r w:rsidRPr="00B713EC">
              <w:rPr>
                <w:lang w:val="ru-RU"/>
              </w:rPr>
              <w:t>1%80%</w:t>
            </w:r>
            <w:r>
              <w:t>D</w:t>
            </w:r>
            <w:r w:rsidRPr="00B713EC">
              <w:rPr>
                <w:lang w:val="ru-RU"/>
              </w:rPr>
              <w:t>0%</w:t>
            </w:r>
            <w:r>
              <w:t>A</w:t>
            </w:r>
            <w:r w:rsidRPr="00B713EC">
              <w:rPr>
                <w:lang w:val="ru-RU"/>
              </w:rPr>
              <w:t>1%</w:t>
            </w:r>
            <w:r>
              <w:t>D</w:t>
            </w:r>
            <w:r w:rsidRPr="00B713EC">
              <w:rPr>
                <w:lang w:val="ru-RU"/>
              </w:rPr>
              <w:t>0%</w:t>
            </w:r>
            <w:r>
              <w:t>A</w:t>
            </w:r>
            <w:r w:rsidRPr="00B713EC">
              <w:rPr>
                <w:lang w:val="ru-RU"/>
              </w:rPr>
              <w:t>1+%</w:t>
            </w:r>
            <w:r>
              <w:t>D</w:t>
            </w:r>
            <w:r w:rsidRPr="00B713EC">
              <w:rPr>
                <w:lang w:val="ru-RU"/>
              </w:rPr>
              <w:t>0%97%</w:t>
            </w:r>
            <w:r>
              <w:t>D</w:t>
            </w:r>
            <w:r w:rsidRPr="00B713EC">
              <w:rPr>
                <w:lang w:val="ru-RU"/>
              </w:rPr>
              <w:t>0%</w:t>
            </w:r>
            <w:r>
              <w:t>B</w:t>
            </w:r>
            <w:r w:rsidRPr="00B713EC">
              <w:rPr>
                <w:lang w:val="ru-RU"/>
              </w:rPr>
              <w:t>5%</w:t>
            </w:r>
            <w:r>
              <w:t>D</w:t>
            </w:r>
            <w:r w:rsidRPr="00B713EC">
              <w:rPr>
                <w:lang w:val="ru-RU"/>
              </w:rPr>
              <w:t>0%</w:t>
            </w:r>
            <w:r>
              <w:t>BC</w:t>
            </w:r>
            <w:r w:rsidRPr="00B713EC">
              <w:rPr>
                <w:lang w:val="ru-RU"/>
              </w:rPr>
              <w:t>%</w:t>
            </w:r>
            <w:r>
              <w:t>DO</w:t>
            </w:r>
            <w:r w:rsidRPr="00B713EC">
              <w:rPr>
                <w:lang w:val="ru-RU"/>
              </w:rPr>
              <w:t>%</w:t>
            </w:r>
            <w:r>
              <w:t>BC</w:t>
            </w:r>
            <w:r w:rsidRPr="00B713EC">
              <w:rPr>
                <w:lang w:val="ru-RU"/>
              </w:rPr>
              <w:t>%</w:t>
            </w:r>
            <w:r>
              <w:t>DO</w:t>
            </w:r>
            <w:r w:rsidRPr="00B713EC">
              <w:rPr>
                <w:lang w:val="ru-RU"/>
              </w:rPr>
              <w:t>%</w:t>
            </w:r>
            <w:r>
              <w:t>BB</w:t>
            </w:r>
            <w:r w:rsidRPr="00B713EC">
              <w:rPr>
                <w:lang w:val="ru-RU"/>
              </w:rPr>
              <w:t>%</w:t>
            </w:r>
            <w:r>
              <w:t>D</w:t>
            </w:r>
            <w:r w:rsidRPr="00B713EC">
              <w:rPr>
                <w:lang w:val="ru-RU"/>
              </w:rPr>
              <w:t>1%8</w:t>
            </w:r>
            <w:r>
              <w:t>F</w:t>
            </w:r>
            <w:r w:rsidRPr="00B713EC">
              <w:rPr>
                <w:lang w:val="ru-RU"/>
              </w:rPr>
              <w:t>+%</w:t>
            </w:r>
            <w:r>
              <w:t>D</w:t>
            </w:r>
            <w:r w:rsidRPr="00B713EC">
              <w:rPr>
                <w:lang w:val="ru-RU"/>
              </w:rPr>
              <w:t>0%90%</w:t>
            </w:r>
            <w:r>
              <w:t>D</w:t>
            </w:r>
            <w:r w:rsidRPr="00B713EC">
              <w:rPr>
                <w:lang w:val="ru-RU"/>
              </w:rPr>
              <w:t>0%</w:t>
            </w:r>
            <w:r>
              <w:t>BC</w:t>
            </w:r>
            <w:r w:rsidRPr="00B713EC">
              <w:rPr>
                <w:lang w:val="ru-RU"/>
              </w:rPr>
              <w:t>%</w:t>
            </w:r>
            <w:r>
              <w:t>D</w:t>
            </w:r>
            <w:r w:rsidRPr="00B713EC">
              <w:rPr>
                <w:lang w:val="ru-RU"/>
              </w:rPr>
              <w:t>1%83%</w:t>
            </w:r>
            <w:r>
              <w:t>D</w:t>
            </w:r>
            <w:r w:rsidRPr="00B713EC">
              <w:rPr>
                <w:lang w:val="ru-RU"/>
              </w:rPr>
              <w:t>1%80%</w:t>
            </w:r>
            <w:r>
              <w:t>D</w:t>
            </w:r>
            <w:r w:rsidRPr="00B713EC">
              <w:rPr>
                <w:lang w:val="ru-RU"/>
              </w:rPr>
              <w:t>1%81%</w:t>
            </w:r>
            <w:r>
              <w:t>D</w:t>
            </w:r>
            <w:r w:rsidRPr="00B713EC">
              <w:rPr>
                <w:lang w:val="ru-RU"/>
              </w:rPr>
              <w:t>0%</w:t>
            </w:r>
            <w:r>
              <w:t>BA</w:t>
            </w:r>
            <w:r w:rsidRPr="00B713EC">
              <w:rPr>
                <w:lang w:val="ru-RU"/>
              </w:rPr>
              <w:t>%</w:t>
            </w:r>
            <w:r>
              <w:t>D</w:t>
            </w:r>
            <w:r w:rsidRPr="00B713EC">
              <w:rPr>
                <w:lang w:val="ru-RU"/>
              </w:rPr>
              <w:t>0%</w:t>
            </w:r>
            <w:r>
              <w:t>B</w:t>
            </w:r>
            <w:r w:rsidRPr="00B713EC">
              <w:rPr>
                <w:lang w:val="ru-RU"/>
              </w:rPr>
              <w:t>0%</w:t>
            </w:r>
            <w:r>
              <w:t>D</w:t>
            </w:r>
            <w:r w:rsidRPr="00B713EC">
              <w:rPr>
                <w:lang w:val="ru-RU"/>
              </w:rPr>
              <w:t>1%8</w:t>
            </w:r>
            <w:r>
              <w:t>F</w:t>
            </w:r>
            <w:r w:rsidRPr="00B713EC">
              <w:rPr>
                <w:lang w:val="ru-RU"/>
              </w:rPr>
              <w:t xml:space="preserve"> (ссылка для прослушивания и скачивания аудиозаписи) (решение Центрального районного суда г. Хабаровска от 13.04.2018);</w:t>
            </w:r>
          </w:p>
        </w:tc>
        <w:tc>
          <w:tcPr>
            <w:tcW w:w="596" w:type="dxa"/>
          </w:tcPr>
          <w:p w:rsidR="00AC2407" w:rsidRDefault="00AC2407" w:rsidP="005506BE">
            <w:r>
              <w:lastRenderedPageBreak/>
              <w:t>16.11.2018</w:t>
            </w:r>
          </w:p>
        </w:tc>
      </w:tr>
      <w:tr w:rsidR="00AC2407" w:rsidTr="005506BE">
        <w:tc>
          <w:tcPr>
            <w:tcW w:w="407" w:type="dxa"/>
          </w:tcPr>
          <w:p w:rsidR="00AC2407" w:rsidRDefault="00AC2407" w:rsidP="005506BE">
            <w:r>
              <w:lastRenderedPageBreak/>
              <w:t>4610.</w:t>
            </w:r>
          </w:p>
        </w:tc>
        <w:tc>
          <w:tcPr>
            <w:tcW w:w="11453" w:type="dxa"/>
          </w:tcPr>
          <w:p w:rsidR="00AC2407" w:rsidRPr="00B713EC" w:rsidRDefault="00AC2407" w:rsidP="005506BE">
            <w:pPr>
              <w:rPr>
                <w:lang w:val="ru-RU"/>
              </w:rPr>
            </w:pPr>
            <w:r w:rsidRPr="00B713EC">
              <w:rPr>
                <w:lang w:val="ru-RU"/>
              </w:rPr>
              <w:t xml:space="preserve">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v</w:t>
            </w:r>
            <w:r w:rsidRPr="00B713EC">
              <w:rPr>
                <w:lang w:val="ru-RU"/>
              </w:rPr>
              <w:t xml:space="preserve">= </w:t>
            </w:r>
            <w:r>
              <w:t>BK</w:t>
            </w:r>
            <w:r w:rsidRPr="00B713EC">
              <w:rPr>
                <w:lang w:val="ru-RU"/>
              </w:rPr>
              <w:t>9</w:t>
            </w:r>
            <w:r>
              <w:t>IiUDbBeA</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v</w:t>
            </w:r>
            <w:r w:rsidRPr="00B713EC">
              <w:rPr>
                <w:lang w:val="ru-RU"/>
              </w:rPr>
              <w:t>=</w:t>
            </w:r>
            <w:r>
              <w:t>WODERrCzTdg</w:t>
            </w:r>
            <w:r w:rsidRPr="00B713EC">
              <w:rPr>
                <w:lang w:val="ru-RU"/>
              </w:rPr>
              <w:t xml:space="preserve">?, </w:t>
            </w:r>
            <w:r>
              <w:t>https</w:t>
            </w:r>
            <w:r w:rsidRPr="00B713EC">
              <w:rPr>
                <w:lang w:val="ru-RU"/>
              </w:rPr>
              <w:t>://</w:t>
            </w:r>
            <w:r>
              <w:t>ok</w:t>
            </w:r>
            <w:r w:rsidRPr="00B713EC">
              <w:rPr>
                <w:lang w:val="ru-RU"/>
              </w:rPr>
              <w:t>.</w:t>
            </w:r>
            <w:r>
              <w:t>ru</w:t>
            </w:r>
            <w:r w:rsidRPr="00B713EC">
              <w:rPr>
                <w:lang w:val="ru-RU"/>
              </w:rPr>
              <w:t>/</w:t>
            </w:r>
            <w:r>
              <w:t>video</w:t>
            </w:r>
            <w:r w:rsidRPr="00B713EC">
              <w:rPr>
                <w:lang w:val="ru-RU"/>
              </w:rPr>
              <w:t xml:space="preserve">/1026 9296005, </w:t>
            </w:r>
            <w:r>
              <w:t>https</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v</w:t>
            </w:r>
            <w:r w:rsidRPr="00B713EC">
              <w:rPr>
                <w:lang w:val="ru-RU"/>
              </w:rPr>
              <w:t xml:space="preserve"> =</w:t>
            </w:r>
            <w:r>
              <w:t>MwBzSKE</w:t>
            </w:r>
            <w:r w:rsidRPr="00B713EC">
              <w:rPr>
                <w:lang w:val="ru-RU"/>
              </w:rPr>
              <w:t>9</w:t>
            </w:r>
            <w:r>
              <w:t>ycI</w:t>
            </w:r>
            <w:r w:rsidRPr="00B713EC">
              <w:rPr>
                <w:lang w:val="ru-RU"/>
              </w:rPr>
              <w:t xml:space="preserve">, </w:t>
            </w:r>
            <w:r>
              <w:t>https</w:t>
            </w:r>
            <w:r w:rsidRPr="00B713EC">
              <w:rPr>
                <w:lang w:val="ru-RU"/>
              </w:rPr>
              <w:t>://</w:t>
            </w:r>
            <w:r>
              <w:t>m</w:t>
            </w:r>
            <w:r w:rsidRPr="00B713EC">
              <w:rPr>
                <w:lang w:val="ru-RU"/>
              </w:rPr>
              <w:t>.</w:t>
            </w:r>
            <w:r>
              <w:t>ok</w:t>
            </w:r>
            <w:r w:rsidRPr="00B713EC">
              <w:rPr>
                <w:lang w:val="ru-RU"/>
              </w:rPr>
              <w:t>.</w:t>
            </w:r>
            <w:r>
              <w:t>ru</w:t>
            </w:r>
            <w:r w:rsidRPr="00B713EC">
              <w:rPr>
                <w:lang w:val="ru-RU"/>
              </w:rPr>
              <w:t>/</w:t>
            </w:r>
            <w:r>
              <w:t>video</w:t>
            </w:r>
            <w:r w:rsidRPr="00B713EC">
              <w:rPr>
                <w:lang w:val="ru-RU"/>
              </w:rPr>
              <w:t xml:space="preserve">/ 10269296005, </w:t>
            </w:r>
            <w:r>
              <w:t>https</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v</w:t>
            </w:r>
            <w:r w:rsidRPr="00B713EC">
              <w:rPr>
                <w:lang w:val="ru-RU"/>
              </w:rPr>
              <w:t>=</w:t>
            </w:r>
            <w:r>
              <w:t>qynzQ</w:t>
            </w:r>
            <w:r w:rsidRPr="00B713EC">
              <w:rPr>
                <w:lang w:val="ru-RU"/>
              </w:rPr>
              <w:t>_</w:t>
            </w:r>
            <w:r>
              <w:t>y</w:t>
            </w:r>
            <w:r w:rsidRPr="00B713EC">
              <w:rPr>
                <w:lang w:val="ru-RU"/>
              </w:rPr>
              <w:t>3-</w:t>
            </w:r>
            <w:r>
              <w:t>DM</w:t>
            </w:r>
            <w:r w:rsidRPr="00B713EC">
              <w:rPr>
                <w:lang w:val="ru-RU"/>
              </w:rPr>
              <w:t xml:space="preserve">, </w:t>
            </w:r>
            <w:r>
              <w:t>https</w:t>
            </w:r>
            <w:r w:rsidRPr="00B713EC">
              <w:rPr>
                <w:lang w:val="ru-RU"/>
              </w:rPr>
              <w:t>://</w:t>
            </w:r>
            <w:r>
              <w:t>www</w:t>
            </w:r>
            <w:r w:rsidRPr="00B713EC">
              <w:rPr>
                <w:lang w:val="ru-RU"/>
              </w:rPr>
              <w:t>.</w:t>
            </w:r>
            <w:r>
              <w:t>youtube</w:t>
            </w:r>
            <w:r w:rsidRPr="00B713EC">
              <w:rPr>
                <w:lang w:val="ru-RU"/>
              </w:rPr>
              <w:t xml:space="preserve">. </w:t>
            </w:r>
            <w:r>
              <w:t>com</w:t>
            </w:r>
            <w:r w:rsidRPr="00B713EC">
              <w:rPr>
                <w:lang w:val="ru-RU"/>
              </w:rPr>
              <w:t>/</w:t>
            </w:r>
            <w:r>
              <w:t>watch</w:t>
            </w:r>
            <w:r w:rsidRPr="00B713EC">
              <w:rPr>
                <w:lang w:val="ru-RU"/>
              </w:rPr>
              <w:t>?</w:t>
            </w:r>
            <w:r>
              <w:t>v</w:t>
            </w:r>
            <w:r w:rsidRPr="00B713EC">
              <w:rPr>
                <w:lang w:val="ru-RU"/>
              </w:rPr>
              <w:t>=</w:t>
            </w:r>
            <w:r>
              <w:t>WF</w:t>
            </w:r>
            <w:r w:rsidRPr="00B713EC">
              <w:rPr>
                <w:lang w:val="ru-RU"/>
              </w:rPr>
              <w:t>4</w:t>
            </w:r>
            <w:r>
              <w:t>HeLA</w:t>
            </w:r>
            <w:r w:rsidRPr="00B713EC">
              <w:rPr>
                <w:lang w:val="ru-RU"/>
              </w:rPr>
              <w:t>7</w:t>
            </w:r>
            <w:r>
              <w:t>cBw</w:t>
            </w:r>
            <w:r w:rsidRPr="00B713EC">
              <w:rPr>
                <w:lang w:val="ru-RU"/>
              </w:rPr>
              <w:t xml:space="preserve"> (решение Кировского районного суда г. Уфы Республики Башкортостан от 06.12.2017);</w:t>
            </w:r>
          </w:p>
        </w:tc>
        <w:tc>
          <w:tcPr>
            <w:tcW w:w="596" w:type="dxa"/>
          </w:tcPr>
          <w:p w:rsidR="00AC2407" w:rsidRDefault="00AC2407" w:rsidP="005506BE">
            <w:r>
              <w:t>16.11.2018</w:t>
            </w:r>
          </w:p>
        </w:tc>
      </w:tr>
      <w:tr w:rsidR="00AC2407" w:rsidTr="005506BE">
        <w:tc>
          <w:tcPr>
            <w:tcW w:w="407" w:type="dxa"/>
          </w:tcPr>
          <w:p w:rsidR="00AC2407" w:rsidRDefault="00AC2407" w:rsidP="005506BE">
            <w:r>
              <w:t>4611.</w:t>
            </w:r>
          </w:p>
        </w:tc>
        <w:tc>
          <w:tcPr>
            <w:tcW w:w="11453" w:type="dxa"/>
          </w:tcPr>
          <w:p w:rsidR="00AC2407" w:rsidRPr="00B713EC" w:rsidRDefault="00AC2407" w:rsidP="005506BE">
            <w:pPr>
              <w:rPr>
                <w:lang w:val="ru-RU"/>
              </w:rPr>
            </w:pPr>
            <w:r w:rsidRPr="00B713EC">
              <w:rPr>
                <w:lang w:val="ru-RU"/>
              </w:rPr>
              <w:t xml:space="preserve">Интернет – ресурс « Уфагубъ» </w:t>
            </w:r>
            <w:r>
              <w:t>http</w:t>
            </w:r>
            <w:r w:rsidRPr="00B713EC">
              <w:rPr>
                <w:lang w:val="ru-RU"/>
              </w:rPr>
              <w:t>://</w:t>
            </w:r>
            <w:r>
              <w:t>www</w:t>
            </w:r>
            <w:r w:rsidRPr="00B713EC">
              <w:rPr>
                <w:lang w:val="ru-RU"/>
              </w:rPr>
              <w:t>.</w:t>
            </w:r>
            <w:r>
              <w:t>ufagub</w:t>
            </w:r>
            <w:r w:rsidRPr="00B713EC">
              <w:rPr>
                <w:lang w:val="ru-RU"/>
              </w:rPr>
              <w:t>.</w:t>
            </w:r>
            <w:r>
              <w:t>com</w:t>
            </w:r>
            <w:r w:rsidRPr="00B713EC">
              <w:rPr>
                <w:lang w:val="ru-RU"/>
              </w:rPr>
              <w:t xml:space="preserve"> (решение Кировского районного суда г. Уфы Республики Башкортостан от 01.09.2010);</w:t>
            </w:r>
          </w:p>
        </w:tc>
        <w:tc>
          <w:tcPr>
            <w:tcW w:w="596" w:type="dxa"/>
          </w:tcPr>
          <w:p w:rsidR="00AC2407" w:rsidRDefault="00AC2407" w:rsidP="005506BE">
            <w:r>
              <w:t>16.11.2018</w:t>
            </w:r>
          </w:p>
        </w:tc>
      </w:tr>
      <w:tr w:rsidR="00AC2407" w:rsidTr="005506BE">
        <w:tc>
          <w:tcPr>
            <w:tcW w:w="407" w:type="dxa"/>
          </w:tcPr>
          <w:p w:rsidR="00AC2407" w:rsidRDefault="00AC2407" w:rsidP="005506BE">
            <w:r>
              <w:t>4612.</w:t>
            </w:r>
          </w:p>
        </w:tc>
        <w:tc>
          <w:tcPr>
            <w:tcW w:w="11453" w:type="dxa"/>
          </w:tcPr>
          <w:p w:rsidR="00AC2407" w:rsidRPr="00B713EC" w:rsidRDefault="00AC2407" w:rsidP="005506BE">
            <w:pPr>
              <w:rPr>
                <w:lang w:val="ru-RU"/>
              </w:rPr>
            </w:pPr>
            <w:r w:rsidRPr="00B713EC">
              <w:rPr>
                <w:lang w:val="ru-RU"/>
              </w:rPr>
              <w:t xml:space="preserve">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w:t>
            </w:r>
            <w:r>
              <w:t>https</w:t>
            </w:r>
            <w:r w:rsidRPr="00B713EC">
              <w:rPr>
                <w:lang w:val="ru-RU"/>
              </w:rPr>
              <w:t>://</w:t>
            </w:r>
            <w:r>
              <w:t>refdb</w:t>
            </w:r>
            <w:r w:rsidRPr="00B713EC">
              <w:rPr>
                <w:lang w:val="ru-RU"/>
              </w:rPr>
              <w:t>.</w:t>
            </w:r>
            <w:r>
              <w:t>ru</w:t>
            </w:r>
            <w:r w:rsidRPr="00B713EC">
              <w:rPr>
                <w:lang w:val="ru-RU"/>
              </w:rPr>
              <w:t>/</w:t>
            </w:r>
            <w:r>
              <w:t>look</w:t>
            </w:r>
            <w:r w:rsidRPr="00B713EC">
              <w:rPr>
                <w:lang w:val="ru-RU"/>
              </w:rPr>
              <w:t>/2792709.</w:t>
            </w:r>
            <w:r>
              <w:t>html</w:t>
            </w:r>
            <w:r w:rsidRPr="00B713EC">
              <w:rPr>
                <w:lang w:val="ru-RU"/>
              </w:rPr>
              <w:t>, за исключением содержащихся в нем сур, аятов и цитат из Корана (решение Кировского районного суда г. Уфы Республики Башкортостан от 15.06.2017);</w:t>
            </w:r>
          </w:p>
        </w:tc>
        <w:tc>
          <w:tcPr>
            <w:tcW w:w="596" w:type="dxa"/>
          </w:tcPr>
          <w:p w:rsidR="00AC2407" w:rsidRDefault="00AC2407" w:rsidP="005506BE">
            <w:r>
              <w:t>16.11.2018</w:t>
            </w:r>
          </w:p>
        </w:tc>
      </w:tr>
      <w:tr w:rsidR="00AC2407" w:rsidTr="005506BE">
        <w:tc>
          <w:tcPr>
            <w:tcW w:w="407" w:type="dxa"/>
          </w:tcPr>
          <w:p w:rsidR="00AC2407" w:rsidRDefault="00AC2407" w:rsidP="005506BE">
            <w:r>
              <w:lastRenderedPageBreak/>
              <w:t>4613.</w:t>
            </w:r>
          </w:p>
        </w:tc>
        <w:tc>
          <w:tcPr>
            <w:tcW w:w="11453" w:type="dxa"/>
          </w:tcPr>
          <w:p w:rsidR="00AC2407" w:rsidRPr="00B713EC" w:rsidRDefault="00AC2407" w:rsidP="005506BE">
            <w:pPr>
              <w:rPr>
                <w:lang w:val="ru-RU"/>
              </w:rPr>
            </w:pPr>
            <w:r w:rsidRPr="00B713EC">
              <w:rPr>
                <w:lang w:val="ru-RU"/>
              </w:rPr>
              <w:t>Видеофайлы - «</w:t>
            </w:r>
            <w:r>
              <w:t>Russia</w:t>
            </w:r>
            <w:r w:rsidRPr="00B713EC">
              <w:rPr>
                <w:lang w:val="ru-RU"/>
              </w:rPr>
              <w:t>_88», «</w:t>
            </w:r>
            <w:r>
              <w:t>Russia</w:t>
            </w:r>
            <w:r w:rsidRPr="00B713EC">
              <w:rPr>
                <w:lang w:val="ru-RU"/>
              </w:rPr>
              <w:t>_88 наше первое видео» и «</w:t>
            </w:r>
            <w:r>
              <w:t>Russia</w:t>
            </w:r>
            <w:r w:rsidRPr="00B713EC">
              <w:rPr>
                <w:lang w:val="ru-RU"/>
              </w:rPr>
              <w:t xml:space="preserve"> 88», размещенные Попелковским Е. А. в Интернет-сайте «</w:t>
            </w:r>
            <w:r>
              <w:t>www</w:t>
            </w:r>
            <w:r w:rsidRPr="00B713EC">
              <w:rPr>
                <w:lang w:val="ru-RU"/>
              </w:rPr>
              <w:t>.</w:t>
            </w:r>
            <w:r>
              <w:t>vkontakte</w:t>
            </w:r>
            <w:r w:rsidRPr="00B713EC">
              <w:rPr>
                <w:lang w:val="ru-RU"/>
              </w:rPr>
              <w:t>.</w:t>
            </w:r>
            <w:r>
              <w:t>ru</w:t>
            </w:r>
            <w:r w:rsidRPr="00B713EC">
              <w:rPr>
                <w:lang w:val="ru-RU"/>
              </w:rPr>
              <w:t>» (заочное решение Солнцевского районного суда города Москвы от 15.07.2011);</w:t>
            </w:r>
          </w:p>
        </w:tc>
        <w:tc>
          <w:tcPr>
            <w:tcW w:w="596" w:type="dxa"/>
          </w:tcPr>
          <w:p w:rsidR="00AC2407" w:rsidRDefault="00AC2407" w:rsidP="005506BE">
            <w:r>
              <w:t>16.11.2018</w:t>
            </w:r>
          </w:p>
        </w:tc>
      </w:tr>
      <w:tr w:rsidR="00AC2407" w:rsidTr="005506BE">
        <w:tc>
          <w:tcPr>
            <w:tcW w:w="407" w:type="dxa"/>
          </w:tcPr>
          <w:p w:rsidR="00AC2407" w:rsidRDefault="00AC2407" w:rsidP="005506BE">
            <w:r>
              <w:t>4614.</w:t>
            </w:r>
          </w:p>
        </w:tc>
        <w:tc>
          <w:tcPr>
            <w:tcW w:w="11453" w:type="dxa"/>
          </w:tcPr>
          <w:p w:rsidR="00AC2407" w:rsidRPr="00B713EC" w:rsidRDefault="00AC2407" w:rsidP="005506BE">
            <w:pPr>
              <w:rPr>
                <w:lang w:val="ru-RU"/>
              </w:rPr>
            </w:pPr>
            <w:r w:rsidRPr="00B713EC">
              <w:rPr>
                <w:lang w:val="ru-RU"/>
              </w:rPr>
              <w:t xml:space="preserve">Книга Альфреда Розенберга «МИФ </w:t>
            </w:r>
            <w:r>
              <w:t>XX</w:t>
            </w:r>
            <w:r w:rsidRPr="00B713EC">
              <w:rPr>
                <w:lang w:val="ru-RU"/>
              </w:rPr>
              <w:t xml:space="preserve">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596" w:type="dxa"/>
          </w:tcPr>
          <w:p w:rsidR="00AC2407" w:rsidRDefault="00AC2407" w:rsidP="005506BE">
            <w:r>
              <w:t>16.11.2018</w:t>
            </w:r>
          </w:p>
        </w:tc>
      </w:tr>
      <w:tr w:rsidR="00AC2407" w:rsidTr="005506BE">
        <w:tc>
          <w:tcPr>
            <w:tcW w:w="407" w:type="dxa"/>
          </w:tcPr>
          <w:p w:rsidR="00AC2407" w:rsidRDefault="00AC2407" w:rsidP="005506BE">
            <w:r>
              <w:t>4615.</w:t>
            </w:r>
          </w:p>
        </w:tc>
        <w:tc>
          <w:tcPr>
            <w:tcW w:w="11453" w:type="dxa"/>
          </w:tcPr>
          <w:p w:rsidR="00AC2407" w:rsidRPr="00B713EC" w:rsidRDefault="00AC2407" w:rsidP="005506BE">
            <w:pPr>
              <w:rPr>
                <w:lang w:val="ru-RU"/>
              </w:rPr>
            </w:pPr>
            <w:r w:rsidRPr="00B713EC">
              <w:rPr>
                <w:lang w:val="ru-RU"/>
              </w:rPr>
              <w:t xml:space="preserve">Информационный материал, расположенный в сети «Интернет» по адресу: </w:t>
            </w:r>
            <w:r>
              <w:t>http</w:t>
            </w:r>
            <w:r w:rsidRPr="00B713EC">
              <w:rPr>
                <w:lang w:val="ru-RU"/>
              </w:rPr>
              <w:t>://</w:t>
            </w:r>
            <w:r>
              <w:t>fanat</w:t>
            </w:r>
            <w:r w:rsidRPr="00B713EC">
              <w:rPr>
                <w:lang w:val="ru-RU"/>
              </w:rPr>
              <w:t>1</w:t>
            </w:r>
            <w:r>
              <w:t>k</w:t>
            </w:r>
            <w:r w:rsidRPr="00B713EC">
              <w:rPr>
                <w:lang w:val="ru-RU"/>
              </w:rPr>
              <w:t>.</w:t>
            </w:r>
            <w:r>
              <w:t>ru</w:t>
            </w:r>
            <w:r w:rsidRPr="00B713EC">
              <w:rPr>
                <w:lang w:val="ru-RU"/>
              </w:rPr>
              <w:t>/</w:t>
            </w:r>
            <w:r>
              <w:t>blog</w:t>
            </w:r>
            <w:r w:rsidRPr="00B713EC">
              <w:rPr>
                <w:lang w:val="ru-RU"/>
              </w:rPr>
              <w:t>-35674.</w:t>
            </w:r>
            <w:r>
              <w:t>php</w:t>
            </w:r>
            <w:r w:rsidRPr="00B713EC">
              <w:rPr>
                <w:lang w:val="ru-RU"/>
              </w:rPr>
              <w:t xml:space="preserve"> (решение Первомайского районного суда г. Краснодара от 21.05.2015);</w:t>
            </w:r>
          </w:p>
        </w:tc>
        <w:tc>
          <w:tcPr>
            <w:tcW w:w="596" w:type="dxa"/>
          </w:tcPr>
          <w:p w:rsidR="00AC2407" w:rsidRDefault="00AC2407" w:rsidP="005506BE">
            <w:r>
              <w:t>23.11.2018</w:t>
            </w:r>
          </w:p>
        </w:tc>
      </w:tr>
      <w:tr w:rsidR="00AC2407" w:rsidTr="005506BE">
        <w:tc>
          <w:tcPr>
            <w:tcW w:w="407" w:type="dxa"/>
          </w:tcPr>
          <w:p w:rsidR="00AC2407" w:rsidRDefault="00AC2407" w:rsidP="005506BE">
            <w:r>
              <w:t>4616.</w:t>
            </w:r>
          </w:p>
        </w:tc>
        <w:tc>
          <w:tcPr>
            <w:tcW w:w="11453" w:type="dxa"/>
          </w:tcPr>
          <w:p w:rsidR="00AC2407" w:rsidRPr="00B713EC" w:rsidRDefault="00AC2407" w:rsidP="005506BE">
            <w:pPr>
              <w:rPr>
                <w:lang w:val="ru-RU"/>
              </w:rPr>
            </w:pPr>
            <w:r w:rsidRPr="00B713EC">
              <w:rPr>
                <w:lang w:val="ru-RU"/>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596" w:type="dxa"/>
          </w:tcPr>
          <w:p w:rsidR="00AC2407" w:rsidRDefault="00AC2407" w:rsidP="005506BE">
            <w:r>
              <w:t>27.11.2018</w:t>
            </w:r>
          </w:p>
        </w:tc>
      </w:tr>
      <w:tr w:rsidR="00AC2407" w:rsidTr="005506BE">
        <w:tc>
          <w:tcPr>
            <w:tcW w:w="407" w:type="dxa"/>
          </w:tcPr>
          <w:p w:rsidR="00AC2407" w:rsidRDefault="00AC2407" w:rsidP="005506BE">
            <w:r>
              <w:t>4617.</w:t>
            </w:r>
          </w:p>
        </w:tc>
        <w:tc>
          <w:tcPr>
            <w:tcW w:w="11453" w:type="dxa"/>
          </w:tcPr>
          <w:p w:rsidR="00AC2407" w:rsidRPr="00B713EC" w:rsidRDefault="00AC2407" w:rsidP="005506BE">
            <w:pPr>
              <w:rPr>
                <w:lang w:val="ru-RU"/>
              </w:rPr>
            </w:pPr>
            <w:r w:rsidRPr="00B713EC">
              <w:rPr>
                <w:lang w:val="ru-RU"/>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596" w:type="dxa"/>
          </w:tcPr>
          <w:p w:rsidR="00AC2407" w:rsidRDefault="00AC2407" w:rsidP="005506BE">
            <w:r>
              <w:t>27.11.2018</w:t>
            </w:r>
          </w:p>
        </w:tc>
      </w:tr>
      <w:tr w:rsidR="00AC2407" w:rsidTr="005506BE">
        <w:tc>
          <w:tcPr>
            <w:tcW w:w="407" w:type="dxa"/>
          </w:tcPr>
          <w:p w:rsidR="00AC2407" w:rsidRDefault="00AC2407" w:rsidP="005506BE">
            <w:r>
              <w:t>46</w:t>
            </w:r>
            <w:r>
              <w:lastRenderedPageBreak/>
              <w:t>18.</w:t>
            </w:r>
          </w:p>
        </w:tc>
        <w:tc>
          <w:tcPr>
            <w:tcW w:w="11453" w:type="dxa"/>
          </w:tcPr>
          <w:p w:rsidR="00AC2407" w:rsidRPr="00B713EC" w:rsidRDefault="00AC2407" w:rsidP="005506BE">
            <w:pPr>
              <w:rPr>
                <w:lang w:val="ru-RU"/>
              </w:rPr>
            </w:pPr>
            <w:r w:rsidRPr="00B713EC">
              <w:rPr>
                <w:lang w:val="ru-RU"/>
              </w:rPr>
              <w:lastRenderedPageBreak/>
              <w:t xml:space="preserve">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w:t>
            </w:r>
            <w:r w:rsidRPr="00B713EC">
              <w:rPr>
                <w:lang w:val="ru-RU"/>
              </w:rPr>
              <w:lastRenderedPageBreak/>
              <w:t>Кемерово от 29.03.2013);</w:t>
            </w:r>
          </w:p>
        </w:tc>
        <w:tc>
          <w:tcPr>
            <w:tcW w:w="596" w:type="dxa"/>
          </w:tcPr>
          <w:p w:rsidR="00AC2407" w:rsidRDefault="00AC2407" w:rsidP="005506BE">
            <w:r>
              <w:lastRenderedPageBreak/>
              <w:t>27.11.</w:t>
            </w:r>
            <w:r>
              <w:lastRenderedPageBreak/>
              <w:t>2018</w:t>
            </w:r>
          </w:p>
        </w:tc>
      </w:tr>
      <w:tr w:rsidR="00AC2407" w:rsidTr="005506BE">
        <w:tc>
          <w:tcPr>
            <w:tcW w:w="407" w:type="dxa"/>
          </w:tcPr>
          <w:p w:rsidR="00AC2407" w:rsidRDefault="00AC2407" w:rsidP="005506BE">
            <w:r>
              <w:lastRenderedPageBreak/>
              <w:t>4619.</w:t>
            </w:r>
          </w:p>
        </w:tc>
        <w:tc>
          <w:tcPr>
            <w:tcW w:w="11453" w:type="dxa"/>
          </w:tcPr>
          <w:p w:rsidR="00AC2407" w:rsidRPr="00B713EC" w:rsidRDefault="00AC2407" w:rsidP="005506BE">
            <w:pPr>
              <w:rPr>
                <w:lang w:val="ru-RU"/>
              </w:rPr>
            </w:pPr>
            <w:r w:rsidRPr="00B713EC">
              <w:rPr>
                <w:lang w:val="ru-RU"/>
              </w:rPr>
              <w:t xml:space="preserve">Музыкальная композиция группы «Коловрат» </w:t>
            </w:r>
            <w:r>
              <w:t>KOLOVRAT</w:t>
            </w:r>
            <w:r w:rsidRPr="00B713EC">
              <w:rPr>
                <w:lang w:val="ru-RU"/>
              </w:rPr>
              <w:t xml:space="preserve"> 07 – </w:t>
            </w:r>
            <w:r>
              <w:t>Skinhead</w:t>
            </w:r>
            <w:r w:rsidRPr="00B713EC">
              <w:rPr>
                <w:lang w:val="ru-RU"/>
              </w:rPr>
              <w:t xml:space="preserve"> </w:t>
            </w:r>
            <w:r>
              <w:t>song</w:t>
            </w:r>
            <w:r w:rsidRPr="00B713EC">
              <w:rPr>
                <w:lang w:val="ru-RU"/>
              </w:rPr>
              <w:t xml:space="preserve">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596" w:type="dxa"/>
          </w:tcPr>
          <w:p w:rsidR="00AC2407" w:rsidRDefault="00AC2407" w:rsidP="005506BE">
            <w:r>
              <w:t>27.11.2018</w:t>
            </w:r>
          </w:p>
        </w:tc>
      </w:tr>
      <w:tr w:rsidR="00AC2407" w:rsidTr="005506BE">
        <w:tc>
          <w:tcPr>
            <w:tcW w:w="407" w:type="dxa"/>
          </w:tcPr>
          <w:p w:rsidR="00AC2407" w:rsidRDefault="00AC2407" w:rsidP="005506BE">
            <w:r>
              <w:t>4620.</w:t>
            </w:r>
          </w:p>
        </w:tc>
        <w:tc>
          <w:tcPr>
            <w:tcW w:w="11453" w:type="dxa"/>
          </w:tcPr>
          <w:p w:rsidR="00AC2407" w:rsidRPr="00B713EC" w:rsidRDefault="00AC2407" w:rsidP="005506BE">
            <w:pPr>
              <w:rPr>
                <w:lang w:val="ru-RU"/>
              </w:rPr>
            </w:pPr>
            <w:r w:rsidRPr="00B713EC">
              <w:rPr>
                <w:lang w:val="ru-RU"/>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596" w:type="dxa"/>
          </w:tcPr>
          <w:p w:rsidR="00AC2407" w:rsidRDefault="00AC2407" w:rsidP="005506BE">
            <w:r>
              <w:t>27.11.2018</w:t>
            </w:r>
          </w:p>
        </w:tc>
      </w:tr>
      <w:tr w:rsidR="00AC2407" w:rsidTr="005506BE">
        <w:tc>
          <w:tcPr>
            <w:tcW w:w="407" w:type="dxa"/>
          </w:tcPr>
          <w:p w:rsidR="00AC2407" w:rsidRDefault="00AC2407" w:rsidP="005506BE">
            <w:r>
              <w:t>4621.</w:t>
            </w:r>
          </w:p>
        </w:tc>
        <w:tc>
          <w:tcPr>
            <w:tcW w:w="11453" w:type="dxa"/>
          </w:tcPr>
          <w:p w:rsidR="00AC2407" w:rsidRDefault="00AC2407" w:rsidP="005506BE">
            <w:r w:rsidRPr="00B713EC">
              <w:rPr>
                <w:lang w:val="ru-RU"/>
              </w:rPr>
              <w:t xml:space="preserve">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w:t>
            </w:r>
            <w:r>
              <w:t>(решение Вилючинского городского суда Камчатского края от 19.09.2018);</w:t>
            </w:r>
          </w:p>
        </w:tc>
        <w:tc>
          <w:tcPr>
            <w:tcW w:w="596" w:type="dxa"/>
          </w:tcPr>
          <w:p w:rsidR="00AC2407" w:rsidRDefault="00AC2407" w:rsidP="005506BE">
            <w:r>
              <w:t>27.11.2018</w:t>
            </w:r>
          </w:p>
        </w:tc>
      </w:tr>
      <w:tr w:rsidR="00AC2407" w:rsidTr="005506BE">
        <w:tc>
          <w:tcPr>
            <w:tcW w:w="407" w:type="dxa"/>
          </w:tcPr>
          <w:p w:rsidR="00AC2407" w:rsidRDefault="00AC2407" w:rsidP="005506BE">
            <w:r>
              <w:t>4622.</w:t>
            </w:r>
          </w:p>
        </w:tc>
        <w:tc>
          <w:tcPr>
            <w:tcW w:w="11453" w:type="dxa"/>
          </w:tcPr>
          <w:p w:rsidR="00AC2407" w:rsidRPr="00B713EC" w:rsidRDefault="00AC2407" w:rsidP="005506BE">
            <w:pPr>
              <w:rPr>
                <w:lang w:val="ru-RU"/>
              </w:rPr>
            </w:pPr>
            <w:r w:rsidRPr="00B713EC">
              <w:rPr>
                <w:lang w:val="ru-RU"/>
              </w:rPr>
              <w:t>Видео ролик «Ислам», размещенный на странице Интернет сайта «В контакте» «Ильмир Баязитов» (</w:t>
            </w:r>
            <w:r>
              <w:t>vk</w:t>
            </w:r>
            <w:r w:rsidRPr="00B713EC">
              <w:rPr>
                <w:lang w:val="ru-RU"/>
              </w:rPr>
              <w:t>/</w:t>
            </w:r>
            <w:r>
              <w:t>com</w:t>
            </w:r>
            <w:r w:rsidRPr="00B713EC">
              <w:rPr>
                <w:lang w:val="ru-RU"/>
              </w:rPr>
              <w:t>/</w:t>
            </w:r>
            <w:r>
              <w:t>id</w:t>
            </w:r>
            <w:r w:rsidRPr="00B713EC">
              <w:rPr>
                <w:lang w:val="ru-RU"/>
              </w:rPr>
              <w:t>38003422) продолжительностью 04 минуты 41 секунда (решение Ленинского районного суда г. Уфы Республики Башкортостан от 29.06.2016);</w:t>
            </w:r>
          </w:p>
        </w:tc>
        <w:tc>
          <w:tcPr>
            <w:tcW w:w="596" w:type="dxa"/>
          </w:tcPr>
          <w:p w:rsidR="00AC2407" w:rsidRDefault="00AC2407" w:rsidP="005506BE">
            <w:r>
              <w:t>27.11.2018</w:t>
            </w:r>
          </w:p>
        </w:tc>
      </w:tr>
      <w:tr w:rsidR="00AC2407" w:rsidTr="005506BE">
        <w:tc>
          <w:tcPr>
            <w:tcW w:w="407" w:type="dxa"/>
          </w:tcPr>
          <w:p w:rsidR="00AC2407" w:rsidRDefault="00AC2407" w:rsidP="005506BE">
            <w:r>
              <w:t>4623.</w:t>
            </w:r>
          </w:p>
        </w:tc>
        <w:tc>
          <w:tcPr>
            <w:tcW w:w="11453" w:type="dxa"/>
          </w:tcPr>
          <w:p w:rsidR="00AC2407" w:rsidRPr="00B713EC" w:rsidRDefault="00AC2407" w:rsidP="005506BE">
            <w:pPr>
              <w:rPr>
                <w:lang w:val="ru-RU"/>
              </w:rPr>
            </w:pPr>
            <w:r w:rsidRPr="00B713EC">
              <w:rPr>
                <w:lang w:val="ru-RU"/>
              </w:rPr>
              <w:t>Видео ролик «Это сражение – сражение вероубеждений!», размещенный на странице Интернет сайта «В контакте» «Ильмир Баязитов» (</w:t>
            </w:r>
            <w:r>
              <w:t>vk</w:t>
            </w:r>
            <w:r w:rsidRPr="00B713EC">
              <w:rPr>
                <w:lang w:val="ru-RU"/>
              </w:rPr>
              <w:t>/</w:t>
            </w:r>
            <w:r>
              <w:t>com</w:t>
            </w:r>
            <w:r w:rsidRPr="00B713EC">
              <w:rPr>
                <w:lang w:val="ru-RU"/>
              </w:rPr>
              <w:t>/</w:t>
            </w:r>
            <w:r>
              <w:t>id</w:t>
            </w:r>
            <w:r w:rsidRPr="00B713EC">
              <w:rPr>
                <w:lang w:val="ru-RU"/>
              </w:rPr>
              <w:t>38003422) продолжительностью 04 минуты 51 секунда (решение Ленинского районного суда г. Уфы Республики Башкортостан от 29.06.2016);</w:t>
            </w:r>
          </w:p>
        </w:tc>
        <w:tc>
          <w:tcPr>
            <w:tcW w:w="596" w:type="dxa"/>
          </w:tcPr>
          <w:p w:rsidR="00AC2407" w:rsidRDefault="00AC2407" w:rsidP="005506BE">
            <w:r>
              <w:t>27.11.2018</w:t>
            </w:r>
          </w:p>
        </w:tc>
      </w:tr>
      <w:tr w:rsidR="00AC2407" w:rsidTr="005506BE">
        <w:tc>
          <w:tcPr>
            <w:tcW w:w="407" w:type="dxa"/>
          </w:tcPr>
          <w:p w:rsidR="00AC2407" w:rsidRDefault="00AC2407" w:rsidP="005506BE">
            <w:r>
              <w:lastRenderedPageBreak/>
              <w:t>4624.</w:t>
            </w:r>
          </w:p>
        </w:tc>
        <w:tc>
          <w:tcPr>
            <w:tcW w:w="11453" w:type="dxa"/>
          </w:tcPr>
          <w:p w:rsidR="00AC2407" w:rsidRPr="00B713EC" w:rsidRDefault="00AC2407" w:rsidP="005506BE">
            <w:pPr>
              <w:rPr>
                <w:lang w:val="ru-RU"/>
              </w:rPr>
            </w:pPr>
            <w:r w:rsidRPr="00B713EC">
              <w:rPr>
                <w:lang w:val="ru-RU"/>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596" w:type="dxa"/>
          </w:tcPr>
          <w:p w:rsidR="00AC2407" w:rsidRDefault="00AC2407" w:rsidP="005506BE">
            <w:r>
              <w:t>27.11.2018</w:t>
            </w:r>
          </w:p>
        </w:tc>
      </w:tr>
      <w:tr w:rsidR="00AC2407" w:rsidTr="005506BE">
        <w:tc>
          <w:tcPr>
            <w:tcW w:w="407" w:type="dxa"/>
          </w:tcPr>
          <w:p w:rsidR="00AC2407" w:rsidRDefault="00AC2407" w:rsidP="005506BE">
            <w:r>
              <w:t>4625.</w:t>
            </w:r>
          </w:p>
        </w:tc>
        <w:tc>
          <w:tcPr>
            <w:tcW w:w="11453" w:type="dxa"/>
          </w:tcPr>
          <w:p w:rsidR="00AC2407" w:rsidRPr="00B713EC" w:rsidRDefault="00AC2407" w:rsidP="005506BE">
            <w:pPr>
              <w:rPr>
                <w:lang w:val="ru-RU"/>
              </w:rPr>
            </w:pPr>
            <w:r w:rsidRPr="00B713EC">
              <w:rPr>
                <w:lang w:val="ru-RU"/>
              </w:rPr>
              <w:t>Видео ролик «Отношение к иудеям...», размещенный на странице Интернет сайта «В контакте» «Ильмир Баязитов» (</w:t>
            </w:r>
            <w:r>
              <w:t>vk</w:t>
            </w:r>
            <w:r w:rsidRPr="00B713EC">
              <w:rPr>
                <w:lang w:val="ru-RU"/>
              </w:rPr>
              <w:t>/</w:t>
            </w:r>
            <w:r>
              <w:t>com</w:t>
            </w:r>
            <w:r w:rsidRPr="00B713EC">
              <w:rPr>
                <w:lang w:val="ru-RU"/>
              </w:rPr>
              <w:t>/</w:t>
            </w:r>
            <w:r>
              <w:t>id</w:t>
            </w:r>
            <w:r w:rsidRPr="00B713EC">
              <w:rPr>
                <w:lang w:val="ru-RU"/>
              </w:rPr>
              <w:t>38003422) продолжительностью 04 минуты 41 секунда (решение Ленинского районного суда г. Уфы Республики Башкортостан от 29.06.2016);</w:t>
            </w:r>
          </w:p>
        </w:tc>
        <w:tc>
          <w:tcPr>
            <w:tcW w:w="596" w:type="dxa"/>
          </w:tcPr>
          <w:p w:rsidR="00AC2407" w:rsidRDefault="00AC2407" w:rsidP="005506BE">
            <w:r>
              <w:t>27.11.2018</w:t>
            </w:r>
          </w:p>
        </w:tc>
      </w:tr>
      <w:tr w:rsidR="00AC2407" w:rsidTr="005506BE">
        <w:tc>
          <w:tcPr>
            <w:tcW w:w="407" w:type="dxa"/>
          </w:tcPr>
          <w:p w:rsidR="00AC2407" w:rsidRDefault="00AC2407" w:rsidP="005506BE">
            <w:r>
              <w:t>4626.</w:t>
            </w:r>
          </w:p>
        </w:tc>
        <w:tc>
          <w:tcPr>
            <w:tcW w:w="11453" w:type="dxa"/>
          </w:tcPr>
          <w:p w:rsidR="00AC2407" w:rsidRPr="00B713EC" w:rsidRDefault="00AC2407" w:rsidP="005506BE">
            <w:pPr>
              <w:rPr>
                <w:lang w:val="ru-RU"/>
              </w:rPr>
            </w:pPr>
            <w:r w:rsidRPr="00B713EC">
              <w:rPr>
                <w:lang w:val="ru-RU"/>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596" w:type="dxa"/>
          </w:tcPr>
          <w:p w:rsidR="00AC2407" w:rsidRDefault="00AC2407" w:rsidP="005506BE">
            <w:r>
              <w:t>27.11.2018</w:t>
            </w:r>
          </w:p>
        </w:tc>
      </w:tr>
      <w:tr w:rsidR="00AC2407" w:rsidTr="005506BE">
        <w:tc>
          <w:tcPr>
            <w:tcW w:w="407" w:type="dxa"/>
          </w:tcPr>
          <w:p w:rsidR="00AC2407" w:rsidRDefault="00AC2407" w:rsidP="005506BE">
            <w:r>
              <w:t>4627.</w:t>
            </w:r>
          </w:p>
        </w:tc>
        <w:tc>
          <w:tcPr>
            <w:tcW w:w="11453" w:type="dxa"/>
          </w:tcPr>
          <w:p w:rsidR="00AC2407" w:rsidRPr="00B713EC" w:rsidRDefault="00AC2407" w:rsidP="005506BE">
            <w:pPr>
              <w:rPr>
                <w:lang w:val="ru-RU"/>
              </w:rPr>
            </w:pPr>
            <w:r w:rsidRPr="00B713EC">
              <w:rPr>
                <w:lang w:val="ru-RU"/>
              </w:rPr>
              <w:t>Брошюра «Качества моджахеда», издательства Исламского института «Кавказ» (решение Вахитовского районного суда г. Казани от 05,03.2010);</w:t>
            </w:r>
          </w:p>
        </w:tc>
        <w:tc>
          <w:tcPr>
            <w:tcW w:w="596" w:type="dxa"/>
          </w:tcPr>
          <w:p w:rsidR="00AC2407" w:rsidRDefault="00AC2407" w:rsidP="005506BE">
            <w:r>
              <w:t>27.11.2018</w:t>
            </w:r>
          </w:p>
        </w:tc>
      </w:tr>
      <w:tr w:rsidR="00AC2407" w:rsidTr="005506BE">
        <w:tc>
          <w:tcPr>
            <w:tcW w:w="407" w:type="dxa"/>
          </w:tcPr>
          <w:p w:rsidR="00AC2407" w:rsidRDefault="00AC2407" w:rsidP="005506BE">
            <w:r>
              <w:t>4628.</w:t>
            </w:r>
          </w:p>
        </w:tc>
        <w:tc>
          <w:tcPr>
            <w:tcW w:w="11453" w:type="dxa"/>
          </w:tcPr>
          <w:p w:rsidR="00AC2407" w:rsidRPr="00B713EC" w:rsidRDefault="00AC2407" w:rsidP="005506BE">
            <w:pPr>
              <w:rPr>
                <w:lang w:val="ru-RU"/>
              </w:rPr>
            </w:pPr>
            <w:r w:rsidRPr="00B713EC">
              <w:rPr>
                <w:lang w:val="ru-RU"/>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596" w:type="dxa"/>
          </w:tcPr>
          <w:p w:rsidR="00AC2407" w:rsidRDefault="00AC2407" w:rsidP="005506BE">
            <w:r>
              <w:t>27.11.2018</w:t>
            </w:r>
          </w:p>
        </w:tc>
      </w:tr>
      <w:tr w:rsidR="00AC2407" w:rsidTr="005506BE">
        <w:tc>
          <w:tcPr>
            <w:tcW w:w="407" w:type="dxa"/>
          </w:tcPr>
          <w:p w:rsidR="00AC2407" w:rsidRDefault="00AC2407" w:rsidP="005506BE">
            <w:r>
              <w:t>46</w:t>
            </w:r>
            <w:r>
              <w:lastRenderedPageBreak/>
              <w:t>29.</w:t>
            </w:r>
          </w:p>
        </w:tc>
        <w:tc>
          <w:tcPr>
            <w:tcW w:w="11453" w:type="dxa"/>
          </w:tcPr>
          <w:p w:rsidR="00AC2407" w:rsidRPr="00B713EC" w:rsidRDefault="00AC2407" w:rsidP="005506BE">
            <w:pPr>
              <w:rPr>
                <w:lang w:val="ru-RU"/>
              </w:rPr>
            </w:pPr>
            <w:r w:rsidRPr="00B713EC">
              <w:rPr>
                <w:lang w:val="ru-RU"/>
              </w:rPr>
              <w:lastRenderedPageBreak/>
              <w:t>Брошюра «Вехи на пути Аллаха», автор Сейид Кутб (решение Вахитовекого районного суда г. Казани от 05.03.2010);</w:t>
            </w:r>
          </w:p>
        </w:tc>
        <w:tc>
          <w:tcPr>
            <w:tcW w:w="596" w:type="dxa"/>
          </w:tcPr>
          <w:p w:rsidR="00AC2407" w:rsidRDefault="00AC2407" w:rsidP="005506BE">
            <w:r>
              <w:t>27.11.</w:t>
            </w:r>
            <w:r>
              <w:lastRenderedPageBreak/>
              <w:t>2018</w:t>
            </w:r>
          </w:p>
        </w:tc>
      </w:tr>
      <w:tr w:rsidR="00AC2407" w:rsidTr="005506BE">
        <w:tc>
          <w:tcPr>
            <w:tcW w:w="407" w:type="dxa"/>
          </w:tcPr>
          <w:p w:rsidR="00AC2407" w:rsidRDefault="00AC2407" w:rsidP="005506BE">
            <w:r>
              <w:lastRenderedPageBreak/>
              <w:t>4630.</w:t>
            </w:r>
          </w:p>
        </w:tc>
        <w:tc>
          <w:tcPr>
            <w:tcW w:w="11453" w:type="dxa"/>
          </w:tcPr>
          <w:p w:rsidR="00AC2407" w:rsidRPr="00B713EC" w:rsidRDefault="00AC2407" w:rsidP="005506BE">
            <w:pPr>
              <w:rPr>
                <w:lang w:val="ru-RU"/>
              </w:rPr>
            </w:pPr>
            <w:r w:rsidRPr="00B713EC">
              <w:rPr>
                <w:lang w:val="ru-RU"/>
              </w:rPr>
              <w:t>Брошюра «Мусульмане очнитесь!», автор Абдулвадул Шалаби (решение Вахитовекого районного суда г. Казани от 05.03.2010);</w:t>
            </w:r>
          </w:p>
        </w:tc>
        <w:tc>
          <w:tcPr>
            <w:tcW w:w="596" w:type="dxa"/>
          </w:tcPr>
          <w:p w:rsidR="00AC2407" w:rsidRDefault="00AC2407" w:rsidP="005506BE">
            <w:r>
              <w:t>27.11.2018</w:t>
            </w:r>
          </w:p>
        </w:tc>
      </w:tr>
      <w:tr w:rsidR="00AC2407" w:rsidTr="005506BE">
        <w:tc>
          <w:tcPr>
            <w:tcW w:w="407" w:type="dxa"/>
          </w:tcPr>
          <w:p w:rsidR="00AC2407" w:rsidRDefault="00AC2407" w:rsidP="005506BE">
            <w:r>
              <w:t>4631.</w:t>
            </w:r>
          </w:p>
        </w:tc>
        <w:tc>
          <w:tcPr>
            <w:tcW w:w="11453" w:type="dxa"/>
          </w:tcPr>
          <w:p w:rsidR="00AC2407" w:rsidRDefault="00AC2407" w:rsidP="005506BE">
            <w:r w:rsidRPr="00B713EC">
              <w:rPr>
                <w:lang w:val="ru-RU"/>
              </w:rPr>
              <w:t xml:space="preserve">Листовка «Неужели до сих пор есть тот, кто не ведает о сущности испорченной тиранской республиканской системы?!» </w:t>
            </w:r>
            <w:r>
              <w:t>(решение Вахитовекого районного суда г. Казани от 05.03.2010);</w:t>
            </w:r>
          </w:p>
        </w:tc>
        <w:tc>
          <w:tcPr>
            <w:tcW w:w="596" w:type="dxa"/>
          </w:tcPr>
          <w:p w:rsidR="00AC2407" w:rsidRDefault="00AC2407" w:rsidP="005506BE">
            <w:r>
              <w:t>27.11.2018</w:t>
            </w:r>
          </w:p>
        </w:tc>
      </w:tr>
      <w:tr w:rsidR="00AC2407" w:rsidTr="005506BE">
        <w:tc>
          <w:tcPr>
            <w:tcW w:w="407" w:type="dxa"/>
          </w:tcPr>
          <w:p w:rsidR="00AC2407" w:rsidRDefault="00AC2407" w:rsidP="005506BE">
            <w:r>
              <w:t>4632.</w:t>
            </w:r>
          </w:p>
        </w:tc>
        <w:tc>
          <w:tcPr>
            <w:tcW w:w="11453" w:type="dxa"/>
          </w:tcPr>
          <w:p w:rsidR="00AC2407" w:rsidRDefault="00AC2407" w:rsidP="005506BE">
            <w:r w:rsidRPr="00B713EC">
              <w:rPr>
                <w:lang w:val="ru-RU"/>
              </w:rPr>
              <w:t xml:space="preserve">Листовка «Халифат не сопоставим с опредлением «свобода» и «демократический Ислам»!» </w:t>
            </w:r>
            <w:r>
              <w:t>(решение Вахитовекого районного суда г. Казани от 05.03.2010);</w:t>
            </w:r>
          </w:p>
        </w:tc>
        <w:tc>
          <w:tcPr>
            <w:tcW w:w="596" w:type="dxa"/>
          </w:tcPr>
          <w:p w:rsidR="00AC2407" w:rsidRDefault="00AC2407" w:rsidP="005506BE">
            <w:r>
              <w:t>27.11.2018</w:t>
            </w:r>
          </w:p>
        </w:tc>
      </w:tr>
      <w:tr w:rsidR="00AC2407" w:rsidTr="005506BE">
        <w:tc>
          <w:tcPr>
            <w:tcW w:w="407" w:type="dxa"/>
          </w:tcPr>
          <w:p w:rsidR="00AC2407" w:rsidRDefault="00AC2407" w:rsidP="005506BE">
            <w:r>
              <w:t>4633.</w:t>
            </w:r>
          </w:p>
        </w:tc>
        <w:tc>
          <w:tcPr>
            <w:tcW w:w="11453" w:type="dxa"/>
          </w:tcPr>
          <w:p w:rsidR="00AC2407" w:rsidRDefault="00AC2407" w:rsidP="005506BE">
            <w:r w:rsidRPr="00B713EC">
              <w:rPr>
                <w:lang w:val="ru-RU"/>
              </w:rPr>
              <w:t xml:space="preserve">Книга Абу-ль-хасан али Надви «Что потерял мир по причине отхода мусульман от Ислама»/Пер. с английского. –М.:Издательский дом «Ансар», 2006-192с. </w:t>
            </w:r>
            <w:r>
              <w:t>(решение Артемовского городского суда Свердловской области от 30.06.2014);</w:t>
            </w:r>
          </w:p>
        </w:tc>
        <w:tc>
          <w:tcPr>
            <w:tcW w:w="596" w:type="dxa"/>
          </w:tcPr>
          <w:p w:rsidR="00AC2407" w:rsidRDefault="00AC2407" w:rsidP="005506BE">
            <w:r>
              <w:t>05.12.2018</w:t>
            </w:r>
          </w:p>
        </w:tc>
      </w:tr>
      <w:tr w:rsidR="00AC2407" w:rsidTr="005506BE">
        <w:tc>
          <w:tcPr>
            <w:tcW w:w="407" w:type="dxa"/>
          </w:tcPr>
          <w:p w:rsidR="00AC2407" w:rsidRDefault="00AC2407" w:rsidP="005506BE">
            <w:r>
              <w:t>4634.</w:t>
            </w:r>
          </w:p>
        </w:tc>
        <w:tc>
          <w:tcPr>
            <w:tcW w:w="11453" w:type="dxa"/>
          </w:tcPr>
          <w:p w:rsidR="00AC2407" w:rsidRDefault="00AC2407" w:rsidP="005506BE">
            <w:r w:rsidRPr="00B713EC">
              <w:rPr>
                <w:lang w:val="ru-RU"/>
              </w:rPr>
              <w:t xml:space="preserve">Брошюра «Ислам –религия единобожия» (Шакурова Мунира, Абуева Халима, Абуева Зайнаб), Мечеть «Рахман», Екатеринбург, на 32 стр. </w:t>
            </w:r>
            <w:r>
              <w:t>(решение Артемовского городского суда Свердловской области от 30.06.2014);</w:t>
            </w:r>
          </w:p>
        </w:tc>
        <w:tc>
          <w:tcPr>
            <w:tcW w:w="596" w:type="dxa"/>
          </w:tcPr>
          <w:p w:rsidR="00AC2407" w:rsidRDefault="00AC2407" w:rsidP="005506BE">
            <w:r>
              <w:t>05.12.2018</w:t>
            </w:r>
          </w:p>
        </w:tc>
      </w:tr>
      <w:tr w:rsidR="00AC2407" w:rsidTr="005506BE">
        <w:tc>
          <w:tcPr>
            <w:tcW w:w="407" w:type="dxa"/>
          </w:tcPr>
          <w:p w:rsidR="00AC2407" w:rsidRDefault="00AC2407" w:rsidP="005506BE">
            <w:r>
              <w:lastRenderedPageBreak/>
              <w:t>4635.</w:t>
            </w:r>
          </w:p>
        </w:tc>
        <w:tc>
          <w:tcPr>
            <w:tcW w:w="11453" w:type="dxa"/>
          </w:tcPr>
          <w:p w:rsidR="00AC2407" w:rsidRPr="00B713EC" w:rsidRDefault="00AC2407" w:rsidP="005506BE">
            <w:pPr>
              <w:rPr>
                <w:lang w:val="ru-RU"/>
              </w:rPr>
            </w:pPr>
            <w:r w:rsidRPr="00B713EC">
              <w:rPr>
                <w:lang w:val="ru-RU"/>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596" w:type="dxa"/>
          </w:tcPr>
          <w:p w:rsidR="00AC2407" w:rsidRDefault="00AC2407" w:rsidP="005506BE">
            <w:r>
              <w:t>05.12.2018</w:t>
            </w:r>
          </w:p>
        </w:tc>
      </w:tr>
      <w:tr w:rsidR="00AC2407" w:rsidTr="005506BE">
        <w:tc>
          <w:tcPr>
            <w:tcW w:w="407" w:type="dxa"/>
          </w:tcPr>
          <w:p w:rsidR="00AC2407" w:rsidRDefault="00AC2407" w:rsidP="005506BE">
            <w:r>
              <w:t>4636.</w:t>
            </w:r>
          </w:p>
        </w:tc>
        <w:tc>
          <w:tcPr>
            <w:tcW w:w="11453" w:type="dxa"/>
          </w:tcPr>
          <w:p w:rsidR="00AC2407" w:rsidRPr="00B713EC" w:rsidRDefault="00AC2407" w:rsidP="005506BE">
            <w:pPr>
              <w:rPr>
                <w:lang w:val="ru-RU"/>
              </w:rPr>
            </w:pPr>
            <w:r w:rsidRPr="00B713EC">
              <w:rPr>
                <w:lang w:val="ru-RU"/>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596" w:type="dxa"/>
          </w:tcPr>
          <w:p w:rsidR="00AC2407" w:rsidRDefault="00AC2407" w:rsidP="005506BE">
            <w:r>
              <w:t>05.12.2018</w:t>
            </w:r>
          </w:p>
        </w:tc>
      </w:tr>
      <w:tr w:rsidR="00AC2407" w:rsidTr="005506BE">
        <w:tc>
          <w:tcPr>
            <w:tcW w:w="407" w:type="dxa"/>
          </w:tcPr>
          <w:p w:rsidR="00AC2407" w:rsidRDefault="00AC2407" w:rsidP="005506BE">
            <w:r>
              <w:t>4637.</w:t>
            </w:r>
          </w:p>
        </w:tc>
        <w:tc>
          <w:tcPr>
            <w:tcW w:w="11453" w:type="dxa"/>
          </w:tcPr>
          <w:p w:rsidR="00AC2407" w:rsidRDefault="00AC2407" w:rsidP="005506BE">
            <w:r w:rsidRPr="00B713EC">
              <w:rPr>
                <w:lang w:val="ru-RU"/>
              </w:rPr>
              <w:t xml:space="preserve">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w:t>
            </w:r>
            <w:r>
              <w:t>(решение Артемовского городского суда Свердловской области от 30.06.2014);</w:t>
            </w:r>
          </w:p>
        </w:tc>
        <w:tc>
          <w:tcPr>
            <w:tcW w:w="596" w:type="dxa"/>
          </w:tcPr>
          <w:p w:rsidR="00AC2407" w:rsidRDefault="00AC2407" w:rsidP="005506BE">
            <w:r>
              <w:t>05.12.2018</w:t>
            </w:r>
          </w:p>
        </w:tc>
      </w:tr>
      <w:tr w:rsidR="00AC2407" w:rsidTr="005506BE">
        <w:tc>
          <w:tcPr>
            <w:tcW w:w="407" w:type="dxa"/>
          </w:tcPr>
          <w:p w:rsidR="00AC2407" w:rsidRDefault="00AC2407" w:rsidP="005506BE">
            <w:r>
              <w:t>4638.</w:t>
            </w:r>
          </w:p>
        </w:tc>
        <w:tc>
          <w:tcPr>
            <w:tcW w:w="11453" w:type="dxa"/>
          </w:tcPr>
          <w:p w:rsidR="00AC2407" w:rsidRDefault="00AC2407" w:rsidP="005506BE">
            <w:r w:rsidRPr="00B713EC">
              <w:rPr>
                <w:lang w:val="ru-RU"/>
              </w:rPr>
              <w:t xml:space="preserve">Книга Салих ибн Фаузан аль-Фаузан «Книга Единобожия»/Переводчик З.И. Абу Абдуллах, редактор Мухаммад Абдуллах, Баку – 1998, 132с. </w:t>
            </w:r>
            <w:r>
              <w:t>(решение Артемовского городского суда Свердловской области от 30.06.2014);</w:t>
            </w:r>
          </w:p>
        </w:tc>
        <w:tc>
          <w:tcPr>
            <w:tcW w:w="596" w:type="dxa"/>
          </w:tcPr>
          <w:p w:rsidR="00AC2407" w:rsidRDefault="00AC2407" w:rsidP="005506BE">
            <w:r>
              <w:t>05.12.2018</w:t>
            </w:r>
          </w:p>
        </w:tc>
      </w:tr>
      <w:tr w:rsidR="00AC2407" w:rsidTr="005506BE">
        <w:tc>
          <w:tcPr>
            <w:tcW w:w="407" w:type="dxa"/>
          </w:tcPr>
          <w:p w:rsidR="00AC2407" w:rsidRDefault="00AC2407" w:rsidP="005506BE">
            <w:r>
              <w:t>4639.</w:t>
            </w:r>
          </w:p>
        </w:tc>
        <w:tc>
          <w:tcPr>
            <w:tcW w:w="11453" w:type="dxa"/>
          </w:tcPr>
          <w:p w:rsidR="00AC2407" w:rsidRPr="00B713EC" w:rsidRDefault="00AC2407" w:rsidP="005506BE">
            <w:pPr>
              <w:rPr>
                <w:lang w:val="ru-RU"/>
              </w:rPr>
            </w:pPr>
            <w:r w:rsidRPr="00B713EC">
              <w:rPr>
                <w:lang w:val="ru-RU"/>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596" w:type="dxa"/>
          </w:tcPr>
          <w:p w:rsidR="00AC2407" w:rsidRDefault="00AC2407" w:rsidP="005506BE">
            <w:r>
              <w:t>05.12.2018</w:t>
            </w:r>
          </w:p>
        </w:tc>
      </w:tr>
      <w:tr w:rsidR="00AC2407" w:rsidTr="005506BE">
        <w:tc>
          <w:tcPr>
            <w:tcW w:w="407" w:type="dxa"/>
          </w:tcPr>
          <w:p w:rsidR="00AC2407" w:rsidRDefault="00AC2407" w:rsidP="005506BE">
            <w:r>
              <w:t>46</w:t>
            </w:r>
            <w:r>
              <w:lastRenderedPageBreak/>
              <w:t>40.</w:t>
            </w:r>
          </w:p>
        </w:tc>
        <w:tc>
          <w:tcPr>
            <w:tcW w:w="11453" w:type="dxa"/>
          </w:tcPr>
          <w:p w:rsidR="00AC2407" w:rsidRPr="00B713EC" w:rsidRDefault="00AC2407" w:rsidP="005506BE">
            <w:pPr>
              <w:rPr>
                <w:lang w:val="ru-RU"/>
              </w:rPr>
            </w:pPr>
            <w:r w:rsidRPr="00B713EC">
              <w:rPr>
                <w:lang w:val="ru-RU"/>
              </w:rPr>
              <w:lastRenderedPageBreak/>
              <w:t xml:space="preserve">Брюшюра Абу Али Аль-Мисри «Мурджииты и их основы», 430, 2009, 18 с. (решение Артемовского городского суда </w:t>
            </w:r>
            <w:r w:rsidRPr="00B713EC">
              <w:rPr>
                <w:lang w:val="ru-RU"/>
              </w:rPr>
              <w:lastRenderedPageBreak/>
              <w:t>Свердловской области от 30.06.2014);</w:t>
            </w:r>
          </w:p>
        </w:tc>
        <w:tc>
          <w:tcPr>
            <w:tcW w:w="596" w:type="dxa"/>
          </w:tcPr>
          <w:p w:rsidR="00AC2407" w:rsidRDefault="00AC2407" w:rsidP="005506BE">
            <w:r>
              <w:lastRenderedPageBreak/>
              <w:t>05.12.</w:t>
            </w:r>
            <w:r>
              <w:lastRenderedPageBreak/>
              <w:t>2018</w:t>
            </w:r>
          </w:p>
        </w:tc>
      </w:tr>
      <w:tr w:rsidR="00AC2407" w:rsidTr="005506BE">
        <w:tc>
          <w:tcPr>
            <w:tcW w:w="407" w:type="dxa"/>
          </w:tcPr>
          <w:p w:rsidR="00AC2407" w:rsidRDefault="00AC2407" w:rsidP="005506BE">
            <w:r>
              <w:lastRenderedPageBreak/>
              <w:t>4641.</w:t>
            </w:r>
          </w:p>
        </w:tc>
        <w:tc>
          <w:tcPr>
            <w:tcW w:w="11453" w:type="dxa"/>
          </w:tcPr>
          <w:p w:rsidR="00AC2407" w:rsidRDefault="00AC2407" w:rsidP="005506BE">
            <w:r w:rsidRPr="00B713EC">
              <w:rPr>
                <w:lang w:val="ru-RU"/>
              </w:rPr>
              <w:t xml:space="preserve">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w:t>
            </w:r>
            <w:r>
              <w:t>(решение Артемовского городского суда Свердловской области от 30.06.2014);</w:t>
            </w:r>
          </w:p>
        </w:tc>
        <w:tc>
          <w:tcPr>
            <w:tcW w:w="596" w:type="dxa"/>
          </w:tcPr>
          <w:p w:rsidR="00AC2407" w:rsidRDefault="00AC2407" w:rsidP="005506BE">
            <w:r>
              <w:t>05.12.2018</w:t>
            </w:r>
          </w:p>
        </w:tc>
      </w:tr>
      <w:tr w:rsidR="00AC2407" w:rsidTr="005506BE">
        <w:tc>
          <w:tcPr>
            <w:tcW w:w="407" w:type="dxa"/>
          </w:tcPr>
          <w:p w:rsidR="00AC2407" w:rsidRDefault="00AC2407" w:rsidP="005506BE">
            <w:r>
              <w:t>4642.</w:t>
            </w:r>
          </w:p>
        </w:tc>
        <w:tc>
          <w:tcPr>
            <w:tcW w:w="11453" w:type="dxa"/>
          </w:tcPr>
          <w:p w:rsidR="00AC2407" w:rsidRDefault="00AC2407" w:rsidP="005506BE">
            <w:r w:rsidRPr="00B713EC">
              <w:rPr>
                <w:lang w:val="ru-RU"/>
              </w:rPr>
              <w:t xml:space="preserve">Книга Имама ахлю ас-сунна Ахмада ибн Ханбаля «Да смилуется над ним Аллах 164-241 г.х. «Основы сунны»/ подготовил Абу Сухаммад Казахстани, Каир, 2006г., 76с. </w:t>
            </w:r>
            <w:r>
              <w:t>(решение Артемовского городского суда Свердловской области от 30.06.2014);</w:t>
            </w:r>
          </w:p>
        </w:tc>
        <w:tc>
          <w:tcPr>
            <w:tcW w:w="596" w:type="dxa"/>
          </w:tcPr>
          <w:p w:rsidR="00AC2407" w:rsidRDefault="00AC2407" w:rsidP="005506BE">
            <w:r>
              <w:t>05.12.2018</w:t>
            </w:r>
          </w:p>
        </w:tc>
      </w:tr>
      <w:tr w:rsidR="00AC2407" w:rsidTr="005506BE">
        <w:tc>
          <w:tcPr>
            <w:tcW w:w="407" w:type="dxa"/>
          </w:tcPr>
          <w:p w:rsidR="00AC2407" w:rsidRDefault="00AC2407" w:rsidP="005506BE">
            <w:r>
              <w:t>4643.</w:t>
            </w:r>
          </w:p>
        </w:tc>
        <w:tc>
          <w:tcPr>
            <w:tcW w:w="11453" w:type="dxa"/>
          </w:tcPr>
          <w:p w:rsidR="00AC2407" w:rsidRPr="00B713EC" w:rsidRDefault="00AC2407" w:rsidP="005506BE">
            <w:pPr>
              <w:rPr>
                <w:lang w:val="ru-RU"/>
              </w:rPr>
            </w:pPr>
            <w:r w:rsidRPr="00B713EC">
              <w:rPr>
                <w:lang w:val="ru-RU"/>
              </w:rPr>
              <w:t>Книга Шейха М.С. Аль-Мунаджжид «Слабость веры». – Казань: 2008, 112 с. (решение Артемовского городского суда Свердловской области от 30.06.2014);</w:t>
            </w:r>
          </w:p>
        </w:tc>
        <w:tc>
          <w:tcPr>
            <w:tcW w:w="596" w:type="dxa"/>
          </w:tcPr>
          <w:p w:rsidR="00AC2407" w:rsidRDefault="00AC2407" w:rsidP="005506BE">
            <w:r>
              <w:t>05.12.2018</w:t>
            </w:r>
          </w:p>
        </w:tc>
      </w:tr>
      <w:tr w:rsidR="00AC2407" w:rsidTr="005506BE">
        <w:tc>
          <w:tcPr>
            <w:tcW w:w="407" w:type="dxa"/>
          </w:tcPr>
          <w:p w:rsidR="00AC2407" w:rsidRDefault="00AC2407" w:rsidP="005506BE">
            <w:r>
              <w:t>4644.</w:t>
            </w:r>
          </w:p>
        </w:tc>
        <w:tc>
          <w:tcPr>
            <w:tcW w:w="11453" w:type="dxa"/>
          </w:tcPr>
          <w:p w:rsidR="00AC2407" w:rsidRDefault="00AC2407" w:rsidP="005506BE">
            <w:r w:rsidRPr="00B713EC">
              <w:rPr>
                <w:lang w:val="ru-RU"/>
              </w:rPr>
              <w:t xml:space="preserve">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w:t>
            </w:r>
            <w:r>
              <w:t>(решение Артемовского городского суда Свердловской области от 30.06.2014);</w:t>
            </w:r>
          </w:p>
        </w:tc>
        <w:tc>
          <w:tcPr>
            <w:tcW w:w="596" w:type="dxa"/>
          </w:tcPr>
          <w:p w:rsidR="00AC2407" w:rsidRDefault="00AC2407" w:rsidP="005506BE">
            <w:r>
              <w:t>05.12.2018</w:t>
            </w:r>
          </w:p>
        </w:tc>
      </w:tr>
      <w:tr w:rsidR="00AC2407" w:rsidTr="005506BE">
        <w:tc>
          <w:tcPr>
            <w:tcW w:w="407" w:type="dxa"/>
          </w:tcPr>
          <w:p w:rsidR="00AC2407" w:rsidRDefault="00AC2407" w:rsidP="005506BE">
            <w:r>
              <w:t>4645.</w:t>
            </w:r>
          </w:p>
        </w:tc>
        <w:tc>
          <w:tcPr>
            <w:tcW w:w="11453" w:type="dxa"/>
          </w:tcPr>
          <w:p w:rsidR="00AC2407" w:rsidRPr="00B713EC" w:rsidRDefault="00AC2407" w:rsidP="005506BE">
            <w:pPr>
              <w:rPr>
                <w:lang w:val="ru-RU"/>
              </w:rPr>
            </w:pPr>
            <w:r w:rsidRPr="00B713EC">
              <w:rPr>
                <w:lang w:val="ru-RU"/>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596" w:type="dxa"/>
          </w:tcPr>
          <w:p w:rsidR="00AC2407" w:rsidRDefault="00AC2407" w:rsidP="005506BE">
            <w:r>
              <w:t>05.12.2018</w:t>
            </w:r>
          </w:p>
        </w:tc>
      </w:tr>
      <w:tr w:rsidR="00AC2407" w:rsidTr="005506BE">
        <w:tc>
          <w:tcPr>
            <w:tcW w:w="407" w:type="dxa"/>
          </w:tcPr>
          <w:p w:rsidR="00AC2407" w:rsidRDefault="00AC2407" w:rsidP="005506BE">
            <w:r>
              <w:lastRenderedPageBreak/>
              <w:t>4646.</w:t>
            </w:r>
          </w:p>
        </w:tc>
        <w:tc>
          <w:tcPr>
            <w:tcW w:w="11453" w:type="dxa"/>
          </w:tcPr>
          <w:p w:rsidR="00AC2407" w:rsidRPr="00B713EC" w:rsidRDefault="00AC2407" w:rsidP="005506BE">
            <w:pPr>
              <w:rPr>
                <w:lang w:val="ru-RU"/>
              </w:rPr>
            </w:pPr>
            <w:r w:rsidRPr="00B713EC">
              <w:rPr>
                <w:lang w:val="ru-RU"/>
              </w:rPr>
              <w:t xml:space="preserve">Информационный материал, размещенный по интернет-адресу: </w:t>
            </w:r>
            <w:r>
              <w:t>http</w:t>
            </w:r>
            <w:r w:rsidRPr="00B713EC">
              <w:rPr>
                <w:lang w:val="ru-RU"/>
              </w:rPr>
              <w:t>://</w:t>
            </w:r>
            <w:r>
              <w:t>banderivec</w:t>
            </w:r>
            <w:r w:rsidRPr="00B713EC">
              <w:rPr>
                <w:lang w:val="ru-RU"/>
              </w:rPr>
              <w:t>.</w:t>
            </w:r>
            <w:r>
              <w:t>ho</w:t>
            </w:r>
            <w:r w:rsidRPr="00B713EC">
              <w:rPr>
                <w:lang w:val="ru-RU"/>
              </w:rPr>
              <w:t>.</w:t>
            </w:r>
            <w:r>
              <w:t>ua</w:t>
            </w:r>
            <w:r w:rsidRPr="00B713EC">
              <w:rPr>
                <w:lang w:val="ru-RU"/>
              </w:rPr>
              <w:t>/</w:t>
            </w:r>
            <w:r>
              <w:t>index</w:t>
            </w:r>
            <w:r w:rsidRPr="00B713EC">
              <w:rPr>
                <w:lang w:val="ru-RU"/>
              </w:rPr>
              <w:t>.</w:t>
            </w:r>
            <w:r>
              <w:t>php</w:t>
            </w:r>
            <w:r w:rsidRPr="00B713EC">
              <w:rPr>
                <w:lang w:val="ru-RU"/>
              </w:rPr>
              <w:t>?</w:t>
            </w:r>
            <w:r>
              <w:t>page</w:t>
            </w:r>
            <w:r w:rsidRPr="00B713EC">
              <w:rPr>
                <w:lang w:val="ru-RU"/>
              </w:rPr>
              <w:t>=</w:t>
            </w:r>
            <w:r>
              <w:t>pages</w:t>
            </w:r>
            <w:r w:rsidRPr="00B713EC">
              <w:rPr>
                <w:lang w:val="ru-RU"/>
              </w:rPr>
              <w:t>/</w:t>
            </w:r>
            <w:r>
              <w:t>zmista</w:t>
            </w:r>
            <w:r w:rsidRPr="00B713EC">
              <w:rPr>
                <w:lang w:val="ru-RU"/>
              </w:rPr>
              <w:t xml:space="preserve">/ </w:t>
            </w:r>
            <w:r>
              <w:t>zmista</w:t>
            </w:r>
            <w:r w:rsidRPr="00B713EC">
              <w:rPr>
                <w:lang w:val="ru-RU"/>
              </w:rPr>
              <w:t>066 (решение Новоуренгойского городского суда Ямало-Ненецкого автономного округа от 16.05.2016);</w:t>
            </w:r>
          </w:p>
        </w:tc>
        <w:tc>
          <w:tcPr>
            <w:tcW w:w="596" w:type="dxa"/>
          </w:tcPr>
          <w:p w:rsidR="00AC2407" w:rsidRDefault="00AC2407" w:rsidP="005506BE">
            <w:r>
              <w:t>05.12.2018</w:t>
            </w:r>
          </w:p>
        </w:tc>
      </w:tr>
      <w:tr w:rsidR="00AC2407" w:rsidTr="005506BE">
        <w:tc>
          <w:tcPr>
            <w:tcW w:w="407" w:type="dxa"/>
          </w:tcPr>
          <w:p w:rsidR="00AC2407" w:rsidRDefault="00AC2407" w:rsidP="005506BE">
            <w:r>
              <w:t>4647.</w:t>
            </w:r>
          </w:p>
        </w:tc>
        <w:tc>
          <w:tcPr>
            <w:tcW w:w="11453" w:type="dxa"/>
          </w:tcPr>
          <w:p w:rsidR="00AC2407" w:rsidRPr="00B713EC" w:rsidRDefault="00AC2407" w:rsidP="005506BE">
            <w:pPr>
              <w:rPr>
                <w:lang w:val="ru-RU"/>
              </w:rPr>
            </w:pPr>
            <w:r w:rsidRPr="00B713EC">
              <w:rPr>
                <w:lang w:val="ru-RU"/>
              </w:rPr>
              <w:t xml:space="preserve">Книга Муслима Ахтямова «Исламский прорыв», размещенная в сети Интернет по сетевому адресу: </w:t>
            </w:r>
            <w:r>
              <w:t>http</w:t>
            </w:r>
            <w:r w:rsidRPr="00B713EC">
              <w:rPr>
                <w:lang w:val="ru-RU"/>
              </w:rPr>
              <w:t>://</w:t>
            </w:r>
            <w:r>
              <w:t>vk</w:t>
            </w:r>
            <w:r w:rsidRPr="00B713EC">
              <w:rPr>
                <w:lang w:val="ru-RU"/>
              </w:rPr>
              <w:t>.</w:t>
            </w:r>
            <w:r>
              <w:t>com</w:t>
            </w:r>
            <w:r w:rsidRPr="00B713EC">
              <w:rPr>
                <w:lang w:val="ru-RU"/>
              </w:rPr>
              <w:t>/</w:t>
            </w:r>
            <w:r>
              <w:t>docs</w:t>
            </w:r>
            <w:r w:rsidRPr="00B713EC">
              <w:rPr>
                <w:lang w:val="ru-RU"/>
              </w:rPr>
              <w:t>?</w:t>
            </w:r>
            <w:r>
              <w:t>oid</w:t>
            </w:r>
            <w:r w:rsidRPr="00B713EC">
              <w:rPr>
                <w:lang w:val="ru-RU"/>
              </w:rPr>
              <w:t>=18665550 (решение Басманного районного суда города Москвы от 13.07.2015);</w:t>
            </w:r>
          </w:p>
        </w:tc>
        <w:tc>
          <w:tcPr>
            <w:tcW w:w="596" w:type="dxa"/>
          </w:tcPr>
          <w:p w:rsidR="00AC2407" w:rsidRDefault="00AC2407" w:rsidP="005506BE">
            <w:r>
              <w:t>05.12.2018</w:t>
            </w:r>
          </w:p>
        </w:tc>
      </w:tr>
      <w:tr w:rsidR="00AC2407" w:rsidTr="005506BE">
        <w:tc>
          <w:tcPr>
            <w:tcW w:w="407" w:type="dxa"/>
          </w:tcPr>
          <w:p w:rsidR="00AC2407" w:rsidRDefault="00AC2407" w:rsidP="005506BE">
            <w:r>
              <w:t>4648.</w:t>
            </w:r>
          </w:p>
        </w:tc>
        <w:tc>
          <w:tcPr>
            <w:tcW w:w="11453" w:type="dxa"/>
          </w:tcPr>
          <w:p w:rsidR="00AC2407" w:rsidRPr="00B713EC" w:rsidRDefault="00AC2407" w:rsidP="005506BE">
            <w:pPr>
              <w:rPr>
                <w:lang w:val="ru-RU"/>
              </w:rPr>
            </w:pPr>
            <w:r w:rsidRPr="00B713EC">
              <w:rPr>
                <w:lang w:val="ru-RU"/>
              </w:rPr>
              <w:t>Информационный материал интернет-сообщества «</w:t>
            </w:r>
            <w:r>
              <w:t>DerAngriff</w:t>
            </w:r>
            <w:r w:rsidRPr="00B713EC">
              <w:rPr>
                <w:lang w:val="ru-RU"/>
              </w:rPr>
              <w:t xml:space="preserve">!»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t>
            </w:r>
            <w:r>
              <w:t>www</w:t>
            </w:r>
            <w:r w:rsidRPr="00B713EC">
              <w:rPr>
                <w:lang w:val="ru-RU"/>
              </w:rPr>
              <w:t>.</w:t>
            </w:r>
            <w:r>
              <w:t>vk</w:t>
            </w:r>
            <w:r w:rsidRPr="00B713EC">
              <w:rPr>
                <w:lang w:val="ru-RU"/>
              </w:rPr>
              <w:t>.</w:t>
            </w:r>
            <w:r>
              <w:t>com</w:t>
            </w:r>
            <w:r w:rsidRPr="00B713EC">
              <w:rPr>
                <w:lang w:val="ru-RU"/>
              </w:rPr>
              <w:t>/</w:t>
            </w:r>
            <w:r>
              <w:t>derangriff</w:t>
            </w:r>
            <w:r w:rsidRPr="00B713EC">
              <w:rPr>
                <w:lang w:val="ru-RU"/>
              </w:rPr>
              <w:t>228 (решение Басманного районного суда города Москвы от 16.07.2015);</w:t>
            </w:r>
          </w:p>
        </w:tc>
        <w:tc>
          <w:tcPr>
            <w:tcW w:w="596" w:type="dxa"/>
          </w:tcPr>
          <w:p w:rsidR="00AC2407" w:rsidRDefault="00AC2407" w:rsidP="005506BE">
            <w:r>
              <w:t>05.12.2018</w:t>
            </w:r>
          </w:p>
        </w:tc>
      </w:tr>
      <w:tr w:rsidR="00AC2407" w:rsidTr="005506BE">
        <w:tc>
          <w:tcPr>
            <w:tcW w:w="407" w:type="dxa"/>
          </w:tcPr>
          <w:p w:rsidR="00AC2407" w:rsidRDefault="00AC2407" w:rsidP="005506BE">
            <w:r>
              <w:t>4649.</w:t>
            </w:r>
          </w:p>
        </w:tc>
        <w:tc>
          <w:tcPr>
            <w:tcW w:w="11453" w:type="dxa"/>
          </w:tcPr>
          <w:p w:rsidR="00AC2407" w:rsidRPr="00B713EC" w:rsidRDefault="00AC2407" w:rsidP="005506BE">
            <w:pPr>
              <w:rPr>
                <w:lang w:val="ru-RU"/>
              </w:rPr>
            </w:pPr>
            <w:r w:rsidRPr="00B713EC">
              <w:rPr>
                <w:lang w:val="ru-RU"/>
              </w:rPr>
              <w:t>Информационный материал интернет-сообщества «</w:t>
            </w:r>
            <w:r>
              <w:t>DerAngriff</w:t>
            </w:r>
            <w:r w:rsidRPr="00B713EC">
              <w:rPr>
                <w:lang w:val="ru-RU"/>
              </w:rPr>
              <w:t xml:space="preserve">!»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t>
            </w:r>
            <w:r>
              <w:t>www</w:t>
            </w:r>
            <w:r w:rsidRPr="00B713EC">
              <w:rPr>
                <w:lang w:val="ru-RU"/>
              </w:rPr>
              <w:t>.</w:t>
            </w:r>
            <w:r>
              <w:t>vk</w:t>
            </w:r>
            <w:r w:rsidRPr="00B713EC">
              <w:rPr>
                <w:lang w:val="ru-RU"/>
              </w:rPr>
              <w:t>.</w:t>
            </w:r>
            <w:r>
              <w:t>com</w:t>
            </w:r>
            <w:r w:rsidRPr="00B713EC">
              <w:rPr>
                <w:lang w:val="ru-RU"/>
              </w:rPr>
              <w:t>/</w:t>
            </w:r>
            <w:r>
              <w:t>derangriff</w:t>
            </w:r>
            <w:r w:rsidRPr="00B713EC">
              <w:rPr>
                <w:lang w:val="ru-RU"/>
              </w:rPr>
              <w:t>228 (решение Басманного районного суда города Москвы от 16.07.2015);</w:t>
            </w:r>
          </w:p>
        </w:tc>
        <w:tc>
          <w:tcPr>
            <w:tcW w:w="596" w:type="dxa"/>
          </w:tcPr>
          <w:p w:rsidR="00AC2407" w:rsidRDefault="00AC2407" w:rsidP="005506BE">
            <w:r>
              <w:t>05.12.2018</w:t>
            </w:r>
          </w:p>
        </w:tc>
      </w:tr>
      <w:tr w:rsidR="00AC2407" w:rsidTr="005506BE">
        <w:tc>
          <w:tcPr>
            <w:tcW w:w="407" w:type="dxa"/>
          </w:tcPr>
          <w:p w:rsidR="00AC2407" w:rsidRDefault="00AC2407" w:rsidP="005506BE">
            <w:r>
              <w:t>4650.</w:t>
            </w:r>
          </w:p>
        </w:tc>
        <w:tc>
          <w:tcPr>
            <w:tcW w:w="11453" w:type="dxa"/>
          </w:tcPr>
          <w:p w:rsidR="00AC2407" w:rsidRPr="00B713EC" w:rsidRDefault="00AC2407" w:rsidP="005506BE">
            <w:pPr>
              <w:rPr>
                <w:lang w:val="ru-RU"/>
              </w:rPr>
            </w:pPr>
            <w:r w:rsidRPr="00B713EC">
              <w:rPr>
                <w:lang w:val="ru-RU"/>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t>
            </w:r>
            <w:r>
              <w:t>www</w:t>
            </w:r>
            <w:r w:rsidRPr="00B713EC">
              <w:rPr>
                <w:lang w:val="ru-RU"/>
              </w:rPr>
              <w:t>.</w:t>
            </w:r>
            <w:r>
              <w:t>jamaattkbr</w:t>
            </w:r>
            <w:r w:rsidRPr="00B713EC">
              <w:rPr>
                <w:lang w:val="ru-RU"/>
              </w:rPr>
              <w:t>.</w:t>
            </w:r>
            <w:r>
              <w:t>com</w:t>
            </w:r>
            <w:r w:rsidRPr="00B713EC">
              <w:rPr>
                <w:lang w:val="ru-RU"/>
              </w:rPr>
              <w:t>» (решение Нальчикского городского суда Кабардино-Балкарской Республики от 16.09.2011);</w:t>
            </w:r>
          </w:p>
        </w:tc>
        <w:tc>
          <w:tcPr>
            <w:tcW w:w="596" w:type="dxa"/>
          </w:tcPr>
          <w:p w:rsidR="00AC2407" w:rsidRDefault="00AC2407" w:rsidP="005506BE">
            <w:r>
              <w:t>05.12.2018</w:t>
            </w:r>
          </w:p>
        </w:tc>
      </w:tr>
      <w:tr w:rsidR="00AC2407" w:rsidTr="005506BE">
        <w:tc>
          <w:tcPr>
            <w:tcW w:w="407" w:type="dxa"/>
          </w:tcPr>
          <w:p w:rsidR="00AC2407" w:rsidRDefault="00AC2407" w:rsidP="005506BE">
            <w:r>
              <w:t>4</w:t>
            </w:r>
            <w:r>
              <w:lastRenderedPageBreak/>
              <w:t>651.</w:t>
            </w:r>
          </w:p>
        </w:tc>
        <w:tc>
          <w:tcPr>
            <w:tcW w:w="11453" w:type="dxa"/>
          </w:tcPr>
          <w:p w:rsidR="00AC2407" w:rsidRDefault="00AC2407" w:rsidP="005506BE">
            <w:r w:rsidRPr="00B713EC">
              <w:rPr>
                <w:lang w:val="ru-RU"/>
              </w:rPr>
              <w:lastRenderedPageBreak/>
              <w:t>Печатная продукция Б</w:t>
            </w:r>
            <w:r>
              <w:t>i</w:t>
            </w:r>
            <w:r w:rsidRPr="00B713EC">
              <w:rPr>
                <w:lang w:val="ru-RU"/>
              </w:rPr>
              <w:t>бл</w:t>
            </w:r>
            <w:r>
              <w:t>i</w:t>
            </w:r>
            <w:r w:rsidRPr="00B713EC">
              <w:rPr>
                <w:lang w:val="ru-RU"/>
              </w:rPr>
              <w:t>отека укра</w:t>
            </w:r>
            <w:r>
              <w:t>i</w:t>
            </w:r>
            <w:r w:rsidRPr="00B713EC">
              <w:rPr>
                <w:lang w:val="ru-RU"/>
              </w:rPr>
              <w:t>нского нац</w:t>
            </w:r>
            <w:r>
              <w:t>i</w:t>
            </w:r>
            <w:r w:rsidRPr="00B713EC">
              <w:rPr>
                <w:lang w:val="ru-RU"/>
              </w:rPr>
              <w:t>онал</w:t>
            </w:r>
            <w:r>
              <w:t>i</w:t>
            </w:r>
            <w:r w:rsidRPr="00B713EC">
              <w:rPr>
                <w:lang w:val="ru-RU"/>
              </w:rPr>
              <w:t>ста. Нац</w:t>
            </w:r>
            <w:r>
              <w:t>i</w:t>
            </w:r>
            <w:r w:rsidRPr="00B713EC">
              <w:rPr>
                <w:lang w:val="ru-RU"/>
              </w:rPr>
              <w:t xml:space="preserve">онализм – основа майбутнього справедливого </w:t>
            </w:r>
            <w:r w:rsidRPr="00B713EC">
              <w:rPr>
                <w:lang w:val="ru-RU"/>
              </w:rPr>
              <w:lastRenderedPageBreak/>
              <w:t>св</w:t>
            </w:r>
            <w:r>
              <w:t>i</w:t>
            </w:r>
            <w:r w:rsidRPr="00B713EC">
              <w:rPr>
                <w:lang w:val="ru-RU"/>
              </w:rPr>
              <w:t>топорядку. Льв</w:t>
            </w:r>
            <w:r>
              <w:t>i</w:t>
            </w:r>
            <w:r w:rsidRPr="00B713EC">
              <w:rPr>
                <w:lang w:val="ru-RU"/>
              </w:rPr>
              <w:t xml:space="preserve">в, 1993 (Библиотека украинского националиста. Национализм – основа будущего справедливого устройства мира. </w:t>
            </w:r>
            <w:r>
              <w:t>Львов, 1993) (решение Мещанского районного суда города Москвы от 24.09.2015);</w:t>
            </w:r>
          </w:p>
        </w:tc>
        <w:tc>
          <w:tcPr>
            <w:tcW w:w="596" w:type="dxa"/>
          </w:tcPr>
          <w:p w:rsidR="00AC2407" w:rsidRDefault="00AC2407" w:rsidP="005506BE">
            <w:r>
              <w:lastRenderedPageBreak/>
              <w:t>05.</w:t>
            </w:r>
            <w:r>
              <w:lastRenderedPageBreak/>
              <w:t>12.2018</w:t>
            </w:r>
          </w:p>
        </w:tc>
      </w:tr>
      <w:tr w:rsidR="00AC2407" w:rsidTr="005506BE">
        <w:tc>
          <w:tcPr>
            <w:tcW w:w="407" w:type="dxa"/>
          </w:tcPr>
          <w:p w:rsidR="00AC2407" w:rsidRDefault="00AC2407" w:rsidP="005506BE">
            <w:r>
              <w:lastRenderedPageBreak/>
              <w:t>4652.</w:t>
            </w:r>
          </w:p>
        </w:tc>
        <w:tc>
          <w:tcPr>
            <w:tcW w:w="11453" w:type="dxa"/>
          </w:tcPr>
          <w:p w:rsidR="00AC2407" w:rsidRPr="00B713EC" w:rsidRDefault="00AC2407" w:rsidP="005506BE">
            <w:pPr>
              <w:rPr>
                <w:lang w:val="ru-RU"/>
              </w:rPr>
            </w:pPr>
            <w:r w:rsidRPr="00B713EC">
              <w:rPr>
                <w:lang w:val="ru-RU"/>
              </w:rP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596" w:type="dxa"/>
          </w:tcPr>
          <w:p w:rsidR="00AC2407" w:rsidRDefault="00AC2407" w:rsidP="005506BE">
            <w:r>
              <w:t>05.12.2018</w:t>
            </w:r>
          </w:p>
        </w:tc>
      </w:tr>
      <w:tr w:rsidR="00AC2407" w:rsidTr="005506BE">
        <w:tc>
          <w:tcPr>
            <w:tcW w:w="407" w:type="dxa"/>
          </w:tcPr>
          <w:p w:rsidR="00AC2407" w:rsidRDefault="00AC2407" w:rsidP="005506BE">
            <w:r>
              <w:t>4653.</w:t>
            </w:r>
          </w:p>
        </w:tc>
        <w:tc>
          <w:tcPr>
            <w:tcW w:w="11453" w:type="dxa"/>
          </w:tcPr>
          <w:p w:rsidR="00AC2407" w:rsidRPr="00B713EC" w:rsidRDefault="00AC2407" w:rsidP="005506BE">
            <w:pPr>
              <w:rPr>
                <w:lang w:val="ru-RU"/>
              </w:rPr>
            </w:pPr>
            <w:r w:rsidRPr="00B713EC">
              <w:rPr>
                <w:lang w:val="ru-RU"/>
              </w:rPr>
              <w:t>Печатная продукция выпуски газеты «Нац</w:t>
            </w:r>
            <w:r>
              <w:t>i</w:t>
            </w:r>
            <w:r w:rsidRPr="00B713EC">
              <w:rPr>
                <w:lang w:val="ru-RU"/>
              </w:rPr>
              <w:t xml:space="preserve">я </w:t>
            </w:r>
            <w:r>
              <w:t>i</w:t>
            </w:r>
            <w:r w:rsidRPr="00B713EC">
              <w:rPr>
                <w:lang w:val="ru-RU"/>
              </w:rPr>
              <w:t xml:space="preserve"> держава» - №1 (321) 12 с</w:t>
            </w:r>
            <w:r>
              <w:t>i</w:t>
            </w:r>
            <w:r w:rsidRPr="00B713EC">
              <w:rPr>
                <w:lang w:val="ru-RU"/>
              </w:rPr>
              <w:t>чня 2010 року (12 января 2010 года); № 2 (322) 20 с</w:t>
            </w:r>
            <w:r>
              <w:t>i</w:t>
            </w:r>
            <w:r w:rsidRPr="00B713EC">
              <w:rPr>
                <w:lang w:val="ru-RU"/>
              </w:rPr>
              <w:t>чня 2010 року (20 января 2010 года); №3 (323) 26 с</w:t>
            </w:r>
            <w:r>
              <w:t>i</w:t>
            </w:r>
            <w:r w:rsidRPr="00B713EC">
              <w:rPr>
                <w:lang w:val="ru-RU"/>
              </w:rPr>
              <w:t>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w:t>
            </w:r>
            <w:r>
              <w:t>i</w:t>
            </w:r>
            <w:r w:rsidRPr="00B713EC">
              <w:rPr>
                <w:lang w:val="ru-RU"/>
              </w:rPr>
              <w:t>тня 2010 року (6 апреля 2010 года); № 14 (334) 13 кв</w:t>
            </w:r>
            <w:r>
              <w:t>i</w:t>
            </w:r>
            <w:r w:rsidRPr="00B713EC">
              <w:rPr>
                <w:lang w:val="ru-RU"/>
              </w:rPr>
              <w:t>тня 2010 року (13 апреля 2010 года); № 16 (336) 27 кв</w:t>
            </w:r>
            <w:r>
              <w:t>i</w:t>
            </w:r>
            <w:r w:rsidRPr="00B713EC">
              <w:rPr>
                <w:lang w:val="ru-RU"/>
              </w:rPr>
              <w:t xml:space="preserve">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w:t>
            </w:r>
            <w:r w:rsidRPr="00B713EC">
              <w:rPr>
                <w:lang w:val="ru-RU"/>
              </w:rPr>
              <w:lastRenderedPageBreak/>
              <w:t>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596" w:type="dxa"/>
          </w:tcPr>
          <w:p w:rsidR="00AC2407" w:rsidRDefault="00AC2407" w:rsidP="005506BE">
            <w:r>
              <w:lastRenderedPageBreak/>
              <w:t>05.12.2018</w:t>
            </w:r>
          </w:p>
        </w:tc>
      </w:tr>
      <w:tr w:rsidR="00AC2407" w:rsidTr="005506BE">
        <w:tc>
          <w:tcPr>
            <w:tcW w:w="407" w:type="dxa"/>
          </w:tcPr>
          <w:p w:rsidR="00AC2407" w:rsidRDefault="00AC2407" w:rsidP="005506BE">
            <w:r>
              <w:lastRenderedPageBreak/>
              <w:t>4654.</w:t>
            </w:r>
          </w:p>
        </w:tc>
        <w:tc>
          <w:tcPr>
            <w:tcW w:w="11453" w:type="dxa"/>
          </w:tcPr>
          <w:p w:rsidR="00AC2407" w:rsidRPr="00B713EC" w:rsidRDefault="00AC2407" w:rsidP="005506BE">
            <w:pPr>
              <w:rPr>
                <w:lang w:val="ru-RU"/>
              </w:rPr>
            </w:pPr>
            <w:r w:rsidRPr="00B713EC">
              <w:rPr>
                <w:lang w:val="ru-RU"/>
              </w:rPr>
              <w:t>Печатная продукция Дан</w:t>
            </w:r>
            <w:r>
              <w:t>i</w:t>
            </w:r>
            <w:r w:rsidRPr="00B713EC">
              <w:rPr>
                <w:lang w:val="ru-RU"/>
              </w:rPr>
              <w:t>льян О.Г., Дзьобань О.П., Панов М.</w:t>
            </w:r>
            <w:r>
              <w:t>I</w:t>
            </w:r>
            <w:r w:rsidRPr="00B713EC">
              <w:rPr>
                <w:lang w:val="ru-RU"/>
              </w:rPr>
              <w:t>. Нац</w:t>
            </w:r>
            <w:r>
              <w:t>i</w:t>
            </w:r>
            <w:r w:rsidRPr="00B713EC">
              <w:rPr>
                <w:lang w:val="ru-RU"/>
              </w:rPr>
              <w:t>ональна безпека Укра</w:t>
            </w:r>
            <w:r>
              <w:t>i</w:t>
            </w:r>
            <w:r w:rsidRPr="00B713EC">
              <w:rPr>
                <w:lang w:val="ru-RU"/>
              </w:rPr>
              <w:t>ни: сутн</w:t>
            </w:r>
            <w:r>
              <w:t>i</w:t>
            </w:r>
            <w:r w:rsidRPr="00B713EC">
              <w:rPr>
                <w:lang w:val="ru-RU"/>
              </w:rPr>
              <w:t>сть, структура та напрямки реализац</w:t>
            </w:r>
            <w:r>
              <w:t>ii</w:t>
            </w:r>
            <w:r w:rsidRPr="00B713EC">
              <w:rPr>
                <w:lang w:val="ru-RU"/>
              </w:rPr>
              <w:t>: Навчальний пос</w:t>
            </w:r>
            <w:r>
              <w:t>i</w:t>
            </w:r>
            <w:r w:rsidRPr="00B713EC">
              <w:rPr>
                <w:lang w:val="ru-RU"/>
              </w:rPr>
              <w:t>бник. – Харк</w:t>
            </w:r>
            <w:r>
              <w:t>i</w:t>
            </w:r>
            <w:r w:rsidRPr="00B713EC">
              <w:rPr>
                <w:lang w:val="ru-RU"/>
              </w:rPr>
              <w:t>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596" w:type="dxa"/>
          </w:tcPr>
          <w:p w:rsidR="00AC2407" w:rsidRDefault="00AC2407" w:rsidP="005506BE">
            <w:r>
              <w:t>05.12.2018</w:t>
            </w:r>
          </w:p>
        </w:tc>
      </w:tr>
      <w:tr w:rsidR="00AC2407" w:rsidTr="005506BE">
        <w:tc>
          <w:tcPr>
            <w:tcW w:w="407" w:type="dxa"/>
          </w:tcPr>
          <w:p w:rsidR="00AC2407" w:rsidRDefault="00AC2407" w:rsidP="005506BE">
            <w:r>
              <w:t>4655.</w:t>
            </w:r>
          </w:p>
        </w:tc>
        <w:tc>
          <w:tcPr>
            <w:tcW w:w="11453" w:type="dxa"/>
          </w:tcPr>
          <w:p w:rsidR="00AC2407" w:rsidRDefault="00AC2407" w:rsidP="005506BE">
            <w:r w:rsidRPr="00B713EC">
              <w:rPr>
                <w:lang w:val="ru-RU"/>
              </w:rPr>
              <w:t>Печатная продукция Липа Ю. Розпод</w:t>
            </w:r>
            <w:r>
              <w:t>i</w:t>
            </w:r>
            <w:r w:rsidRPr="00B713EC">
              <w:rPr>
                <w:lang w:val="ru-RU"/>
              </w:rPr>
              <w:t>л Рос</w:t>
            </w:r>
            <w:r>
              <w:t>ii</w:t>
            </w:r>
            <w:r w:rsidRPr="00B713EC">
              <w:rPr>
                <w:lang w:val="ru-RU"/>
              </w:rPr>
              <w:t>. – Льв</w:t>
            </w:r>
            <w:r>
              <w:t>i</w:t>
            </w:r>
            <w:r w:rsidRPr="00B713EC">
              <w:rPr>
                <w:lang w:val="ru-RU"/>
              </w:rPr>
              <w:t xml:space="preserve">в </w:t>
            </w:r>
            <w:r>
              <w:t>I</w:t>
            </w:r>
            <w:r w:rsidRPr="00B713EC">
              <w:rPr>
                <w:lang w:val="ru-RU"/>
              </w:rPr>
              <w:t>нститут народознавства НАН Укра</w:t>
            </w:r>
            <w:r>
              <w:t>i</w:t>
            </w:r>
            <w:r w:rsidRPr="00B713EC">
              <w:rPr>
                <w:lang w:val="ru-RU"/>
              </w:rPr>
              <w:t xml:space="preserve">ни, 1995. – 148С. </w:t>
            </w:r>
            <w:r>
              <w:t>(Раздел России) (решение Мещанского районного суда города Москвы от 24.09.2015);</w:t>
            </w:r>
          </w:p>
        </w:tc>
        <w:tc>
          <w:tcPr>
            <w:tcW w:w="596" w:type="dxa"/>
          </w:tcPr>
          <w:p w:rsidR="00AC2407" w:rsidRDefault="00AC2407" w:rsidP="005506BE">
            <w:r>
              <w:t>05.12.2018</w:t>
            </w:r>
          </w:p>
        </w:tc>
      </w:tr>
      <w:tr w:rsidR="00AC2407" w:rsidTr="005506BE">
        <w:tc>
          <w:tcPr>
            <w:tcW w:w="407" w:type="dxa"/>
          </w:tcPr>
          <w:p w:rsidR="00AC2407" w:rsidRDefault="00AC2407" w:rsidP="005506BE">
            <w:r>
              <w:t>4656.</w:t>
            </w:r>
          </w:p>
        </w:tc>
        <w:tc>
          <w:tcPr>
            <w:tcW w:w="11453" w:type="dxa"/>
          </w:tcPr>
          <w:p w:rsidR="00AC2407" w:rsidRPr="00B713EC" w:rsidRDefault="00AC2407" w:rsidP="005506BE">
            <w:pPr>
              <w:rPr>
                <w:lang w:val="ru-RU"/>
              </w:rPr>
            </w:pPr>
            <w:r>
              <w:t xml:space="preserve">Видеозапись под названием Spirit of 95 studio - SkinheadS/White Power» («Спирит оф 95 студио - СкинхедС/Уайт Пауэр») продолжительностью </w:t>
            </w:r>
            <w:r w:rsidRPr="00B713EC">
              <w:rPr>
                <w:lang w:val="ru-RU"/>
              </w:rPr>
              <w:t>04 минуты 11 секунд, обнаруженная в социальной сети «ВКонтакте» (</w:t>
            </w:r>
            <w:r>
              <w:t>http</w:t>
            </w:r>
            <w:r w:rsidRPr="00B713EC">
              <w:rPr>
                <w:lang w:val="ru-RU"/>
              </w:rPr>
              <w:t>://</w:t>
            </w:r>
            <w:r>
              <w:t>vk</w:t>
            </w:r>
            <w:r w:rsidRPr="00B713EC">
              <w:rPr>
                <w:lang w:val="ru-RU"/>
              </w:rPr>
              <w:t>.</w:t>
            </w:r>
            <w:r>
              <w:t>com</w:t>
            </w:r>
            <w:r w:rsidRPr="00B713EC">
              <w:rPr>
                <w:lang w:val="ru-RU"/>
              </w:rPr>
              <w:t xml:space="preserve">) информационно-телекоммуникационной сети Интернет на странице Артемова И.А. по электронному адресу: </w:t>
            </w:r>
            <w:r>
              <w:t>http</w:t>
            </w:r>
            <w:r w:rsidRPr="00B713EC">
              <w:rPr>
                <w:lang w:val="ru-RU"/>
              </w:rPr>
              <w:t>://</w:t>
            </w:r>
            <w:r>
              <w:t>vk</w:t>
            </w:r>
            <w:r w:rsidRPr="00B713EC">
              <w:rPr>
                <w:lang w:val="ru-RU"/>
              </w:rPr>
              <w:t>.</w:t>
            </w:r>
            <w:r>
              <w:t>com</w:t>
            </w:r>
            <w:r w:rsidRPr="00B713EC">
              <w:rPr>
                <w:lang w:val="ru-RU"/>
              </w:rPr>
              <w:t>/</w:t>
            </w:r>
            <w:r>
              <w:t>idl</w:t>
            </w:r>
            <w:r w:rsidRPr="00B713EC">
              <w:rPr>
                <w:lang w:val="ru-RU"/>
              </w:rPr>
              <w:t>61257840 (решение Савеловского районного суда города Москвы от 15.03.2016);</w:t>
            </w:r>
          </w:p>
        </w:tc>
        <w:tc>
          <w:tcPr>
            <w:tcW w:w="596" w:type="dxa"/>
          </w:tcPr>
          <w:p w:rsidR="00AC2407" w:rsidRDefault="00AC2407" w:rsidP="005506BE">
            <w:r>
              <w:t>05.12.2018</w:t>
            </w:r>
          </w:p>
        </w:tc>
      </w:tr>
      <w:tr w:rsidR="00AC2407" w:rsidTr="005506BE">
        <w:tc>
          <w:tcPr>
            <w:tcW w:w="407" w:type="dxa"/>
          </w:tcPr>
          <w:p w:rsidR="00AC2407" w:rsidRDefault="00AC2407" w:rsidP="005506BE">
            <w:r>
              <w:t>4657.</w:t>
            </w:r>
          </w:p>
        </w:tc>
        <w:tc>
          <w:tcPr>
            <w:tcW w:w="11453" w:type="dxa"/>
          </w:tcPr>
          <w:p w:rsidR="00AC2407" w:rsidRPr="00B713EC" w:rsidRDefault="00AC2407" w:rsidP="005506BE">
            <w:pPr>
              <w:rPr>
                <w:lang w:val="ru-RU"/>
              </w:rPr>
            </w:pPr>
            <w:r w:rsidRPr="00B713EC">
              <w:rPr>
                <w:lang w:val="ru-RU"/>
              </w:rPr>
              <w:t>Видеозапись «</w:t>
            </w:r>
            <w:r>
              <w:t>Skinhead</w:t>
            </w:r>
            <w:r w:rsidRPr="00B713EC">
              <w:rPr>
                <w:lang w:val="ru-RU"/>
              </w:rPr>
              <w:t xml:space="preserve"> </w:t>
            </w:r>
            <w:r>
              <w:t>Girl</w:t>
            </w:r>
            <w:r w:rsidRPr="00B713EC">
              <w:rPr>
                <w:lang w:val="ru-RU"/>
              </w:rPr>
              <w:t>» («Скинхед Герл») продолжительностью 02 минуты 03 секунды, обнаруженная в социальной сети «ВКонтакте» (</w:t>
            </w:r>
            <w:r>
              <w:t>http</w:t>
            </w:r>
            <w:r w:rsidRPr="00B713EC">
              <w:rPr>
                <w:lang w:val="ru-RU"/>
              </w:rPr>
              <w:t>://</w:t>
            </w:r>
            <w:r>
              <w:t>vk</w:t>
            </w:r>
            <w:r w:rsidRPr="00B713EC">
              <w:rPr>
                <w:lang w:val="ru-RU"/>
              </w:rPr>
              <w:t>.</w:t>
            </w:r>
            <w:r>
              <w:t>com</w:t>
            </w:r>
            <w:r w:rsidRPr="00B713EC">
              <w:rPr>
                <w:lang w:val="ru-RU"/>
              </w:rPr>
              <w:t xml:space="preserve">) информационно-телекоммуникационной сети Интернет на странице Артемова И.А. по электронному адресу: </w:t>
            </w:r>
            <w:r>
              <w:t>http</w:t>
            </w:r>
            <w:r w:rsidRPr="00B713EC">
              <w:rPr>
                <w:lang w:val="ru-RU"/>
              </w:rPr>
              <w:t>://</w:t>
            </w:r>
            <w:r>
              <w:t>vk</w:t>
            </w:r>
            <w:r w:rsidRPr="00B713EC">
              <w:rPr>
                <w:lang w:val="ru-RU"/>
              </w:rPr>
              <w:t>.</w:t>
            </w:r>
            <w:r>
              <w:t>com</w:t>
            </w:r>
            <w:r w:rsidRPr="00B713EC">
              <w:rPr>
                <w:lang w:val="ru-RU"/>
              </w:rPr>
              <w:t>/</w:t>
            </w:r>
            <w:r>
              <w:t>idl</w:t>
            </w:r>
            <w:r w:rsidRPr="00B713EC">
              <w:rPr>
                <w:lang w:val="ru-RU"/>
              </w:rPr>
              <w:t>61257840 (решение Савеловского районного суда города Москвы от 15.03.2016);</w:t>
            </w:r>
          </w:p>
        </w:tc>
        <w:tc>
          <w:tcPr>
            <w:tcW w:w="596" w:type="dxa"/>
          </w:tcPr>
          <w:p w:rsidR="00AC2407" w:rsidRDefault="00AC2407" w:rsidP="005506BE">
            <w:r>
              <w:t>05.12.2018</w:t>
            </w:r>
          </w:p>
        </w:tc>
      </w:tr>
      <w:tr w:rsidR="00AC2407" w:rsidTr="005506BE">
        <w:tc>
          <w:tcPr>
            <w:tcW w:w="407" w:type="dxa"/>
          </w:tcPr>
          <w:p w:rsidR="00AC2407" w:rsidRDefault="00AC2407" w:rsidP="005506BE">
            <w:r>
              <w:t>465</w:t>
            </w:r>
            <w:r>
              <w:lastRenderedPageBreak/>
              <w:t>8.</w:t>
            </w:r>
          </w:p>
        </w:tc>
        <w:tc>
          <w:tcPr>
            <w:tcW w:w="11453" w:type="dxa"/>
          </w:tcPr>
          <w:p w:rsidR="00AC2407" w:rsidRPr="00B713EC" w:rsidRDefault="00AC2407" w:rsidP="005506BE">
            <w:pPr>
              <w:rPr>
                <w:lang w:val="ru-RU"/>
              </w:rPr>
            </w:pPr>
            <w:r w:rsidRPr="00B713EC">
              <w:rPr>
                <w:lang w:val="ru-RU"/>
              </w:rPr>
              <w:lastRenderedPageBreak/>
              <w:t>Видеозапись «</w:t>
            </w:r>
            <w:r>
              <w:t>Skinheads</w:t>
            </w:r>
            <w:r w:rsidRPr="00B713EC">
              <w:rPr>
                <w:lang w:val="ru-RU"/>
              </w:rPr>
              <w:t>» («Скинхеде») продолжительностью 04 минуты 26 секунд, обнаруженная в социальной сети «ВКонтакте» (</w:t>
            </w:r>
            <w:r>
              <w:t>http</w:t>
            </w:r>
            <w:r w:rsidRPr="00B713EC">
              <w:rPr>
                <w:lang w:val="ru-RU"/>
              </w:rPr>
              <w:t>://</w:t>
            </w:r>
            <w:r>
              <w:t>vk</w:t>
            </w:r>
            <w:r w:rsidRPr="00B713EC">
              <w:rPr>
                <w:lang w:val="ru-RU"/>
              </w:rPr>
              <w:t>.</w:t>
            </w:r>
            <w:r>
              <w:t>com</w:t>
            </w:r>
            <w:r w:rsidRPr="00B713EC">
              <w:rPr>
                <w:lang w:val="ru-RU"/>
              </w:rPr>
              <w:t xml:space="preserve">) информационно-телекоммуникационной сети Интернет на странице Артемова И.А. по электронному адресу: </w:t>
            </w:r>
            <w:r>
              <w:t>http</w:t>
            </w:r>
            <w:r w:rsidRPr="00B713EC">
              <w:rPr>
                <w:lang w:val="ru-RU"/>
              </w:rPr>
              <w:t>://</w:t>
            </w:r>
            <w:r>
              <w:t>vk</w:t>
            </w:r>
            <w:r w:rsidRPr="00B713EC">
              <w:rPr>
                <w:lang w:val="ru-RU"/>
              </w:rPr>
              <w:t>.</w:t>
            </w:r>
            <w:r>
              <w:t>com</w:t>
            </w:r>
            <w:r w:rsidRPr="00B713EC">
              <w:rPr>
                <w:lang w:val="ru-RU"/>
              </w:rPr>
              <w:t>/</w:t>
            </w:r>
            <w:r>
              <w:t>idl</w:t>
            </w:r>
            <w:r w:rsidRPr="00B713EC">
              <w:rPr>
                <w:lang w:val="ru-RU"/>
              </w:rPr>
              <w:t xml:space="preserve">61257840 (решение Савеловского районного суда города Москвы от </w:t>
            </w:r>
            <w:r w:rsidRPr="00B713EC">
              <w:rPr>
                <w:lang w:val="ru-RU"/>
              </w:rPr>
              <w:lastRenderedPageBreak/>
              <w:t>15.03.2016);</w:t>
            </w:r>
          </w:p>
        </w:tc>
        <w:tc>
          <w:tcPr>
            <w:tcW w:w="596" w:type="dxa"/>
          </w:tcPr>
          <w:p w:rsidR="00AC2407" w:rsidRDefault="00AC2407" w:rsidP="005506BE">
            <w:r>
              <w:lastRenderedPageBreak/>
              <w:t>05.12.201</w:t>
            </w:r>
            <w:r>
              <w:lastRenderedPageBreak/>
              <w:t>8</w:t>
            </w:r>
          </w:p>
        </w:tc>
      </w:tr>
      <w:tr w:rsidR="00AC2407" w:rsidTr="005506BE">
        <w:tc>
          <w:tcPr>
            <w:tcW w:w="407" w:type="dxa"/>
          </w:tcPr>
          <w:p w:rsidR="00AC2407" w:rsidRDefault="00AC2407" w:rsidP="005506BE">
            <w:r>
              <w:lastRenderedPageBreak/>
              <w:t>4659.</w:t>
            </w:r>
          </w:p>
        </w:tc>
        <w:tc>
          <w:tcPr>
            <w:tcW w:w="11453" w:type="dxa"/>
          </w:tcPr>
          <w:p w:rsidR="00AC2407" w:rsidRPr="00B713EC" w:rsidRDefault="00AC2407" w:rsidP="005506BE">
            <w:pPr>
              <w:rPr>
                <w:lang w:val="ru-RU"/>
              </w:rPr>
            </w:pPr>
            <w:r w:rsidRPr="00B713EC">
              <w:rPr>
                <w:lang w:val="ru-RU"/>
              </w:rPr>
              <w:t>Видеозапись «</w:t>
            </w:r>
            <w:r>
              <w:t>Skinheads</w:t>
            </w:r>
            <w:r w:rsidRPr="00B713EC">
              <w:rPr>
                <w:lang w:val="ru-RU"/>
              </w:rPr>
              <w:t>» («Скинхеде») продолжительностью 03 минуты 01 секунда, обнаруженная в социальной сети «ВКонтакте» (</w:t>
            </w:r>
            <w:r>
              <w:t>http</w:t>
            </w:r>
            <w:r w:rsidRPr="00B713EC">
              <w:rPr>
                <w:lang w:val="ru-RU"/>
              </w:rPr>
              <w:t>://</w:t>
            </w:r>
            <w:r>
              <w:t>vk</w:t>
            </w:r>
            <w:r w:rsidRPr="00B713EC">
              <w:rPr>
                <w:lang w:val="ru-RU"/>
              </w:rPr>
              <w:t>.</w:t>
            </w:r>
            <w:r>
              <w:t>com</w:t>
            </w:r>
            <w:r w:rsidRPr="00B713EC">
              <w:rPr>
                <w:lang w:val="ru-RU"/>
              </w:rPr>
              <w:t xml:space="preserve">) информационно-телекоммуникационной сети Интернет на странице Артемова И.А. по электронному адресу: </w:t>
            </w:r>
            <w:r>
              <w:t>http</w:t>
            </w:r>
            <w:r w:rsidRPr="00B713EC">
              <w:rPr>
                <w:lang w:val="ru-RU"/>
              </w:rPr>
              <w:t>://</w:t>
            </w:r>
            <w:r>
              <w:t>vk</w:t>
            </w:r>
            <w:r w:rsidRPr="00B713EC">
              <w:rPr>
                <w:lang w:val="ru-RU"/>
              </w:rPr>
              <w:t>.</w:t>
            </w:r>
            <w:r>
              <w:t>com</w:t>
            </w:r>
            <w:r w:rsidRPr="00B713EC">
              <w:rPr>
                <w:lang w:val="ru-RU"/>
              </w:rPr>
              <w:t>/</w:t>
            </w:r>
            <w:r>
              <w:t>idl</w:t>
            </w:r>
            <w:r w:rsidRPr="00B713EC">
              <w:rPr>
                <w:lang w:val="ru-RU"/>
              </w:rPr>
              <w:t>61257840 (решение Савеловского районного суда города Москвы от 15.03.2016);</w:t>
            </w:r>
          </w:p>
        </w:tc>
        <w:tc>
          <w:tcPr>
            <w:tcW w:w="596" w:type="dxa"/>
          </w:tcPr>
          <w:p w:rsidR="00AC2407" w:rsidRDefault="00AC2407" w:rsidP="005506BE">
            <w:r>
              <w:t>05.12.2018</w:t>
            </w:r>
          </w:p>
        </w:tc>
      </w:tr>
      <w:tr w:rsidR="00AC2407" w:rsidTr="005506BE">
        <w:tc>
          <w:tcPr>
            <w:tcW w:w="407" w:type="dxa"/>
          </w:tcPr>
          <w:p w:rsidR="00AC2407" w:rsidRDefault="00AC2407" w:rsidP="005506BE">
            <w:r>
              <w:t>4660.</w:t>
            </w:r>
          </w:p>
        </w:tc>
        <w:tc>
          <w:tcPr>
            <w:tcW w:w="11453" w:type="dxa"/>
          </w:tcPr>
          <w:p w:rsidR="00AC2407" w:rsidRPr="00B713EC" w:rsidRDefault="00AC2407" w:rsidP="005506BE">
            <w:pPr>
              <w:rPr>
                <w:lang w:val="ru-RU"/>
              </w:rPr>
            </w:pPr>
            <w:r w:rsidRPr="00B713EC">
              <w:rPr>
                <w:lang w:val="ru-RU"/>
              </w:rPr>
              <w:t xml:space="preserve">Видеозапись «Шмели - </w:t>
            </w:r>
            <w:r>
              <w:t>Moscow</w:t>
            </w:r>
            <w:r w:rsidRPr="00B713EC">
              <w:rPr>
                <w:lang w:val="ru-RU"/>
              </w:rPr>
              <w:t xml:space="preserve"> </w:t>
            </w:r>
            <w:r>
              <w:t>skinhead</w:t>
            </w:r>
            <w:r w:rsidRPr="00B713EC">
              <w:rPr>
                <w:lang w:val="ru-RU"/>
              </w:rPr>
              <w:t xml:space="preserve"> </w:t>
            </w:r>
            <w:r>
              <w:t>girl</w:t>
            </w:r>
            <w:r w:rsidRPr="00B713EC">
              <w:rPr>
                <w:lang w:val="ru-RU"/>
              </w:rPr>
              <w:t>» («Шмели – Москоу скинхед герл»), продолжительностью 02 минуты 23 секунды, обнаруженная в социальной сети «ВКонтакте» (</w:t>
            </w:r>
            <w:r>
              <w:t>http</w:t>
            </w:r>
            <w:r w:rsidRPr="00B713EC">
              <w:rPr>
                <w:lang w:val="ru-RU"/>
              </w:rPr>
              <w:t>://</w:t>
            </w:r>
            <w:r>
              <w:t>vk</w:t>
            </w:r>
            <w:r w:rsidRPr="00B713EC">
              <w:rPr>
                <w:lang w:val="ru-RU"/>
              </w:rPr>
              <w:t>.</w:t>
            </w:r>
            <w:r>
              <w:t>com</w:t>
            </w:r>
            <w:r w:rsidRPr="00B713EC">
              <w:rPr>
                <w:lang w:val="ru-RU"/>
              </w:rPr>
              <w:t xml:space="preserve">) информационно-телекоммуникационной сети Интернет на странице Артемова И.А. по электронному адресу: </w:t>
            </w:r>
            <w:r>
              <w:t>http</w:t>
            </w:r>
            <w:r w:rsidRPr="00B713EC">
              <w:rPr>
                <w:lang w:val="ru-RU"/>
              </w:rPr>
              <w:t>://</w:t>
            </w:r>
            <w:r>
              <w:t>vk</w:t>
            </w:r>
            <w:r w:rsidRPr="00B713EC">
              <w:rPr>
                <w:lang w:val="ru-RU"/>
              </w:rPr>
              <w:t>.</w:t>
            </w:r>
            <w:r>
              <w:t>com</w:t>
            </w:r>
            <w:r w:rsidRPr="00B713EC">
              <w:rPr>
                <w:lang w:val="ru-RU"/>
              </w:rPr>
              <w:t>/</w:t>
            </w:r>
            <w:r>
              <w:t>idl</w:t>
            </w:r>
            <w:r w:rsidRPr="00B713EC">
              <w:rPr>
                <w:lang w:val="ru-RU"/>
              </w:rPr>
              <w:t>61257840 (решение Савеловского районного суда города Москвы от 15.03.2016);</w:t>
            </w:r>
          </w:p>
        </w:tc>
        <w:tc>
          <w:tcPr>
            <w:tcW w:w="596" w:type="dxa"/>
          </w:tcPr>
          <w:p w:rsidR="00AC2407" w:rsidRDefault="00AC2407" w:rsidP="005506BE">
            <w:r>
              <w:t>05.12.2018</w:t>
            </w:r>
          </w:p>
        </w:tc>
      </w:tr>
      <w:tr w:rsidR="00AC2407" w:rsidTr="005506BE">
        <w:tc>
          <w:tcPr>
            <w:tcW w:w="407" w:type="dxa"/>
          </w:tcPr>
          <w:p w:rsidR="00AC2407" w:rsidRDefault="00AC2407" w:rsidP="005506BE">
            <w:r>
              <w:t>4661.</w:t>
            </w:r>
          </w:p>
        </w:tc>
        <w:tc>
          <w:tcPr>
            <w:tcW w:w="11453" w:type="dxa"/>
          </w:tcPr>
          <w:p w:rsidR="00AC2407" w:rsidRPr="00B713EC" w:rsidRDefault="00AC2407" w:rsidP="005506BE">
            <w:pPr>
              <w:rPr>
                <w:lang w:val="ru-RU"/>
              </w:rPr>
            </w:pPr>
            <w:r w:rsidRPr="00B713EC">
              <w:rPr>
                <w:lang w:val="ru-RU"/>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596" w:type="dxa"/>
          </w:tcPr>
          <w:p w:rsidR="00AC2407" w:rsidRDefault="00AC2407" w:rsidP="005506BE">
            <w:r>
              <w:t>05.12.2018</w:t>
            </w:r>
          </w:p>
        </w:tc>
      </w:tr>
      <w:tr w:rsidR="00AC2407" w:rsidTr="005506BE">
        <w:tc>
          <w:tcPr>
            <w:tcW w:w="407" w:type="dxa"/>
          </w:tcPr>
          <w:p w:rsidR="00AC2407" w:rsidRDefault="00AC2407" w:rsidP="005506BE">
            <w:r>
              <w:t>4662.</w:t>
            </w:r>
          </w:p>
        </w:tc>
        <w:tc>
          <w:tcPr>
            <w:tcW w:w="11453" w:type="dxa"/>
          </w:tcPr>
          <w:p w:rsidR="00AC2407" w:rsidRPr="00B713EC" w:rsidRDefault="00AC2407" w:rsidP="005506BE">
            <w:pPr>
              <w:rPr>
                <w:lang w:val="ru-RU"/>
              </w:rPr>
            </w:pPr>
            <w:r w:rsidRPr="00B713EC">
              <w:rPr>
                <w:lang w:val="ru-RU"/>
              </w:rPr>
              <w:t>Печатная продукция Авторханов А.Г. Империя Кремля. – М.: ДИКА-М, 2001 – 478 С. (решение Мещанского районного суда города Москвы от 24.09.2015);</w:t>
            </w:r>
          </w:p>
        </w:tc>
        <w:tc>
          <w:tcPr>
            <w:tcW w:w="596" w:type="dxa"/>
          </w:tcPr>
          <w:p w:rsidR="00AC2407" w:rsidRDefault="00AC2407" w:rsidP="005506BE">
            <w:r>
              <w:t>05.12.2018</w:t>
            </w:r>
          </w:p>
        </w:tc>
      </w:tr>
      <w:tr w:rsidR="00AC2407" w:rsidTr="005506BE">
        <w:tc>
          <w:tcPr>
            <w:tcW w:w="407" w:type="dxa"/>
          </w:tcPr>
          <w:p w:rsidR="00AC2407" w:rsidRDefault="00AC2407" w:rsidP="005506BE">
            <w:r>
              <w:t>4663.</w:t>
            </w:r>
          </w:p>
        </w:tc>
        <w:tc>
          <w:tcPr>
            <w:tcW w:w="11453" w:type="dxa"/>
          </w:tcPr>
          <w:p w:rsidR="00AC2407" w:rsidRDefault="00AC2407" w:rsidP="005506BE">
            <w:r w:rsidRPr="00B713EC">
              <w:rPr>
                <w:lang w:val="ru-RU"/>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w:t>
            </w:r>
            <w:r>
              <w:t>http</w:t>
            </w:r>
            <w:r w:rsidRPr="00B713EC">
              <w:rPr>
                <w:lang w:val="ru-RU"/>
              </w:rPr>
              <w:t>://</w:t>
            </w:r>
            <w:r>
              <w:t>vk</w:t>
            </w:r>
            <w:r w:rsidRPr="00B713EC">
              <w:rPr>
                <w:lang w:val="ru-RU"/>
              </w:rPr>
              <w:t>.</w:t>
            </w:r>
            <w:r>
              <w:t>com</w:t>
            </w:r>
            <w:r w:rsidRPr="00B713EC">
              <w:rPr>
                <w:lang w:val="ru-RU"/>
              </w:rPr>
              <w:t>/</w:t>
            </w:r>
            <w:r>
              <w:t>den</w:t>
            </w:r>
            <w:r w:rsidRPr="00B713EC">
              <w:rPr>
                <w:lang w:val="ru-RU"/>
              </w:rPr>
              <w:t>4</w:t>
            </w:r>
            <w:r>
              <w:t>ikmir</w:t>
            </w:r>
            <w:r w:rsidRPr="00B713EC">
              <w:rPr>
                <w:lang w:val="ru-RU"/>
              </w:rPr>
              <w:t>, в разделе «Аудиозаписи» по электронному адресу: «</w:t>
            </w:r>
            <w:r>
              <w:t>http</w:t>
            </w:r>
            <w:r w:rsidRPr="00B713EC">
              <w:rPr>
                <w:lang w:val="ru-RU"/>
              </w:rPr>
              <w:t>://</w:t>
            </w:r>
            <w:r>
              <w:t>vk</w:t>
            </w:r>
            <w:r w:rsidRPr="00B713EC">
              <w:rPr>
                <w:lang w:val="ru-RU"/>
              </w:rPr>
              <w:t>.</w:t>
            </w:r>
            <w:r>
              <w:t>com</w:t>
            </w:r>
            <w:r w:rsidRPr="00B713EC">
              <w:rPr>
                <w:lang w:val="ru-RU"/>
              </w:rPr>
              <w:t>/</w:t>
            </w:r>
            <w:r>
              <w:t>audios</w:t>
            </w:r>
            <w:r w:rsidRPr="00B713EC">
              <w:rPr>
                <w:lang w:val="ru-RU"/>
              </w:rPr>
              <w:t xml:space="preserve">49363501»., размещенный в социальной сети «Вконтакте» пользователь которой указал имя Шашков Д.В.» </w:t>
            </w:r>
            <w:r>
              <w:t>(решение Кузьминского районного суда города Москвы от 25.08.2015);</w:t>
            </w:r>
          </w:p>
        </w:tc>
        <w:tc>
          <w:tcPr>
            <w:tcW w:w="596" w:type="dxa"/>
          </w:tcPr>
          <w:p w:rsidR="00AC2407" w:rsidRDefault="00AC2407" w:rsidP="005506BE">
            <w:r>
              <w:t>05.12.2018</w:t>
            </w:r>
          </w:p>
        </w:tc>
      </w:tr>
      <w:tr w:rsidR="00AC2407" w:rsidTr="005506BE">
        <w:tc>
          <w:tcPr>
            <w:tcW w:w="407" w:type="dxa"/>
          </w:tcPr>
          <w:p w:rsidR="00AC2407" w:rsidRDefault="00AC2407" w:rsidP="005506BE">
            <w:r>
              <w:lastRenderedPageBreak/>
              <w:t>4664.</w:t>
            </w:r>
          </w:p>
        </w:tc>
        <w:tc>
          <w:tcPr>
            <w:tcW w:w="11453" w:type="dxa"/>
          </w:tcPr>
          <w:p w:rsidR="00AC2407" w:rsidRPr="00B713EC" w:rsidRDefault="00AC2407" w:rsidP="005506BE">
            <w:pPr>
              <w:rPr>
                <w:lang w:val="ru-RU"/>
              </w:rPr>
            </w:pPr>
            <w:r w:rsidRPr="00B713EC">
              <w:rPr>
                <w:lang w:val="ru-RU"/>
              </w:rPr>
              <w:t xml:space="preserve">Материал, размещенный в сети «Интернет» по адресу: </w:t>
            </w:r>
            <w:r>
              <w:t>http</w:t>
            </w:r>
            <w:r w:rsidRPr="00B713EC">
              <w:rPr>
                <w:lang w:val="ru-RU"/>
              </w:rPr>
              <w:t>://</w:t>
            </w:r>
            <w:r>
              <w:t>videosme</w:t>
            </w:r>
            <w:r w:rsidRPr="00B713EC">
              <w:rPr>
                <w:lang w:val="ru-RU"/>
              </w:rPr>
              <w:t>.</w:t>
            </w:r>
            <w:r>
              <w:t>ru</w:t>
            </w:r>
            <w:r w:rsidRPr="00B713EC">
              <w:rPr>
                <w:lang w:val="ru-RU"/>
              </w:rPr>
              <w:t>/</w:t>
            </w:r>
            <w:r>
              <w:t>vilayat</w:t>
            </w:r>
            <w:r w:rsidRPr="00B713EC">
              <w:rPr>
                <w:lang w:val="ru-RU"/>
              </w:rPr>
              <w:t>-</w:t>
            </w:r>
            <w:r>
              <w:t>dagestana</w:t>
            </w:r>
            <w:r w:rsidRPr="00B713EC">
              <w:rPr>
                <w:lang w:val="ru-RU"/>
              </w:rPr>
              <w:t>-</w:t>
            </w:r>
            <w:r>
              <w:t>video</w:t>
            </w:r>
            <w:r w:rsidRPr="00B713EC">
              <w:rPr>
                <w:lang w:val="ru-RU"/>
              </w:rPr>
              <w:t>.</w:t>
            </w:r>
            <w:r>
              <w:t>html</w:t>
            </w:r>
            <w:r w:rsidRPr="00B713EC">
              <w:rPr>
                <w:lang w:val="ru-RU"/>
              </w:rPr>
              <w:t xml:space="preserve"> (решение Новоуренгойского городского суда Ямало-Ненецкого автономного округа от 04.04.2016);</w:t>
            </w:r>
          </w:p>
        </w:tc>
        <w:tc>
          <w:tcPr>
            <w:tcW w:w="596" w:type="dxa"/>
          </w:tcPr>
          <w:p w:rsidR="00AC2407" w:rsidRDefault="00AC2407" w:rsidP="005506BE">
            <w:r>
              <w:t>05.12.2018</w:t>
            </w:r>
          </w:p>
        </w:tc>
      </w:tr>
      <w:tr w:rsidR="00AC2407" w:rsidTr="005506BE">
        <w:tc>
          <w:tcPr>
            <w:tcW w:w="407" w:type="dxa"/>
          </w:tcPr>
          <w:p w:rsidR="00AC2407" w:rsidRDefault="00AC2407" w:rsidP="005506BE">
            <w:r>
              <w:t>4665.</w:t>
            </w:r>
          </w:p>
        </w:tc>
        <w:tc>
          <w:tcPr>
            <w:tcW w:w="11453" w:type="dxa"/>
          </w:tcPr>
          <w:p w:rsidR="00AC2407" w:rsidRPr="00B713EC" w:rsidRDefault="00AC2407" w:rsidP="005506BE">
            <w:pPr>
              <w:rPr>
                <w:lang w:val="ru-RU"/>
              </w:rPr>
            </w:pPr>
            <w:r w:rsidRPr="00B713EC">
              <w:rPr>
                <w:lang w:val="ru-RU"/>
              </w:rPr>
              <w:t>Печатная продукция Боровик В. Пора перемагати. – Харк</w:t>
            </w:r>
            <w:r>
              <w:t>i</w:t>
            </w:r>
            <w:r w:rsidRPr="00B713EC">
              <w:rPr>
                <w:lang w:val="ru-RU"/>
              </w:rPr>
              <w:t>в: Фол</w:t>
            </w:r>
            <w:r>
              <w:t>i</w:t>
            </w:r>
            <w:r w:rsidRPr="00B713EC">
              <w:rPr>
                <w:lang w:val="ru-RU"/>
              </w:rPr>
              <w:t>о, 2006. – 382 С. (Время побеждать) (решение Мещанского районного суда города Москвы от 24.09.2015);</w:t>
            </w:r>
          </w:p>
        </w:tc>
        <w:tc>
          <w:tcPr>
            <w:tcW w:w="596" w:type="dxa"/>
          </w:tcPr>
          <w:p w:rsidR="00AC2407" w:rsidRDefault="00AC2407" w:rsidP="005506BE">
            <w:r>
              <w:t>05.12.2018</w:t>
            </w:r>
          </w:p>
        </w:tc>
      </w:tr>
      <w:tr w:rsidR="00AC2407" w:rsidTr="005506BE">
        <w:tc>
          <w:tcPr>
            <w:tcW w:w="407" w:type="dxa"/>
          </w:tcPr>
          <w:p w:rsidR="00AC2407" w:rsidRDefault="00AC2407" w:rsidP="005506BE">
            <w:r>
              <w:t>4666.</w:t>
            </w:r>
          </w:p>
        </w:tc>
        <w:tc>
          <w:tcPr>
            <w:tcW w:w="11453" w:type="dxa"/>
          </w:tcPr>
          <w:p w:rsidR="00AC2407" w:rsidRPr="00B713EC" w:rsidRDefault="00AC2407" w:rsidP="005506BE">
            <w:pPr>
              <w:rPr>
                <w:lang w:val="ru-RU"/>
              </w:rPr>
            </w:pPr>
            <w:r w:rsidRPr="00B713EC">
              <w:rPr>
                <w:lang w:val="ru-RU"/>
              </w:rPr>
              <w:t xml:space="preserve">Видеоролик под названием «1488», продолжительностью 09 минут 00 секунд, расположенный по адресу </w:t>
            </w:r>
            <w:r>
              <w:t>http</w:t>
            </w:r>
            <w:r w:rsidRPr="00B713EC">
              <w:rPr>
                <w:lang w:val="ru-RU"/>
              </w:rPr>
              <w:t>://</w:t>
            </w:r>
            <w:r>
              <w:t>vk</w:t>
            </w:r>
            <w:r w:rsidRPr="00B713EC">
              <w:rPr>
                <w:lang w:val="ru-RU"/>
              </w:rPr>
              <w:t>.</w:t>
            </w:r>
            <w:r>
              <w:t>com</w:t>
            </w:r>
            <w:r w:rsidRPr="00B713EC">
              <w:rPr>
                <w:lang w:val="ru-RU"/>
              </w:rPr>
              <w:t>/</w:t>
            </w:r>
            <w:r>
              <w:t>video</w:t>
            </w:r>
            <w:r w:rsidRPr="00B713EC">
              <w:rPr>
                <w:lang w:val="ru-RU"/>
              </w:rPr>
              <w:t>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596" w:type="dxa"/>
          </w:tcPr>
          <w:p w:rsidR="00AC2407" w:rsidRDefault="00AC2407" w:rsidP="005506BE">
            <w:r>
              <w:t>05.12.2018</w:t>
            </w:r>
          </w:p>
        </w:tc>
      </w:tr>
      <w:tr w:rsidR="00AC2407" w:rsidTr="005506BE">
        <w:tc>
          <w:tcPr>
            <w:tcW w:w="407" w:type="dxa"/>
          </w:tcPr>
          <w:p w:rsidR="00AC2407" w:rsidRDefault="00AC2407" w:rsidP="005506BE">
            <w:r>
              <w:t>4667.</w:t>
            </w:r>
          </w:p>
        </w:tc>
        <w:tc>
          <w:tcPr>
            <w:tcW w:w="11453" w:type="dxa"/>
          </w:tcPr>
          <w:p w:rsidR="00AC2407" w:rsidRPr="00B713EC" w:rsidRDefault="00AC2407" w:rsidP="005506BE">
            <w:pPr>
              <w:rPr>
                <w:lang w:val="ru-RU"/>
              </w:rPr>
            </w:pPr>
            <w:r w:rsidRPr="00B713EC">
              <w:rPr>
                <w:lang w:val="ru-RU"/>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596" w:type="dxa"/>
          </w:tcPr>
          <w:p w:rsidR="00AC2407" w:rsidRDefault="00AC2407" w:rsidP="005506BE">
            <w:r>
              <w:t>05.12.2018</w:t>
            </w:r>
          </w:p>
        </w:tc>
      </w:tr>
      <w:tr w:rsidR="00AC2407" w:rsidTr="005506BE">
        <w:tc>
          <w:tcPr>
            <w:tcW w:w="407" w:type="dxa"/>
          </w:tcPr>
          <w:p w:rsidR="00AC2407" w:rsidRDefault="00AC2407" w:rsidP="005506BE">
            <w:r>
              <w:t>4668.</w:t>
            </w:r>
          </w:p>
        </w:tc>
        <w:tc>
          <w:tcPr>
            <w:tcW w:w="11453" w:type="dxa"/>
          </w:tcPr>
          <w:p w:rsidR="00AC2407" w:rsidRPr="00B713EC" w:rsidRDefault="00AC2407" w:rsidP="005506BE">
            <w:pPr>
              <w:rPr>
                <w:lang w:val="ru-RU"/>
              </w:rPr>
            </w:pPr>
            <w:r w:rsidRPr="00B713EC">
              <w:rPr>
                <w:lang w:val="ru-RU"/>
              </w:rPr>
              <w:t xml:space="preserve">Видеофайл: «Арслан Мирзаев. </w:t>
            </w:r>
            <w:r>
              <w:t>mp</w:t>
            </w:r>
            <w:r w:rsidRPr="00B713EC">
              <w:rPr>
                <w:lang w:val="ru-RU"/>
              </w:rPr>
              <w:t>4» продолжительностью 9 мин. 14 сек. (</w:t>
            </w:r>
            <w:r>
              <w:t>URL</w:t>
            </w:r>
            <w:r w:rsidRPr="00B713EC">
              <w:rPr>
                <w:lang w:val="ru-RU"/>
              </w:rPr>
              <w:t xml:space="preserve">- адрес: </w:t>
            </w:r>
            <w:r>
              <w:t>http</w:t>
            </w:r>
            <w:r w:rsidRPr="00B713EC">
              <w:rPr>
                <w:lang w:val="ru-RU"/>
              </w:rPr>
              <w:t>://</w:t>
            </w:r>
            <w:r>
              <w:t>vk</w:t>
            </w:r>
            <w:r w:rsidRPr="00B713EC">
              <w:rPr>
                <w:lang w:val="ru-RU"/>
              </w:rPr>
              <w:t>.</w:t>
            </w:r>
            <w:r>
              <w:t>com</w:t>
            </w:r>
            <w:r w:rsidRPr="00B713EC">
              <w:rPr>
                <w:lang w:val="ru-RU"/>
              </w:rPr>
              <w:t>/</w:t>
            </w:r>
            <w:r>
              <w:t>video</w:t>
            </w:r>
            <w:r w:rsidRPr="00B713EC">
              <w:rPr>
                <w:lang w:val="ru-RU"/>
              </w:rPr>
              <w:t>16166174_167546235,) (решение Кировского районного суда г. Екатеринбурга от 29.06.2015);</w:t>
            </w:r>
          </w:p>
        </w:tc>
        <w:tc>
          <w:tcPr>
            <w:tcW w:w="596" w:type="dxa"/>
          </w:tcPr>
          <w:p w:rsidR="00AC2407" w:rsidRDefault="00AC2407" w:rsidP="005506BE">
            <w:r>
              <w:t>05.12.2018</w:t>
            </w:r>
          </w:p>
        </w:tc>
      </w:tr>
      <w:tr w:rsidR="00AC2407" w:rsidTr="005506BE">
        <w:tc>
          <w:tcPr>
            <w:tcW w:w="407" w:type="dxa"/>
          </w:tcPr>
          <w:p w:rsidR="00AC2407" w:rsidRDefault="00AC2407" w:rsidP="005506BE">
            <w:r>
              <w:t>46</w:t>
            </w:r>
            <w:r>
              <w:lastRenderedPageBreak/>
              <w:t>69.</w:t>
            </w:r>
          </w:p>
        </w:tc>
        <w:tc>
          <w:tcPr>
            <w:tcW w:w="11453" w:type="dxa"/>
          </w:tcPr>
          <w:p w:rsidR="00AC2407" w:rsidRPr="00B713EC" w:rsidRDefault="00AC2407" w:rsidP="005506BE">
            <w:pPr>
              <w:rPr>
                <w:lang w:val="ru-RU"/>
              </w:rPr>
            </w:pPr>
            <w:r w:rsidRPr="00B713EC">
              <w:rPr>
                <w:lang w:val="ru-RU"/>
              </w:rPr>
              <w:lastRenderedPageBreak/>
              <w:t xml:space="preserve">Видеофайл: «Грязная ложь СМИ. </w:t>
            </w:r>
            <w:r>
              <w:t>mp</w:t>
            </w:r>
            <w:r w:rsidRPr="00B713EC">
              <w:rPr>
                <w:lang w:val="ru-RU"/>
              </w:rPr>
              <w:t>4», продолжительностью 7 мин. 18 сек. (</w:t>
            </w:r>
            <w:r>
              <w:t>URL</w:t>
            </w:r>
            <w:r w:rsidRPr="00B713EC">
              <w:rPr>
                <w:lang w:val="ru-RU"/>
              </w:rPr>
              <w:t xml:space="preserve">- адрес: </w:t>
            </w:r>
            <w:r>
              <w:lastRenderedPageBreak/>
              <w:t>http</w:t>
            </w:r>
            <w:r w:rsidRPr="00B713EC">
              <w:rPr>
                <w:lang w:val="ru-RU"/>
              </w:rPr>
              <w:t>://</w:t>
            </w:r>
            <w:r>
              <w:t>vk</w:t>
            </w:r>
            <w:r w:rsidRPr="00B713EC">
              <w:rPr>
                <w:lang w:val="ru-RU"/>
              </w:rPr>
              <w:t>.</w:t>
            </w:r>
            <w:r>
              <w:t>com</w:t>
            </w:r>
            <w:r w:rsidRPr="00B713EC">
              <w:rPr>
                <w:lang w:val="ru-RU"/>
              </w:rPr>
              <w:t>/</w:t>
            </w:r>
            <w:r>
              <w:t>video</w:t>
            </w:r>
            <w:r w:rsidRPr="00B713EC">
              <w:rPr>
                <w:lang w:val="ru-RU"/>
              </w:rPr>
              <w:t>16166174_168113676) (решение Кировского районного суда г. Екатеринбурга от 29.06.2015);</w:t>
            </w:r>
          </w:p>
        </w:tc>
        <w:tc>
          <w:tcPr>
            <w:tcW w:w="596" w:type="dxa"/>
          </w:tcPr>
          <w:p w:rsidR="00AC2407" w:rsidRDefault="00AC2407" w:rsidP="005506BE">
            <w:r>
              <w:lastRenderedPageBreak/>
              <w:t>05.12.</w:t>
            </w:r>
            <w:r>
              <w:lastRenderedPageBreak/>
              <w:t>2018</w:t>
            </w:r>
          </w:p>
        </w:tc>
      </w:tr>
      <w:tr w:rsidR="00AC2407" w:rsidTr="005506BE">
        <w:tc>
          <w:tcPr>
            <w:tcW w:w="407" w:type="dxa"/>
          </w:tcPr>
          <w:p w:rsidR="00AC2407" w:rsidRDefault="00AC2407" w:rsidP="005506BE">
            <w:r>
              <w:lastRenderedPageBreak/>
              <w:t>4670.</w:t>
            </w:r>
          </w:p>
        </w:tc>
        <w:tc>
          <w:tcPr>
            <w:tcW w:w="11453" w:type="dxa"/>
          </w:tcPr>
          <w:p w:rsidR="00AC2407" w:rsidRPr="00B713EC" w:rsidRDefault="00AC2407" w:rsidP="005506BE">
            <w:pPr>
              <w:rPr>
                <w:lang w:val="ru-RU"/>
              </w:rPr>
            </w:pPr>
            <w:r w:rsidRPr="00B713EC">
              <w:rPr>
                <w:lang w:val="ru-RU"/>
              </w:rPr>
              <w:t xml:space="preserve">Видеофайл: «Абу Умар Саситлинский- Испытание по уровню имана. </w:t>
            </w:r>
            <w:r>
              <w:t>mp</w:t>
            </w:r>
            <w:r w:rsidRPr="00B713EC">
              <w:rPr>
                <w:lang w:val="ru-RU"/>
              </w:rPr>
              <w:t>4» продолжительностью 1 ч. 11 мин. 28 сек. (</w:t>
            </w:r>
            <w:r>
              <w:t>URL</w:t>
            </w:r>
            <w:r w:rsidRPr="00B713EC">
              <w:rPr>
                <w:lang w:val="ru-RU"/>
              </w:rPr>
              <w:t xml:space="preserve">- адрес: </w:t>
            </w:r>
            <w:r>
              <w:t>http</w:t>
            </w:r>
            <w:r w:rsidRPr="00B713EC">
              <w:rPr>
                <w:lang w:val="ru-RU"/>
              </w:rPr>
              <w:t>://</w:t>
            </w:r>
            <w:r>
              <w:t>vk</w:t>
            </w:r>
            <w:r w:rsidRPr="00B713EC">
              <w:rPr>
                <w:lang w:val="ru-RU"/>
              </w:rPr>
              <w:t>.</w:t>
            </w:r>
            <w:r>
              <w:t>com</w:t>
            </w:r>
            <w:r w:rsidRPr="00B713EC">
              <w:rPr>
                <w:lang w:val="ru-RU"/>
              </w:rPr>
              <w:t>/</w:t>
            </w:r>
            <w:r>
              <w:t>video</w:t>
            </w:r>
            <w:r w:rsidRPr="00B713EC">
              <w:rPr>
                <w:lang w:val="ru-RU"/>
              </w:rPr>
              <w:t>16166174_168113676) (решение Кировского районного суда г. Екатеринбурга от 29.06.2015);</w:t>
            </w:r>
          </w:p>
        </w:tc>
        <w:tc>
          <w:tcPr>
            <w:tcW w:w="596" w:type="dxa"/>
          </w:tcPr>
          <w:p w:rsidR="00AC2407" w:rsidRDefault="00AC2407" w:rsidP="005506BE">
            <w:r>
              <w:t>05.12.2018</w:t>
            </w:r>
          </w:p>
        </w:tc>
      </w:tr>
      <w:tr w:rsidR="00AC2407" w:rsidTr="005506BE">
        <w:tc>
          <w:tcPr>
            <w:tcW w:w="407" w:type="dxa"/>
          </w:tcPr>
          <w:p w:rsidR="00AC2407" w:rsidRDefault="00AC2407" w:rsidP="005506BE">
            <w:r>
              <w:t>4671.</w:t>
            </w:r>
          </w:p>
        </w:tc>
        <w:tc>
          <w:tcPr>
            <w:tcW w:w="11453" w:type="dxa"/>
          </w:tcPr>
          <w:p w:rsidR="00AC2407" w:rsidRPr="00B713EC" w:rsidRDefault="00AC2407" w:rsidP="005506BE">
            <w:pPr>
              <w:rPr>
                <w:lang w:val="ru-RU"/>
              </w:rPr>
            </w:pPr>
            <w:r w:rsidRPr="00B713EC">
              <w:rPr>
                <w:lang w:val="ru-RU"/>
              </w:rPr>
              <w:t xml:space="preserve">Видеофайл со следующим названием «Последний бой Амира СайфуЛлах Шишани РахимахуЛлах! Тюрьма Алеппо» (размещени11.03.2014 в 23-30 по </w:t>
            </w:r>
            <w:r>
              <w:t>URL</w:t>
            </w:r>
            <w:r w:rsidRPr="00B713EC">
              <w:rPr>
                <w:lang w:val="ru-RU"/>
              </w:rPr>
              <w:t xml:space="preserve"> – по адресу: </w:t>
            </w:r>
            <w:r>
              <w:t>http</w:t>
            </w:r>
            <w:r w:rsidRPr="00B713EC">
              <w:rPr>
                <w:lang w:val="ru-RU"/>
              </w:rPr>
              <w:t>://</w:t>
            </w:r>
            <w:r>
              <w:t>vk</w:t>
            </w:r>
            <w:r w:rsidRPr="00B713EC">
              <w:rPr>
                <w:lang w:val="ru-RU"/>
              </w:rPr>
              <w:t>.</w:t>
            </w:r>
            <w:r>
              <w:t>com</w:t>
            </w:r>
            <w:r w:rsidRPr="00B713EC">
              <w:rPr>
                <w:lang w:val="ru-RU"/>
              </w:rPr>
              <w:t xml:space="preserve">\ </w:t>
            </w:r>
            <w:r>
              <w:t>video</w:t>
            </w:r>
            <w:r w:rsidRPr="00B713EC">
              <w:rPr>
                <w:lang w:val="ru-RU"/>
              </w:rPr>
              <w:t xml:space="preserve"> 173708710 167920346) (решение Октябрьского районного суда г. Екатеринбурга Свердловской области от 23.04.2015);</w:t>
            </w:r>
          </w:p>
        </w:tc>
        <w:tc>
          <w:tcPr>
            <w:tcW w:w="596" w:type="dxa"/>
          </w:tcPr>
          <w:p w:rsidR="00AC2407" w:rsidRDefault="00AC2407" w:rsidP="005506BE">
            <w:r>
              <w:t>05.12.2018</w:t>
            </w:r>
          </w:p>
        </w:tc>
      </w:tr>
      <w:tr w:rsidR="00AC2407" w:rsidTr="005506BE">
        <w:tc>
          <w:tcPr>
            <w:tcW w:w="407" w:type="dxa"/>
          </w:tcPr>
          <w:p w:rsidR="00AC2407" w:rsidRDefault="00AC2407" w:rsidP="005506BE">
            <w:r>
              <w:t>4672.</w:t>
            </w:r>
          </w:p>
        </w:tc>
        <w:tc>
          <w:tcPr>
            <w:tcW w:w="11453" w:type="dxa"/>
          </w:tcPr>
          <w:p w:rsidR="00AC2407" w:rsidRPr="00B713EC" w:rsidRDefault="00AC2407" w:rsidP="005506BE">
            <w:pPr>
              <w:rPr>
                <w:lang w:val="ru-RU"/>
              </w:rPr>
            </w:pPr>
            <w:r w:rsidRPr="00B713EC">
              <w:rPr>
                <w:lang w:val="ru-RU"/>
              </w:rPr>
              <w:t xml:space="preserve">Видеофайл со следующим названием «Амир Сайфуллах Шишани До ШАХАДЫ» (размещен 10.03.2014 в 01-17 по </w:t>
            </w:r>
            <w:r>
              <w:t>URL</w:t>
            </w:r>
            <w:r w:rsidRPr="00B713EC">
              <w:rPr>
                <w:lang w:val="ru-RU"/>
              </w:rPr>
              <w:t xml:space="preserve"> - адресу: </w:t>
            </w:r>
            <w:r>
              <w:t>http</w:t>
            </w:r>
            <w:r w:rsidRPr="00B713EC">
              <w:rPr>
                <w:lang w:val="ru-RU"/>
              </w:rPr>
              <w:t>://</w:t>
            </w:r>
            <w:r>
              <w:t>vk</w:t>
            </w:r>
            <w:r w:rsidRPr="00B713EC">
              <w:rPr>
                <w:lang w:val="ru-RU"/>
              </w:rPr>
              <w:t>.</w:t>
            </w:r>
            <w:r>
              <w:t>com</w:t>
            </w:r>
            <w:r w:rsidRPr="00B713EC">
              <w:rPr>
                <w:lang w:val="ru-RU"/>
              </w:rPr>
              <w:t xml:space="preserve">\ </w:t>
            </w:r>
            <w:r>
              <w:t>video</w:t>
            </w:r>
            <w:r w:rsidRPr="00B713EC">
              <w:rPr>
                <w:lang w:val="ru-RU"/>
              </w:rPr>
              <w:t xml:space="preserve"> 173708710 167898051) (решение Октябрьского районного суда г. Екатеринбурга Свердловской области от 23.04.2015);</w:t>
            </w:r>
          </w:p>
        </w:tc>
        <w:tc>
          <w:tcPr>
            <w:tcW w:w="596" w:type="dxa"/>
          </w:tcPr>
          <w:p w:rsidR="00AC2407" w:rsidRDefault="00AC2407" w:rsidP="005506BE">
            <w:r>
              <w:t>05.12.2018</w:t>
            </w:r>
          </w:p>
        </w:tc>
      </w:tr>
      <w:tr w:rsidR="00AC2407" w:rsidTr="005506BE">
        <w:tc>
          <w:tcPr>
            <w:tcW w:w="407" w:type="dxa"/>
          </w:tcPr>
          <w:p w:rsidR="00AC2407" w:rsidRDefault="00AC2407" w:rsidP="005506BE">
            <w:r>
              <w:t>4673.</w:t>
            </w:r>
          </w:p>
        </w:tc>
        <w:tc>
          <w:tcPr>
            <w:tcW w:w="11453" w:type="dxa"/>
          </w:tcPr>
          <w:p w:rsidR="00AC2407" w:rsidRPr="00B713EC" w:rsidRDefault="00AC2407" w:rsidP="005506BE">
            <w:pPr>
              <w:rPr>
                <w:lang w:val="ru-RU"/>
              </w:rPr>
            </w:pPr>
            <w:r w:rsidRPr="00B713EC">
              <w:rPr>
                <w:lang w:val="ru-RU"/>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596" w:type="dxa"/>
          </w:tcPr>
          <w:p w:rsidR="00AC2407" w:rsidRDefault="00AC2407" w:rsidP="005506BE">
            <w:r>
              <w:t>05.12.2018</w:t>
            </w:r>
          </w:p>
        </w:tc>
      </w:tr>
      <w:tr w:rsidR="00AC2407" w:rsidTr="005506BE">
        <w:tc>
          <w:tcPr>
            <w:tcW w:w="407" w:type="dxa"/>
          </w:tcPr>
          <w:p w:rsidR="00AC2407" w:rsidRDefault="00AC2407" w:rsidP="005506BE">
            <w:r>
              <w:t>4674.</w:t>
            </w:r>
          </w:p>
        </w:tc>
        <w:tc>
          <w:tcPr>
            <w:tcW w:w="11453" w:type="dxa"/>
          </w:tcPr>
          <w:p w:rsidR="00AC2407" w:rsidRDefault="00AC2407" w:rsidP="005506BE">
            <w:r>
              <w:t xml:space="preserve">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w:t>
            </w:r>
            <w:r>
              <w:lastRenderedPageBreak/>
              <w:t>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596" w:type="dxa"/>
          </w:tcPr>
          <w:p w:rsidR="00AC2407" w:rsidRDefault="00AC2407" w:rsidP="005506BE">
            <w:r>
              <w:lastRenderedPageBreak/>
              <w:t>05.12.2018</w:t>
            </w:r>
          </w:p>
        </w:tc>
      </w:tr>
      <w:tr w:rsidR="00AC2407" w:rsidTr="005506BE">
        <w:tc>
          <w:tcPr>
            <w:tcW w:w="407" w:type="dxa"/>
          </w:tcPr>
          <w:p w:rsidR="00AC2407" w:rsidRDefault="00AC2407" w:rsidP="005506BE">
            <w:r>
              <w:lastRenderedPageBreak/>
              <w:t>4675.</w:t>
            </w:r>
          </w:p>
        </w:tc>
        <w:tc>
          <w:tcPr>
            <w:tcW w:w="11453" w:type="dxa"/>
          </w:tcPr>
          <w:p w:rsidR="00AC2407" w:rsidRPr="00B713EC" w:rsidRDefault="00AC2407" w:rsidP="005506BE">
            <w:pPr>
              <w:rPr>
                <w:lang w:val="ru-RU"/>
              </w:rPr>
            </w:pPr>
            <w:r w:rsidRPr="00B713EC">
              <w:rPr>
                <w:lang w:val="ru-RU"/>
              </w:rPr>
              <w:t xml:space="preserve">Статья «За что русские убивают свободу», размещенная на Интернет-странице по электронному адресу: </w:t>
            </w:r>
            <w:r>
              <w:t>http</w:t>
            </w:r>
            <w:r w:rsidRPr="00B713EC">
              <w:rPr>
                <w:lang w:val="ru-RU"/>
              </w:rPr>
              <w:t>://</w:t>
            </w:r>
            <w:r>
              <w:t>chechenews</w:t>
            </w:r>
            <w:r w:rsidRPr="00B713EC">
              <w:rPr>
                <w:lang w:val="ru-RU"/>
              </w:rPr>
              <w:t>.</w:t>
            </w:r>
            <w:r>
              <w:t>com</w:t>
            </w:r>
            <w:r w:rsidRPr="00B713EC">
              <w:rPr>
                <w:lang w:val="ru-RU"/>
              </w:rPr>
              <w:t>/</w:t>
            </w:r>
            <w:r>
              <w:t>world</w:t>
            </w:r>
            <w:r w:rsidRPr="00B713EC">
              <w:rPr>
                <w:lang w:val="ru-RU"/>
              </w:rPr>
              <w:t>-</w:t>
            </w:r>
            <w:r>
              <w:t>news</w:t>
            </w:r>
            <w:r w:rsidRPr="00B713EC">
              <w:rPr>
                <w:lang w:val="ru-RU"/>
              </w:rPr>
              <w:t>/</w:t>
            </w:r>
            <w:r>
              <w:t>breaking</w:t>
            </w:r>
            <w:r w:rsidRPr="00B713EC">
              <w:rPr>
                <w:lang w:val="ru-RU"/>
              </w:rPr>
              <w:t>/15224-1.</w:t>
            </w:r>
            <w:r>
              <w:t>html</w:t>
            </w:r>
            <w:r w:rsidRPr="00B713EC">
              <w:rPr>
                <w:lang w:val="ru-RU"/>
              </w:rPr>
              <w:t xml:space="preserve"> (решение Октябрьского районного суда г. Екатеринбурга Свердловской области от 06.05.2014);</w:t>
            </w:r>
          </w:p>
        </w:tc>
        <w:tc>
          <w:tcPr>
            <w:tcW w:w="596" w:type="dxa"/>
          </w:tcPr>
          <w:p w:rsidR="00AC2407" w:rsidRDefault="00AC2407" w:rsidP="005506BE">
            <w:r>
              <w:t>05.12.2018</w:t>
            </w:r>
          </w:p>
        </w:tc>
      </w:tr>
      <w:tr w:rsidR="00AC2407" w:rsidTr="005506BE">
        <w:tc>
          <w:tcPr>
            <w:tcW w:w="407" w:type="dxa"/>
          </w:tcPr>
          <w:p w:rsidR="00AC2407" w:rsidRDefault="00AC2407" w:rsidP="005506BE">
            <w:r>
              <w:t>4676.</w:t>
            </w:r>
          </w:p>
        </w:tc>
        <w:tc>
          <w:tcPr>
            <w:tcW w:w="11453" w:type="dxa"/>
          </w:tcPr>
          <w:p w:rsidR="00AC2407" w:rsidRDefault="00AC2407" w:rsidP="005506BE">
            <w:r w:rsidRPr="00B713EC">
              <w:rPr>
                <w:lang w:val="ru-RU"/>
              </w:rPr>
              <w:t xml:space="preserve">Информация размещенная на сайте </w:t>
            </w:r>
            <w:r>
              <w:t>http</w:t>
            </w:r>
            <w:r w:rsidRPr="00B713EC">
              <w:rPr>
                <w:lang w:val="ru-RU"/>
              </w:rPr>
              <w:t>://</w:t>
            </w:r>
            <w:r>
              <w:t>vk</w:t>
            </w:r>
            <w:r w:rsidRPr="00B713EC">
              <w:rPr>
                <w:lang w:val="ru-RU"/>
              </w:rPr>
              <w:t>.</w:t>
            </w:r>
            <w:r>
              <w:t>com</w:t>
            </w:r>
            <w:r w:rsidRPr="00B713EC">
              <w:rPr>
                <w:lang w:val="ru-RU"/>
              </w:rPr>
              <w:t>/</w:t>
            </w:r>
            <w:r>
              <w:t>dasreichert</w:t>
            </w:r>
            <w:r w:rsidRPr="00B713EC">
              <w:rPr>
                <w:lang w:val="ru-RU"/>
              </w:rPr>
              <w:t xml:space="preserve">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w:t>
            </w:r>
            <w:r>
              <w:t>Бей жидов!» (решение Староминского районного суда Краснодарского края от 22.06.2015);</w:t>
            </w:r>
          </w:p>
        </w:tc>
        <w:tc>
          <w:tcPr>
            <w:tcW w:w="596" w:type="dxa"/>
          </w:tcPr>
          <w:p w:rsidR="00AC2407" w:rsidRDefault="00AC2407" w:rsidP="005506BE">
            <w:r>
              <w:t>05.12.2018</w:t>
            </w:r>
          </w:p>
        </w:tc>
      </w:tr>
      <w:tr w:rsidR="00AC2407" w:rsidTr="005506BE">
        <w:tc>
          <w:tcPr>
            <w:tcW w:w="407" w:type="dxa"/>
          </w:tcPr>
          <w:p w:rsidR="00AC2407" w:rsidRDefault="00AC2407" w:rsidP="005506BE">
            <w:r>
              <w:t>4677.</w:t>
            </w:r>
          </w:p>
        </w:tc>
        <w:tc>
          <w:tcPr>
            <w:tcW w:w="11453" w:type="dxa"/>
          </w:tcPr>
          <w:p w:rsidR="00AC2407" w:rsidRPr="00B713EC" w:rsidRDefault="00AC2407" w:rsidP="005506BE">
            <w:pPr>
              <w:rPr>
                <w:lang w:val="ru-RU"/>
              </w:rPr>
            </w:pPr>
            <w:r w:rsidRPr="00B713EC">
              <w:rPr>
                <w:lang w:val="ru-RU"/>
              </w:rPr>
              <w:t xml:space="preserve">Интернет-страница пользователя социальной сети (электронный адрес - </w:t>
            </w:r>
            <w:r>
              <w:t>http</w:t>
            </w:r>
            <w:r w:rsidRPr="00B713EC">
              <w:rPr>
                <w:lang w:val="ru-RU"/>
              </w:rPr>
              <w:t>://</w:t>
            </w:r>
            <w:r>
              <w:t>vk</w:t>
            </w:r>
            <w:r w:rsidRPr="00B713EC">
              <w:rPr>
                <w:lang w:val="ru-RU"/>
              </w:rPr>
              <w:t>.</w:t>
            </w:r>
            <w:r>
              <w:t>com</w:t>
            </w:r>
            <w:r w:rsidRPr="00B713EC">
              <w:rPr>
                <w:lang w:val="ru-RU"/>
              </w:rPr>
              <w:t>/</w:t>
            </w:r>
            <w:r>
              <w:t>id</w:t>
            </w:r>
            <w:r w:rsidRPr="00B713EC">
              <w:rPr>
                <w:lang w:val="ru-RU"/>
              </w:rPr>
              <w:t>100901248) на сайте международной сети Интернет (</w:t>
            </w:r>
            <w:r>
              <w:t>www</w:t>
            </w:r>
            <w:r w:rsidRPr="00B713EC">
              <w:rPr>
                <w:lang w:val="ru-RU"/>
              </w:rPr>
              <w:t>.</w:t>
            </w:r>
            <w:r>
              <w:t>vk</w:t>
            </w:r>
            <w:r w:rsidRPr="00B713EC">
              <w:rPr>
                <w:lang w:val="ru-RU"/>
              </w:rPr>
              <w:t>.</w:t>
            </w:r>
            <w:r>
              <w:t>com</w:t>
            </w:r>
            <w:r w:rsidRPr="00B713EC">
              <w:rPr>
                <w:lang w:val="ru-RU"/>
              </w:rPr>
              <w:t>),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596" w:type="dxa"/>
          </w:tcPr>
          <w:p w:rsidR="00AC2407" w:rsidRDefault="00AC2407" w:rsidP="005506BE">
            <w:r>
              <w:t>05.12.2018</w:t>
            </w:r>
          </w:p>
        </w:tc>
      </w:tr>
      <w:tr w:rsidR="00AC2407" w:rsidTr="005506BE">
        <w:tc>
          <w:tcPr>
            <w:tcW w:w="407" w:type="dxa"/>
          </w:tcPr>
          <w:p w:rsidR="00AC2407" w:rsidRDefault="00AC2407" w:rsidP="005506BE">
            <w:r>
              <w:t>4678.</w:t>
            </w:r>
          </w:p>
        </w:tc>
        <w:tc>
          <w:tcPr>
            <w:tcW w:w="11453" w:type="dxa"/>
          </w:tcPr>
          <w:p w:rsidR="00AC2407" w:rsidRPr="00B713EC" w:rsidRDefault="00AC2407" w:rsidP="005506BE">
            <w:pPr>
              <w:rPr>
                <w:lang w:val="ru-RU"/>
              </w:rPr>
            </w:pPr>
            <w:r w:rsidRPr="00B713EC">
              <w:rPr>
                <w:lang w:val="ru-RU"/>
              </w:rPr>
              <w:t>Информационные материалы, размещенные в открытой группе под наименованием «Оккупай-Педофиляй!Белгород» (Интернет-адрес:</w:t>
            </w:r>
            <w:r>
              <w:t>http</w:t>
            </w:r>
            <w:r w:rsidRPr="00B713EC">
              <w:rPr>
                <w:lang w:val="ru-RU"/>
              </w:rPr>
              <w:t>://</w:t>
            </w:r>
            <w:r>
              <w:t>vk</w:t>
            </w:r>
            <w:r w:rsidRPr="00B713EC">
              <w:rPr>
                <w:lang w:val="ru-RU"/>
              </w:rPr>
              <w:t>.</w:t>
            </w:r>
            <w:r>
              <w:t>com</w:t>
            </w:r>
            <w:r w:rsidRPr="00B713EC">
              <w:rPr>
                <w:lang w:val="ru-RU"/>
              </w:rPr>
              <w:t>/</w:t>
            </w:r>
            <w:r>
              <w:t>okkupay</w:t>
            </w:r>
            <w:r w:rsidRPr="00B713EC">
              <w:rPr>
                <w:lang w:val="ru-RU"/>
              </w:rPr>
              <w:t>_</w:t>
            </w:r>
            <w:r>
              <w:t>belgorod</w:t>
            </w:r>
            <w:r w:rsidRPr="00B713EC">
              <w:rPr>
                <w:lang w:val="ru-RU"/>
              </w:rPr>
              <w:t>) (решение Октябрьского районного суда города Белгорода от 29.01.2014);</w:t>
            </w:r>
          </w:p>
        </w:tc>
        <w:tc>
          <w:tcPr>
            <w:tcW w:w="596" w:type="dxa"/>
          </w:tcPr>
          <w:p w:rsidR="00AC2407" w:rsidRDefault="00AC2407" w:rsidP="005506BE">
            <w:r>
              <w:t>05.12.2018</w:t>
            </w:r>
          </w:p>
        </w:tc>
      </w:tr>
      <w:tr w:rsidR="00AC2407" w:rsidTr="005506BE">
        <w:tc>
          <w:tcPr>
            <w:tcW w:w="407" w:type="dxa"/>
          </w:tcPr>
          <w:p w:rsidR="00AC2407" w:rsidRDefault="00AC2407" w:rsidP="005506BE">
            <w:r>
              <w:lastRenderedPageBreak/>
              <w:t>4679.</w:t>
            </w:r>
          </w:p>
        </w:tc>
        <w:tc>
          <w:tcPr>
            <w:tcW w:w="11453" w:type="dxa"/>
          </w:tcPr>
          <w:p w:rsidR="00AC2407" w:rsidRPr="00B713EC" w:rsidRDefault="00AC2407" w:rsidP="005506BE">
            <w:pPr>
              <w:rPr>
                <w:lang w:val="ru-RU"/>
              </w:rPr>
            </w:pPr>
            <w:r w:rsidRPr="00B713EC">
              <w:rPr>
                <w:lang w:val="ru-RU"/>
              </w:rPr>
              <w:t>Листовка «Дни без Халифата, слишком затянулись…» (решение Кировского районного суда г. Казани от 27.10.2010);</w:t>
            </w:r>
          </w:p>
        </w:tc>
        <w:tc>
          <w:tcPr>
            <w:tcW w:w="596" w:type="dxa"/>
          </w:tcPr>
          <w:p w:rsidR="00AC2407" w:rsidRDefault="00AC2407" w:rsidP="005506BE">
            <w:r>
              <w:t>05.12.2018</w:t>
            </w:r>
          </w:p>
        </w:tc>
      </w:tr>
      <w:tr w:rsidR="00AC2407" w:rsidTr="005506BE">
        <w:tc>
          <w:tcPr>
            <w:tcW w:w="407" w:type="dxa"/>
          </w:tcPr>
          <w:p w:rsidR="00AC2407" w:rsidRDefault="00AC2407" w:rsidP="005506BE">
            <w:r>
              <w:t>4680.</w:t>
            </w:r>
          </w:p>
        </w:tc>
        <w:tc>
          <w:tcPr>
            <w:tcW w:w="11453" w:type="dxa"/>
          </w:tcPr>
          <w:p w:rsidR="00AC2407" w:rsidRPr="00B713EC" w:rsidRDefault="00AC2407" w:rsidP="005506BE">
            <w:pPr>
              <w:rPr>
                <w:lang w:val="ru-RU"/>
              </w:rPr>
            </w:pPr>
            <w:r w:rsidRPr="00B713EC">
              <w:rPr>
                <w:lang w:val="ru-RU"/>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596" w:type="dxa"/>
          </w:tcPr>
          <w:p w:rsidR="00AC2407" w:rsidRDefault="00AC2407" w:rsidP="005506BE">
            <w:r>
              <w:t>05.12.2018</w:t>
            </w:r>
          </w:p>
        </w:tc>
      </w:tr>
      <w:tr w:rsidR="00AC2407" w:rsidTr="005506BE">
        <w:tc>
          <w:tcPr>
            <w:tcW w:w="407" w:type="dxa"/>
          </w:tcPr>
          <w:p w:rsidR="00AC2407" w:rsidRDefault="00AC2407" w:rsidP="005506BE">
            <w:r>
              <w:t>4681.</w:t>
            </w:r>
          </w:p>
        </w:tc>
        <w:tc>
          <w:tcPr>
            <w:tcW w:w="11453" w:type="dxa"/>
          </w:tcPr>
          <w:p w:rsidR="00AC2407" w:rsidRPr="00B713EC" w:rsidRDefault="00AC2407" w:rsidP="005506BE">
            <w:pPr>
              <w:rPr>
                <w:lang w:val="ru-RU"/>
              </w:rPr>
            </w:pPr>
            <w:r w:rsidRPr="00B713EC">
              <w:rPr>
                <w:lang w:val="ru-RU"/>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596" w:type="dxa"/>
          </w:tcPr>
          <w:p w:rsidR="00AC2407" w:rsidRDefault="00AC2407" w:rsidP="005506BE">
            <w:r>
              <w:t>05.12.2018</w:t>
            </w:r>
          </w:p>
        </w:tc>
      </w:tr>
      <w:tr w:rsidR="00AC2407" w:rsidTr="005506BE">
        <w:tc>
          <w:tcPr>
            <w:tcW w:w="407" w:type="dxa"/>
          </w:tcPr>
          <w:p w:rsidR="00AC2407" w:rsidRDefault="00AC2407" w:rsidP="005506BE">
            <w:r>
              <w:t>4682.</w:t>
            </w:r>
          </w:p>
        </w:tc>
        <w:tc>
          <w:tcPr>
            <w:tcW w:w="11453" w:type="dxa"/>
          </w:tcPr>
          <w:p w:rsidR="00AC2407" w:rsidRDefault="00AC2407" w:rsidP="005506BE">
            <w:r w:rsidRPr="00B713EC">
              <w:rPr>
                <w:lang w:val="ru-RU"/>
              </w:rPr>
              <w:t xml:space="preserve">Листовка «Рискнул бы Папа римский опорочить Велики Ислам, если бы существовало исламское государство» – Праведный Халифат?» </w:t>
            </w:r>
            <w:r>
              <w:t>(решение Кировского районного суда г. Казани от 27.10.2010);</w:t>
            </w:r>
          </w:p>
        </w:tc>
        <w:tc>
          <w:tcPr>
            <w:tcW w:w="596" w:type="dxa"/>
          </w:tcPr>
          <w:p w:rsidR="00AC2407" w:rsidRDefault="00AC2407" w:rsidP="005506BE">
            <w:r>
              <w:t>05.12.2018</w:t>
            </w:r>
          </w:p>
        </w:tc>
      </w:tr>
      <w:tr w:rsidR="00AC2407" w:rsidTr="005506BE">
        <w:tc>
          <w:tcPr>
            <w:tcW w:w="407" w:type="dxa"/>
          </w:tcPr>
          <w:p w:rsidR="00AC2407" w:rsidRDefault="00AC2407" w:rsidP="005506BE">
            <w:r>
              <w:t>4683.</w:t>
            </w:r>
          </w:p>
        </w:tc>
        <w:tc>
          <w:tcPr>
            <w:tcW w:w="11453" w:type="dxa"/>
          </w:tcPr>
          <w:p w:rsidR="00AC2407" w:rsidRDefault="00AC2407" w:rsidP="005506BE">
            <w:r w:rsidRPr="00B713EC">
              <w:rPr>
                <w:lang w:val="ru-RU"/>
              </w:rPr>
              <w:t xml:space="preserve">Листовка «Не пора ли правителям, хотя бы один раз «постыдиться» за беспомощно оставленную ими Палестину?!...» </w:t>
            </w:r>
            <w:r>
              <w:t>(решение Кировского районного суда г. Казани от 27.10.2010);</w:t>
            </w:r>
          </w:p>
        </w:tc>
        <w:tc>
          <w:tcPr>
            <w:tcW w:w="596" w:type="dxa"/>
          </w:tcPr>
          <w:p w:rsidR="00AC2407" w:rsidRDefault="00AC2407" w:rsidP="005506BE">
            <w:r>
              <w:t>05.12.2018</w:t>
            </w:r>
          </w:p>
        </w:tc>
      </w:tr>
      <w:tr w:rsidR="00AC2407" w:rsidTr="005506BE">
        <w:tc>
          <w:tcPr>
            <w:tcW w:w="407" w:type="dxa"/>
          </w:tcPr>
          <w:p w:rsidR="00AC2407" w:rsidRDefault="00AC2407" w:rsidP="005506BE">
            <w:r>
              <w:t>46</w:t>
            </w:r>
            <w:r>
              <w:lastRenderedPageBreak/>
              <w:t>84.</w:t>
            </w:r>
          </w:p>
        </w:tc>
        <w:tc>
          <w:tcPr>
            <w:tcW w:w="11453" w:type="dxa"/>
          </w:tcPr>
          <w:p w:rsidR="00AC2407" w:rsidRPr="00B713EC" w:rsidRDefault="00AC2407" w:rsidP="005506BE">
            <w:pPr>
              <w:rPr>
                <w:lang w:val="ru-RU"/>
              </w:rPr>
            </w:pPr>
            <w:r w:rsidRPr="00B713EC">
              <w:rPr>
                <w:lang w:val="ru-RU"/>
              </w:rPr>
              <w:lastRenderedPageBreak/>
              <w:t xml:space="preserve">Листовка «Последнее собрание!!» министров иностранных дел арабских государств» (решение Кировского районного </w:t>
            </w:r>
            <w:r w:rsidRPr="00B713EC">
              <w:rPr>
                <w:lang w:val="ru-RU"/>
              </w:rPr>
              <w:lastRenderedPageBreak/>
              <w:t>суда г. Казани от 27.10.2010);</w:t>
            </w:r>
          </w:p>
        </w:tc>
        <w:tc>
          <w:tcPr>
            <w:tcW w:w="596" w:type="dxa"/>
          </w:tcPr>
          <w:p w:rsidR="00AC2407" w:rsidRDefault="00AC2407" w:rsidP="005506BE">
            <w:r>
              <w:lastRenderedPageBreak/>
              <w:t>05.12.</w:t>
            </w:r>
            <w:r>
              <w:lastRenderedPageBreak/>
              <w:t>2018</w:t>
            </w:r>
          </w:p>
        </w:tc>
      </w:tr>
      <w:tr w:rsidR="00AC2407" w:rsidTr="005506BE">
        <w:tc>
          <w:tcPr>
            <w:tcW w:w="407" w:type="dxa"/>
          </w:tcPr>
          <w:p w:rsidR="00AC2407" w:rsidRDefault="00AC2407" w:rsidP="005506BE">
            <w:r>
              <w:lastRenderedPageBreak/>
              <w:t>4685.</w:t>
            </w:r>
          </w:p>
        </w:tc>
        <w:tc>
          <w:tcPr>
            <w:tcW w:w="11453" w:type="dxa"/>
          </w:tcPr>
          <w:p w:rsidR="00AC2407" w:rsidRPr="00B713EC" w:rsidRDefault="00AC2407" w:rsidP="005506BE">
            <w:pPr>
              <w:rPr>
                <w:lang w:val="ru-RU"/>
              </w:rPr>
            </w:pPr>
            <w:r w:rsidRPr="00B713EC">
              <w:rPr>
                <w:lang w:val="ru-RU"/>
              </w:rPr>
              <w:t>Листовка «Речь по случаю Рамадана» (решение Кировского районного суда г. Казани от 27.10.2010);</w:t>
            </w:r>
          </w:p>
        </w:tc>
        <w:tc>
          <w:tcPr>
            <w:tcW w:w="596" w:type="dxa"/>
          </w:tcPr>
          <w:p w:rsidR="00AC2407" w:rsidRDefault="00AC2407" w:rsidP="005506BE">
            <w:r>
              <w:t>05.12.2018</w:t>
            </w:r>
          </w:p>
        </w:tc>
      </w:tr>
      <w:tr w:rsidR="00AC2407" w:rsidTr="005506BE">
        <w:tc>
          <w:tcPr>
            <w:tcW w:w="407" w:type="dxa"/>
          </w:tcPr>
          <w:p w:rsidR="00AC2407" w:rsidRDefault="00AC2407" w:rsidP="005506BE">
            <w:r>
              <w:t>4686.</w:t>
            </w:r>
          </w:p>
        </w:tc>
        <w:tc>
          <w:tcPr>
            <w:tcW w:w="11453" w:type="dxa"/>
          </w:tcPr>
          <w:p w:rsidR="00AC2407" w:rsidRPr="00B713EC" w:rsidRDefault="00AC2407" w:rsidP="005506BE">
            <w:pPr>
              <w:rPr>
                <w:lang w:val="ru-RU"/>
              </w:rPr>
            </w:pPr>
            <w:r w:rsidRPr="00B713EC">
              <w:rPr>
                <w:lang w:val="ru-RU"/>
              </w:rPr>
              <w:t xml:space="preserve">Информационный материал в форме Интернет-блога «Блог радикального русского националиста», размещенный в сети Интернет на Интернет-ресурсе </w:t>
            </w:r>
            <w:r>
              <w:t>http</w:t>
            </w:r>
            <w:r w:rsidRPr="00B713EC">
              <w:rPr>
                <w:lang w:val="ru-RU"/>
              </w:rPr>
              <w:t>:/</w:t>
            </w:r>
            <w:r>
              <w:t>russkiy</w:t>
            </w:r>
            <w:r w:rsidRPr="00B713EC">
              <w:rPr>
                <w:lang w:val="ru-RU"/>
              </w:rPr>
              <w:t>-</w:t>
            </w:r>
            <w:r>
              <w:t>kot</w:t>
            </w:r>
            <w:r w:rsidRPr="00B713EC">
              <w:rPr>
                <w:lang w:val="ru-RU"/>
              </w:rPr>
              <w:t>.</w:t>
            </w:r>
            <w:r>
              <w:t>blogspot</w:t>
            </w:r>
            <w:r w:rsidRPr="00B713EC">
              <w:rPr>
                <w:lang w:val="ru-RU"/>
              </w:rPr>
              <w:t>.</w:t>
            </w:r>
            <w:r>
              <w:t>com</w:t>
            </w:r>
            <w:r w:rsidRPr="00B713EC">
              <w:rPr>
                <w:lang w:val="ru-RU"/>
              </w:rPr>
              <w:t xml:space="preserve"> (решение Октябрьского районного суда г. Белгорода от 28.04.2014);</w:t>
            </w:r>
          </w:p>
        </w:tc>
        <w:tc>
          <w:tcPr>
            <w:tcW w:w="596" w:type="dxa"/>
          </w:tcPr>
          <w:p w:rsidR="00AC2407" w:rsidRDefault="00AC2407" w:rsidP="005506BE">
            <w:r>
              <w:t>05.12.2018</w:t>
            </w:r>
          </w:p>
        </w:tc>
      </w:tr>
      <w:tr w:rsidR="00AC2407" w:rsidTr="005506BE">
        <w:tc>
          <w:tcPr>
            <w:tcW w:w="407" w:type="dxa"/>
          </w:tcPr>
          <w:p w:rsidR="00AC2407" w:rsidRDefault="00AC2407" w:rsidP="005506BE">
            <w:r>
              <w:t>4687.</w:t>
            </w:r>
          </w:p>
        </w:tc>
        <w:tc>
          <w:tcPr>
            <w:tcW w:w="11453" w:type="dxa"/>
          </w:tcPr>
          <w:p w:rsidR="00AC2407" w:rsidRPr="00B713EC" w:rsidRDefault="00AC2407" w:rsidP="005506BE">
            <w:pPr>
              <w:rPr>
                <w:lang w:val="ru-RU"/>
              </w:rPr>
            </w:pPr>
            <w:r w:rsidRPr="00B713EC">
              <w:rPr>
                <w:lang w:val="ru-RU"/>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596" w:type="dxa"/>
          </w:tcPr>
          <w:p w:rsidR="00AC2407" w:rsidRDefault="00AC2407" w:rsidP="005506BE">
            <w:r>
              <w:t>05.12.2018</w:t>
            </w:r>
          </w:p>
        </w:tc>
      </w:tr>
      <w:tr w:rsidR="00AC2407" w:rsidTr="005506BE">
        <w:tc>
          <w:tcPr>
            <w:tcW w:w="407" w:type="dxa"/>
          </w:tcPr>
          <w:p w:rsidR="00AC2407" w:rsidRDefault="00AC2407" w:rsidP="005506BE">
            <w:r>
              <w:t>4688.</w:t>
            </w:r>
          </w:p>
        </w:tc>
        <w:tc>
          <w:tcPr>
            <w:tcW w:w="11453" w:type="dxa"/>
          </w:tcPr>
          <w:p w:rsidR="00AC2407" w:rsidRPr="00B713EC" w:rsidRDefault="00AC2407" w:rsidP="005506BE">
            <w:pPr>
              <w:rPr>
                <w:lang w:val="ru-RU"/>
              </w:rPr>
            </w:pPr>
            <w:r w:rsidRPr="00B713EC">
              <w:rPr>
                <w:lang w:val="ru-RU"/>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t>
            </w:r>
            <w:r>
              <w:t>www</w:t>
            </w:r>
            <w:r w:rsidRPr="00B713EC">
              <w:rPr>
                <w:lang w:val="ru-RU"/>
              </w:rPr>
              <w:t>.</w:t>
            </w:r>
            <w:r>
              <w:t>islamdin</w:t>
            </w:r>
            <w:r w:rsidRPr="00B713EC">
              <w:rPr>
                <w:lang w:val="ru-RU"/>
              </w:rPr>
              <w:t>.</w:t>
            </w:r>
            <w:r>
              <w:t>com</w:t>
            </w:r>
            <w:r w:rsidRPr="00B713EC">
              <w:rPr>
                <w:lang w:val="ru-RU"/>
              </w:rPr>
              <w:t>» (решение Нальчикского городского суда Кабардино-Балкарской Республики от 28.04.2011);</w:t>
            </w:r>
          </w:p>
        </w:tc>
        <w:tc>
          <w:tcPr>
            <w:tcW w:w="596" w:type="dxa"/>
          </w:tcPr>
          <w:p w:rsidR="00AC2407" w:rsidRDefault="00AC2407" w:rsidP="005506BE">
            <w:r>
              <w:t>05.12.2018</w:t>
            </w:r>
          </w:p>
        </w:tc>
      </w:tr>
      <w:tr w:rsidR="00AC2407" w:rsidTr="005506BE">
        <w:tc>
          <w:tcPr>
            <w:tcW w:w="407" w:type="dxa"/>
          </w:tcPr>
          <w:p w:rsidR="00AC2407" w:rsidRDefault="00AC2407" w:rsidP="005506BE">
            <w:r>
              <w:t>4689.</w:t>
            </w:r>
          </w:p>
        </w:tc>
        <w:tc>
          <w:tcPr>
            <w:tcW w:w="11453" w:type="dxa"/>
          </w:tcPr>
          <w:p w:rsidR="00AC2407" w:rsidRPr="00B713EC" w:rsidRDefault="00AC2407" w:rsidP="005506BE">
            <w:pPr>
              <w:rPr>
                <w:lang w:val="ru-RU"/>
              </w:rPr>
            </w:pPr>
            <w:r w:rsidRPr="00B713EC">
              <w:rPr>
                <w:lang w:val="ru-RU"/>
              </w:rP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t>
            </w:r>
            <w:r>
              <w:t>www</w:t>
            </w:r>
            <w:r w:rsidRPr="00B713EC">
              <w:rPr>
                <w:lang w:val="ru-RU"/>
              </w:rPr>
              <w:t>.</w:t>
            </w:r>
            <w:r>
              <w:t>islamdin</w:t>
            </w:r>
            <w:r w:rsidRPr="00B713EC">
              <w:rPr>
                <w:lang w:val="ru-RU"/>
              </w:rPr>
              <w:t>.</w:t>
            </w:r>
            <w:r>
              <w:t>com</w:t>
            </w:r>
            <w:r w:rsidRPr="00B713EC">
              <w:rPr>
                <w:lang w:val="ru-RU"/>
              </w:rPr>
              <w:t>» (решение Нальчикского городского суда Кабардино-Балкарской Республики от 16.03.2011);</w:t>
            </w:r>
          </w:p>
        </w:tc>
        <w:tc>
          <w:tcPr>
            <w:tcW w:w="596" w:type="dxa"/>
          </w:tcPr>
          <w:p w:rsidR="00AC2407" w:rsidRDefault="00AC2407" w:rsidP="005506BE">
            <w:r>
              <w:t>05.12.2018</w:t>
            </w:r>
          </w:p>
        </w:tc>
      </w:tr>
      <w:tr w:rsidR="00AC2407" w:rsidTr="005506BE">
        <w:tc>
          <w:tcPr>
            <w:tcW w:w="407" w:type="dxa"/>
          </w:tcPr>
          <w:p w:rsidR="00AC2407" w:rsidRDefault="00AC2407" w:rsidP="005506BE">
            <w:r>
              <w:lastRenderedPageBreak/>
              <w:t>4690.</w:t>
            </w:r>
          </w:p>
        </w:tc>
        <w:tc>
          <w:tcPr>
            <w:tcW w:w="11453" w:type="dxa"/>
          </w:tcPr>
          <w:p w:rsidR="00AC2407" w:rsidRPr="00B713EC" w:rsidRDefault="00AC2407" w:rsidP="005506BE">
            <w:pPr>
              <w:rPr>
                <w:lang w:val="ru-RU"/>
              </w:rPr>
            </w:pPr>
            <w:r w:rsidRPr="00B713EC">
              <w:rPr>
                <w:lang w:val="ru-RU"/>
              </w:rPr>
              <w:t xml:space="preserve">Информационный материал – видеоролик под наименованием «Моджахеды Кабардино-Балкарии обращаются к ментам», размещенный по электронному адресу: </w:t>
            </w:r>
            <w:r>
              <w:t>http</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bz</w:t>
            </w:r>
            <w:r w:rsidRPr="00B713EC">
              <w:rPr>
                <w:lang w:val="ru-RU"/>
              </w:rPr>
              <w:t>3</w:t>
            </w:r>
            <w:r>
              <w:t>ZKazEpfl</w:t>
            </w:r>
            <w:r w:rsidRPr="00B713EC">
              <w:rPr>
                <w:lang w:val="ru-RU"/>
              </w:rPr>
              <w:t xml:space="preserve"> (решение Нальчикского городского суда Кабардино-Балкарской Республики от 09.04.2015);</w:t>
            </w:r>
          </w:p>
        </w:tc>
        <w:tc>
          <w:tcPr>
            <w:tcW w:w="596" w:type="dxa"/>
          </w:tcPr>
          <w:p w:rsidR="00AC2407" w:rsidRDefault="00AC2407" w:rsidP="005506BE">
            <w:r>
              <w:t>05.12.2018</w:t>
            </w:r>
          </w:p>
        </w:tc>
      </w:tr>
      <w:tr w:rsidR="00AC2407" w:rsidTr="005506BE">
        <w:tc>
          <w:tcPr>
            <w:tcW w:w="407" w:type="dxa"/>
          </w:tcPr>
          <w:p w:rsidR="00AC2407" w:rsidRDefault="00AC2407" w:rsidP="005506BE">
            <w:r>
              <w:t>4691.</w:t>
            </w:r>
          </w:p>
        </w:tc>
        <w:tc>
          <w:tcPr>
            <w:tcW w:w="11453" w:type="dxa"/>
          </w:tcPr>
          <w:p w:rsidR="00AC2407" w:rsidRPr="00B713EC" w:rsidRDefault="00AC2407" w:rsidP="005506BE">
            <w:pPr>
              <w:rPr>
                <w:lang w:val="ru-RU"/>
              </w:rPr>
            </w:pPr>
            <w:r w:rsidRPr="00B713EC">
              <w:rPr>
                <w:lang w:val="ru-RU"/>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t>
            </w:r>
            <w:r>
              <w:t>www</w:t>
            </w:r>
            <w:r w:rsidRPr="00B713EC">
              <w:rPr>
                <w:lang w:val="ru-RU"/>
              </w:rPr>
              <w:t>.</w:t>
            </w:r>
            <w:r>
              <w:t>islamdin</w:t>
            </w:r>
            <w:r w:rsidRPr="00B713EC">
              <w:rPr>
                <w:lang w:val="ru-RU"/>
              </w:rPr>
              <w:t>.</w:t>
            </w:r>
            <w:r>
              <w:t>com</w:t>
            </w:r>
            <w:r w:rsidRPr="00B713EC">
              <w:rPr>
                <w:lang w:val="ru-RU"/>
              </w:rPr>
              <w:t>» (решение Нальчикского городского суда Кабардино-Балкарской Республики от 29.04.2011);</w:t>
            </w:r>
          </w:p>
        </w:tc>
        <w:tc>
          <w:tcPr>
            <w:tcW w:w="596" w:type="dxa"/>
          </w:tcPr>
          <w:p w:rsidR="00AC2407" w:rsidRDefault="00AC2407" w:rsidP="005506BE">
            <w:r>
              <w:t>05.12.2018</w:t>
            </w:r>
          </w:p>
        </w:tc>
      </w:tr>
      <w:tr w:rsidR="00AC2407" w:rsidTr="005506BE">
        <w:tc>
          <w:tcPr>
            <w:tcW w:w="407" w:type="dxa"/>
          </w:tcPr>
          <w:p w:rsidR="00AC2407" w:rsidRDefault="00AC2407" w:rsidP="005506BE">
            <w:r>
              <w:t>4692.</w:t>
            </w:r>
          </w:p>
        </w:tc>
        <w:tc>
          <w:tcPr>
            <w:tcW w:w="11453" w:type="dxa"/>
          </w:tcPr>
          <w:p w:rsidR="00AC2407" w:rsidRPr="00B713EC" w:rsidRDefault="00AC2407" w:rsidP="005506BE">
            <w:pPr>
              <w:rPr>
                <w:lang w:val="ru-RU"/>
              </w:rPr>
            </w:pPr>
            <w:r w:rsidRPr="00B713EC">
              <w:rPr>
                <w:lang w:val="ru-RU"/>
              </w:rPr>
              <w:t xml:space="preserve">Информационный материал - изображение, размещенное на Интернет-сайте </w:t>
            </w:r>
            <w:r>
              <w:t>http</w:t>
            </w:r>
            <w:r w:rsidRPr="00B713EC">
              <w:rPr>
                <w:lang w:val="ru-RU"/>
              </w:rPr>
              <w:t>://</w:t>
            </w:r>
            <w:r>
              <w:t>troll</w:t>
            </w:r>
            <w:r w:rsidRPr="00B713EC">
              <w:rPr>
                <w:lang w:val="ru-RU"/>
              </w:rPr>
              <w:t>-</w:t>
            </w:r>
            <w:r>
              <w:t>face</w:t>
            </w:r>
            <w:r w:rsidRPr="00B713EC">
              <w:rPr>
                <w:lang w:val="ru-RU"/>
              </w:rPr>
              <w:t>.</w:t>
            </w:r>
            <w:r>
              <w:t>ru</w:t>
            </w:r>
            <w:r w:rsidRPr="00B713EC">
              <w:rPr>
                <w:lang w:val="ru-RU"/>
              </w:rPr>
              <w:t>/312039/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596" w:type="dxa"/>
          </w:tcPr>
          <w:p w:rsidR="00AC2407" w:rsidRDefault="00AC2407" w:rsidP="005506BE">
            <w:r>
              <w:t>05.12.2018</w:t>
            </w:r>
          </w:p>
        </w:tc>
      </w:tr>
      <w:tr w:rsidR="00AC2407" w:rsidTr="005506BE">
        <w:tc>
          <w:tcPr>
            <w:tcW w:w="407" w:type="dxa"/>
          </w:tcPr>
          <w:p w:rsidR="00AC2407" w:rsidRDefault="00AC2407" w:rsidP="005506BE">
            <w:r>
              <w:t>4693.</w:t>
            </w:r>
          </w:p>
        </w:tc>
        <w:tc>
          <w:tcPr>
            <w:tcW w:w="11453" w:type="dxa"/>
          </w:tcPr>
          <w:p w:rsidR="00AC2407" w:rsidRPr="00B713EC" w:rsidRDefault="00AC2407" w:rsidP="005506BE">
            <w:pPr>
              <w:rPr>
                <w:lang w:val="ru-RU"/>
              </w:rPr>
            </w:pPr>
            <w:r w:rsidRPr="00B713EC">
              <w:rPr>
                <w:lang w:val="ru-RU"/>
              </w:rPr>
              <w:t>Информационный материал – изображение на котором изображен портрет А.В. Турчинова, на фоне герба Украины, ниже имеется надпись «</w:t>
            </w:r>
            <w:r>
              <w:t>blood</w:t>
            </w:r>
            <w:r w:rsidRPr="00B713EC">
              <w:rPr>
                <w:lang w:val="ru-RU"/>
              </w:rPr>
              <w:t xml:space="preserve"> </w:t>
            </w:r>
            <w:r>
              <w:t>for</w:t>
            </w:r>
            <w:r w:rsidRPr="00B713EC">
              <w:rPr>
                <w:lang w:val="ru-RU"/>
              </w:rPr>
              <w:t xml:space="preserve"> </w:t>
            </w:r>
            <w:r>
              <w:t>the</w:t>
            </w:r>
            <w:r w:rsidRPr="00B713EC">
              <w:rPr>
                <w:lang w:val="ru-RU"/>
              </w:rPr>
              <w:t xml:space="preserve"> </w:t>
            </w:r>
            <w:r>
              <w:t>blood</w:t>
            </w:r>
            <w:r w:rsidRPr="00B713EC">
              <w:rPr>
                <w:lang w:val="ru-RU"/>
              </w:rPr>
              <w:t xml:space="preserve"> </w:t>
            </w:r>
            <w:r>
              <w:t>pastor</w:t>
            </w:r>
            <w:r w:rsidRPr="00B713EC">
              <w:rPr>
                <w:lang w:val="ru-RU"/>
              </w:rPr>
              <w:t xml:space="preserve">»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w:t>
            </w:r>
            <w:r>
              <w:t>http</w:t>
            </w:r>
            <w:r w:rsidRPr="00B713EC">
              <w:rPr>
                <w:lang w:val="ru-RU"/>
              </w:rPr>
              <w:t>://</w:t>
            </w:r>
            <w:r>
              <w:t>joyreactor</w:t>
            </w:r>
            <w:r w:rsidRPr="00B713EC">
              <w:rPr>
                <w:lang w:val="ru-RU"/>
              </w:rPr>
              <w:t>.</w:t>
            </w:r>
            <w:r>
              <w:t>ee</w:t>
            </w:r>
            <w:r w:rsidRPr="00B713EC">
              <w:rPr>
                <w:lang w:val="ru-RU"/>
              </w:rPr>
              <w:t>/</w:t>
            </w:r>
            <w:r>
              <w:t>search</w:t>
            </w:r>
            <w:r w:rsidRPr="00B713EC">
              <w:rPr>
                <w:lang w:val="ru-RU"/>
              </w:rPr>
              <w:t>/%25</w:t>
            </w:r>
            <w:r>
              <w:t>D</w:t>
            </w:r>
            <w:r w:rsidRPr="00B713EC">
              <w:rPr>
                <w:lang w:val="ru-RU"/>
              </w:rPr>
              <w:t>0%25</w:t>
            </w:r>
            <w:r>
              <w:t>BA</w:t>
            </w:r>
            <w:r w:rsidRPr="00B713EC">
              <w:rPr>
                <w:lang w:val="ru-RU"/>
              </w:rPr>
              <w:t>%25</w:t>
            </w:r>
            <w:r>
              <w:t>Dl</w:t>
            </w:r>
            <w:r w:rsidRPr="00B713EC">
              <w:rPr>
                <w:lang w:val="ru-RU"/>
              </w:rPr>
              <w:t>% 2580%25</w:t>
            </w:r>
            <w:r>
              <w:t>D</w:t>
            </w:r>
            <w:r w:rsidRPr="00B713EC">
              <w:rPr>
                <w:lang w:val="ru-RU"/>
              </w:rPr>
              <w:t>0%25</w:t>
            </w:r>
            <w:r>
              <w:t>BE</w:t>
            </w:r>
            <w:r w:rsidRPr="00B713EC">
              <w:rPr>
                <w:lang w:val="ru-RU"/>
              </w:rPr>
              <w:t>%25</w:t>
            </w:r>
            <w:r>
              <w:t>D</w:t>
            </w:r>
            <w:r w:rsidRPr="00B713EC">
              <w:rPr>
                <w:lang w:val="ru-RU"/>
              </w:rPr>
              <w:t>0%25</w:t>
            </w:r>
            <w:r>
              <w:t>B</w:t>
            </w:r>
            <w:r w:rsidRPr="00B713EC">
              <w:rPr>
                <w:lang w:val="ru-RU"/>
              </w:rPr>
              <w:t>2%25</w:t>
            </w:r>
            <w:r>
              <w:t>d</w:t>
            </w:r>
            <w:r w:rsidRPr="00B713EC">
              <w:rPr>
                <w:lang w:val="ru-RU"/>
              </w:rPr>
              <w:t>0%25</w:t>
            </w:r>
            <w:r>
              <w:t>B</w:t>
            </w:r>
            <w:r w:rsidRPr="00B713EC">
              <w:rPr>
                <w:lang w:val="ru-RU"/>
              </w:rPr>
              <w:t>0%25</w:t>
            </w:r>
            <w:r>
              <w:t>D</w:t>
            </w:r>
            <w:r w:rsidRPr="00B713EC">
              <w:rPr>
                <w:lang w:val="ru-RU"/>
              </w:rPr>
              <w:t>0%25</w:t>
            </w:r>
            <w:r>
              <w:t>B</w:t>
            </w:r>
            <w:r w:rsidRPr="00B713EC">
              <w:rPr>
                <w:lang w:val="ru-RU"/>
              </w:rPr>
              <w:t>2%2</w:t>
            </w:r>
            <w:r>
              <w:t>SD</w:t>
            </w:r>
            <w:r w:rsidRPr="00B713EC">
              <w:rPr>
                <w:lang w:val="ru-RU"/>
              </w:rPr>
              <w:t>1%258</w:t>
            </w:r>
            <w:r>
              <w:t>B</w:t>
            </w:r>
            <w:r w:rsidRPr="00B713EC">
              <w:rPr>
                <w:lang w:val="ru-RU"/>
              </w:rPr>
              <w:t>%25</w:t>
            </w:r>
            <w:r>
              <w:t>D</w:t>
            </w:r>
            <w:r w:rsidRPr="00B713EC">
              <w:rPr>
                <w:lang w:val="ru-RU"/>
              </w:rPr>
              <w:t>0%25</w:t>
            </w:r>
            <w:r>
              <w:t>B</w:t>
            </w:r>
            <w:r w:rsidRPr="00B713EC">
              <w:rPr>
                <w:lang w:val="ru-RU"/>
              </w:rPr>
              <w:t>9%2</w:t>
            </w:r>
            <w:r>
              <w:t>B</w:t>
            </w:r>
            <w:r w:rsidRPr="00B713EC">
              <w:rPr>
                <w:lang w:val="ru-RU"/>
              </w:rPr>
              <w:t>%25</w:t>
            </w:r>
            <w:r>
              <w:t>D</w:t>
            </w:r>
            <w:r w:rsidRPr="00B713EC">
              <w:rPr>
                <w:lang w:val="ru-RU"/>
              </w:rPr>
              <w:t>0%25</w:t>
            </w:r>
            <w:r>
              <w:t>BF</w:t>
            </w:r>
            <w:r w:rsidRPr="00B713EC">
              <w:rPr>
                <w:lang w:val="ru-RU"/>
              </w:rPr>
              <w:t>% 25</w:t>
            </w:r>
            <w:r>
              <w:t>D</w:t>
            </w:r>
            <w:r w:rsidRPr="00B713EC">
              <w:rPr>
                <w:lang w:val="ru-RU"/>
              </w:rPr>
              <w:t>0%</w:t>
            </w:r>
            <w:r>
              <w:t>B</w:t>
            </w:r>
            <w:r w:rsidRPr="00B713EC">
              <w:rPr>
                <w:lang w:val="ru-RU"/>
              </w:rPr>
              <w:t>0%25</w:t>
            </w:r>
            <w:r>
              <w:t>D</w:t>
            </w:r>
            <w:r w:rsidRPr="00B713EC">
              <w:rPr>
                <w:lang w:val="ru-RU"/>
              </w:rPr>
              <w:t xml:space="preserve"> 1 %25 81 %25</w:t>
            </w:r>
            <w:r>
              <w:t>D</w:t>
            </w:r>
            <w:r w:rsidRPr="00B713EC">
              <w:rPr>
                <w:lang w:val="ru-RU"/>
              </w:rPr>
              <w:t>0%25</w:t>
            </w:r>
            <w:r>
              <w:t>BE</w:t>
            </w:r>
            <w:r w:rsidRPr="00B713EC">
              <w:rPr>
                <w:lang w:val="ru-RU"/>
              </w:rPr>
              <w:t>%25</w:t>
            </w:r>
            <w:r>
              <w:t>D</w:t>
            </w:r>
            <w:r w:rsidRPr="00B713EC">
              <w:rPr>
                <w:lang w:val="ru-RU"/>
              </w:rPr>
              <w:t>1%2580/10 (решение Никулинского районного суда города Москвы от 27.07.2015);</w:t>
            </w:r>
          </w:p>
        </w:tc>
        <w:tc>
          <w:tcPr>
            <w:tcW w:w="596" w:type="dxa"/>
          </w:tcPr>
          <w:p w:rsidR="00AC2407" w:rsidRDefault="00AC2407" w:rsidP="005506BE">
            <w:r>
              <w:t>05.12.2018</w:t>
            </w:r>
          </w:p>
        </w:tc>
      </w:tr>
      <w:tr w:rsidR="00AC2407" w:rsidTr="005506BE">
        <w:tc>
          <w:tcPr>
            <w:tcW w:w="407" w:type="dxa"/>
          </w:tcPr>
          <w:p w:rsidR="00AC2407" w:rsidRDefault="00AC2407" w:rsidP="005506BE">
            <w:r>
              <w:t>46</w:t>
            </w:r>
            <w:r>
              <w:lastRenderedPageBreak/>
              <w:t>94.</w:t>
            </w:r>
          </w:p>
        </w:tc>
        <w:tc>
          <w:tcPr>
            <w:tcW w:w="11453" w:type="dxa"/>
          </w:tcPr>
          <w:p w:rsidR="00AC2407" w:rsidRPr="00B713EC" w:rsidRDefault="00AC2407" w:rsidP="005506BE">
            <w:pPr>
              <w:rPr>
                <w:lang w:val="ru-RU"/>
              </w:rPr>
            </w:pPr>
            <w:r w:rsidRPr="00B713EC">
              <w:rPr>
                <w:lang w:val="ru-RU"/>
              </w:rPr>
              <w:lastRenderedPageBreak/>
              <w:t xml:space="preserve">Информационный материал - видеозапись «Казнь христиан. </w:t>
            </w:r>
            <w:r>
              <w:t>Execution of Christian in Syria. June</w:t>
            </w:r>
            <w:r w:rsidRPr="00B713EC">
              <w:rPr>
                <w:lang w:val="ru-RU"/>
              </w:rPr>
              <w:t xml:space="preserve"> 21,2013», размещенный на Интернет-сайте по адресу: </w:t>
            </w:r>
            <w:r>
              <w:lastRenderedPageBreak/>
              <w:t>http</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v</w:t>
            </w:r>
            <w:r w:rsidRPr="00B713EC">
              <w:rPr>
                <w:lang w:val="ru-RU"/>
              </w:rPr>
              <w:t>=</w:t>
            </w:r>
            <w:r>
              <w:t>nRUDG</w:t>
            </w:r>
            <w:r w:rsidRPr="00B713EC">
              <w:rPr>
                <w:lang w:val="ru-RU"/>
              </w:rPr>
              <w:t>3</w:t>
            </w:r>
            <w:r>
              <w:t>rH</w:t>
            </w:r>
            <w:r w:rsidRPr="00B713EC">
              <w:rPr>
                <w:lang w:val="ru-RU"/>
              </w:rPr>
              <w:t>924&amp;</w:t>
            </w:r>
            <w:r>
              <w:t>oref</w:t>
            </w:r>
            <w:r w:rsidRPr="00B713EC">
              <w:rPr>
                <w:lang w:val="ru-RU"/>
              </w:rPr>
              <w:t>=</w:t>
            </w:r>
            <w:r>
              <w:t>http</w:t>
            </w:r>
            <w:r w:rsidRPr="00B713EC">
              <w:rPr>
                <w:lang w:val="ru-RU"/>
              </w:rPr>
              <w:t>%3</w:t>
            </w:r>
            <w:r>
              <w:t>A</w:t>
            </w:r>
            <w:r w:rsidRPr="00B713EC">
              <w:rPr>
                <w:lang w:val="ru-RU"/>
              </w:rPr>
              <w:t>%2</w:t>
            </w:r>
            <w:r>
              <w:t>F</w:t>
            </w:r>
            <w:r w:rsidRPr="00B713EC">
              <w:rPr>
                <w:lang w:val="ru-RU"/>
              </w:rPr>
              <w:t>%2</w:t>
            </w:r>
            <w:r>
              <w:t>Fwww</w:t>
            </w:r>
            <w:r w:rsidRPr="00B713EC">
              <w:rPr>
                <w:lang w:val="ru-RU"/>
              </w:rPr>
              <w:t>.</w:t>
            </w:r>
            <w:r>
              <w:t>youtube</w:t>
            </w:r>
            <w:r w:rsidRPr="00B713EC">
              <w:rPr>
                <w:lang w:val="ru-RU"/>
              </w:rPr>
              <w:t>.</w:t>
            </w:r>
            <w:r>
              <w:t>com</w:t>
            </w:r>
            <w:r w:rsidRPr="00B713EC">
              <w:rPr>
                <w:lang w:val="ru-RU"/>
              </w:rPr>
              <w:t>%2</w:t>
            </w:r>
            <w:r>
              <w:t>Fwatch</w:t>
            </w:r>
            <w:r w:rsidRPr="00B713EC">
              <w:rPr>
                <w:lang w:val="ru-RU"/>
              </w:rPr>
              <w:t>%3</w:t>
            </w:r>
            <w:r>
              <w:t>Fv</w:t>
            </w:r>
            <w:r w:rsidRPr="00B713EC">
              <w:rPr>
                <w:lang w:val="ru-RU"/>
              </w:rPr>
              <w:t>%3</w:t>
            </w:r>
            <w:r>
              <w:t>DnRUDG</w:t>
            </w:r>
            <w:r w:rsidRPr="00B713EC">
              <w:rPr>
                <w:lang w:val="ru-RU"/>
              </w:rPr>
              <w:t>3</w:t>
            </w:r>
            <w:r>
              <w:t>rH</w:t>
            </w:r>
            <w:r w:rsidRPr="00B713EC">
              <w:rPr>
                <w:lang w:val="ru-RU"/>
              </w:rPr>
              <w:t>924&amp;</w:t>
            </w:r>
            <w:r>
              <w:t>has</w:t>
            </w:r>
            <w:r w:rsidRPr="00B713EC">
              <w:rPr>
                <w:lang w:val="ru-RU"/>
              </w:rPr>
              <w:t>_</w:t>
            </w:r>
            <w:r>
              <w:t>verified</w:t>
            </w:r>
            <w:r w:rsidRPr="00B713EC">
              <w:rPr>
                <w:lang w:val="ru-RU"/>
              </w:rPr>
              <w:t>=</w:t>
            </w:r>
            <w:r>
              <w:t>l</w:t>
            </w:r>
            <w:r w:rsidRPr="00B713EC">
              <w:rPr>
                <w:lang w:val="ru-RU"/>
              </w:rPr>
              <w:t>&amp;</w:t>
            </w:r>
            <w:r>
              <w:t>bpctr</w:t>
            </w:r>
            <w:r w:rsidRPr="00B713EC">
              <w:rPr>
                <w:lang w:val="ru-RU"/>
              </w:rPr>
              <w:t>=1432122113 (решение Никулинского районного суда города Москвы от 27.07.2015);</w:t>
            </w:r>
          </w:p>
        </w:tc>
        <w:tc>
          <w:tcPr>
            <w:tcW w:w="596" w:type="dxa"/>
          </w:tcPr>
          <w:p w:rsidR="00AC2407" w:rsidRDefault="00AC2407" w:rsidP="005506BE">
            <w:r>
              <w:lastRenderedPageBreak/>
              <w:t>05.12.</w:t>
            </w:r>
            <w:r>
              <w:lastRenderedPageBreak/>
              <w:t>2018</w:t>
            </w:r>
          </w:p>
        </w:tc>
      </w:tr>
      <w:tr w:rsidR="00AC2407" w:rsidTr="005506BE">
        <w:tc>
          <w:tcPr>
            <w:tcW w:w="407" w:type="dxa"/>
          </w:tcPr>
          <w:p w:rsidR="00AC2407" w:rsidRDefault="00AC2407" w:rsidP="005506BE">
            <w:r>
              <w:lastRenderedPageBreak/>
              <w:t>4695.</w:t>
            </w:r>
          </w:p>
        </w:tc>
        <w:tc>
          <w:tcPr>
            <w:tcW w:w="11453" w:type="dxa"/>
          </w:tcPr>
          <w:p w:rsidR="00AC2407" w:rsidRPr="00B713EC" w:rsidRDefault="00AC2407" w:rsidP="005506BE">
            <w:pPr>
              <w:rPr>
                <w:lang w:val="ru-RU"/>
              </w:rPr>
            </w:pPr>
            <w:r w:rsidRPr="00B713EC">
              <w:rPr>
                <w:lang w:val="ru-RU"/>
              </w:rPr>
              <w:t xml:space="preserve">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w:t>
            </w:r>
            <w:r>
              <w:t>http</w:t>
            </w:r>
            <w:r w:rsidRPr="00B713EC">
              <w:rPr>
                <w:lang w:val="ru-RU"/>
              </w:rPr>
              <w:t>://</w:t>
            </w:r>
            <w:r>
              <w:t>muslim</w:t>
            </w:r>
            <w:r w:rsidRPr="00B713EC">
              <w:rPr>
                <w:lang w:val="ru-RU"/>
              </w:rPr>
              <w:t>-</w:t>
            </w:r>
            <w:r>
              <w:t>site</w:t>
            </w:r>
            <w:r w:rsidRPr="00B713EC">
              <w:rPr>
                <w:lang w:val="ru-RU"/>
              </w:rPr>
              <w:t>.</w:t>
            </w:r>
            <w:r>
              <w:t>livejornal</w:t>
            </w:r>
            <w:r w:rsidRPr="00B713EC">
              <w:rPr>
                <w:lang w:val="ru-RU"/>
              </w:rPr>
              <w:t>.</w:t>
            </w:r>
            <w:r>
              <w:t>com</w:t>
            </w:r>
            <w:r w:rsidRPr="00B713EC">
              <w:rPr>
                <w:lang w:val="ru-RU"/>
              </w:rPr>
              <w:t>/259346.</w:t>
            </w:r>
            <w:r>
              <w:t>html</w:t>
            </w:r>
            <w:r w:rsidRPr="00B713EC">
              <w:rPr>
                <w:lang w:val="ru-RU"/>
              </w:rPr>
              <w:t xml:space="preserve"> (решение Нальчикского городского суда Кабардино-Балкарской Республики от 20.01.2014);</w:t>
            </w:r>
          </w:p>
        </w:tc>
        <w:tc>
          <w:tcPr>
            <w:tcW w:w="596" w:type="dxa"/>
          </w:tcPr>
          <w:p w:rsidR="00AC2407" w:rsidRDefault="00AC2407" w:rsidP="005506BE">
            <w:r>
              <w:t>05.12.2018</w:t>
            </w:r>
          </w:p>
        </w:tc>
      </w:tr>
      <w:tr w:rsidR="00AC2407" w:rsidTr="005506BE">
        <w:tc>
          <w:tcPr>
            <w:tcW w:w="407" w:type="dxa"/>
          </w:tcPr>
          <w:p w:rsidR="00AC2407" w:rsidRDefault="00AC2407" w:rsidP="005506BE">
            <w:r>
              <w:t>4696.</w:t>
            </w:r>
          </w:p>
        </w:tc>
        <w:tc>
          <w:tcPr>
            <w:tcW w:w="11453" w:type="dxa"/>
          </w:tcPr>
          <w:p w:rsidR="00AC2407" w:rsidRPr="00B713EC" w:rsidRDefault="00AC2407" w:rsidP="005506BE">
            <w:pPr>
              <w:rPr>
                <w:lang w:val="ru-RU"/>
              </w:rPr>
            </w:pPr>
            <w:r>
              <w:t xml:space="preserve">Информационный материал - «Алий Пщыгъуэтыж: «Гъуэгум я нэхъ Iийр Гъуащэныгъэр къыхэзырыххэр» («Худший путь. </w:t>
            </w:r>
            <w:r w:rsidRPr="00B713EC">
              <w:rPr>
                <w:lang w:val="ru-RU"/>
              </w:rPr>
              <w:t xml:space="preserve">Заблудшие»), обнаруженный в ходе мониторинга информационно-телекоммуникационной сети Интернет на экстремистском веб-ресурсе </w:t>
            </w:r>
            <w:r>
              <w:t>www</w:t>
            </w:r>
            <w:r w:rsidRPr="00B713EC">
              <w:rPr>
                <w:lang w:val="ru-RU"/>
              </w:rPr>
              <w:t>.</w:t>
            </w:r>
            <w:r>
              <w:t>djamaattakbir</w:t>
            </w:r>
            <w:r w:rsidRPr="00B713EC">
              <w:rPr>
                <w:lang w:val="ru-RU"/>
              </w:rPr>
              <w:t>.</w:t>
            </w:r>
            <w:r>
              <w:t>com</w:t>
            </w:r>
            <w:r w:rsidRPr="00B713EC">
              <w:rPr>
                <w:lang w:val="ru-RU"/>
              </w:rPr>
              <w:t xml:space="preserve"> (решение Нальчикского городского суда Кабардино-Балкарской Республики от 23.07.2013);</w:t>
            </w:r>
          </w:p>
        </w:tc>
        <w:tc>
          <w:tcPr>
            <w:tcW w:w="596" w:type="dxa"/>
          </w:tcPr>
          <w:p w:rsidR="00AC2407" w:rsidRDefault="00AC2407" w:rsidP="005506BE">
            <w:r>
              <w:t>05.12.2018</w:t>
            </w:r>
          </w:p>
        </w:tc>
      </w:tr>
      <w:tr w:rsidR="00AC2407" w:rsidTr="005506BE">
        <w:tc>
          <w:tcPr>
            <w:tcW w:w="407" w:type="dxa"/>
          </w:tcPr>
          <w:p w:rsidR="00AC2407" w:rsidRDefault="00AC2407" w:rsidP="005506BE">
            <w:r>
              <w:t>4697.</w:t>
            </w:r>
          </w:p>
        </w:tc>
        <w:tc>
          <w:tcPr>
            <w:tcW w:w="11453" w:type="dxa"/>
          </w:tcPr>
          <w:p w:rsidR="00AC2407" w:rsidRPr="00B713EC" w:rsidRDefault="00AC2407" w:rsidP="005506BE">
            <w:pPr>
              <w:rPr>
                <w:lang w:val="ru-RU"/>
              </w:rPr>
            </w:pPr>
            <w:r w:rsidRPr="00B713EC">
              <w:rPr>
                <w:lang w:val="ru-RU"/>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t>
            </w:r>
            <w:r>
              <w:t>www</w:t>
            </w:r>
            <w:r w:rsidRPr="00B713EC">
              <w:rPr>
                <w:lang w:val="ru-RU"/>
              </w:rPr>
              <w:t>.</w:t>
            </w:r>
            <w:r>
              <w:t>jamaattkbr</w:t>
            </w:r>
            <w:r w:rsidRPr="00B713EC">
              <w:rPr>
                <w:lang w:val="ru-RU"/>
              </w:rPr>
              <w:t>.</w:t>
            </w:r>
            <w:r>
              <w:t>com</w:t>
            </w:r>
            <w:r w:rsidRPr="00B713EC">
              <w:rPr>
                <w:lang w:val="ru-RU"/>
              </w:rPr>
              <w:t>» (решение Нальчикского городского суда Кабардино-Балкарской Республики от 16.09.2011);</w:t>
            </w:r>
          </w:p>
        </w:tc>
        <w:tc>
          <w:tcPr>
            <w:tcW w:w="596" w:type="dxa"/>
          </w:tcPr>
          <w:p w:rsidR="00AC2407" w:rsidRDefault="00AC2407" w:rsidP="005506BE">
            <w:r>
              <w:t>05.12.2018</w:t>
            </w:r>
          </w:p>
        </w:tc>
      </w:tr>
      <w:tr w:rsidR="00AC2407" w:rsidTr="005506BE">
        <w:tc>
          <w:tcPr>
            <w:tcW w:w="407" w:type="dxa"/>
          </w:tcPr>
          <w:p w:rsidR="00AC2407" w:rsidRDefault="00AC2407" w:rsidP="005506BE">
            <w:r>
              <w:t>4698.</w:t>
            </w:r>
          </w:p>
        </w:tc>
        <w:tc>
          <w:tcPr>
            <w:tcW w:w="11453" w:type="dxa"/>
          </w:tcPr>
          <w:p w:rsidR="00AC2407" w:rsidRPr="00B713EC" w:rsidRDefault="00AC2407" w:rsidP="005506BE">
            <w:pPr>
              <w:rPr>
                <w:lang w:val="ru-RU"/>
              </w:rPr>
            </w:pPr>
            <w:r w:rsidRPr="00B713EC">
              <w:rPr>
                <w:lang w:val="ru-RU"/>
              </w:rPr>
              <w:t xml:space="preserve">Информационный материал - видеоролик под наименованием «Последняя битва Благородных», размещенный по электронному адресу: </w:t>
            </w:r>
            <w:r>
              <w:t>http</w:t>
            </w:r>
            <w:r w:rsidRPr="00B713EC">
              <w:rPr>
                <w:lang w:val="ru-RU"/>
              </w:rPr>
              <w:t>://</w:t>
            </w:r>
            <w:r>
              <w:t>www</w:t>
            </w:r>
            <w:r w:rsidRPr="00B713EC">
              <w:rPr>
                <w:lang w:val="ru-RU"/>
              </w:rPr>
              <w:t>.</w:t>
            </w:r>
            <w:r>
              <w:t>youtube</w:t>
            </w:r>
            <w:r w:rsidRPr="00B713EC">
              <w:rPr>
                <w:lang w:val="ru-RU"/>
              </w:rPr>
              <w:t>.</w:t>
            </w:r>
            <w:r>
              <w:t>com</w:t>
            </w:r>
            <w:r w:rsidRPr="00B713EC">
              <w:rPr>
                <w:lang w:val="ru-RU"/>
              </w:rPr>
              <w:t>/</w:t>
            </w:r>
            <w:r>
              <w:t>watch</w:t>
            </w:r>
            <w:r w:rsidRPr="00B713EC">
              <w:rPr>
                <w:lang w:val="ru-RU"/>
              </w:rPr>
              <w:t>?</w:t>
            </w:r>
            <w:r>
              <w:t>v</w:t>
            </w:r>
            <w:r w:rsidRPr="00B713EC">
              <w:rPr>
                <w:lang w:val="ru-RU"/>
              </w:rPr>
              <w:t>=</w:t>
            </w:r>
            <w:r>
              <w:t>MwzCwQeOpZ</w:t>
            </w:r>
            <w:r w:rsidRPr="00B713EC">
              <w:rPr>
                <w:lang w:val="ru-RU"/>
              </w:rPr>
              <w:t>4 (решение Нальчикского городского суда Кабардино-Балкарской Республики от 09.04.2015);</w:t>
            </w:r>
          </w:p>
        </w:tc>
        <w:tc>
          <w:tcPr>
            <w:tcW w:w="596" w:type="dxa"/>
          </w:tcPr>
          <w:p w:rsidR="00AC2407" w:rsidRDefault="00AC2407" w:rsidP="005506BE">
            <w:r>
              <w:t>05.12.2018</w:t>
            </w:r>
          </w:p>
        </w:tc>
      </w:tr>
      <w:tr w:rsidR="00AC2407" w:rsidTr="005506BE">
        <w:tc>
          <w:tcPr>
            <w:tcW w:w="407" w:type="dxa"/>
          </w:tcPr>
          <w:p w:rsidR="00AC2407" w:rsidRDefault="00AC2407" w:rsidP="005506BE">
            <w:r>
              <w:t>4699.</w:t>
            </w:r>
          </w:p>
        </w:tc>
        <w:tc>
          <w:tcPr>
            <w:tcW w:w="11453" w:type="dxa"/>
          </w:tcPr>
          <w:p w:rsidR="00AC2407" w:rsidRPr="00B713EC" w:rsidRDefault="00AC2407" w:rsidP="005506BE">
            <w:pPr>
              <w:rPr>
                <w:lang w:val="ru-RU"/>
              </w:rPr>
            </w:pPr>
            <w:r w:rsidRPr="00B713EC">
              <w:rPr>
                <w:lang w:val="ru-RU"/>
              </w:rP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t>
            </w:r>
            <w:r>
              <w:t>www</w:t>
            </w:r>
            <w:r w:rsidRPr="00B713EC">
              <w:rPr>
                <w:lang w:val="ru-RU"/>
              </w:rPr>
              <w:t>.</w:t>
            </w:r>
            <w:r>
              <w:t>jamaattkbr</w:t>
            </w:r>
            <w:r w:rsidRPr="00B713EC">
              <w:rPr>
                <w:lang w:val="ru-RU"/>
              </w:rPr>
              <w:t>.</w:t>
            </w:r>
            <w:r>
              <w:t>com</w:t>
            </w:r>
            <w:r w:rsidRPr="00B713EC">
              <w:rPr>
                <w:lang w:val="ru-RU"/>
              </w:rPr>
              <w:t>» (решение Нальчикского городского суда Кабардино-Балкарской Республики от 16.09.2011);</w:t>
            </w:r>
          </w:p>
        </w:tc>
        <w:tc>
          <w:tcPr>
            <w:tcW w:w="596" w:type="dxa"/>
          </w:tcPr>
          <w:p w:rsidR="00AC2407" w:rsidRDefault="00AC2407" w:rsidP="005506BE">
            <w:r>
              <w:t>05.12.2018</w:t>
            </w:r>
          </w:p>
        </w:tc>
      </w:tr>
      <w:tr w:rsidR="00AC2407" w:rsidTr="005506BE">
        <w:tc>
          <w:tcPr>
            <w:tcW w:w="407" w:type="dxa"/>
          </w:tcPr>
          <w:p w:rsidR="00AC2407" w:rsidRDefault="00AC2407" w:rsidP="005506BE">
            <w:r>
              <w:lastRenderedPageBreak/>
              <w:t>4700.</w:t>
            </w:r>
          </w:p>
        </w:tc>
        <w:tc>
          <w:tcPr>
            <w:tcW w:w="11453" w:type="dxa"/>
          </w:tcPr>
          <w:p w:rsidR="00AC2407" w:rsidRPr="00B713EC" w:rsidRDefault="00AC2407" w:rsidP="005506BE">
            <w:pPr>
              <w:rPr>
                <w:lang w:val="ru-RU"/>
              </w:rPr>
            </w:pPr>
            <w:r w:rsidRPr="00B713EC">
              <w:rPr>
                <w:lang w:val="ru-RU"/>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t>
            </w:r>
            <w:r>
              <w:t>www</w:t>
            </w:r>
            <w:r w:rsidRPr="00B713EC">
              <w:rPr>
                <w:lang w:val="ru-RU"/>
              </w:rPr>
              <w:t xml:space="preserve">. </w:t>
            </w:r>
            <w:r>
              <w:t>islamdin</w:t>
            </w:r>
            <w:r w:rsidRPr="00B713EC">
              <w:rPr>
                <w:lang w:val="ru-RU"/>
              </w:rPr>
              <w:t>.</w:t>
            </w:r>
            <w:r>
              <w:t>com</w:t>
            </w:r>
            <w:r w:rsidRPr="00B713EC">
              <w:rPr>
                <w:lang w:val="ru-RU"/>
              </w:rPr>
              <w:t>» (решение Нальчикского городского суда Кабардино-Балкарской Республики от 22.04.2011);</w:t>
            </w:r>
          </w:p>
        </w:tc>
        <w:tc>
          <w:tcPr>
            <w:tcW w:w="596" w:type="dxa"/>
          </w:tcPr>
          <w:p w:rsidR="00AC2407" w:rsidRDefault="00AC2407" w:rsidP="005506BE">
            <w:r>
              <w:t>05.12.2018</w:t>
            </w:r>
          </w:p>
        </w:tc>
      </w:tr>
      <w:tr w:rsidR="00AC2407" w:rsidTr="005506BE">
        <w:tc>
          <w:tcPr>
            <w:tcW w:w="407" w:type="dxa"/>
          </w:tcPr>
          <w:p w:rsidR="00AC2407" w:rsidRDefault="00AC2407" w:rsidP="005506BE">
            <w:r>
              <w:t>4701.</w:t>
            </w:r>
          </w:p>
        </w:tc>
        <w:tc>
          <w:tcPr>
            <w:tcW w:w="11453" w:type="dxa"/>
          </w:tcPr>
          <w:p w:rsidR="00AC2407" w:rsidRPr="00B713EC" w:rsidRDefault="00AC2407" w:rsidP="005506BE">
            <w:pPr>
              <w:rPr>
                <w:lang w:val="ru-RU"/>
              </w:rPr>
            </w:pPr>
            <w:r w:rsidRPr="00B713EC">
              <w:rPr>
                <w:lang w:val="ru-RU"/>
              </w:rPr>
              <w:t xml:space="preserve">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t>
            </w:r>
            <w:r>
              <w:t>www</w:t>
            </w:r>
            <w:r w:rsidRPr="00B713EC">
              <w:rPr>
                <w:lang w:val="ru-RU"/>
              </w:rPr>
              <w:t>.</w:t>
            </w:r>
            <w:r>
              <w:t>sodiqlar</w:t>
            </w:r>
            <w:r w:rsidRPr="00B713EC">
              <w:rPr>
                <w:lang w:val="ru-RU"/>
              </w:rPr>
              <w:t>.</w:t>
            </w:r>
            <w:r>
              <w:t>info</w:t>
            </w:r>
            <w:r w:rsidRPr="00B713EC">
              <w:rPr>
                <w:lang w:val="ru-RU"/>
              </w:rPr>
              <w:t xml:space="preserve"> (решение Нальчикского городского суда Кабардино-Балкарской Республики от 24.02.2015);</w:t>
            </w:r>
          </w:p>
        </w:tc>
        <w:tc>
          <w:tcPr>
            <w:tcW w:w="596" w:type="dxa"/>
          </w:tcPr>
          <w:p w:rsidR="00AC2407" w:rsidRDefault="00AC2407" w:rsidP="005506BE">
            <w:r>
              <w:t>05.12.2018</w:t>
            </w:r>
          </w:p>
        </w:tc>
      </w:tr>
      <w:tr w:rsidR="00AC2407" w:rsidTr="005506BE">
        <w:tc>
          <w:tcPr>
            <w:tcW w:w="407" w:type="dxa"/>
          </w:tcPr>
          <w:p w:rsidR="00AC2407" w:rsidRDefault="00AC2407" w:rsidP="005506BE">
            <w:r>
              <w:t>4702.</w:t>
            </w:r>
          </w:p>
        </w:tc>
        <w:tc>
          <w:tcPr>
            <w:tcW w:w="11453" w:type="dxa"/>
          </w:tcPr>
          <w:p w:rsidR="00AC2407" w:rsidRPr="00B713EC" w:rsidRDefault="00AC2407" w:rsidP="005506BE">
            <w:pPr>
              <w:rPr>
                <w:lang w:val="ru-RU"/>
              </w:rPr>
            </w:pPr>
            <w:r w:rsidRPr="00B713EC">
              <w:rPr>
                <w:lang w:val="ru-RU"/>
              </w:rPr>
              <w:t xml:space="preserve">Информационный материал страницы группы социальной сети Интернет «ВКонтакте», размещенной по электронному адресу: </w:t>
            </w:r>
            <w:r>
              <w:t>http</w:t>
            </w:r>
            <w:r w:rsidRPr="00B713EC">
              <w:rPr>
                <w:lang w:val="ru-RU"/>
              </w:rPr>
              <w:t>://</w:t>
            </w:r>
            <w:r>
              <w:t>vk</w:t>
            </w:r>
            <w:r w:rsidRPr="00B713EC">
              <w:rPr>
                <w:lang w:val="ru-RU"/>
              </w:rPr>
              <w:t>.</w:t>
            </w:r>
            <w:r>
              <w:t>com</w:t>
            </w:r>
            <w:r w:rsidRPr="00B713EC">
              <w:rPr>
                <w:lang w:val="ru-RU"/>
              </w:rPr>
              <w:t>/</w:t>
            </w:r>
            <w:r>
              <w:t>club</w:t>
            </w:r>
            <w:r w:rsidRPr="00B713EC">
              <w:rPr>
                <w:lang w:val="ru-RU"/>
              </w:rPr>
              <w:t>67911675 (решение Нальчикского городского суда Кабардино-Балкарской Республики от 15.04.2015);</w:t>
            </w:r>
          </w:p>
        </w:tc>
        <w:tc>
          <w:tcPr>
            <w:tcW w:w="596" w:type="dxa"/>
          </w:tcPr>
          <w:p w:rsidR="00AC2407" w:rsidRDefault="00AC2407" w:rsidP="005506BE">
            <w:r>
              <w:t>05.12.2018</w:t>
            </w:r>
          </w:p>
        </w:tc>
      </w:tr>
      <w:tr w:rsidR="00AC2407" w:rsidTr="005506BE">
        <w:tc>
          <w:tcPr>
            <w:tcW w:w="407" w:type="dxa"/>
          </w:tcPr>
          <w:p w:rsidR="00AC2407" w:rsidRDefault="00AC2407" w:rsidP="005506BE">
            <w:r>
              <w:t>4703.</w:t>
            </w:r>
          </w:p>
        </w:tc>
        <w:tc>
          <w:tcPr>
            <w:tcW w:w="11453" w:type="dxa"/>
          </w:tcPr>
          <w:p w:rsidR="00AC2407" w:rsidRPr="00B713EC" w:rsidRDefault="00AC2407" w:rsidP="005506BE">
            <w:pPr>
              <w:rPr>
                <w:lang w:val="ru-RU"/>
              </w:rPr>
            </w:pPr>
            <w:r w:rsidRPr="00B713EC">
              <w:rPr>
                <w:lang w:val="ru-RU"/>
              </w:rPr>
              <w:t>Информационный материал – аудиофайл песня «Расист», обнаруженный в ходе мониторинга глобальной телекоммуникационной сети Интернет на сайте «</w:t>
            </w:r>
            <w:r>
              <w:t>http</w:t>
            </w:r>
            <w:r w:rsidRPr="00B713EC">
              <w:rPr>
                <w:lang w:val="ru-RU"/>
              </w:rPr>
              <w:t>://</w:t>
            </w:r>
            <w:r>
              <w:t>vk</w:t>
            </w:r>
            <w:r w:rsidRPr="00B713EC">
              <w:rPr>
                <w:lang w:val="ru-RU"/>
              </w:rPr>
              <w:t>.</w:t>
            </w:r>
            <w:r>
              <w:t>com</w:t>
            </w:r>
            <w:r w:rsidRPr="00B713EC">
              <w:rPr>
                <w:lang w:val="ru-RU"/>
              </w:rPr>
              <w:t>/</w:t>
            </w:r>
            <w:r>
              <w:t>idl</w:t>
            </w:r>
            <w:r w:rsidRPr="00B713EC">
              <w:rPr>
                <w:lang w:val="ru-RU"/>
              </w:rPr>
              <w:t>53056430» под псевдонимом «Женя Диверсант» (решение Артемовского городского суда Свердловской области от 03.07.2013);</w:t>
            </w:r>
          </w:p>
        </w:tc>
        <w:tc>
          <w:tcPr>
            <w:tcW w:w="596" w:type="dxa"/>
          </w:tcPr>
          <w:p w:rsidR="00AC2407" w:rsidRDefault="00AC2407" w:rsidP="005506BE">
            <w:r>
              <w:t>05.12.2018</w:t>
            </w:r>
          </w:p>
        </w:tc>
      </w:tr>
      <w:tr w:rsidR="00AC2407" w:rsidTr="005506BE">
        <w:tc>
          <w:tcPr>
            <w:tcW w:w="407" w:type="dxa"/>
          </w:tcPr>
          <w:p w:rsidR="00AC2407" w:rsidRDefault="00AC2407" w:rsidP="005506BE">
            <w:r>
              <w:t>4704.</w:t>
            </w:r>
          </w:p>
        </w:tc>
        <w:tc>
          <w:tcPr>
            <w:tcW w:w="11453" w:type="dxa"/>
          </w:tcPr>
          <w:p w:rsidR="00AC2407" w:rsidRPr="00B713EC" w:rsidRDefault="00AC2407" w:rsidP="005506BE">
            <w:pPr>
              <w:rPr>
                <w:lang w:val="ru-RU"/>
              </w:rPr>
            </w:pPr>
            <w:r w:rsidRPr="00B713EC">
              <w:rPr>
                <w:lang w:val="ru-RU"/>
              </w:rPr>
              <w:t xml:space="preserve">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w:t>
            </w:r>
            <w:r>
              <w:t>http</w:t>
            </w:r>
            <w:r w:rsidRPr="00B713EC">
              <w:rPr>
                <w:lang w:val="ru-RU"/>
              </w:rPr>
              <w:t>://</w:t>
            </w:r>
            <w:r>
              <w:t>muslim</w:t>
            </w:r>
            <w:r w:rsidRPr="00B713EC">
              <w:rPr>
                <w:lang w:val="ru-RU"/>
              </w:rPr>
              <w:t>-</w:t>
            </w:r>
            <w:r>
              <w:t>site</w:t>
            </w:r>
            <w:r w:rsidRPr="00B713EC">
              <w:rPr>
                <w:lang w:val="ru-RU"/>
              </w:rPr>
              <w:t>.</w:t>
            </w:r>
            <w:r>
              <w:t>livejornal</w:t>
            </w:r>
            <w:r w:rsidRPr="00B713EC">
              <w:rPr>
                <w:lang w:val="ru-RU"/>
              </w:rPr>
              <w:t>.</w:t>
            </w:r>
            <w:r>
              <w:t>com</w:t>
            </w:r>
            <w:r w:rsidRPr="00B713EC">
              <w:rPr>
                <w:lang w:val="ru-RU"/>
              </w:rPr>
              <w:t>/249843.</w:t>
            </w:r>
            <w:r>
              <w:t>html</w:t>
            </w:r>
            <w:r w:rsidRPr="00B713EC">
              <w:rPr>
                <w:lang w:val="ru-RU"/>
              </w:rPr>
              <w:t xml:space="preserve"> (решение Нальчикского городского суда Кабардино-Балкарской Республики от 20.01.2014);</w:t>
            </w:r>
          </w:p>
        </w:tc>
        <w:tc>
          <w:tcPr>
            <w:tcW w:w="596" w:type="dxa"/>
          </w:tcPr>
          <w:p w:rsidR="00AC2407" w:rsidRDefault="00AC2407" w:rsidP="005506BE">
            <w:r>
              <w:t>05.12.2018</w:t>
            </w:r>
          </w:p>
        </w:tc>
      </w:tr>
      <w:tr w:rsidR="00AC2407" w:rsidTr="005506BE">
        <w:tc>
          <w:tcPr>
            <w:tcW w:w="407" w:type="dxa"/>
          </w:tcPr>
          <w:p w:rsidR="00AC2407" w:rsidRDefault="00AC2407" w:rsidP="005506BE">
            <w:r>
              <w:t>47</w:t>
            </w:r>
            <w:r>
              <w:lastRenderedPageBreak/>
              <w:t>05.</w:t>
            </w:r>
          </w:p>
        </w:tc>
        <w:tc>
          <w:tcPr>
            <w:tcW w:w="11453" w:type="dxa"/>
          </w:tcPr>
          <w:p w:rsidR="00AC2407" w:rsidRPr="00B713EC" w:rsidRDefault="00AC2407" w:rsidP="005506BE">
            <w:pPr>
              <w:rPr>
                <w:lang w:val="ru-RU"/>
              </w:rPr>
            </w:pPr>
            <w:r w:rsidRPr="00B713EC">
              <w:rPr>
                <w:lang w:val="ru-RU"/>
              </w:rPr>
              <w:lastRenderedPageBreak/>
              <w:t>Информационный материал - видеообращение неустановленных лиц и жителя Кабардино-Балкарской Республики Локьяева Х.Д. под наименованием «</w:t>
            </w:r>
            <w:r>
              <w:t>Nastavlenie</w:t>
            </w:r>
            <w:r w:rsidRPr="00B713EC">
              <w:rPr>
                <w:lang w:val="ru-RU"/>
              </w:rPr>
              <w:t>_</w:t>
            </w:r>
            <w:r>
              <w:t>mudzhahidov</w:t>
            </w:r>
            <w:r w:rsidRPr="00B713EC">
              <w:rPr>
                <w:lang w:val="ru-RU"/>
              </w:rPr>
              <w:t>_</w:t>
            </w:r>
            <w:r>
              <w:t>avgust</w:t>
            </w:r>
            <w:r w:rsidRPr="00B713EC">
              <w:rPr>
                <w:lang w:val="ru-RU"/>
              </w:rPr>
              <w:t xml:space="preserve">_2010-2», обнаруженный и изъятый в ходе </w:t>
            </w:r>
            <w:r w:rsidRPr="00B713EC">
              <w:rPr>
                <w:lang w:val="ru-RU"/>
              </w:rPr>
              <w:lastRenderedPageBreak/>
              <w:t>мониторинга глобальной телекоммуникационной сети Интернет на сайте «</w:t>
            </w:r>
            <w:r>
              <w:t>www</w:t>
            </w:r>
            <w:r w:rsidRPr="00B713EC">
              <w:rPr>
                <w:lang w:val="ru-RU"/>
              </w:rPr>
              <w:t>.</w:t>
            </w:r>
            <w:r>
              <w:t>islamdin</w:t>
            </w:r>
            <w:r w:rsidRPr="00B713EC">
              <w:rPr>
                <w:lang w:val="ru-RU"/>
              </w:rPr>
              <w:t>.</w:t>
            </w:r>
            <w:r>
              <w:t>com</w:t>
            </w:r>
            <w:r w:rsidRPr="00B713EC">
              <w:rPr>
                <w:lang w:val="ru-RU"/>
              </w:rPr>
              <w:t>» (решение Нальчикского городского суда Кабардино-Балкарской Республики от 28.04.2011);</w:t>
            </w:r>
          </w:p>
        </w:tc>
        <w:tc>
          <w:tcPr>
            <w:tcW w:w="596" w:type="dxa"/>
          </w:tcPr>
          <w:p w:rsidR="00AC2407" w:rsidRDefault="00AC2407" w:rsidP="005506BE">
            <w:r>
              <w:lastRenderedPageBreak/>
              <w:t>05.12.</w:t>
            </w:r>
            <w:r>
              <w:lastRenderedPageBreak/>
              <w:t>2018</w:t>
            </w:r>
          </w:p>
        </w:tc>
      </w:tr>
      <w:tr w:rsidR="00AC2407" w:rsidTr="005506BE">
        <w:tc>
          <w:tcPr>
            <w:tcW w:w="407" w:type="dxa"/>
          </w:tcPr>
          <w:p w:rsidR="00AC2407" w:rsidRDefault="00AC2407" w:rsidP="005506BE">
            <w:r>
              <w:lastRenderedPageBreak/>
              <w:t>4706.</w:t>
            </w:r>
          </w:p>
        </w:tc>
        <w:tc>
          <w:tcPr>
            <w:tcW w:w="11453" w:type="dxa"/>
          </w:tcPr>
          <w:p w:rsidR="00AC2407" w:rsidRPr="00B713EC" w:rsidRDefault="00AC2407" w:rsidP="005506BE">
            <w:pPr>
              <w:rPr>
                <w:lang w:val="ru-RU"/>
              </w:rPr>
            </w:pPr>
            <w:r w:rsidRPr="00B713EC">
              <w:rPr>
                <w:lang w:val="ru-RU"/>
              </w:rPr>
              <w:t>Информационный материал - статья «Год, не прожитый напрасно» (решение Самарского районного суда г. Самары от 09.08.2011);</w:t>
            </w:r>
          </w:p>
        </w:tc>
        <w:tc>
          <w:tcPr>
            <w:tcW w:w="596" w:type="dxa"/>
          </w:tcPr>
          <w:p w:rsidR="00AC2407" w:rsidRDefault="00AC2407" w:rsidP="005506BE">
            <w:r>
              <w:t>05.12.2018</w:t>
            </w:r>
          </w:p>
        </w:tc>
      </w:tr>
      <w:tr w:rsidR="00AC2407" w:rsidTr="005506BE">
        <w:tc>
          <w:tcPr>
            <w:tcW w:w="407" w:type="dxa"/>
          </w:tcPr>
          <w:p w:rsidR="00AC2407" w:rsidRDefault="00AC2407" w:rsidP="005506BE">
            <w:r>
              <w:t>4707.</w:t>
            </w:r>
          </w:p>
        </w:tc>
        <w:tc>
          <w:tcPr>
            <w:tcW w:w="11453" w:type="dxa"/>
          </w:tcPr>
          <w:p w:rsidR="00AC2407" w:rsidRPr="00B713EC" w:rsidRDefault="00AC2407" w:rsidP="005506BE">
            <w:pPr>
              <w:rPr>
                <w:lang w:val="ru-RU"/>
              </w:rPr>
            </w:pPr>
            <w:r w:rsidRPr="00B713EC">
              <w:rPr>
                <w:lang w:val="ru-RU"/>
              </w:rPr>
              <w:t>Информационный материал - статья «Плата за прекраснодушие» (решение Самарского районного суда г. Самары от 09.08.2011);</w:t>
            </w:r>
          </w:p>
        </w:tc>
        <w:tc>
          <w:tcPr>
            <w:tcW w:w="596" w:type="dxa"/>
          </w:tcPr>
          <w:p w:rsidR="00AC2407" w:rsidRDefault="00AC2407" w:rsidP="005506BE">
            <w:r>
              <w:t>05.12.2018</w:t>
            </w:r>
          </w:p>
        </w:tc>
      </w:tr>
      <w:tr w:rsidR="00AC2407" w:rsidTr="005506BE">
        <w:tc>
          <w:tcPr>
            <w:tcW w:w="407" w:type="dxa"/>
          </w:tcPr>
          <w:p w:rsidR="00AC2407" w:rsidRDefault="00AC2407" w:rsidP="005506BE">
            <w:r>
              <w:t>4708.</w:t>
            </w:r>
          </w:p>
        </w:tc>
        <w:tc>
          <w:tcPr>
            <w:tcW w:w="11453" w:type="dxa"/>
          </w:tcPr>
          <w:p w:rsidR="00AC2407" w:rsidRPr="00B713EC" w:rsidRDefault="00AC2407" w:rsidP="005506BE">
            <w:pPr>
              <w:rPr>
                <w:lang w:val="ru-RU"/>
              </w:rPr>
            </w:pPr>
            <w:r w:rsidRPr="00B713EC">
              <w:rPr>
                <w:lang w:val="ru-RU"/>
              </w:rPr>
              <w:t>Информационный материал - статья «Никто не хотел умирать» (решение Самарского районного суда г. Самары от 09.08.2011);</w:t>
            </w:r>
          </w:p>
        </w:tc>
        <w:tc>
          <w:tcPr>
            <w:tcW w:w="596" w:type="dxa"/>
          </w:tcPr>
          <w:p w:rsidR="00AC2407" w:rsidRDefault="00AC2407" w:rsidP="005506BE">
            <w:r>
              <w:t>05.12.2018</w:t>
            </w:r>
          </w:p>
        </w:tc>
      </w:tr>
      <w:tr w:rsidR="00AC2407" w:rsidTr="005506BE">
        <w:tc>
          <w:tcPr>
            <w:tcW w:w="407" w:type="dxa"/>
          </w:tcPr>
          <w:p w:rsidR="00AC2407" w:rsidRDefault="00AC2407" w:rsidP="005506BE">
            <w:r>
              <w:t>4709.</w:t>
            </w:r>
          </w:p>
        </w:tc>
        <w:tc>
          <w:tcPr>
            <w:tcW w:w="11453" w:type="dxa"/>
          </w:tcPr>
          <w:p w:rsidR="00AC2407" w:rsidRPr="00B713EC" w:rsidRDefault="00AC2407" w:rsidP="005506BE">
            <w:pPr>
              <w:rPr>
                <w:lang w:val="ru-RU"/>
              </w:rPr>
            </w:pPr>
            <w:r w:rsidRPr="00B713EC">
              <w:rPr>
                <w:lang w:val="ru-RU"/>
              </w:rPr>
              <w:t>Информационный материал - статья «Ты ведь этого ждал» (решение Самарского районного суда г. Самары от 09.08.2011);</w:t>
            </w:r>
          </w:p>
        </w:tc>
        <w:tc>
          <w:tcPr>
            <w:tcW w:w="596" w:type="dxa"/>
          </w:tcPr>
          <w:p w:rsidR="00AC2407" w:rsidRDefault="00AC2407" w:rsidP="005506BE">
            <w:r>
              <w:t>05.12.2018</w:t>
            </w:r>
          </w:p>
        </w:tc>
      </w:tr>
      <w:tr w:rsidR="00AC2407" w:rsidTr="005506BE">
        <w:tc>
          <w:tcPr>
            <w:tcW w:w="407" w:type="dxa"/>
          </w:tcPr>
          <w:p w:rsidR="00AC2407" w:rsidRDefault="00AC2407" w:rsidP="005506BE">
            <w:r>
              <w:t>4710.</w:t>
            </w:r>
          </w:p>
        </w:tc>
        <w:tc>
          <w:tcPr>
            <w:tcW w:w="11453" w:type="dxa"/>
          </w:tcPr>
          <w:p w:rsidR="00AC2407" w:rsidRPr="00B713EC" w:rsidRDefault="00AC2407" w:rsidP="005506BE">
            <w:pPr>
              <w:rPr>
                <w:lang w:val="ru-RU"/>
              </w:rPr>
            </w:pPr>
            <w:r w:rsidRPr="00B713EC">
              <w:rPr>
                <w:lang w:val="ru-RU"/>
              </w:rPr>
              <w:t>Информационный материал - статья «Из-под глыб» (решение Самарского районного суда г. Самары от 09.08.2011);</w:t>
            </w:r>
          </w:p>
        </w:tc>
        <w:tc>
          <w:tcPr>
            <w:tcW w:w="596" w:type="dxa"/>
          </w:tcPr>
          <w:p w:rsidR="00AC2407" w:rsidRDefault="00AC2407" w:rsidP="005506BE">
            <w:r>
              <w:t>05.12.2018</w:t>
            </w:r>
          </w:p>
        </w:tc>
      </w:tr>
      <w:tr w:rsidR="00AC2407" w:rsidTr="005506BE">
        <w:tc>
          <w:tcPr>
            <w:tcW w:w="407" w:type="dxa"/>
          </w:tcPr>
          <w:p w:rsidR="00AC2407" w:rsidRDefault="00AC2407" w:rsidP="005506BE">
            <w:r>
              <w:lastRenderedPageBreak/>
              <w:t>4711.</w:t>
            </w:r>
          </w:p>
        </w:tc>
        <w:tc>
          <w:tcPr>
            <w:tcW w:w="11453" w:type="dxa"/>
          </w:tcPr>
          <w:p w:rsidR="00AC2407" w:rsidRPr="00B713EC" w:rsidRDefault="00AC2407" w:rsidP="005506BE">
            <w:pPr>
              <w:rPr>
                <w:lang w:val="ru-RU"/>
              </w:rPr>
            </w:pPr>
            <w:r w:rsidRPr="00B713EC">
              <w:rPr>
                <w:lang w:val="ru-RU"/>
              </w:rPr>
              <w:t>Информационный материал - статья «Коренной вопрос» (решение Самарского районного суда г. Самары от 09.08.2011);</w:t>
            </w:r>
          </w:p>
        </w:tc>
        <w:tc>
          <w:tcPr>
            <w:tcW w:w="596" w:type="dxa"/>
          </w:tcPr>
          <w:p w:rsidR="00AC2407" w:rsidRDefault="00AC2407" w:rsidP="005506BE">
            <w:r>
              <w:t>05.12.2018</w:t>
            </w:r>
          </w:p>
        </w:tc>
      </w:tr>
      <w:tr w:rsidR="00AC2407" w:rsidTr="005506BE">
        <w:tc>
          <w:tcPr>
            <w:tcW w:w="407" w:type="dxa"/>
          </w:tcPr>
          <w:p w:rsidR="00AC2407" w:rsidRDefault="00AC2407" w:rsidP="005506BE">
            <w:r>
              <w:t>4712.</w:t>
            </w:r>
          </w:p>
        </w:tc>
        <w:tc>
          <w:tcPr>
            <w:tcW w:w="11453" w:type="dxa"/>
          </w:tcPr>
          <w:p w:rsidR="00AC2407" w:rsidRPr="00B713EC" w:rsidRDefault="00AC2407" w:rsidP="005506BE">
            <w:pPr>
              <w:rPr>
                <w:lang w:val="ru-RU"/>
              </w:rPr>
            </w:pPr>
            <w:r w:rsidRPr="00B713EC">
              <w:rPr>
                <w:lang w:val="ru-RU"/>
              </w:rPr>
              <w:t>Информационный материал - статья «Нельзя быть такими настырными» (решение Самарского районного суда г. Самары от 09.08.2011);</w:t>
            </w:r>
          </w:p>
        </w:tc>
        <w:tc>
          <w:tcPr>
            <w:tcW w:w="596" w:type="dxa"/>
          </w:tcPr>
          <w:p w:rsidR="00AC2407" w:rsidRDefault="00AC2407" w:rsidP="005506BE">
            <w:r>
              <w:t>05.12.2018</w:t>
            </w:r>
          </w:p>
        </w:tc>
      </w:tr>
      <w:tr w:rsidR="00AC2407" w:rsidTr="005506BE">
        <w:tc>
          <w:tcPr>
            <w:tcW w:w="407" w:type="dxa"/>
          </w:tcPr>
          <w:p w:rsidR="00AC2407" w:rsidRDefault="00AC2407" w:rsidP="005506BE">
            <w:r>
              <w:t>4713.</w:t>
            </w:r>
          </w:p>
        </w:tc>
        <w:tc>
          <w:tcPr>
            <w:tcW w:w="11453" w:type="dxa"/>
          </w:tcPr>
          <w:p w:rsidR="00AC2407" w:rsidRPr="00B713EC" w:rsidRDefault="00AC2407" w:rsidP="005506BE">
            <w:pPr>
              <w:rPr>
                <w:lang w:val="ru-RU"/>
              </w:rPr>
            </w:pPr>
            <w:r w:rsidRPr="00B713EC">
              <w:rPr>
                <w:lang w:val="ru-RU"/>
              </w:rPr>
              <w:t>Информационный материал - статья «Путин должен уйти, но оранжевые прийти не должны» (решение Самарского районного суда г. Самары от 09.08.2011);</w:t>
            </w:r>
          </w:p>
        </w:tc>
        <w:tc>
          <w:tcPr>
            <w:tcW w:w="596" w:type="dxa"/>
          </w:tcPr>
          <w:p w:rsidR="00AC2407" w:rsidRDefault="00AC2407" w:rsidP="005506BE">
            <w:r>
              <w:t>05.12.2018</w:t>
            </w:r>
          </w:p>
        </w:tc>
      </w:tr>
      <w:tr w:rsidR="00AC2407" w:rsidTr="005506BE">
        <w:tc>
          <w:tcPr>
            <w:tcW w:w="407" w:type="dxa"/>
          </w:tcPr>
          <w:p w:rsidR="00AC2407" w:rsidRDefault="00AC2407" w:rsidP="005506BE">
            <w:r>
              <w:t>4714.</w:t>
            </w:r>
          </w:p>
        </w:tc>
        <w:tc>
          <w:tcPr>
            <w:tcW w:w="11453" w:type="dxa"/>
          </w:tcPr>
          <w:p w:rsidR="00AC2407" w:rsidRPr="00B713EC" w:rsidRDefault="00AC2407" w:rsidP="005506BE">
            <w:pPr>
              <w:rPr>
                <w:lang w:val="ru-RU"/>
              </w:rPr>
            </w:pPr>
            <w:r w:rsidRPr="00B713EC">
              <w:rPr>
                <w:lang w:val="ru-RU"/>
              </w:rPr>
              <w:t>Информационный материал - статья «Копая могилу другому…» (решение Самарского районного суда г. Самары от 09.08.2011);</w:t>
            </w:r>
          </w:p>
        </w:tc>
        <w:tc>
          <w:tcPr>
            <w:tcW w:w="596" w:type="dxa"/>
          </w:tcPr>
          <w:p w:rsidR="00AC2407" w:rsidRDefault="00AC2407" w:rsidP="005506BE">
            <w:r>
              <w:t>05.12.2018</w:t>
            </w:r>
          </w:p>
        </w:tc>
      </w:tr>
      <w:tr w:rsidR="00AC2407" w:rsidTr="005506BE">
        <w:tc>
          <w:tcPr>
            <w:tcW w:w="407" w:type="dxa"/>
          </w:tcPr>
          <w:p w:rsidR="00AC2407" w:rsidRDefault="00AC2407" w:rsidP="005506BE">
            <w:r>
              <w:t>4715.</w:t>
            </w:r>
          </w:p>
        </w:tc>
        <w:tc>
          <w:tcPr>
            <w:tcW w:w="11453" w:type="dxa"/>
          </w:tcPr>
          <w:p w:rsidR="00AC2407" w:rsidRDefault="00AC2407" w:rsidP="005506BE">
            <w:r w:rsidRPr="00B713EC">
              <w:rPr>
                <w:lang w:val="ru-RU"/>
              </w:rPr>
              <w:t xml:space="preserve">Информационный материал - статья «На следующий год - в кремле» (новогоднее…)» </w:t>
            </w:r>
            <w:r>
              <w:t>(решение Самарского районного суда г. Самары от 09.08.2011);</w:t>
            </w:r>
          </w:p>
        </w:tc>
        <w:tc>
          <w:tcPr>
            <w:tcW w:w="596" w:type="dxa"/>
          </w:tcPr>
          <w:p w:rsidR="00AC2407" w:rsidRDefault="00AC2407" w:rsidP="005506BE">
            <w:r>
              <w:t>05.12.2018</w:t>
            </w:r>
          </w:p>
        </w:tc>
      </w:tr>
      <w:tr w:rsidR="00AC2407" w:rsidTr="005506BE">
        <w:tc>
          <w:tcPr>
            <w:tcW w:w="407" w:type="dxa"/>
          </w:tcPr>
          <w:p w:rsidR="00AC2407" w:rsidRDefault="00AC2407" w:rsidP="005506BE">
            <w:r>
              <w:t>47</w:t>
            </w:r>
            <w:r>
              <w:lastRenderedPageBreak/>
              <w:t>16.</w:t>
            </w:r>
          </w:p>
        </w:tc>
        <w:tc>
          <w:tcPr>
            <w:tcW w:w="11453" w:type="dxa"/>
          </w:tcPr>
          <w:p w:rsidR="00AC2407" w:rsidRPr="00B713EC" w:rsidRDefault="00AC2407" w:rsidP="005506BE">
            <w:pPr>
              <w:rPr>
                <w:lang w:val="ru-RU"/>
              </w:rPr>
            </w:pPr>
            <w:r w:rsidRPr="00B713EC">
              <w:rPr>
                <w:lang w:val="ru-RU"/>
              </w:rPr>
              <w:lastRenderedPageBreak/>
              <w:t xml:space="preserve">Информационный материал - статья Что они ввели мне под кожу?» (решение Самарского районного суда г. Самары от </w:t>
            </w:r>
            <w:r w:rsidRPr="00B713EC">
              <w:rPr>
                <w:lang w:val="ru-RU"/>
              </w:rPr>
              <w:lastRenderedPageBreak/>
              <w:t>09.08.2011);</w:t>
            </w:r>
          </w:p>
        </w:tc>
        <w:tc>
          <w:tcPr>
            <w:tcW w:w="596" w:type="dxa"/>
          </w:tcPr>
          <w:p w:rsidR="00AC2407" w:rsidRDefault="00AC2407" w:rsidP="005506BE">
            <w:r>
              <w:lastRenderedPageBreak/>
              <w:t>05.12.</w:t>
            </w:r>
            <w:r>
              <w:lastRenderedPageBreak/>
              <w:t>2018</w:t>
            </w:r>
          </w:p>
        </w:tc>
      </w:tr>
      <w:tr w:rsidR="00AC2407" w:rsidTr="005506BE">
        <w:tc>
          <w:tcPr>
            <w:tcW w:w="407" w:type="dxa"/>
          </w:tcPr>
          <w:p w:rsidR="00AC2407" w:rsidRDefault="00AC2407" w:rsidP="005506BE">
            <w:r>
              <w:lastRenderedPageBreak/>
              <w:t>4717.</w:t>
            </w:r>
          </w:p>
        </w:tc>
        <w:tc>
          <w:tcPr>
            <w:tcW w:w="11453" w:type="dxa"/>
          </w:tcPr>
          <w:p w:rsidR="00AC2407" w:rsidRPr="00B713EC" w:rsidRDefault="00AC2407" w:rsidP="005506BE">
            <w:pPr>
              <w:rPr>
                <w:lang w:val="ru-RU"/>
              </w:rPr>
            </w:pPr>
            <w:r w:rsidRPr="00B713EC">
              <w:rPr>
                <w:lang w:val="ru-RU"/>
              </w:rPr>
              <w:t>Информационный материал - статья все было иначе…» (решение Самарского районного суда г. Самары от 09.08.2011);</w:t>
            </w:r>
          </w:p>
        </w:tc>
        <w:tc>
          <w:tcPr>
            <w:tcW w:w="596" w:type="dxa"/>
          </w:tcPr>
          <w:p w:rsidR="00AC2407" w:rsidRDefault="00AC2407" w:rsidP="005506BE">
            <w:r>
              <w:t>05.12.2018</w:t>
            </w:r>
          </w:p>
        </w:tc>
      </w:tr>
      <w:tr w:rsidR="00AC2407" w:rsidTr="005506BE">
        <w:tc>
          <w:tcPr>
            <w:tcW w:w="407" w:type="dxa"/>
          </w:tcPr>
          <w:p w:rsidR="00AC2407" w:rsidRDefault="00AC2407" w:rsidP="005506BE">
            <w:r>
              <w:t>4718.</w:t>
            </w:r>
          </w:p>
        </w:tc>
        <w:tc>
          <w:tcPr>
            <w:tcW w:w="11453" w:type="dxa"/>
          </w:tcPr>
          <w:p w:rsidR="00AC2407" w:rsidRPr="00B713EC" w:rsidRDefault="00AC2407" w:rsidP="005506BE">
            <w:pPr>
              <w:rPr>
                <w:lang w:val="ru-RU"/>
              </w:rPr>
            </w:pPr>
            <w:r w:rsidRPr="00B713EC">
              <w:rPr>
                <w:lang w:val="ru-RU"/>
              </w:rPr>
              <w:t>Информационный материал - статья «Биробиджанский выбор» (решение Самарского районного суда г. Самары от 09.08.2011);</w:t>
            </w:r>
          </w:p>
        </w:tc>
        <w:tc>
          <w:tcPr>
            <w:tcW w:w="596" w:type="dxa"/>
          </w:tcPr>
          <w:p w:rsidR="00AC2407" w:rsidRDefault="00AC2407" w:rsidP="005506BE">
            <w:r>
              <w:t>05.12.2018</w:t>
            </w:r>
          </w:p>
        </w:tc>
      </w:tr>
      <w:tr w:rsidR="00AC2407" w:rsidTr="005506BE">
        <w:tc>
          <w:tcPr>
            <w:tcW w:w="407" w:type="dxa"/>
          </w:tcPr>
          <w:p w:rsidR="00AC2407" w:rsidRDefault="00AC2407" w:rsidP="005506BE">
            <w:r>
              <w:t>4719.</w:t>
            </w:r>
          </w:p>
        </w:tc>
        <w:tc>
          <w:tcPr>
            <w:tcW w:w="11453" w:type="dxa"/>
          </w:tcPr>
          <w:p w:rsidR="00AC2407" w:rsidRPr="00B713EC" w:rsidRDefault="00AC2407" w:rsidP="005506BE">
            <w:pPr>
              <w:rPr>
                <w:lang w:val="ru-RU"/>
              </w:rPr>
            </w:pPr>
            <w:r w:rsidRPr="00B713EC">
              <w:rPr>
                <w:lang w:val="ru-RU"/>
              </w:rPr>
              <w:t>Информационный материал - статья «Утомление холокостом» (решение Самарского районного суда г. Самары от 09.08.2011);</w:t>
            </w:r>
          </w:p>
        </w:tc>
        <w:tc>
          <w:tcPr>
            <w:tcW w:w="596" w:type="dxa"/>
          </w:tcPr>
          <w:p w:rsidR="00AC2407" w:rsidRDefault="00AC2407" w:rsidP="005506BE">
            <w:r>
              <w:t>05.12.2018</w:t>
            </w:r>
          </w:p>
        </w:tc>
      </w:tr>
      <w:tr w:rsidR="00AC2407" w:rsidTr="005506BE">
        <w:tc>
          <w:tcPr>
            <w:tcW w:w="407" w:type="dxa"/>
          </w:tcPr>
          <w:p w:rsidR="00AC2407" w:rsidRDefault="00AC2407" w:rsidP="005506BE">
            <w:r>
              <w:t>4720.</w:t>
            </w:r>
          </w:p>
        </w:tc>
        <w:tc>
          <w:tcPr>
            <w:tcW w:w="11453" w:type="dxa"/>
          </w:tcPr>
          <w:p w:rsidR="00AC2407" w:rsidRPr="00B713EC" w:rsidRDefault="00AC2407" w:rsidP="005506BE">
            <w:pPr>
              <w:rPr>
                <w:lang w:val="ru-RU"/>
              </w:rPr>
            </w:pPr>
            <w:r w:rsidRPr="00B713EC">
              <w:rPr>
                <w:lang w:val="ru-RU"/>
              </w:rPr>
              <w:t>Информационный материал - статья «Без чести и славы изгои «Невидимого фронта» (решение Самарского районного суда г. Самары от 09.08.2011);</w:t>
            </w:r>
          </w:p>
        </w:tc>
        <w:tc>
          <w:tcPr>
            <w:tcW w:w="596" w:type="dxa"/>
          </w:tcPr>
          <w:p w:rsidR="00AC2407" w:rsidRDefault="00AC2407" w:rsidP="005506BE">
            <w:r>
              <w:t>05.12.2018</w:t>
            </w:r>
          </w:p>
        </w:tc>
      </w:tr>
      <w:tr w:rsidR="00AC2407" w:rsidTr="005506BE">
        <w:tc>
          <w:tcPr>
            <w:tcW w:w="407" w:type="dxa"/>
          </w:tcPr>
          <w:p w:rsidR="00AC2407" w:rsidRDefault="00AC2407" w:rsidP="005506BE">
            <w:r>
              <w:t>4721.</w:t>
            </w:r>
          </w:p>
        </w:tc>
        <w:tc>
          <w:tcPr>
            <w:tcW w:w="11453" w:type="dxa"/>
          </w:tcPr>
          <w:p w:rsidR="00AC2407" w:rsidRPr="00B713EC" w:rsidRDefault="00AC2407" w:rsidP="005506BE">
            <w:pPr>
              <w:rPr>
                <w:lang w:val="ru-RU"/>
              </w:rPr>
            </w:pPr>
            <w:r w:rsidRPr="00B713EC">
              <w:rPr>
                <w:lang w:val="ru-RU"/>
              </w:rPr>
              <w:t>Информационный материал - статья «Французский марш» (решение Самарского районного суда г. Самары от 09.08.2011);</w:t>
            </w:r>
          </w:p>
        </w:tc>
        <w:tc>
          <w:tcPr>
            <w:tcW w:w="596" w:type="dxa"/>
          </w:tcPr>
          <w:p w:rsidR="00AC2407" w:rsidRDefault="00AC2407" w:rsidP="005506BE">
            <w:r>
              <w:t>05.12.2018</w:t>
            </w:r>
          </w:p>
        </w:tc>
      </w:tr>
      <w:tr w:rsidR="00AC2407" w:rsidTr="005506BE">
        <w:tc>
          <w:tcPr>
            <w:tcW w:w="407" w:type="dxa"/>
          </w:tcPr>
          <w:p w:rsidR="00AC2407" w:rsidRDefault="00AC2407" w:rsidP="005506BE">
            <w:r>
              <w:lastRenderedPageBreak/>
              <w:t>4722.</w:t>
            </w:r>
          </w:p>
        </w:tc>
        <w:tc>
          <w:tcPr>
            <w:tcW w:w="11453" w:type="dxa"/>
          </w:tcPr>
          <w:p w:rsidR="00AC2407" w:rsidRPr="00B713EC" w:rsidRDefault="00AC2407" w:rsidP="005506BE">
            <w:pPr>
              <w:rPr>
                <w:lang w:val="ru-RU"/>
              </w:rPr>
            </w:pPr>
            <w:r w:rsidRPr="00B713EC">
              <w:rPr>
                <w:lang w:val="ru-RU"/>
              </w:rPr>
              <w:t xml:space="preserve">Информационный материал - статья «После Кондопоги» Спецназ России № 4 (127) апреля 2007 года, размещенный на Интернет-сайте </w:t>
            </w:r>
            <w:r>
              <w:t>http</w:t>
            </w:r>
            <w:r w:rsidRPr="00B713EC">
              <w:rPr>
                <w:lang w:val="ru-RU"/>
              </w:rPr>
              <w:t>://</w:t>
            </w:r>
            <w:r>
              <w:t>www</w:t>
            </w:r>
            <w:r w:rsidRPr="00B713EC">
              <w:rPr>
                <w:lang w:val="ru-RU"/>
              </w:rPr>
              <w:t>.</w:t>
            </w:r>
            <w:r>
              <w:t>specnaz</w:t>
            </w:r>
            <w:r w:rsidRPr="00B713EC">
              <w:rPr>
                <w:lang w:val="ru-RU"/>
              </w:rPr>
              <w:t>.</w:t>
            </w:r>
            <w:r>
              <w:t>ru</w:t>
            </w:r>
            <w:r w:rsidRPr="00B713EC">
              <w:rPr>
                <w:lang w:val="ru-RU"/>
              </w:rPr>
              <w:t xml:space="preserve">/ </w:t>
            </w:r>
            <w:r>
              <w:t>article</w:t>
            </w:r>
            <w:r w:rsidRPr="00B713EC">
              <w:rPr>
                <w:lang w:val="ru-RU"/>
              </w:rPr>
              <w:t>/?1069 (решение Никулинского районного суда города Москвы от 20.07.2015);</w:t>
            </w:r>
          </w:p>
        </w:tc>
        <w:tc>
          <w:tcPr>
            <w:tcW w:w="596" w:type="dxa"/>
          </w:tcPr>
          <w:p w:rsidR="00AC2407" w:rsidRDefault="00AC2407" w:rsidP="005506BE">
            <w:r>
              <w:t>05.12.2018</w:t>
            </w:r>
          </w:p>
        </w:tc>
      </w:tr>
      <w:tr w:rsidR="00AC2407" w:rsidTr="005506BE">
        <w:tc>
          <w:tcPr>
            <w:tcW w:w="407" w:type="dxa"/>
          </w:tcPr>
          <w:p w:rsidR="00AC2407" w:rsidRDefault="00AC2407" w:rsidP="005506BE">
            <w:r>
              <w:t>4723.</w:t>
            </w:r>
          </w:p>
        </w:tc>
        <w:tc>
          <w:tcPr>
            <w:tcW w:w="11453" w:type="dxa"/>
          </w:tcPr>
          <w:p w:rsidR="00AC2407" w:rsidRPr="00B713EC" w:rsidRDefault="00AC2407" w:rsidP="005506BE">
            <w:pPr>
              <w:rPr>
                <w:lang w:val="ru-RU"/>
              </w:rPr>
            </w:pPr>
            <w:r w:rsidRPr="00B713EC">
              <w:rPr>
                <w:lang w:val="ru-RU"/>
              </w:rPr>
              <w:t xml:space="preserve">Информационный материал - статья «После Кондопоги» Спецназ России № 6 (141) июнь 2008 года, размещенный на Интернет-сайте </w:t>
            </w:r>
            <w:r>
              <w:t>http</w:t>
            </w:r>
            <w:r w:rsidRPr="00B713EC">
              <w:rPr>
                <w:lang w:val="ru-RU"/>
              </w:rPr>
              <w:t>://</w:t>
            </w:r>
            <w:r>
              <w:t>www</w:t>
            </w:r>
            <w:r w:rsidRPr="00B713EC">
              <w:rPr>
                <w:lang w:val="ru-RU"/>
              </w:rPr>
              <w:t>.</w:t>
            </w:r>
            <w:r>
              <w:t>specnaz</w:t>
            </w:r>
            <w:r w:rsidRPr="00B713EC">
              <w:rPr>
                <w:lang w:val="ru-RU"/>
              </w:rPr>
              <w:t>.</w:t>
            </w:r>
            <w:r>
              <w:t>ru</w:t>
            </w:r>
            <w:r w:rsidRPr="00B713EC">
              <w:rPr>
                <w:lang w:val="ru-RU"/>
              </w:rPr>
              <w:t xml:space="preserve">/ </w:t>
            </w:r>
            <w:r>
              <w:t>article</w:t>
            </w:r>
            <w:r w:rsidRPr="00B713EC">
              <w:rPr>
                <w:lang w:val="ru-RU"/>
              </w:rPr>
              <w:t>/?1287 (решение Никулинского районного суда города Москвы от 20.07.2015);</w:t>
            </w:r>
          </w:p>
        </w:tc>
        <w:tc>
          <w:tcPr>
            <w:tcW w:w="596" w:type="dxa"/>
          </w:tcPr>
          <w:p w:rsidR="00AC2407" w:rsidRDefault="00AC2407" w:rsidP="005506BE">
            <w:r>
              <w:t>05.12.2018</w:t>
            </w:r>
          </w:p>
        </w:tc>
      </w:tr>
      <w:tr w:rsidR="00AC2407" w:rsidTr="005506BE">
        <w:tc>
          <w:tcPr>
            <w:tcW w:w="407" w:type="dxa"/>
          </w:tcPr>
          <w:p w:rsidR="00AC2407" w:rsidRDefault="00AC2407" w:rsidP="005506BE">
            <w:r>
              <w:t>4724.</w:t>
            </w:r>
          </w:p>
        </w:tc>
        <w:tc>
          <w:tcPr>
            <w:tcW w:w="11453" w:type="dxa"/>
          </w:tcPr>
          <w:p w:rsidR="00AC2407" w:rsidRPr="00B713EC" w:rsidRDefault="00AC2407" w:rsidP="005506BE">
            <w:pPr>
              <w:rPr>
                <w:lang w:val="ru-RU"/>
              </w:rPr>
            </w:pPr>
            <w:r w:rsidRPr="00B713EC">
              <w:rPr>
                <w:lang w:val="ru-RU"/>
              </w:rPr>
              <w:t xml:space="preserve">Информационный материал - статья «После Кондопоги» Спецназ России № 6 (129) июнь 2007 года, размещенный на Интернет-сайте </w:t>
            </w:r>
            <w:r>
              <w:t>http</w:t>
            </w:r>
            <w:r w:rsidRPr="00B713EC">
              <w:rPr>
                <w:lang w:val="ru-RU"/>
              </w:rPr>
              <w:t>://</w:t>
            </w:r>
            <w:r>
              <w:t>www</w:t>
            </w:r>
            <w:r w:rsidRPr="00B713EC">
              <w:rPr>
                <w:lang w:val="ru-RU"/>
              </w:rPr>
              <w:t>.</w:t>
            </w:r>
            <w:r>
              <w:t>specnaz</w:t>
            </w:r>
            <w:r w:rsidRPr="00B713EC">
              <w:rPr>
                <w:lang w:val="ru-RU"/>
              </w:rPr>
              <w:t>.</w:t>
            </w:r>
            <w:r>
              <w:t>ru</w:t>
            </w:r>
            <w:r w:rsidRPr="00B713EC">
              <w:rPr>
                <w:lang w:val="ru-RU"/>
              </w:rPr>
              <w:t xml:space="preserve">/ </w:t>
            </w:r>
            <w:r>
              <w:t>article</w:t>
            </w:r>
            <w:r w:rsidRPr="00B713EC">
              <w:rPr>
                <w:lang w:val="ru-RU"/>
              </w:rPr>
              <w:t>/71100 (решение Никулинского районного суда города Москвы от 20.07.2015);</w:t>
            </w:r>
          </w:p>
        </w:tc>
        <w:tc>
          <w:tcPr>
            <w:tcW w:w="596" w:type="dxa"/>
          </w:tcPr>
          <w:p w:rsidR="00AC2407" w:rsidRDefault="00AC2407" w:rsidP="005506BE">
            <w:r>
              <w:t>05.12.2018</w:t>
            </w:r>
          </w:p>
        </w:tc>
      </w:tr>
      <w:tr w:rsidR="00AC2407" w:rsidTr="005506BE">
        <w:tc>
          <w:tcPr>
            <w:tcW w:w="407" w:type="dxa"/>
          </w:tcPr>
          <w:p w:rsidR="00AC2407" w:rsidRDefault="00AC2407" w:rsidP="005506BE">
            <w:r>
              <w:t>4725.</w:t>
            </w:r>
          </w:p>
        </w:tc>
        <w:tc>
          <w:tcPr>
            <w:tcW w:w="11453" w:type="dxa"/>
          </w:tcPr>
          <w:p w:rsidR="00AC2407" w:rsidRPr="00B713EC" w:rsidRDefault="00AC2407" w:rsidP="005506BE">
            <w:pPr>
              <w:rPr>
                <w:lang w:val="ru-RU"/>
              </w:rPr>
            </w:pPr>
            <w:r w:rsidRPr="00B713EC">
              <w:rPr>
                <w:lang w:val="ru-RU"/>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t>
            </w:r>
            <w:r>
              <w:t>www</w:t>
            </w:r>
            <w:r w:rsidRPr="00B713EC">
              <w:rPr>
                <w:lang w:val="ru-RU"/>
              </w:rPr>
              <w:t>.</w:t>
            </w:r>
            <w:r>
              <w:t>islamdin</w:t>
            </w:r>
            <w:r w:rsidRPr="00B713EC">
              <w:rPr>
                <w:lang w:val="ru-RU"/>
              </w:rPr>
              <w:t>.</w:t>
            </w:r>
            <w:r>
              <w:t>com</w:t>
            </w:r>
            <w:r w:rsidRPr="00B713EC">
              <w:rPr>
                <w:lang w:val="ru-RU"/>
              </w:rPr>
              <w:t>» (решение Нальчикского городского суда Кабардино-Балкарской Республики от 29.04.2011);</w:t>
            </w:r>
          </w:p>
        </w:tc>
        <w:tc>
          <w:tcPr>
            <w:tcW w:w="596" w:type="dxa"/>
          </w:tcPr>
          <w:p w:rsidR="00AC2407" w:rsidRDefault="00AC2407" w:rsidP="005506BE">
            <w:r>
              <w:t>07.12.2018</w:t>
            </w:r>
          </w:p>
        </w:tc>
      </w:tr>
      <w:tr w:rsidR="00AC2407" w:rsidTr="005506BE">
        <w:tc>
          <w:tcPr>
            <w:tcW w:w="407" w:type="dxa"/>
          </w:tcPr>
          <w:p w:rsidR="00AC2407" w:rsidRDefault="00AC2407" w:rsidP="005506BE">
            <w:r>
              <w:t>4726.</w:t>
            </w:r>
          </w:p>
        </w:tc>
        <w:tc>
          <w:tcPr>
            <w:tcW w:w="11453" w:type="dxa"/>
          </w:tcPr>
          <w:p w:rsidR="00AC2407" w:rsidRPr="00B713EC" w:rsidRDefault="00AC2407" w:rsidP="005506BE">
            <w:pPr>
              <w:rPr>
                <w:lang w:val="ru-RU"/>
              </w:rPr>
            </w:pPr>
            <w:r w:rsidRPr="00B713EC">
              <w:rPr>
                <w:lang w:val="ru-RU"/>
              </w:rPr>
              <w:t>Информационный материал - «Алий Пщыгъуэтыж: «Хэт дызэдэ</w:t>
            </w:r>
            <w:r>
              <w:t>I</w:t>
            </w:r>
            <w:r w:rsidRPr="00B713EC">
              <w:rPr>
                <w:lang w:val="ru-RU"/>
              </w:rPr>
              <w:t xml:space="preserve">уэн хуейр», («Кого должны слушать»), обнаруженный в ходе мониторинга информационно-телекоммуникационной сети Интернет на экстремистском веб-ресурсе </w:t>
            </w:r>
            <w:r>
              <w:t>www</w:t>
            </w:r>
            <w:r w:rsidRPr="00B713EC">
              <w:rPr>
                <w:lang w:val="ru-RU"/>
              </w:rPr>
              <w:t>.</w:t>
            </w:r>
            <w:r>
              <w:t>djamaattakbir</w:t>
            </w:r>
            <w:r w:rsidRPr="00B713EC">
              <w:rPr>
                <w:lang w:val="ru-RU"/>
              </w:rPr>
              <w:t>.</w:t>
            </w:r>
            <w:r>
              <w:t>com</w:t>
            </w:r>
            <w:r w:rsidRPr="00B713EC">
              <w:rPr>
                <w:lang w:val="ru-RU"/>
              </w:rPr>
              <w:t xml:space="preserve"> (решение Нальчикского городского суда Кабардино-Балкарской Республики от 23.07.2013);</w:t>
            </w:r>
          </w:p>
        </w:tc>
        <w:tc>
          <w:tcPr>
            <w:tcW w:w="596" w:type="dxa"/>
          </w:tcPr>
          <w:p w:rsidR="00AC2407" w:rsidRDefault="00AC2407" w:rsidP="005506BE">
            <w:r>
              <w:t>07.12.2018</w:t>
            </w:r>
          </w:p>
        </w:tc>
      </w:tr>
      <w:tr w:rsidR="00AC2407" w:rsidTr="005506BE">
        <w:tc>
          <w:tcPr>
            <w:tcW w:w="407" w:type="dxa"/>
          </w:tcPr>
          <w:p w:rsidR="00AC2407" w:rsidRDefault="00AC2407" w:rsidP="005506BE">
            <w:r>
              <w:t>47</w:t>
            </w:r>
            <w:r>
              <w:lastRenderedPageBreak/>
              <w:t>27.</w:t>
            </w:r>
          </w:p>
        </w:tc>
        <w:tc>
          <w:tcPr>
            <w:tcW w:w="11453" w:type="dxa"/>
          </w:tcPr>
          <w:p w:rsidR="00AC2407" w:rsidRPr="00B713EC" w:rsidRDefault="00AC2407" w:rsidP="005506BE">
            <w:pPr>
              <w:rPr>
                <w:lang w:val="ru-RU"/>
              </w:rPr>
            </w:pPr>
            <w:r w:rsidRPr="00B713EC">
              <w:rPr>
                <w:lang w:val="ru-RU"/>
              </w:rPr>
              <w:lastRenderedPageBreak/>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t>
            </w:r>
            <w:r>
              <w:t>www</w:t>
            </w:r>
            <w:r w:rsidRPr="00B713EC">
              <w:rPr>
                <w:lang w:val="ru-RU"/>
              </w:rPr>
              <w:t>.</w:t>
            </w:r>
            <w:r>
              <w:t>jamaattkbr</w:t>
            </w:r>
            <w:r w:rsidRPr="00B713EC">
              <w:rPr>
                <w:lang w:val="ru-RU"/>
              </w:rPr>
              <w:t>.</w:t>
            </w:r>
            <w:r>
              <w:t>com</w:t>
            </w:r>
            <w:r w:rsidRPr="00B713EC">
              <w:rPr>
                <w:lang w:val="ru-RU"/>
              </w:rPr>
              <w:t xml:space="preserve">» (решение Нальчикского </w:t>
            </w:r>
            <w:r w:rsidRPr="00B713EC">
              <w:rPr>
                <w:lang w:val="ru-RU"/>
              </w:rPr>
              <w:lastRenderedPageBreak/>
              <w:t>городского суда Кабардино-Балкарской Республики от 16.09.2011);</w:t>
            </w:r>
          </w:p>
        </w:tc>
        <w:tc>
          <w:tcPr>
            <w:tcW w:w="596" w:type="dxa"/>
          </w:tcPr>
          <w:p w:rsidR="00AC2407" w:rsidRDefault="00AC2407" w:rsidP="005506BE">
            <w:r>
              <w:lastRenderedPageBreak/>
              <w:t>07.12.</w:t>
            </w:r>
            <w:r>
              <w:lastRenderedPageBreak/>
              <w:t>2018</w:t>
            </w:r>
          </w:p>
        </w:tc>
      </w:tr>
      <w:tr w:rsidR="00AC2407" w:rsidTr="005506BE">
        <w:tc>
          <w:tcPr>
            <w:tcW w:w="407" w:type="dxa"/>
          </w:tcPr>
          <w:p w:rsidR="00AC2407" w:rsidRDefault="00AC2407" w:rsidP="005506BE">
            <w:r>
              <w:lastRenderedPageBreak/>
              <w:t>4728.</w:t>
            </w:r>
          </w:p>
        </w:tc>
        <w:tc>
          <w:tcPr>
            <w:tcW w:w="11453" w:type="dxa"/>
          </w:tcPr>
          <w:p w:rsidR="00AC2407" w:rsidRPr="00B713EC" w:rsidRDefault="00AC2407" w:rsidP="005506BE">
            <w:pPr>
              <w:rPr>
                <w:lang w:val="ru-RU"/>
              </w:rPr>
            </w:pPr>
            <w:r w:rsidRPr="00B713EC">
              <w:rPr>
                <w:lang w:val="ru-RU"/>
              </w:rPr>
              <w:t xml:space="preserve">Видеофайл «Автономный Русский Марш в Новосибирске» размещенный в сети «Интернет» на сайте </w:t>
            </w:r>
            <w:r>
              <w:t>http</w:t>
            </w:r>
            <w:r w:rsidRPr="00B713EC">
              <w:rPr>
                <w:lang w:val="ru-RU"/>
              </w:rPr>
              <w:t>://</w:t>
            </w:r>
            <w:r>
              <w:t>vkontakte</w:t>
            </w:r>
            <w:r w:rsidRPr="00B713EC">
              <w:rPr>
                <w:lang w:val="ru-RU"/>
              </w:rPr>
              <w:t>.</w:t>
            </w:r>
            <w:r>
              <w:t>ru</w:t>
            </w:r>
            <w:r w:rsidRPr="00B713EC">
              <w:rPr>
                <w:lang w:val="ru-RU"/>
              </w:rPr>
              <w:t xml:space="preserve"> на странице </w:t>
            </w:r>
            <w:r>
              <w:t>http</w:t>
            </w:r>
            <w:r w:rsidRPr="00B713EC">
              <w:rPr>
                <w:lang w:val="ru-RU"/>
              </w:rPr>
              <w:t>://</w:t>
            </w:r>
            <w:r>
              <w:t>vkontakte</w:t>
            </w:r>
            <w:r w:rsidRPr="00B713EC">
              <w:rPr>
                <w:lang w:val="ru-RU"/>
              </w:rPr>
              <w:t>.</w:t>
            </w:r>
            <w:r>
              <w:t>ru</w:t>
            </w:r>
            <w:r w:rsidRPr="00B713EC">
              <w:rPr>
                <w:lang w:val="ru-RU"/>
              </w:rPr>
              <w:t>/</w:t>
            </w:r>
            <w:r>
              <w:t>idpzkix</w:t>
            </w:r>
            <w:r w:rsidRPr="00B713EC">
              <w:rPr>
                <w:lang w:val="ru-RU"/>
              </w:rPr>
              <w:t xml:space="preserve"> (решение Нижневартовского городского суда Ханты-Мансийского автономного округа – Югры от 19.12.2013);</w:t>
            </w:r>
          </w:p>
        </w:tc>
        <w:tc>
          <w:tcPr>
            <w:tcW w:w="596" w:type="dxa"/>
          </w:tcPr>
          <w:p w:rsidR="00AC2407" w:rsidRDefault="00AC2407" w:rsidP="005506BE">
            <w:r>
              <w:t>07.12.2018</w:t>
            </w:r>
          </w:p>
        </w:tc>
      </w:tr>
      <w:tr w:rsidR="00AC2407" w:rsidTr="005506BE">
        <w:tc>
          <w:tcPr>
            <w:tcW w:w="407" w:type="dxa"/>
          </w:tcPr>
          <w:p w:rsidR="00AC2407" w:rsidRDefault="00AC2407" w:rsidP="005506BE">
            <w:r>
              <w:t>4729.</w:t>
            </w:r>
          </w:p>
        </w:tc>
        <w:tc>
          <w:tcPr>
            <w:tcW w:w="11453" w:type="dxa"/>
          </w:tcPr>
          <w:p w:rsidR="00AC2407" w:rsidRPr="00B713EC" w:rsidRDefault="00AC2407" w:rsidP="005506BE">
            <w:pPr>
              <w:rPr>
                <w:lang w:val="ru-RU"/>
              </w:rPr>
            </w:pPr>
            <w:r w:rsidRPr="00B713EC">
              <w:rPr>
                <w:lang w:val="ru-RU"/>
              </w:rPr>
              <w:t xml:space="preserve">Видеофайл «Русский марш 2011 Москва (общественное мнение)», размещенный в сети «Интернет» на сайте </w:t>
            </w:r>
            <w:r>
              <w:t>http</w:t>
            </w:r>
            <w:r w:rsidRPr="00B713EC">
              <w:rPr>
                <w:lang w:val="ru-RU"/>
              </w:rPr>
              <w:t>://</w:t>
            </w:r>
            <w:r>
              <w:t>vkontakte</w:t>
            </w:r>
            <w:r w:rsidRPr="00B713EC">
              <w:rPr>
                <w:lang w:val="ru-RU"/>
              </w:rPr>
              <w:t>.</w:t>
            </w:r>
            <w:r>
              <w:t>ru</w:t>
            </w:r>
            <w:r w:rsidRPr="00B713EC">
              <w:rPr>
                <w:lang w:val="ru-RU"/>
              </w:rPr>
              <w:t xml:space="preserve"> на странице </w:t>
            </w:r>
            <w:r>
              <w:t>http</w:t>
            </w:r>
            <w:r w:rsidRPr="00B713EC">
              <w:rPr>
                <w:lang w:val="ru-RU"/>
              </w:rPr>
              <w:t>://</w:t>
            </w:r>
            <w:r>
              <w:t>vkontakte</w:t>
            </w:r>
            <w:r w:rsidRPr="00B713EC">
              <w:rPr>
                <w:lang w:val="ru-RU"/>
              </w:rPr>
              <w:t>.</w:t>
            </w:r>
            <w:r>
              <w:t>ru</w:t>
            </w:r>
            <w:r w:rsidRPr="00B713EC">
              <w:rPr>
                <w:lang w:val="ru-RU"/>
              </w:rPr>
              <w:t>/</w:t>
            </w:r>
            <w:r>
              <w:t>idpzkix</w:t>
            </w:r>
            <w:r w:rsidRPr="00B713EC">
              <w:rPr>
                <w:lang w:val="ru-RU"/>
              </w:rPr>
              <w:t xml:space="preserve"> (решение Нижневартовского городского суда Ханты-Мансийского автономного округа – Югры от 19.12.2013);</w:t>
            </w:r>
          </w:p>
        </w:tc>
        <w:tc>
          <w:tcPr>
            <w:tcW w:w="596" w:type="dxa"/>
          </w:tcPr>
          <w:p w:rsidR="00AC2407" w:rsidRDefault="00AC2407" w:rsidP="005506BE">
            <w:r>
              <w:t>07.12.2018</w:t>
            </w:r>
          </w:p>
        </w:tc>
      </w:tr>
      <w:tr w:rsidR="00AC2407" w:rsidTr="005506BE">
        <w:tc>
          <w:tcPr>
            <w:tcW w:w="407" w:type="dxa"/>
          </w:tcPr>
          <w:p w:rsidR="00AC2407" w:rsidRDefault="00AC2407" w:rsidP="005506BE">
            <w:r>
              <w:t>4730.</w:t>
            </w:r>
          </w:p>
        </w:tc>
        <w:tc>
          <w:tcPr>
            <w:tcW w:w="11453" w:type="dxa"/>
          </w:tcPr>
          <w:p w:rsidR="00AC2407" w:rsidRPr="00B713EC" w:rsidRDefault="00AC2407" w:rsidP="005506BE">
            <w:pPr>
              <w:rPr>
                <w:lang w:val="ru-RU"/>
              </w:rPr>
            </w:pPr>
            <w:r w:rsidRPr="00B713EC">
              <w:rPr>
                <w:lang w:val="ru-RU"/>
              </w:rPr>
              <w:t xml:space="preserve">Видеофайл «Русские националисты», размещенный в сети «Интернет» на сайте </w:t>
            </w:r>
            <w:r>
              <w:t>http</w:t>
            </w:r>
            <w:r w:rsidRPr="00B713EC">
              <w:rPr>
                <w:lang w:val="ru-RU"/>
              </w:rPr>
              <w:t>://</w:t>
            </w:r>
            <w:r>
              <w:t>vkontakte</w:t>
            </w:r>
            <w:r w:rsidRPr="00B713EC">
              <w:rPr>
                <w:lang w:val="ru-RU"/>
              </w:rPr>
              <w:t>.</w:t>
            </w:r>
            <w:r>
              <w:t>ru</w:t>
            </w:r>
            <w:r w:rsidRPr="00B713EC">
              <w:rPr>
                <w:lang w:val="ru-RU"/>
              </w:rPr>
              <w:t xml:space="preserve"> на странице </w:t>
            </w:r>
            <w:r>
              <w:t>http</w:t>
            </w:r>
            <w:r w:rsidRPr="00B713EC">
              <w:rPr>
                <w:lang w:val="ru-RU"/>
              </w:rPr>
              <w:t>://</w:t>
            </w:r>
            <w:r>
              <w:t>vkontakte</w:t>
            </w:r>
            <w:r w:rsidRPr="00B713EC">
              <w:rPr>
                <w:lang w:val="ru-RU"/>
              </w:rPr>
              <w:t>.</w:t>
            </w:r>
            <w:r>
              <w:t>ru</w:t>
            </w:r>
            <w:r w:rsidRPr="00B713EC">
              <w:rPr>
                <w:lang w:val="ru-RU"/>
              </w:rPr>
              <w:t>/</w:t>
            </w:r>
            <w:r>
              <w:t>idpzkix</w:t>
            </w:r>
            <w:r w:rsidRPr="00B713EC">
              <w:rPr>
                <w:lang w:val="ru-RU"/>
              </w:rPr>
              <w:t xml:space="preserve"> (решение Нижневартовского городского суда Ханты-Мансийского автономного округа – Югры от 19.12.2013);</w:t>
            </w:r>
          </w:p>
        </w:tc>
        <w:tc>
          <w:tcPr>
            <w:tcW w:w="596" w:type="dxa"/>
          </w:tcPr>
          <w:p w:rsidR="00AC2407" w:rsidRDefault="00AC2407" w:rsidP="005506BE">
            <w:r>
              <w:t>07.12.2018</w:t>
            </w:r>
          </w:p>
        </w:tc>
      </w:tr>
      <w:tr w:rsidR="00AC2407" w:rsidTr="005506BE">
        <w:tc>
          <w:tcPr>
            <w:tcW w:w="407" w:type="dxa"/>
          </w:tcPr>
          <w:p w:rsidR="00AC2407" w:rsidRDefault="00AC2407" w:rsidP="005506BE">
            <w:r>
              <w:t>4731.</w:t>
            </w:r>
          </w:p>
        </w:tc>
        <w:tc>
          <w:tcPr>
            <w:tcW w:w="11453" w:type="dxa"/>
          </w:tcPr>
          <w:p w:rsidR="00AC2407" w:rsidRPr="00B713EC" w:rsidRDefault="00AC2407" w:rsidP="005506BE">
            <w:pPr>
              <w:rPr>
                <w:lang w:val="ru-RU"/>
              </w:rPr>
            </w:pPr>
            <w:r w:rsidRPr="00B713EC">
              <w:rPr>
                <w:lang w:val="ru-RU"/>
              </w:rPr>
              <w:t xml:space="preserve">Материалы интернет сайта </w:t>
            </w:r>
            <w:r>
              <w:t>www</w:t>
            </w:r>
            <w:r w:rsidRPr="00B713EC">
              <w:rPr>
                <w:lang w:val="ru-RU"/>
              </w:rPr>
              <w:t>.</w:t>
            </w:r>
            <w:r>
              <w:t>poiskpravdy</w:t>
            </w:r>
            <w:r w:rsidRPr="00B713EC">
              <w:rPr>
                <w:lang w:val="ru-RU"/>
              </w:rPr>
              <w:t>.</w:t>
            </w:r>
            <w:r>
              <w:t>com</w:t>
            </w:r>
            <w:r w:rsidRPr="00B713EC">
              <w:rPr>
                <w:lang w:val="ru-RU"/>
              </w:rPr>
              <w:t xml:space="preserve"> (решение Сургутского городского суда Ханты-Мансийского автономного округа – Югры от 26.01.2015);</w:t>
            </w:r>
          </w:p>
        </w:tc>
        <w:tc>
          <w:tcPr>
            <w:tcW w:w="596" w:type="dxa"/>
          </w:tcPr>
          <w:p w:rsidR="00AC2407" w:rsidRDefault="00AC2407" w:rsidP="005506BE">
            <w:r>
              <w:t>07.12.2018</w:t>
            </w:r>
          </w:p>
        </w:tc>
      </w:tr>
      <w:tr w:rsidR="00AC2407" w:rsidTr="005506BE">
        <w:tc>
          <w:tcPr>
            <w:tcW w:w="407" w:type="dxa"/>
          </w:tcPr>
          <w:p w:rsidR="00AC2407" w:rsidRDefault="00AC2407" w:rsidP="005506BE">
            <w:r>
              <w:t>4732.</w:t>
            </w:r>
          </w:p>
        </w:tc>
        <w:tc>
          <w:tcPr>
            <w:tcW w:w="11453" w:type="dxa"/>
          </w:tcPr>
          <w:p w:rsidR="00AC2407" w:rsidRPr="00B713EC" w:rsidRDefault="00AC2407" w:rsidP="005506BE">
            <w:pPr>
              <w:rPr>
                <w:lang w:val="ru-RU"/>
              </w:rPr>
            </w:pPr>
            <w:r w:rsidRPr="00B713EC">
              <w:rPr>
                <w:lang w:val="ru-RU"/>
              </w:rPr>
              <w:t xml:space="preserve">Информация, размещенная сети Интернет (Интернет-ресурс с </w:t>
            </w:r>
            <w:r>
              <w:t>URL</w:t>
            </w:r>
            <w:r w:rsidRPr="00B713EC">
              <w:rPr>
                <w:lang w:val="ru-RU"/>
              </w:rPr>
              <w:t xml:space="preserve"> –адресом </w:t>
            </w:r>
            <w:r>
              <w:t>http</w:t>
            </w:r>
            <w:r w:rsidRPr="00B713EC">
              <w:rPr>
                <w:lang w:val="ru-RU"/>
              </w:rPr>
              <w:t>://</w:t>
            </w:r>
            <w:r>
              <w:t>vk</w:t>
            </w:r>
            <w:r w:rsidRPr="00B713EC">
              <w:rPr>
                <w:lang w:val="ru-RU"/>
              </w:rPr>
              <w:t>.</w:t>
            </w:r>
            <w:r>
              <w:t>com</w:t>
            </w:r>
            <w:r w:rsidRPr="00B713EC">
              <w:rPr>
                <w:lang w:val="ru-RU"/>
              </w:rPr>
              <w:t>/</w:t>
            </w:r>
            <w:r>
              <w:t>topic</w:t>
            </w:r>
            <w:r w:rsidRPr="00B713EC">
              <w:rPr>
                <w:lang w:val="ru-RU"/>
              </w:rPr>
              <w:t>-20680857_24098677 (решение Сургутского городского суда Ханты-Мансийского автономного округа – Югры от 01.04.2015);</w:t>
            </w:r>
          </w:p>
        </w:tc>
        <w:tc>
          <w:tcPr>
            <w:tcW w:w="596" w:type="dxa"/>
          </w:tcPr>
          <w:p w:rsidR="00AC2407" w:rsidRDefault="00AC2407" w:rsidP="005506BE">
            <w:r>
              <w:t>07.12.2018</w:t>
            </w:r>
          </w:p>
        </w:tc>
      </w:tr>
      <w:tr w:rsidR="00AC2407" w:rsidTr="005506BE">
        <w:tc>
          <w:tcPr>
            <w:tcW w:w="407" w:type="dxa"/>
          </w:tcPr>
          <w:p w:rsidR="00AC2407" w:rsidRDefault="00AC2407" w:rsidP="005506BE">
            <w:r>
              <w:lastRenderedPageBreak/>
              <w:t>4733.</w:t>
            </w:r>
          </w:p>
        </w:tc>
        <w:tc>
          <w:tcPr>
            <w:tcW w:w="11453" w:type="dxa"/>
          </w:tcPr>
          <w:p w:rsidR="00AC2407" w:rsidRPr="00B713EC" w:rsidRDefault="00AC2407" w:rsidP="005506BE">
            <w:pPr>
              <w:rPr>
                <w:lang w:val="ru-RU"/>
              </w:rPr>
            </w:pPr>
            <w:r w:rsidRPr="00B713EC">
              <w:rPr>
                <w:lang w:val="ru-RU"/>
              </w:rPr>
              <w:t xml:space="preserve">Видеоролик под названием «А.С.А.В.», размещенный Кожевниковым В.С. на Интернет – странице по адресу </w:t>
            </w:r>
            <w:r>
              <w:t>http</w:t>
            </w:r>
            <w:r w:rsidRPr="00B713EC">
              <w:rPr>
                <w:lang w:val="ru-RU"/>
              </w:rPr>
              <w:t>:/</w:t>
            </w:r>
            <w:r>
              <w:t>vkontakte</w:t>
            </w:r>
            <w:r w:rsidRPr="00B713EC">
              <w:rPr>
                <w:lang w:val="ru-RU"/>
              </w:rPr>
              <w:t>.</w:t>
            </w:r>
            <w:r>
              <w:t>ru</w:t>
            </w:r>
            <w:r w:rsidRPr="00B713EC">
              <w:rPr>
                <w:lang w:val="ru-RU"/>
              </w:rPr>
              <w:t>/</w:t>
            </w:r>
            <w:r>
              <w:t>id</w:t>
            </w:r>
            <w:r w:rsidRPr="00B713EC">
              <w:rPr>
                <w:lang w:val="ru-RU"/>
              </w:rPr>
              <w:t>51137692 в социальной сети «</w:t>
            </w:r>
            <w:r>
              <w:t>WWW</w:t>
            </w:r>
            <w:r w:rsidRPr="00B713EC">
              <w:rPr>
                <w:lang w:val="ru-RU"/>
              </w:rPr>
              <w:t>.</w:t>
            </w:r>
            <w:r>
              <w:t>VKONTAKTE</w:t>
            </w:r>
            <w:r w:rsidRPr="00B713EC">
              <w:rPr>
                <w:lang w:val="ru-RU"/>
              </w:rPr>
              <w:t>.</w:t>
            </w:r>
            <w:r>
              <w:t>RU</w:t>
            </w:r>
            <w:r w:rsidRPr="00B713EC">
              <w:rPr>
                <w:lang w:val="ru-RU"/>
              </w:rPr>
              <w:t>» (решение Сургутского районного суда Ханты-Мансийского автономного округа – Югры от 31.10.2012);</w:t>
            </w:r>
          </w:p>
        </w:tc>
        <w:tc>
          <w:tcPr>
            <w:tcW w:w="596" w:type="dxa"/>
          </w:tcPr>
          <w:p w:rsidR="00AC2407" w:rsidRDefault="00AC2407" w:rsidP="005506BE">
            <w:r>
              <w:t>07.12.2018</w:t>
            </w:r>
          </w:p>
        </w:tc>
      </w:tr>
      <w:tr w:rsidR="00AC2407" w:rsidTr="005506BE">
        <w:tc>
          <w:tcPr>
            <w:tcW w:w="407" w:type="dxa"/>
          </w:tcPr>
          <w:p w:rsidR="00AC2407" w:rsidRDefault="00AC2407" w:rsidP="005506BE">
            <w:r>
              <w:t>4734.</w:t>
            </w:r>
          </w:p>
        </w:tc>
        <w:tc>
          <w:tcPr>
            <w:tcW w:w="11453" w:type="dxa"/>
          </w:tcPr>
          <w:p w:rsidR="00AC2407" w:rsidRPr="00B713EC" w:rsidRDefault="00AC2407" w:rsidP="005506BE">
            <w:pPr>
              <w:rPr>
                <w:lang w:val="ru-RU"/>
              </w:rPr>
            </w:pPr>
            <w:r w:rsidRPr="00B713EC">
              <w:rPr>
                <w:lang w:val="ru-RU"/>
              </w:rPr>
              <w:t xml:space="preserve">Видеоролик под названием «На беспредел ответим бесприделом. Вайна так вайна», размещенный Кожевниковым В.С. на Интернет – странице по адресу </w:t>
            </w:r>
            <w:r>
              <w:t>http</w:t>
            </w:r>
            <w:r w:rsidRPr="00B713EC">
              <w:rPr>
                <w:lang w:val="ru-RU"/>
              </w:rPr>
              <w:t>:/</w:t>
            </w:r>
            <w:r>
              <w:t>vkontakte</w:t>
            </w:r>
            <w:r w:rsidRPr="00B713EC">
              <w:rPr>
                <w:lang w:val="ru-RU"/>
              </w:rPr>
              <w:t>.</w:t>
            </w:r>
            <w:r>
              <w:t>ru</w:t>
            </w:r>
            <w:r w:rsidRPr="00B713EC">
              <w:rPr>
                <w:lang w:val="ru-RU"/>
              </w:rPr>
              <w:t>/</w:t>
            </w:r>
            <w:r>
              <w:t>id</w:t>
            </w:r>
            <w:r w:rsidRPr="00B713EC">
              <w:rPr>
                <w:lang w:val="ru-RU"/>
              </w:rPr>
              <w:t>51137692 в социальной сети «</w:t>
            </w:r>
            <w:r>
              <w:t>WWW</w:t>
            </w:r>
            <w:r w:rsidRPr="00B713EC">
              <w:rPr>
                <w:lang w:val="ru-RU"/>
              </w:rPr>
              <w:t>.</w:t>
            </w:r>
            <w:r>
              <w:t>VKONTAKTE</w:t>
            </w:r>
            <w:r w:rsidRPr="00B713EC">
              <w:rPr>
                <w:lang w:val="ru-RU"/>
              </w:rPr>
              <w:t>.</w:t>
            </w:r>
            <w:r>
              <w:t>RU</w:t>
            </w:r>
            <w:r w:rsidRPr="00B713EC">
              <w:rPr>
                <w:lang w:val="ru-RU"/>
              </w:rPr>
              <w:t>» (решение Сургутского районного суда Ханты-Мансийского автономного округа – Югры от 31.10.2012);</w:t>
            </w:r>
          </w:p>
        </w:tc>
        <w:tc>
          <w:tcPr>
            <w:tcW w:w="596" w:type="dxa"/>
          </w:tcPr>
          <w:p w:rsidR="00AC2407" w:rsidRDefault="00AC2407" w:rsidP="005506BE">
            <w:r>
              <w:t>07.12.2018</w:t>
            </w:r>
          </w:p>
        </w:tc>
      </w:tr>
      <w:tr w:rsidR="00AC2407" w:rsidTr="005506BE">
        <w:tc>
          <w:tcPr>
            <w:tcW w:w="407" w:type="dxa"/>
          </w:tcPr>
          <w:p w:rsidR="00AC2407" w:rsidRDefault="00AC2407" w:rsidP="005506BE">
            <w:r>
              <w:t>4735.</w:t>
            </w:r>
          </w:p>
        </w:tc>
        <w:tc>
          <w:tcPr>
            <w:tcW w:w="11453" w:type="dxa"/>
          </w:tcPr>
          <w:p w:rsidR="00AC2407" w:rsidRPr="00B713EC" w:rsidRDefault="00AC2407" w:rsidP="005506BE">
            <w:pPr>
              <w:rPr>
                <w:lang w:val="ru-RU"/>
              </w:rPr>
            </w:pPr>
            <w:r w:rsidRPr="00B713EC">
              <w:rPr>
                <w:lang w:val="ru-RU"/>
              </w:rPr>
              <w:t xml:space="preserve">Видеоролик под названием «Как чурки обращаются с русскими девушками!», размещенный Кожевниковым В.С. на Интернет – странице по адресу </w:t>
            </w:r>
            <w:r>
              <w:t>http</w:t>
            </w:r>
            <w:r w:rsidRPr="00B713EC">
              <w:rPr>
                <w:lang w:val="ru-RU"/>
              </w:rPr>
              <w:t>:/</w:t>
            </w:r>
            <w:r>
              <w:t>vkontakte</w:t>
            </w:r>
            <w:r w:rsidRPr="00B713EC">
              <w:rPr>
                <w:lang w:val="ru-RU"/>
              </w:rPr>
              <w:t>.</w:t>
            </w:r>
            <w:r>
              <w:t>ru</w:t>
            </w:r>
            <w:r w:rsidRPr="00B713EC">
              <w:rPr>
                <w:lang w:val="ru-RU"/>
              </w:rPr>
              <w:t>/</w:t>
            </w:r>
            <w:r>
              <w:t>id</w:t>
            </w:r>
            <w:r w:rsidRPr="00B713EC">
              <w:rPr>
                <w:lang w:val="ru-RU"/>
              </w:rPr>
              <w:t>51137692 в социальной сети «</w:t>
            </w:r>
            <w:r>
              <w:t>WWW</w:t>
            </w:r>
            <w:r w:rsidRPr="00B713EC">
              <w:rPr>
                <w:lang w:val="ru-RU"/>
              </w:rPr>
              <w:t>.</w:t>
            </w:r>
            <w:r>
              <w:t>VKONTAKTE</w:t>
            </w:r>
            <w:r w:rsidRPr="00B713EC">
              <w:rPr>
                <w:lang w:val="ru-RU"/>
              </w:rPr>
              <w:t>.</w:t>
            </w:r>
            <w:r>
              <w:t>RU</w:t>
            </w:r>
            <w:r w:rsidRPr="00B713EC">
              <w:rPr>
                <w:lang w:val="ru-RU"/>
              </w:rPr>
              <w:t>» (решение Сургутского районного суда Ханты-Мансийского автономного округа – Югры от 01.11.2012);</w:t>
            </w:r>
          </w:p>
        </w:tc>
        <w:tc>
          <w:tcPr>
            <w:tcW w:w="596" w:type="dxa"/>
          </w:tcPr>
          <w:p w:rsidR="00AC2407" w:rsidRDefault="00AC2407" w:rsidP="005506BE">
            <w:r>
              <w:t>07.12.2018</w:t>
            </w:r>
          </w:p>
        </w:tc>
      </w:tr>
      <w:tr w:rsidR="00AC2407" w:rsidTr="005506BE">
        <w:tc>
          <w:tcPr>
            <w:tcW w:w="407" w:type="dxa"/>
          </w:tcPr>
          <w:p w:rsidR="00AC2407" w:rsidRDefault="00AC2407" w:rsidP="005506BE">
            <w:r>
              <w:t>4736.</w:t>
            </w:r>
          </w:p>
        </w:tc>
        <w:tc>
          <w:tcPr>
            <w:tcW w:w="11453" w:type="dxa"/>
          </w:tcPr>
          <w:p w:rsidR="00AC2407" w:rsidRPr="00B713EC" w:rsidRDefault="00AC2407" w:rsidP="005506BE">
            <w:pPr>
              <w:rPr>
                <w:lang w:val="ru-RU"/>
              </w:rPr>
            </w:pPr>
            <w:r w:rsidRPr="00B713EC">
              <w:rPr>
                <w:lang w:val="ru-RU"/>
              </w:rPr>
              <w:t xml:space="preserve">Видеоролик под названием «Чечня </w:t>
            </w:r>
            <w:r>
              <w:t>XXI</w:t>
            </w:r>
            <w:r w:rsidRPr="00B713EC">
              <w:rPr>
                <w:lang w:val="ru-RU"/>
              </w:rPr>
              <w:t xml:space="preserve"> век. …нецензурная брань…– антифашистским смотреть обязательно!», размещенный Кожевниковым В.С. на Интернет – странице по адресу </w:t>
            </w:r>
            <w:r>
              <w:t>http</w:t>
            </w:r>
            <w:r w:rsidRPr="00B713EC">
              <w:rPr>
                <w:lang w:val="ru-RU"/>
              </w:rPr>
              <w:t>:/</w:t>
            </w:r>
            <w:r>
              <w:t>vkontakte</w:t>
            </w:r>
            <w:r w:rsidRPr="00B713EC">
              <w:rPr>
                <w:lang w:val="ru-RU"/>
              </w:rPr>
              <w:t>.</w:t>
            </w:r>
            <w:r>
              <w:t>ru</w:t>
            </w:r>
            <w:r w:rsidRPr="00B713EC">
              <w:rPr>
                <w:lang w:val="ru-RU"/>
              </w:rPr>
              <w:t>/</w:t>
            </w:r>
            <w:r>
              <w:t>id</w:t>
            </w:r>
            <w:r w:rsidRPr="00B713EC">
              <w:rPr>
                <w:lang w:val="ru-RU"/>
              </w:rPr>
              <w:t>51137692 в социальной сети «</w:t>
            </w:r>
            <w:r>
              <w:t>WWW</w:t>
            </w:r>
            <w:r w:rsidRPr="00B713EC">
              <w:rPr>
                <w:lang w:val="ru-RU"/>
              </w:rPr>
              <w:t>.</w:t>
            </w:r>
            <w:r>
              <w:t>VKONTAKTE</w:t>
            </w:r>
            <w:r w:rsidRPr="00B713EC">
              <w:rPr>
                <w:lang w:val="ru-RU"/>
              </w:rPr>
              <w:t>.</w:t>
            </w:r>
            <w:r>
              <w:t>RU</w:t>
            </w:r>
            <w:r w:rsidRPr="00B713EC">
              <w:rPr>
                <w:lang w:val="ru-RU"/>
              </w:rPr>
              <w:t>» (решение Сургутского районного суда Ханты-Мансийского автономного округа – Югры от 31.10.2012);</w:t>
            </w:r>
          </w:p>
        </w:tc>
        <w:tc>
          <w:tcPr>
            <w:tcW w:w="596" w:type="dxa"/>
          </w:tcPr>
          <w:p w:rsidR="00AC2407" w:rsidRDefault="00AC2407" w:rsidP="005506BE">
            <w:r>
              <w:t>07.12.2018</w:t>
            </w:r>
          </w:p>
        </w:tc>
      </w:tr>
      <w:tr w:rsidR="00AC2407" w:rsidTr="005506BE">
        <w:tc>
          <w:tcPr>
            <w:tcW w:w="407" w:type="dxa"/>
          </w:tcPr>
          <w:p w:rsidR="00AC2407" w:rsidRDefault="00AC2407" w:rsidP="005506BE">
            <w:r>
              <w:t>4737.</w:t>
            </w:r>
          </w:p>
        </w:tc>
        <w:tc>
          <w:tcPr>
            <w:tcW w:w="11453" w:type="dxa"/>
          </w:tcPr>
          <w:p w:rsidR="00AC2407" w:rsidRPr="00B713EC" w:rsidRDefault="00AC2407" w:rsidP="005506BE">
            <w:pPr>
              <w:rPr>
                <w:lang w:val="ru-RU"/>
              </w:rPr>
            </w:pPr>
            <w:r w:rsidRPr="00B713EC">
              <w:rPr>
                <w:lang w:val="ru-RU"/>
              </w:rPr>
              <w:t>Видеофайл «Дуа Шейха Мухаммада аль-Мухсиний), расположенный в сети Интернет на сайте «</w:t>
            </w:r>
            <w:r>
              <w:t>vkontakte</w:t>
            </w:r>
            <w:r w:rsidRPr="00B713EC">
              <w:rPr>
                <w:lang w:val="ru-RU"/>
              </w:rPr>
              <w:t>.</w:t>
            </w:r>
            <w:r>
              <w:t>ru</w:t>
            </w:r>
            <w:r w:rsidRPr="00B713EC">
              <w:rPr>
                <w:lang w:val="ru-RU"/>
              </w:rPr>
              <w:t xml:space="preserve">» на странице </w:t>
            </w:r>
            <w:r>
              <w:t>http</w:t>
            </w:r>
            <w:r w:rsidRPr="00B713EC">
              <w:rPr>
                <w:lang w:val="ru-RU"/>
              </w:rPr>
              <w:t>://</w:t>
            </w:r>
            <w:r>
              <w:t>vk</w:t>
            </w:r>
            <w:r w:rsidRPr="00B713EC">
              <w:rPr>
                <w:lang w:val="ru-RU"/>
              </w:rPr>
              <w:t>.</w:t>
            </w:r>
            <w:r>
              <w:t>com</w:t>
            </w:r>
            <w:r w:rsidRPr="00B713EC">
              <w:rPr>
                <w:lang w:val="ru-RU"/>
              </w:rPr>
              <w:t>/</w:t>
            </w:r>
            <w:r>
              <w:t>id</w:t>
            </w:r>
            <w:r w:rsidRPr="00B713EC">
              <w:rPr>
                <w:lang w:val="ru-RU"/>
              </w:rPr>
              <w:t>17075590 (решение Нижневартовского городского суда Ханты-Мансийского автономного округа – Югры от 09.08.2012);</w:t>
            </w:r>
          </w:p>
        </w:tc>
        <w:tc>
          <w:tcPr>
            <w:tcW w:w="596" w:type="dxa"/>
          </w:tcPr>
          <w:p w:rsidR="00AC2407" w:rsidRDefault="00AC2407" w:rsidP="005506BE">
            <w:r>
              <w:t>07.12.2018</w:t>
            </w:r>
          </w:p>
        </w:tc>
      </w:tr>
      <w:tr w:rsidR="00AC2407" w:rsidTr="005506BE">
        <w:tc>
          <w:tcPr>
            <w:tcW w:w="407" w:type="dxa"/>
          </w:tcPr>
          <w:p w:rsidR="00AC2407" w:rsidRDefault="00AC2407" w:rsidP="005506BE">
            <w:r>
              <w:t>47</w:t>
            </w:r>
            <w:r>
              <w:lastRenderedPageBreak/>
              <w:t>38.</w:t>
            </w:r>
          </w:p>
        </w:tc>
        <w:tc>
          <w:tcPr>
            <w:tcW w:w="11453" w:type="dxa"/>
          </w:tcPr>
          <w:p w:rsidR="00AC2407" w:rsidRPr="00B713EC" w:rsidRDefault="00AC2407" w:rsidP="005506BE">
            <w:pPr>
              <w:rPr>
                <w:lang w:val="ru-RU"/>
              </w:rPr>
            </w:pPr>
            <w:r w:rsidRPr="00B713EC">
              <w:rPr>
                <w:lang w:val="ru-RU"/>
              </w:rPr>
              <w:lastRenderedPageBreak/>
              <w:t>Фотоматериалы, размещенные в сети «Интернет» на сайте «</w:t>
            </w:r>
            <w:r>
              <w:t>vkontakte</w:t>
            </w:r>
            <w:r w:rsidRPr="00B713EC">
              <w:rPr>
                <w:lang w:val="ru-RU"/>
              </w:rPr>
              <w:t>.</w:t>
            </w:r>
            <w:r>
              <w:t>ru</w:t>
            </w:r>
            <w:r w:rsidRPr="00B713EC">
              <w:rPr>
                <w:lang w:val="ru-RU"/>
              </w:rPr>
              <w:t xml:space="preserve">» на странице </w:t>
            </w:r>
            <w:r>
              <w:t>http</w:t>
            </w:r>
            <w:r w:rsidRPr="00B713EC">
              <w:rPr>
                <w:lang w:val="ru-RU"/>
              </w:rPr>
              <w:t>://</w:t>
            </w:r>
            <w:r>
              <w:t>vk</w:t>
            </w:r>
            <w:r w:rsidRPr="00B713EC">
              <w:rPr>
                <w:lang w:val="ru-RU"/>
              </w:rPr>
              <w:t>.</w:t>
            </w:r>
            <w:r>
              <w:t>com</w:t>
            </w:r>
            <w:r w:rsidRPr="00B713EC">
              <w:rPr>
                <w:lang w:val="ru-RU"/>
              </w:rPr>
              <w:t>/</w:t>
            </w:r>
            <w:r>
              <w:t>albums</w:t>
            </w:r>
            <w:r w:rsidRPr="00B713EC">
              <w:rPr>
                <w:lang w:val="ru-RU"/>
              </w:rPr>
              <w:t xml:space="preserve">-3966396, и на сайте «Русский марш» на странице </w:t>
            </w:r>
            <w:r>
              <w:t>http</w:t>
            </w:r>
            <w:r w:rsidRPr="00B713EC">
              <w:rPr>
                <w:lang w:val="ru-RU"/>
              </w:rPr>
              <w:t>://</w:t>
            </w:r>
            <w:r>
              <w:t>rmarsh</w:t>
            </w:r>
            <w:r w:rsidRPr="00B713EC">
              <w:rPr>
                <w:lang w:val="ru-RU"/>
              </w:rPr>
              <w:t>.</w:t>
            </w:r>
            <w:r>
              <w:t>info</w:t>
            </w:r>
            <w:r w:rsidRPr="00B713EC">
              <w:rPr>
                <w:lang w:val="ru-RU"/>
              </w:rPr>
              <w:t>/</w:t>
            </w:r>
            <w:r>
              <w:t>category</w:t>
            </w:r>
            <w:r w:rsidRPr="00B713EC">
              <w:rPr>
                <w:lang w:val="ru-RU"/>
              </w:rPr>
              <w:t>/</w:t>
            </w:r>
            <w:r>
              <w:t>fotoreportazhi</w:t>
            </w:r>
            <w:r w:rsidRPr="00B713EC">
              <w:rPr>
                <w:lang w:val="ru-RU"/>
              </w:rPr>
              <w:t xml:space="preserve"> (решение Нижневартовского </w:t>
            </w:r>
            <w:r w:rsidRPr="00B713EC">
              <w:rPr>
                <w:lang w:val="ru-RU"/>
              </w:rPr>
              <w:lastRenderedPageBreak/>
              <w:t>городского суда Ханты-Мансийского автономного округа – Югры от 16.12.2014);</w:t>
            </w:r>
          </w:p>
        </w:tc>
        <w:tc>
          <w:tcPr>
            <w:tcW w:w="596" w:type="dxa"/>
          </w:tcPr>
          <w:p w:rsidR="00AC2407" w:rsidRDefault="00AC2407" w:rsidP="005506BE">
            <w:r>
              <w:lastRenderedPageBreak/>
              <w:t>07.12.</w:t>
            </w:r>
            <w:r>
              <w:lastRenderedPageBreak/>
              <w:t>2018</w:t>
            </w:r>
          </w:p>
        </w:tc>
      </w:tr>
      <w:tr w:rsidR="00AC2407" w:rsidTr="005506BE">
        <w:tc>
          <w:tcPr>
            <w:tcW w:w="407" w:type="dxa"/>
          </w:tcPr>
          <w:p w:rsidR="00AC2407" w:rsidRDefault="00AC2407" w:rsidP="005506BE">
            <w:r>
              <w:lastRenderedPageBreak/>
              <w:t>4739.</w:t>
            </w:r>
          </w:p>
        </w:tc>
        <w:tc>
          <w:tcPr>
            <w:tcW w:w="11453" w:type="dxa"/>
          </w:tcPr>
          <w:p w:rsidR="00AC2407" w:rsidRPr="00B713EC" w:rsidRDefault="00AC2407" w:rsidP="005506BE">
            <w:pPr>
              <w:rPr>
                <w:lang w:val="ru-RU"/>
              </w:rPr>
            </w:pPr>
            <w:r w:rsidRPr="00B713EC">
              <w:rPr>
                <w:lang w:val="ru-RU"/>
              </w:rPr>
              <w:t xml:space="preserve">Материалы, размещенные на персональной странице Новоженина О.Ю. социальной сети «В контакте», с индивидуализированным адресом </w:t>
            </w:r>
            <w:r>
              <w:t>http</w:t>
            </w:r>
            <w:r w:rsidRPr="00B713EC">
              <w:rPr>
                <w:lang w:val="ru-RU"/>
              </w:rPr>
              <w:t>://</w:t>
            </w:r>
            <w:r>
              <w:t>vk</w:t>
            </w:r>
            <w:r w:rsidRPr="00B713EC">
              <w:rPr>
                <w:lang w:val="ru-RU"/>
              </w:rPr>
              <w:t>.</w:t>
            </w:r>
            <w:r>
              <w:t>com</w:t>
            </w:r>
            <w:r w:rsidRPr="00B713EC">
              <w:rPr>
                <w:lang w:val="ru-RU"/>
              </w:rPr>
              <w:t>/</w:t>
            </w:r>
            <w:r>
              <w:t>id</w:t>
            </w:r>
            <w:r w:rsidRPr="00B713EC">
              <w:rPr>
                <w:lang w:val="ru-RU"/>
              </w:rPr>
              <w:t xml:space="preserve">109508250, на сайте: </w:t>
            </w:r>
            <w:r>
              <w:t>www</w:t>
            </w:r>
            <w:r w:rsidRPr="00B713EC">
              <w:rPr>
                <w:lang w:val="ru-RU"/>
              </w:rPr>
              <w:t>.</w:t>
            </w:r>
            <w:r>
              <w:t>vk</w:t>
            </w:r>
            <w:r w:rsidRPr="00B713EC">
              <w:rPr>
                <w:lang w:val="ru-RU"/>
              </w:rPr>
              <w:t>.</w:t>
            </w:r>
            <w:r>
              <w:t>com</w:t>
            </w:r>
            <w:r w:rsidRPr="00B713EC">
              <w:rPr>
                <w:lang w:val="ru-RU"/>
              </w:rPr>
              <w:t>, а также размещенных в группе «</w:t>
            </w:r>
            <w:r>
              <w:t>Misanthropic</w:t>
            </w:r>
            <w:r w:rsidRPr="00B713EC">
              <w:rPr>
                <w:lang w:val="ru-RU"/>
              </w:rPr>
              <w:t xml:space="preserve"> </w:t>
            </w:r>
            <w:r>
              <w:t>division</w:t>
            </w:r>
            <w:r w:rsidRPr="00B713EC">
              <w:rPr>
                <w:lang w:val="ru-RU"/>
              </w:rPr>
              <w:t xml:space="preserve"> </w:t>
            </w:r>
            <w:r>
              <w:t>Siberia</w:t>
            </w:r>
            <w:r w:rsidRPr="00B713EC">
              <w:rPr>
                <w:lang w:val="ru-RU"/>
              </w:rPr>
              <w:t xml:space="preserve">» в социальной сети «В контакте» с индивидуализированным адресом: </w:t>
            </w:r>
            <w:r>
              <w:t>http</w:t>
            </w:r>
            <w:r w:rsidRPr="00B713EC">
              <w:rPr>
                <w:lang w:val="ru-RU"/>
              </w:rPr>
              <w:t>://</w:t>
            </w:r>
            <w:r>
              <w:t>vk</w:t>
            </w:r>
            <w:r w:rsidRPr="00B713EC">
              <w:rPr>
                <w:lang w:val="ru-RU"/>
              </w:rPr>
              <w:t>.</w:t>
            </w:r>
            <w:r>
              <w:t>com</w:t>
            </w:r>
            <w:r w:rsidRPr="00B713EC">
              <w:rPr>
                <w:lang w:val="ru-RU"/>
              </w:rPr>
              <w:t>/</w:t>
            </w:r>
            <w:r>
              <w:t>md</w:t>
            </w:r>
            <w:r w:rsidRPr="00B713EC">
              <w:rPr>
                <w:lang w:val="ru-RU"/>
              </w:rPr>
              <w:t>_</w:t>
            </w:r>
            <w:r>
              <w:t>siberia</w:t>
            </w:r>
            <w:r w:rsidRPr="00B713EC">
              <w:rPr>
                <w:lang w:val="ru-RU"/>
              </w:rPr>
              <w:t xml:space="preserve">, на сайте: </w:t>
            </w:r>
            <w:r>
              <w:t>www</w:t>
            </w:r>
            <w:r w:rsidRPr="00B713EC">
              <w:rPr>
                <w:lang w:val="ru-RU"/>
              </w:rPr>
              <w:t>.</w:t>
            </w:r>
            <w:r>
              <w:t>vk</w:t>
            </w:r>
            <w:r w:rsidRPr="00B713EC">
              <w:rPr>
                <w:lang w:val="ru-RU"/>
              </w:rPr>
              <w:t>.</w:t>
            </w:r>
            <w:r>
              <w:t>com</w:t>
            </w:r>
            <w:r w:rsidRPr="00B713EC">
              <w:rPr>
                <w:lang w:val="ru-RU"/>
              </w:rPr>
              <w:t xml:space="preserve"> (решение Сургутского городского суда Ханты-Мансийского автономного округа – Югры от 31.08.2015);</w:t>
            </w:r>
          </w:p>
        </w:tc>
        <w:tc>
          <w:tcPr>
            <w:tcW w:w="596" w:type="dxa"/>
          </w:tcPr>
          <w:p w:rsidR="00AC2407" w:rsidRDefault="00AC2407" w:rsidP="005506BE">
            <w:r>
              <w:t>07.12.2018</w:t>
            </w:r>
          </w:p>
        </w:tc>
      </w:tr>
      <w:tr w:rsidR="00AC2407" w:rsidTr="005506BE">
        <w:tc>
          <w:tcPr>
            <w:tcW w:w="407" w:type="dxa"/>
          </w:tcPr>
          <w:p w:rsidR="00AC2407" w:rsidRDefault="00AC2407" w:rsidP="005506BE">
            <w:r>
              <w:t>4740.</w:t>
            </w:r>
          </w:p>
        </w:tc>
        <w:tc>
          <w:tcPr>
            <w:tcW w:w="11453" w:type="dxa"/>
          </w:tcPr>
          <w:p w:rsidR="00AC2407" w:rsidRPr="00B713EC" w:rsidRDefault="00AC2407" w:rsidP="005506BE">
            <w:pPr>
              <w:rPr>
                <w:lang w:val="ru-RU"/>
              </w:rPr>
            </w:pPr>
            <w:r w:rsidRPr="00B713EC">
              <w:rPr>
                <w:lang w:val="ru-RU"/>
              </w:rPr>
              <w:t>Материалы – видеофайл, фотографии и текст, расположенные в сети «Интернет» на сайте «</w:t>
            </w:r>
            <w:r>
              <w:t>vkontakte</w:t>
            </w:r>
            <w:r w:rsidRPr="00B713EC">
              <w:rPr>
                <w:lang w:val="ru-RU"/>
              </w:rPr>
              <w:t>.</w:t>
            </w:r>
            <w:r>
              <w:t>ru</w:t>
            </w:r>
            <w:r w:rsidRPr="00B713EC">
              <w:rPr>
                <w:lang w:val="ru-RU"/>
              </w:rPr>
              <w:t xml:space="preserve">» по адресу: </w:t>
            </w:r>
            <w:r>
              <w:t>http</w:t>
            </w:r>
            <w:r w:rsidRPr="00B713EC">
              <w:rPr>
                <w:lang w:val="ru-RU"/>
              </w:rPr>
              <w:t>://</w:t>
            </w:r>
            <w:r>
              <w:t>vkontakte</w:t>
            </w:r>
            <w:r w:rsidRPr="00B713EC">
              <w:rPr>
                <w:lang w:val="ru-RU"/>
              </w:rPr>
              <w:t>.</w:t>
            </w:r>
            <w:r>
              <w:t>ru</w:t>
            </w:r>
            <w:r w:rsidRPr="00B713EC">
              <w:rPr>
                <w:lang w:val="ru-RU"/>
              </w:rPr>
              <w:t>/</w:t>
            </w:r>
            <w:r>
              <w:t>id</w:t>
            </w:r>
            <w:r w:rsidRPr="00B713EC">
              <w:rPr>
                <w:lang w:val="ru-RU"/>
              </w:rPr>
              <w:t>46177005 (решение Нижневартовского городского суда Ханты-Мансийского автономного округа – Югры от 01.03.2012);</w:t>
            </w:r>
          </w:p>
        </w:tc>
        <w:tc>
          <w:tcPr>
            <w:tcW w:w="596" w:type="dxa"/>
          </w:tcPr>
          <w:p w:rsidR="00AC2407" w:rsidRDefault="00AC2407" w:rsidP="005506BE">
            <w:r>
              <w:t>07.12.2018</w:t>
            </w:r>
          </w:p>
        </w:tc>
      </w:tr>
      <w:tr w:rsidR="00AC2407" w:rsidTr="005506BE">
        <w:tc>
          <w:tcPr>
            <w:tcW w:w="407" w:type="dxa"/>
          </w:tcPr>
          <w:p w:rsidR="00AC2407" w:rsidRDefault="00AC2407" w:rsidP="005506BE">
            <w:r>
              <w:t>4741.</w:t>
            </w:r>
          </w:p>
        </w:tc>
        <w:tc>
          <w:tcPr>
            <w:tcW w:w="11453" w:type="dxa"/>
          </w:tcPr>
          <w:p w:rsidR="00AC2407" w:rsidRPr="00B713EC" w:rsidRDefault="00AC2407" w:rsidP="005506BE">
            <w:pPr>
              <w:rPr>
                <w:lang w:val="ru-RU"/>
              </w:rPr>
            </w:pPr>
            <w:r w:rsidRPr="00B713EC">
              <w:rPr>
                <w:lang w:val="ru-RU"/>
              </w:rPr>
              <w:t xml:space="preserve">Видеообращение лидера РОО «Совесть» Аюпова Р.Н., размещенного на интернет-сайте </w:t>
            </w:r>
            <w:r>
              <w:t>http</w:t>
            </w:r>
            <w:r w:rsidRPr="00B713EC">
              <w:rPr>
                <w:lang w:val="ru-RU"/>
              </w:rPr>
              <w:t>://</w:t>
            </w:r>
            <w:r>
              <w:t>vk</w:t>
            </w:r>
            <w:r w:rsidRPr="00B713EC">
              <w:rPr>
                <w:lang w:val="ru-RU"/>
              </w:rPr>
              <w:t>.</w:t>
            </w:r>
            <w:r>
              <w:t>com</w:t>
            </w:r>
            <w:r w:rsidRPr="00B713EC">
              <w:rPr>
                <w:lang w:val="ru-RU"/>
              </w:rPr>
              <w:t>/</w:t>
            </w:r>
            <w:r>
              <w:t>osurgut</w:t>
            </w:r>
            <w:r w:rsidRPr="00B713EC">
              <w:rPr>
                <w:lang w:val="ru-RU"/>
              </w:rPr>
              <w:t xml:space="preserve"> (решение Сургутского городского суда Ханты-Мансийского автономного округа-Югры от 19.02.2016);</w:t>
            </w:r>
          </w:p>
        </w:tc>
        <w:tc>
          <w:tcPr>
            <w:tcW w:w="596" w:type="dxa"/>
          </w:tcPr>
          <w:p w:rsidR="00AC2407" w:rsidRDefault="00AC2407" w:rsidP="005506BE">
            <w:r>
              <w:t>07.12.2018</w:t>
            </w:r>
          </w:p>
        </w:tc>
      </w:tr>
      <w:tr w:rsidR="00AC2407" w:rsidTr="005506BE">
        <w:tc>
          <w:tcPr>
            <w:tcW w:w="407" w:type="dxa"/>
          </w:tcPr>
          <w:p w:rsidR="00AC2407" w:rsidRDefault="00AC2407" w:rsidP="005506BE">
            <w:r>
              <w:t>4742.</w:t>
            </w:r>
          </w:p>
        </w:tc>
        <w:tc>
          <w:tcPr>
            <w:tcW w:w="11453" w:type="dxa"/>
          </w:tcPr>
          <w:p w:rsidR="00AC2407" w:rsidRPr="00B713EC" w:rsidRDefault="00AC2407" w:rsidP="005506BE">
            <w:pPr>
              <w:rPr>
                <w:lang w:val="ru-RU"/>
              </w:rPr>
            </w:pPr>
            <w:r w:rsidRPr="00B713EC">
              <w:rPr>
                <w:lang w:val="ru-RU"/>
              </w:rPr>
              <w:t xml:space="preserve">Видеоролик под названием «Автономы: Как сделать трафарет» размещенный Кожевниковым В.С. на Интернет – странице по адресу </w:t>
            </w:r>
            <w:r>
              <w:t>http</w:t>
            </w:r>
            <w:r w:rsidRPr="00B713EC">
              <w:rPr>
                <w:lang w:val="ru-RU"/>
              </w:rPr>
              <w:t>:/</w:t>
            </w:r>
            <w:r>
              <w:t>vkontakte</w:t>
            </w:r>
            <w:r w:rsidRPr="00B713EC">
              <w:rPr>
                <w:lang w:val="ru-RU"/>
              </w:rPr>
              <w:t>.</w:t>
            </w:r>
            <w:r>
              <w:t>ru</w:t>
            </w:r>
            <w:r w:rsidRPr="00B713EC">
              <w:rPr>
                <w:lang w:val="ru-RU"/>
              </w:rPr>
              <w:t>/</w:t>
            </w:r>
            <w:r>
              <w:t>id</w:t>
            </w:r>
            <w:r w:rsidRPr="00B713EC">
              <w:rPr>
                <w:lang w:val="ru-RU"/>
              </w:rPr>
              <w:t>51137692 в социальной сети «</w:t>
            </w:r>
            <w:r>
              <w:t>WWW</w:t>
            </w:r>
            <w:r w:rsidRPr="00B713EC">
              <w:rPr>
                <w:lang w:val="ru-RU"/>
              </w:rPr>
              <w:t>.</w:t>
            </w:r>
            <w:r>
              <w:t>VKONTAKTE</w:t>
            </w:r>
            <w:r w:rsidRPr="00B713EC">
              <w:rPr>
                <w:lang w:val="ru-RU"/>
              </w:rPr>
              <w:t>.</w:t>
            </w:r>
            <w:r>
              <w:t>RU</w:t>
            </w:r>
            <w:r w:rsidRPr="00B713EC">
              <w:rPr>
                <w:lang w:val="ru-RU"/>
              </w:rPr>
              <w:t>» (решение Сургутского районного суда Ханты-Мансийского автономного округа – Югры от 01.11.2012);</w:t>
            </w:r>
          </w:p>
        </w:tc>
        <w:tc>
          <w:tcPr>
            <w:tcW w:w="596" w:type="dxa"/>
          </w:tcPr>
          <w:p w:rsidR="00AC2407" w:rsidRDefault="00AC2407" w:rsidP="005506BE">
            <w:r>
              <w:t>07.12.2018</w:t>
            </w:r>
          </w:p>
        </w:tc>
      </w:tr>
      <w:tr w:rsidR="00AC2407" w:rsidTr="005506BE">
        <w:tc>
          <w:tcPr>
            <w:tcW w:w="407" w:type="dxa"/>
          </w:tcPr>
          <w:p w:rsidR="00AC2407" w:rsidRDefault="00AC2407" w:rsidP="005506BE">
            <w:r>
              <w:t>474</w:t>
            </w:r>
            <w:r>
              <w:lastRenderedPageBreak/>
              <w:t>3.</w:t>
            </w:r>
          </w:p>
        </w:tc>
        <w:tc>
          <w:tcPr>
            <w:tcW w:w="11453" w:type="dxa"/>
          </w:tcPr>
          <w:p w:rsidR="00AC2407" w:rsidRPr="00B713EC" w:rsidRDefault="00AC2407" w:rsidP="005506BE">
            <w:pPr>
              <w:rPr>
                <w:lang w:val="ru-RU"/>
              </w:rPr>
            </w:pPr>
            <w:r w:rsidRPr="00B713EC">
              <w:rPr>
                <w:lang w:val="ru-RU"/>
              </w:rPr>
              <w:lastRenderedPageBreak/>
              <w:t>Материал, размещенный для всеобщего обозрения в сети «</w:t>
            </w:r>
            <w:r>
              <w:t>Internet</w:t>
            </w:r>
            <w:r w:rsidRPr="00B713EC">
              <w:rPr>
                <w:lang w:val="ru-RU"/>
              </w:rPr>
              <w:t>» на интернет - странице социальной сети «</w:t>
            </w:r>
            <w:r>
              <w:t>Vkontakte</w:t>
            </w:r>
            <w:r w:rsidRPr="00B713EC">
              <w:rPr>
                <w:lang w:val="ru-RU"/>
              </w:rPr>
              <w:t xml:space="preserve">», под названием «День крещения Руси 2012-Интернет – акция», с индивидуальным адресом </w:t>
            </w:r>
            <w:r>
              <w:t>http</w:t>
            </w:r>
            <w:r w:rsidRPr="00B713EC">
              <w:rPr>
                <w:lang w:val="ru-RU"/>
              </w:rPr>
              <w:t>://</w:t>
            </w:r>
            <w:r>
              <w:t>vk</w:t>
            </w:r>
            <w:r w:rsidRPr="00B713EC">
              <w:rPr>
                <w:lang w:val="ru-RU"/>
              </w:rPr>
              <w:t>/</w:t>
            </w:r>
            <w:r>
              <w:t>com</w:t>
            </w:r>
            <w:r w:rsidRPr="00B713EC">
              <w:rPr>
                <w:lang w:val="ru-RU"/>
              </w:rPr>
              <w:t>/</w:t>
            </w:r>
            <w:r>
              <w:t>event</w:t>
            </w:r>
            <w:r w:rsidRPr="00B713EC">
              <w:rPr>
                <w:lang w:val="ru-RU"/>
              </w:rPr>
              <w:t>39269377 на сайте «</w:t>
            </w:r>
            <w:r>
              <w:t>www</w:t>
            </w:r>
            <w:r w:rsidRPr="00B713EC">
              <w:rPr>
                <w:lang w:val="ru-RU"/>
              </w:rPr>
              <w:t>.</w:t>
            </w:r>
            <w:r>
              <w:t>vkontakte</w:t>
            </w:r>
            <w:r w:rsidRPr="00B713EC">
              <w:rPr>
                <w:lang w:val="ru-RU"/>
              </w:rPr>
              <w:t>.</w:t>
            </w:r>
            <w:r>
              <w:t>ru</w:t>
            </w:r>
            <w:r w:rsidRPr="00B713EC">
              <w:rPr>
                <w:lang w:val="ru-RU"/>
              </w:rPr>
              <w:t xml:space="preserve">», с </w:t>
            </w:r>
            <w:r>
              <w:t>IP</w:t>
            </w:r>
            <w:r w:rsidRPr="00B713EC">
              <w:rPr>
                <w:lang w:val="ru-RU"/>
              </w:rPr>
              <w:t xml:space="preserve"> адреса: 188.17.11.97 печатный текст, начинающийся словами « В ночь 27/28 07.12. планируется…» и заканчивающийся словами «…не дадим хрюсам спокойно </w:t>
            </w:r>
            <w:r w:rsidRPr="00B713EC">
              <w:rPr>
                <w:lang w:val="ru-RU"/>
              </w:rPr>
              <w:lastRenderedPageBreak/>
              <w:t>праздновать!» (решение Сургутского городского суда Ханты-Мансийского автономного округа – Югры от 14.01.2015);</w:t>
            </w:r>
          </w:p>
        </w:tc>
        <w:tc>
          <w:tcPr>
            <w:tcW w:w="596" w:type="dxa"/>
          </w:tcPr>
          <w:p w:rsidR="00AC2407" w:rsidRDefault="00AC2407" w:rsidP="005506BE">
            <w:r>
              <w:lastRenderedPageBreak/>
              <w:t>07.12.201</w:t>
            </w:r>
            <w:r>
              <w:lastRenderedPageBreak/>
              <w:t>8</w:t>
            </w:r>
          </w:p>
        </w:tc>
      </w:tr>
      <w:tr w:rsidR="00AC2407" w:rsidTr="005506BE">
        <w:tc>
          <w:tcPr>
            <w:tcW w:w="407" w:type="dxa"/>
          </w:tcPr>
          <w:p w:rsidR="00AC2407" w:rsidRDefault="00AC2407" w:rsidP="005506BE">
            <w:r>
              <w:lastRenderedPageBreak/>
              <w:t>4744.</w:t>
            </w:r>
          </w:p>
        </w:tc>
        <w:tc>
          <w:tcPr>
            <w:tcW w:w="11453" w:type="dxa"/>
          </w:tcPr>
          <w:p w:rsidR="00AC2407" w:rsidRPr="00B713EC" w:rsidRDefault="00AC2407" w:rsidP="005506BE">
            <w:pPr>
              <w:rPr>
                <w:lang w:val="ru-RU"/>
              </w:rPr>
            </w:pPr>
            <w:r w:rsidRPr="00B713EC">
              <w:rPr>
                <w:lang w:val="ru-RU"/>
              </w:rPr>
              <w:t>Материал, размещенный для всеобщего обозрения в сети «</w:t>
            </w:r>
            <w:r>
              <w:t>Internet</w:t>
            </w:r>
            <w:r w:rsidRPr="00B713EC">
              <w:rPr>
                <w:lang w:val="ru-RU"/>
              </w:rPr>
              <w:t>» на интернет - странице социальной сети «</w:t>
            </w:r>
            <w:r>
              <w:t>Vkontakte</w:t>
            </w:r>
            <w:r w:rsidRPr="00B713EC">
              <w:rPr>
                <w:lang w:val="ru-RU"/>
              </w:rPr>
              <w:t xml:space="preserve">», с индивидуальным адресом </w:t>
            </w:r>
            <w:r>
              <w:t>http</w:t>
            </w:r>
            <w:r w:rsidRPr="00B713EC">
              <w:rPr>
                <w:lang w:val="ru-RU"/>
              </w:rPr>
              <w:t xml:space="preserve">:// </w:t>
            </w:r>
            <w:r>
              <w:t>vkontakte</w:t>
            </w:r>
            <w:r w:rsidRPr="00B713EC">
              <w:rPr>
                <w:lang w:val="ru-RU"/>
              </w:rPr>
              <w:t>.</w:t>
            </w:r>
            <w:r>
              <w:t>ru</w:t>
            </w:r>
            <w:r w:rsidRPr="00B713EC">
              <w:rPr>
                <w:lang w:val="ru-RU"/>
              </w:rPr>
              <w:t>/</w:t>
            </w:r>
            <w:r>
              <w:t>id</w:t>
            </w:r>
            <w:r w:rsidRPr="00B713EC">
              <w:rPr>
                <w:lang w:val="ru-RU"/>
              </w:rPr>
              <w:t>7662348, на сайте «</w:t>
            </w:r>
            <w:r>
              <w:t>www</w:t>
            </w:r>
            <w:r w:rsidRPr="00B713EC">
              <w:rPr>
                <w:lang w:val="ru-RU"/>
              </w:rPr>
              <w:t>.</w:t>
            </w:r>
            <w:r>
              <w:t>vkontakte</w:t>
            </w:r>
            <w:r w:rsidRPr="00B713EC">
              <w:rPr>
                <w:lang w:val="ru-RU"/>
              </w:rPr>
              <w:t>.</w:t>
            </w:r>
            <w:r>
              <w:t>ru</w:t>
            </w:r>
            <w:r w:rsidRPr="00B713EC">
              <w:rPr>
                <w:lang w:val="ru-RU"/>
              </w:rPr>
              <w:t xml:space="preserve">», с </w:t>
            </w:r>
            <w:r>
              <w:t>IP</w:t>
            </w:r>
            <w:r w:rsidRPr="00B713EC">
              <w:rPr>
                <w:lang w:val="ru-RU"/>
              </w:rPr>
              <w:t xml:space="preserve">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596" w:type="dxa"/>
          </w:tcPr>
          <w:p w:rsidR="00AC2407" w:rsidRDefault="00AC2407" w:rsidP="005506BE">
            <w:r>
              <w:t>07.12.2018</w:t>
            </w:r>
          </w:p>
        </w:tc>
      </w:tr>
      <w:tr w:rsidR="00AC2407" w:rsidTr="005506BE">
        <w:tc>
          <w:tcPr>
            <w:tcW w:w="407" w:type="dxa"/>
          </w:tcPr>
          <w:p w:rsidR="00AC2407" w:rsidRDefault="00AC2407" w:rsidP="005506BE">
            <w:r>
              <w:t>4745.</w:t>
            </w:r>
          </w:p>
        </w:tc>
        <w:tc>
          <w:tcPr>
            <w:tcW w:w="11453" w:type="dxa"/>
          </w:tcPr>
          <w:p w:rsidR="00AC2407" w:rsidRPr="00B713EC" w:rsidRDefault="00AC2407" w:rsidP="005506BE">
            <w:pPr>
              <w:rPr>
                <w:lang w:val="ru-RU"/>
              </w:rPr>
            </w:pPr>
            <w:r w:rsidRPr="00B713EC">
              <w:rPr>
                <w:lang w:val="ru-RU"/>
              </w:rPr>
              <w:t>Материал, размещенный для всеобщего обозрения в сети «</w:t>
            </w:r>
            <w:r>
              <w:t>Internet</w:t>
            </w:r>
            <w:r w:rsidRPr="00B713EC">
              <w:rPr>
                <w:lang w:val="ru-RU"/>
              </w:rPr>
              <w:t>» на интернет - странице социальной сети «</w:t>
            </w:r>
            <w:r>
              <w:t>Vkontakte</w:t>
            </w:r>
            <w:r w:rsidRPr="00B713EC">
              <w:rPr>
                <w:lang w:val="ru-RU"/>
              </w:rPr>
              <w:t xml:space="preserve">», в разделе «Фотоальбомы» с индивидуальным адресом </w:t>
            </w:r>
            <w:r>
              <w:t>http</w:t>
            </w:r>
            <w:r w:rsidRPr="00B713EC">
              <w:rPr>
                <w:lang w:val="ru-RU"/>
              </w:rPr>
              <w:t xml:space="preserve">:// </w:t>
            </w:r>
            <w:r>
              <w:t>vk</w:t>
            </w:r>
            <w:r w:rsidRPr="00B713EC">
              <w:rPr>
                <w:lang w:val="ru-RU"/>
              </w:rPr>
              <w:t>.</w:t>
            </w:r>
            <w:r>
              <w:t>com</w:t>
            </w:r>
            <w:r w:rsidRPr="00B713EC">
              <w:rPr>
                <w:lang w:val="ru-RU"/>
              </w:rPr>
              <w:t>/</w:t>
            </w:r>
            <w:r>
              <w:t>id</w:t>
            </w:r>
            <w:r w:rsidRPr="00B713EC">
              <w:rPr>
                <w:lang w:val="ru-RU"/>
              </w:rPr>
              <w:t>162483176 на сайте «</w:t>
            </w:r>
            <w:r>
              <w:t>www</w:t>
            </w:r>
            <w:r w:rsidRPr="00B713EC">
              <w:rPr>
                <w:lang w:val="ru-RU"/>
              </w:rPr>
              <w:t>.</w:t>
            </w:r>
            <w:r>
              <w:t>vk</w:t>
            </w:r>
            <w:r w:rsidRPr="00B713EC">
              <w:rPr>
                <w:lang w:val="ru-RU"/>
              </w:rPr>
              <w:t>.</w:t>
            </w:r>
            <w:r>
              <w:t>ru</w:t>
            </w:r>
            <w:r w:rsidRPr="00B713EC">
              <w:rPr>
                <w:lang w:val="ru-RU"/>
              </w:rPr>
              <w:t xml:space="preserve">», с </w:t>
            </w:r>
            <w:r>
              <w:t>IP</w:t>
            </w:r>
            <w:r w:rsidRPr="00B713EC">
              <w:rPr>
                <w:lang w:val="ru-RU"/>
              </w:rPr>
              <w:t xml:space="preserve">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596" w:type="dxa"/>
          </w:tcPr>
          <w:p w:rsidR="00AC2407" w:rsidRDefault="00AC2407" w:rsidP="005506BE">
            <w:r>
              <w:t>07.12.2018</w:t>
            </w:r>
          </w:p>
        </w:tc>
      </w:tr>
      <w:tr w:rsidR="00AC2407" w:rsidTr="005506BE">
        <w:tc>
          <w:tcPr>
            <w:tcW w:w="407" w:type="dxa"/>
          </w:tcPr>
          <w:p w:rsidR="00AC2407" w:rsidRDefault="00AC2407" w:rsidP="005506BE">
            <w:r>
              <w:t>4746.</w:t>
            </w:r>
          </w:p>
        </w:tc>
        <w:tc>
          <w:tcPr>
            <w:tcW w:w="11453" w:type="dxa"/>
          </w:tcPr>
          <w:p w:rsidR="00AC2407" w:rsidRPr="00B713EC" w:rsidRDefault="00AC2407" w:rsidP="005506BE">
            <w:pPr>
              <w:rPr>
                <w:lang w:val="ru-RU"/>
              </w:rPr>
            </w:pPr>
            <w:r w:rsidRPr="00B713EC">
              <w:rPr>
                <w:lang w:val="ru-RU"/>
              </w:rPr>
              <w:t xml:space="preserve">Видеоролик под названием «Запрещенный ролик, года молодежи в России для всех русских!», размещенный Кожевниковым В.С. на Интернет – странице по адресу </w:t>
            </w:r>
            <w:r>
              <w:t>http</w:t>
            </w:r>
            <w:r w:rsidRPr="00B713EC">
              <w:rPr>
                <w:lang w:val="ru-RU"/>
              </w:rPr>
              <w:t>:/</w:t>
            </w:r>
            <w:r>
              <w:t>vkontakte</w:t>
            </w:r>
            <w:r w:rsidRPr="00B713EC">
              <w:rPr>
                <w:lang w:val="ru-RU"/>
              </w:rPr>
              <w:t>.</w:t>
            </w:r>
            <w:r>
              <w:t>ru</w:t>
            </w:r>
            <w:r w:rsidRPr="00B713EC">
              <w:rPr>
                <w:lang w:val="ru-RU"/>
              </w:rPr>
              <w:t>/</w:t>
            </w:r>
            <w:r>
              <w:t>id</w:t>
            </w:r>
            <w:r w:rsidRPr="00B713EC">
              <w:rPr>
                <w:lang w:val="ru-RU"/>
              </w:rPr>
              <w:t>51137692 в социальной сети «</w:t>
            </w:r>
            <w:r>
              <w:t>WWW</w:t>
            </w:r>
            <w:r w:rsidRPr="00B713EC">
              <w:rPr>
                <w:lang w:val="ru-RU"/>
              </w:rPr>
              <w:t xml:space="preserve">. </w:t>
            </w:r>
            <w:r>
              <w:t>VKONTAKTE</w:t>
            </w:r>
            <w:r w:rsidRPr="00B713EC">
              <w:rPr>
                <w:lang w:val="ru-RU"/>
              </w:rPr>
              <w:t xml:space="preserve">. </w:t>
            </w:r>
            <w:r>
              <w:t>RU</w:t>
            </w:r>
            <w:r w:rsidRPr="00B713EC">
              <w:rPr>
                <w:lang w:val="ru-RU"/>
              </w:rPr>
              <w:t>» (решение Сургутского районного суда Ханты-Мансийского автономного округа – Югры от 01.11.2012);</w:t>
            </w:r>
          </w:p>
        </w:tc>
        <w:tc>
          <w:tcPr>
            <w:tcW w:w="596" w:type="dxa"/>
          </w:tcPr>
          <w:p w:rsidR="00AC2407" w:rsidRDefault="00AC2407" w:rsidP="005506BE">
            <w:r>
              <w:t>07.12.2018</w:t>
            </w:r>
          </w:p>
        </w:tc>
      </w:tr>
      <w:tr w:rsidR="00AC2407" w:rsidTr="005506BE">
        <w:tc>
          <w:tcPr>
            <w:tcW w:w="407" w:type="dxa"/>
          </w:tcPr>
          <w:p w:rsidR="00AC2407" w:rsidRDefault="00AC2407" w:rsidP="005506BE">
            <w:r>
              <w:t>4747.</w:t>
            </w:r>
          </w:p>
        </w:tc>
        <w:tc>
          <w:tcPr>
            <w:tcW w:w="11453" w:type="dxa"/>
          </w:tcPr>
          <w:p w:rsidR="00AC2407" w:rsidRPr="00B713EC" w:rsidRDefault="00AC2407" w:rsidP="005506BE">
            <w:pPr>
              <w:rPr>
                <w:lang w:val="ru-RU"/>
              </w:rPr>
            </w:pPr>
            <w:r w:rsidRPr="00B713EC">
              <w:rPr>
                <w:lang w:val="ru-RU"/>
              </w:rPr>
              <w:t xml:space="preserve">Видео файл «Гнев мусульман Нижневартовска на невинность мусульман», размещенный в сети «Интернет» на сайте </w:t>
            </w:r>
            <w:r>
              <w:t>http</w:t>
            </w:r>
            <w:r w:rsidRPr="00B713EC">
              <w:rPr>
                <w:lang w:val="ru-RU"/>
              </w:rPr>
              <w:t>://</w:t>
            </w:r>
            <w:r>
              <w:t>www</w:t>
            </w:r>
            <w:r w:rsidRPr="00B713EC">
              <w:rPr>
                <w:lang w:val="ru-RU"/>
              </w:rPr>
              <w:t>.</w:t>
            </w:r>
            <w:r>
              <w:t>yotube</w:t>
            </w:r>
            <w:r w:rsidRPr="00B713EC">
              <w:rPr>
                <w:lang w:val="ru-RU"/>
              </w:rPr>
              <w:t>.</w:t>
            </w:r>
            <w:r>
              <w:t>com</w:t>
            </w:r>
            <w:r w:rsidRPr="00B713EC">
              <w:rPr>
                <w:lang w:val="ru-RU"/>
              </w:rPr>
              <w:t xml:space="preserve"> (решение Нижневартовского городского суда Ханты-Мансийского автономного округа – Югры от 25.01.2013);</w:t>
            </w:r>
          </w:p>
        </w:tc>
        <w:tc>
          <w:tcPr>
            <w:tcW w:w="596" w:type="dxa"/>
          </w:tcPr>
          <w:p w:rsidR="00AC2407" w:rsidRDefault="00AC2407" w:rsidP="005506BE">
            <w:r>
              <w:t>07.12.2018</w:t>
            </w:r>
          </w:p>
        </w:tc>
      </w:tr>
      <w:tr w:rsidR="00AC2407" w:rsidTr="005506BE">
        <w:tc>
          <w:tcPr>
            <w:tcW w:w="407" w:type="dxa"/>
          </w:tcPr>
          <w:p w:rsidR="00AC2407" w:rsidRDefault="00AC2407" w:rsidP="005506BE">
            <w:r>
              <w:t>47</w:t>
            </w:r>
            <w:r>
              <w:lastRenderedPageBreak/>
              <w:t>48.</w:t>
            </w:r>
          </w:p>
        </w:tc>
        <w:tc>
          <w:tcPr>
            <w:tcW w:w="11453" w:type="dxa"/>
          </w:tcPr>
          <w:p w:rsidR="00AC2407" w:rsidRPr="00B713EC" w:rsidRDefault="00AC2407" w:rsidP="005506BE">
            <w:pPr>
              <w:rPr>
                <w:lang w:val="ru-RU"/>
              </w:rPr>
            </w:pPr>
            <w:r w:rsidRPr="00B713EC">
              <w:rPr>
                <w:lang w:val="ru-RU"/>
              </w:rPr>
              <w:lastRenderedPageBreak/>
              <w:t xml:space="preserve">Видеоролик «Предателям» продолжительностью 3 минуты 42 секунды, размещенный Агахановым И.И. на интернет - странице по адресу </w:t>
            </w:r>
            <w:r>
              <w:t>http</w:t>
            </w:r>
            <w:r w:rsidRPr="00B713EC">
              <w:rPr>
                <w:lang w:val="ru-RU"/>
              </w:rPr>
              <w:t>:/</w:t>
            </w:r>
            <w:r>
              <w:t>vkontakte</w:t>
            </w:r>
            <w:r w:rsidRPr="00B713EC">
              <w:rPr>
                <w:lang w:val="ru-RU"/>
              </w:rPr>
              <w:t>.</w:t>
            </w:r>
            <w:r>
              <w:t>m</w:t>
            </w:r>
            <w:r w:rsidRPr="00B713EC">
              <w:rPr>
                <w:lang w:val="ru-RU"/>
              </w:rPr>
              <w:t xml:space="preserve">/ </w:t>
            </w:r>
            <w:r>
              <w:t>id</w:t>
            </w:r>
            <w:r w:rsidRPr="00B713EC">
              <w:rPr>
                <w:lang w:val="ru-RU"/>
              </w:rPr>
              <w:t>28816168 в социальной сети «</w:t>
            </w:r>
            <w:r>
              <w:t>www</w:t>
            </w:r>
            <w:r w:rsidRPr="00B713EC">
              <w:rPr>
                <w:lang w:val="ru-RU"/>
              </w:rPr>
              <w:t>.</w:t>
            </w:r>
            <w:r>
              <w:t>Vkontakte</w:t>
            </w:r>
            <w:r w:rsidRPr="00B713EC">
              <w:rPr>
                <w:lang w:val="ru-RU"/>
              </w:rPr>
              <w:t>.</w:t>
            </w:r>
            <w:r>
              <w:t>ru</w:t>
            </w:r>
            <w:r w:rsidRPr="00B713EC">
              <w:rPr>
                <w:lang w:val="ru-RU"/>
              </w:rPr>
              <w:t xml:space="preserve"> (решение Пыть-Яхского </w:t>
            </w:r>
            <w:r w:rsidRPr="00B713EC">
              <w:rPr>
                <w:lang w:val="ru-RU"/>
              </w:rPr>
              <w:lastRenderedPageBreak/>
              <w:t>городского суда Ханты-Мансийского автономного округа – Югры от 15.10.2013);</w:t>
            </w:r>
          </w:p>
        </w:tc>
        <w:tc>
          <w:tcPr>
            <w:tcW w:w="596" w:type="dxa"/>
          </w:tcPr>
          <w:p w:rsidR="00AC2407" w:rsidRDefault="00AC2407" w:rsidP="005506BE">
            <w:r>
              <w:lastRenderedPageBreak/>
              <w:t>07.12.</w:t>
            </w:r>
            <w:r>
              <w:lastRenderedPageBreak/>
              <w:t>2018</w:t>
            </w:r>
          </w:p>
        </w:tc>
      </w:tr>
      <w:tr w:rsidR="00AC2407" w:rsidTr="005506BE">
        <w:tc>
          <w:tcPr>
            <w:tcW w:w="407" w:type="dxa"/>
          </w:tcPr>
          <w:p w:rsidR="00AC2407" w:rsidRDefault="00AC2407" w:rsidP="005506BE">
            <w:r>
              <w:lastRenderedPageBreak/>
              <w:t>4749.</w:t>
            </w:r>
          </w:p>
        </w:tc>
        <w:tc>
          <w:tcPr>
            <w:tcW w:w="11453" w:type="dxa"/>
          </w:tcPr>
          <w:p w:rsidR="00AC2407" w:rsidRPr="00B713EC" w:rsidRDefault="00AC2407" w:rsidP="005506BE">
            <w:pPr>
              <w:rPr>
                <w:lang w:val="ru-RU"/>
              </w:rPr>
            </w:pPr>
            <w:r w:rsidRPr="00B713EC">
              <w:rPr>
                <w:lang w:val="ru-RU"/>
              </w:rPr>
              <w:t>Видео файл «мухаммад хассан «кто такие террористы и экстремисты ?», размещенный в сети «Интернет» на сайте «</w:t>
            </w:r>
            <w:r>
              <w:t>vkontakte</w:t>
            </w:r>
            <w:r w:rsidRPr="00B713EC">
              <w:rPr>
                <w:lang w:val="ru-RU"/>
              </w:rPr>
              <w:t>.</w:t>
            </w:r>
            <w:r>
              <w:t>ru</w:t>
            </w:r>
            <w:r w:rsidRPr="00B713EC">
              <w:rPr>
                <w:lang w:val="ru-RU"/>
              </w:rPr>
              <w:t xml:space="preserve">» по адресу: </w:t>
            </w:r>
            <w:r>
              <w:t>http</w:t>
            </w:r>
            <w:r w:rsidRPr="00B713EC">
              <w:rPr>
                <w:lang w:val="ru-RU"/>
              </w:rPr>
              <w:t>://</w:t>
            </w:r>
            <w:r>
              <w:t>vk</w:t>
            </w:r>
            <w:r w:rsidRPr="00B713EC">
              <w:rPr>
                <w:lang w:val="ru-RU"/>
              </w:rPr>
              <w:t>.</w:t>
            </w:r>
            <w:r>
              <w:t>com</w:t>
            </w:r>
            <w:r w:rsidRPr="00B713EC">
              <w:rPr>
                <w:lang w:val="ru-RU"/>
              </w:rPr>
              <w:t xml:space="preserve"> </w:t>
            </w:r>
            <w:r>
              <w:t>id</w:t>
            </w:r>
            <w:r w:rsidRPr="00B713EC">
              <w:rPr>
                <w:lang w:val="ru-RU"/>
              </w:rPr>
              <w:t>53709462 (решение Нижневартовского городского суда Ханты-Мансийского автономного округа – Югры от 21.03.2013);</w:t>
            </w:r>
          </w:p>
        </w:tc>
        <w:tc>
          <w:tcPr>
            <w:tcW w:w="596" w:type="dxa"/>
          </w:tcPr>
          <w:p w:rsidR="00AC2407" w:rsidRDefault="00AC2407" w:rsidP="005506BE">
            <w:r>
              <w:t>14.12.2018</w:t>
            </w:r>
          </w:p>
        </w:tc>
      </w:tr>
      <w:tr w:rsidR="00AC2407" w:rsidTr="005506BE">
        <w:tc>
          <w:tcPr>
            <w:tcW w:w="407" w:type="dxa"/>
          </w:tcPr>
          <w:p w:rsidR="00AC2407" w:rsidRDefault="00AC2407" w:rsidP="005506BE">
            <w:r>
              <w:t>4750.</w:t>
            </w:r>
          </w:p>
        </w:tc>
        <w:tc>
          <w:tcPr>
            <w:tcW w:w="11453" w:type="dxa"/>
          </w:tcPr>
          <w:p w:rsidR="00AC2407" w:rsidRPr="00B713EC" w:rsidRDefault="00AC2407" w:rsidP="005506BE">
            <w:pPr>
              <w:rPr>
                <w:lang w:val="ru-RU"/>
              </w:rPr>
            </w:pPr>
            <w:r w:rsidRPr="00B713EC">
              <w:rPr>
                <w:lang w:val="ru-RU"/>
              </w:rPr>
              <w:t>Видео файл «Мухаммад аргунский!», размещенный в сети «Интернет» на сайте «</w:t>
            </w:r>
            <w:r>
              <w:t>vkontakte</w:t>
            </w:r>
            <w:r w:rsidRPr="00B713EC">
              <w:rPr>
                <w:lang w:val="ru-RU"/>
              </w:rPr>
              <w:t>.</w:t>
            </w:r>
            <w:r>
              <w:t>ru</w:t>
            </w:r>
            <w:r w:rsidRPr="00B713EC">
              <w:rPr>
                <w:lang w:val="ru-RU"/>
              </w:rPr>
              <w:t xml:space="preserve">» по адресу: </w:t>
            </w:r>
            <w:r>
              <w:t>http</w:t>
            </w:r>
            <w:r w:rsidRPr="00B713EC">
              <w:rPr>
                <w:lang w:val="ru-RU"/>
              </w:rPr>
              <w:t>://</w:t>
            </w:r>
            <w:r>
              <w:t>vk</w:t>
            </w:r>
            <w:r w:rsidRPr="00B713EC">
              <w:rPr>
                <w:lang w:val="ru-RU"/>
              </w:rPr>
              <w:t>.</w:t>
            </w:r>
            <w:r>
              <w:t>com</w:t>
            </w:r>
            <w:r w:rsidRPr="00B713EC">
              <w:rPr>
                <w:lang w:val="ru-RU"/>
              </w:rPr>
              <w:t xml:space="preserve"> </w:t>
            </w:r>
            <w:r>
              <w:t>id</w:t>
            </w:r>
            <w:r w:rsidRPr="00B713EC">
              <w:rPr>
                <w:lang w:val="ru-RU"/>
              </w:rPr>
              <w:t>53709462 (решение Нижневартовского городского суда Ханты-Мансийского автономного округа – Югры от 21.03.2013);</w:t>
            </w:r>
          </w:p>
        </w:tc>
        <w:tc>
          <w:tcPr>
            <w:tcW w:w="596" w:type="dxa"/>
          </w:tcPr>
          <w:p w:rsidR="00AC2407" w:rsidRDefault="00AC2407" w:rsidP="005506BE">
            <w:r>
              <w:t>14.12.2018</w:t>
            </w:r>
          </w:p>
        </w:tc>
      </w:tr>
      <w:tr w:rsidR="00AC2407" w:rsidTr="005506BE">
        <w:tc>
          <w:tcPr>
            <w:tcW w:w="407" w:type="dxa"/>
          </w:tcPr>
          <w:p w:rsidR="00AC2407" w:rsidRDefault="00AC2407" w:rsidP="005506BE">
            <w:r>
              <w:t>4751.</w:t>
            </w:r>
          </w:p>
        </w:tc>
        <w:tc>
          <w:tcPr>
            <w:tcW w:w="11453" w:type="dxa"/>
          </w:tcPr>
          <w:p w:rsidR="00AC2407" w:rsidRPr="00B713EC" w:rsidRDefault="00AC2407" w:rsidP="005506BE">
            <w:pPr>
              <w:rPr>
                <w:lang w:val="ru-RU"/>
              </w:rPr>
            </w:pPr>
            <w:r w:rsidRPr="00B713EC">
              <w:rPr>
                <w:lang w:val="ru-RU"/>
              </w:rPr>
              <w:t>Видео файл «маленький проповедник джихада (проповедник аммар)»), размещенный в сети «Интернет» на сайте «</w:t>
            </w:r>
            <w:r>
              <w:t>vkontakte</w:t>
            </w:r>
            <w:r w:rsidRPr="00B713EC">
              <w:rPr>
                <w:lang w:val="ru-RU"/>
              </w:rPr>
              <w:t>.</w:t>
            </w:r>
            <w:r>
              <w:t>ru</w:t>
            </w:r>
            <w:r w:rsidRPr="00B713EC">
              <w:rPr>
                <w:lang w:val="ru-RU"/>
              </w:rPr>
              <w:t xml:space="preserve">» по адресу: </w:t>
            </w:r>
            <w:r>
              <w:t>http</w:t>
            </w:r>
            <w:r w:rsidRPr="00B713EC">
              <w:rPr>
                <w:lang w:val="ru-RU"/>
              </w:rPr>
              <w:t>://</w:t>
            </w:r>
            <w:r>
              <w:t>vk</w:t>
            </w:r>
            <w:r w:rsidRPr="00B713EC">
              <w:rPr>
                <w:lang w:val="ru-RU"/>
              </w:rPr>
              <w:t>.</w:t>
            </w:r>
            <w:r>
              <w:t>com</w:t>
            </w:r>
            <w:r w:rsidRPr="00B713EC">
              <w:rPr>
                <w:lang w:val="ru-RU"/>
              </w:rPr>
              <w:t xml:space="preserve"> </w:t>
            </w:r>
            <w:r>
              <w:t>id</w:t>
            </w:r>
            <w:r w:rsidRPr="00B713EC">
              <w:rPr>
                <w:lang w:val="ru-RU"/>
              </w:rPr>
              <w:t>53709462 (решение Нижневартовского городского суда Ханты-Мансийского автономного округа – Югры от 21.03.2013);</w:t>
            </w:r>
          </w:p>
        </w:tc>
        <w:tc>
          <w:tcPr>
            <w:tcW w:w="596" w:type="dxa"/>
          </w:tcPr>
          <w:p w:rsidR="00AC2407" w:rsidRDefault="00AC2407" w:rsidP="005506BE">
            <w:r>
              <w:t>14.12.2018</w:t>
            </w:r>
          </w:p>
        </w:tc>
      </w:tr>
      <w:tr w:rsidR="00AC2407" w:rsidTr="005506BE">
        <w:tc>
          <w:tcPr>
            <w:tcW w:w="407" w:type="dxa"/>
          </w:tcPr>
          <w:p w:rsidR="00AC2407" w:rsidRDefault="00AC2407" w:rsidP="005506BE">
            <w:r>
              <w:t>4752.</w:t>
            </w:r>
          </w:p>
        </w:tc>
        <w:tc>
          <w:tcPr>
            <w:tcW w:w="11453" w:type="dxa"/>
          </w:tcPr>
          <w:p w:rsidR="00AC2407" w:rsidRPr="00B713EC" w:rsidRDefault="00AC2407" w:rsidP="005506BE">
            <w:pPr>
              <w:rPr>
                <w:lang w:val="ru-RU"/>
              </w:rPr>
            </w:pPr>
            <w:r w:rsidRPr="00B713EC">
              <w:rPr>
                <w:lang w:val="ru-RU"/>
              </w:rPr>
              <w:t>Материал видеофайла «Таухид. Причины войны с исламом. Шейх Аль-Хувейни», размещенный в сети «Интернет» на сайте «</w:t>
            </w:r>
            <w:r>
              <w:t>vkontakte</w:t>
            </w:r>
            <w:r w:rsidRPr="00B713EC">
              <w:rPr>
                <w:lang w:val="ru-RU"/>
              </w:rPr>
              <w:t>.</w:t>
            </w:r>
            <w:r>
              <w:t>ru</w:t>
            </w:r>
            <w:r w:rsidRPr="00B713EC">
              <w:rPr>
                <w:lang w:val="ru-RU"/>
              </w:rPr>
              <w:t xml:space="preserve">» на странице </w:t>
            </w:r>
            <w:r>
              <w:t>http</w:t>
            </w:r>
            <w:r w:rsidRPr="00B713EC">
              <w:rPr>
                <w:lang w:val="ru-RU"/>
              </w:rPr>
              <w:t>//</w:t>
            </w:r>
            <w:r>
              <w:t>vk</w:t>
            </w:r>
            <w:r w:rsidRPr="00B713EC">
              <w:rPr>
                <w:lang w:val="ru-RU"/>
              </w:rPr>
              <w:t>.</w:t>
            </w:r>
            <w:r>
              <w:t>com</w:t>
            </w:r>
            <w:r w:rsidRPr="00B713EC">
              <w:rPr>
                <w:lang w:val="ru-RU"/>
              </w:rPr>
              <w:t xml:space="preserve"> </w:t>
            </w:r>
            <w:r>
              <w:t>id</w:t>
            </w:r>
            <w:r w:rsidRPr="00B713EC">
              <w:rPr>
                <w:lang w:val="ru-RU"/>
              </w:rPr>
              <w:t>155522471 (решение Нижневартовского городского суда Ханты-Мансийского автономного округа – Югры от 30.09.2014);</w:t>
            </w:r>
          </w:p>
        </w:tc>
        <w:tc>
          <w:tcPr>
            <w:tcW w:w="596" w:type="dxa"/>
          </w:tcPr>
          <w:p w:rsidR="00AC2407" w:rsidRDefault="00AC2407" w:rsidP="005506BE">
            <w:r>
              <w:t>14.12.2018</w:t>
            </w:r>
          </w:p>
        </w:tc>
      </w:tr>
      <w:tr w:rsidR="00AC2407" w:rsidTr="005506BE">
        <w:tc>
          <w:tcPr>
            <w:tcW w:w="407" w:type="dxa"/>
          </w:tcPr>
          <w:p w:rsidR="00AC2407" w:rsidRDefault="00AC2407" w:rsidP="005506BE">
            <w:r>
              <w:t>4753.</w:t>
            </w:r>
          </w:p>
        </w:tc>
        <w:tc>
          <w:tcPr>
            <w:tcW w:w="11453" w:type="dxa"/>
          </w:tcPr>
          <w:p w:rsidR="00AC2407" w:rsidRPr="00B713EC" w:rsidRDefault="00AC2407" w:rsidP="005506BE">
            <w:pPr>
              <w:rPr>
                <w:lang w:val="ru-RU"/>
              </w:rPr>
            </w:pPr>
            <w:r w:rsidRPr="00B713EC">
              <w:rPr>
                <w:lang w:val="ru-RU"/>
              </w:rPr>
              <w:t>Видео файл: «Беспрецедентные аресты мусульман», размещенный в сети «Интернет» на сайте «</w:t>
            </w:r>
            <w:r>
              <w:t>vkontakte</w:t>
            </w:r>
            <w:r w:rsidRPr="00B713EC">
              <w:rPr>
                <w:lang w:val="ru-RU"/>
              </w:rPr>
              <w:t>.</w:t>
            </w:r>
            <w:r>
              <w:t>ru</w:t>
            </w:r>
            <w:r w:rsidRPr="00B713EC">
              <w:rPr>
                <w:lang w:val="ru-RU"/>
              </w:rPr>
              <w:t xml:space="preserve">» под именами «Ирик Зуфарович Галимов» </w:t>
            </w:r>
            <w:r>
              <w:t>http</w:t>
            </w:r>
            <w:r w:rsidRPr="00B713EC">
              <w:rPr>
                <w:lang w:val="ru-RU"/>
              </w:rPr>
              <w:t>://</w:t>
            </w:r>
            <w:r>
              <w:t>vk</w:t>
            </w:r>
            <w:r w:rsidRPr="00B713EC">
              <w:rPr>
                <w:lang w:val="ru-RU"/>
              </w:rPr>
              <w:t>.</w:t>
            </w:r>
            <w:r>
              <w:t>com</w:t>
            </w:r>
            <w:r w:rsidRPr="00B713EC">
              <w:rPr>
                <w:lang w:val="ru-RU"/>
              </w:rPr>
              <w:t>/</w:t>
            </w:r>
            <w:r>
              <w:t>id</w:t>
            </w:r>
            <w:r w:rsidRPr="00B713EC">
              <w:rPr>
                <w:lang w:val="ru-RU"/>
              </w:rPr>
              <w:t xml:space="preserve">144437728, «Ильнур Габбасов» </w:t>
            </w:r>
            <w:r>
              <w:t>http</w:t>
            </w:r>
            <w:r w:rsidRPr="00B713EC">
              <w:rPr>
                <w:lang w:val="ru-RU"/>
              </w:rPr>
              <w:t>://</w:t>
            </w:r>
            <w:r>
              <w:t>vk</w:t>
            </w:r>
            <w:r w:rsidRPr="00B713EC">
              <w:rPr>
                <w:lang w:val="ru-RU"/>
              </w:rPr>
              <w:t>.</w:t>
            </w:r>
            <w:r>
              <w:t>com</w:t>
            </w:r>
            <w:r w:rsidRPr="00B713EC">
              <w:rPr>
                <w:lang w:val="ru-RU"/>
              </w:rPr>
              <w:t>/</w:t>
            </w:r>
            <w:r>
              <w:t>tawatur</w:t>
            </w:r>
            <w:r w:rsidRPr="00B713EC">
              <w:rPr>
                <w:lang w:val="ru-RU"/>
              </w:rPr>
              <w:t xml:space="preserve">, «Марат Туляков» </w:t>
            </w:r>
            <w:r>
              <w:t>http</w:t>
            </w:r>
            <w:r w:rsidRPr="00B713EC">
              <w:rPr>
                <w:lang w:val="ru-RU"/>
              </w:rPr>
              <w:t>://</w:t>
            </w:r>
            <w:r>
              <w:t>vk</w:t>
            </w:r>
            <w:r w:rsidRPr="00B713EC">
              <w:rPr>
                <w:lang w:val="ru-RU"/>
              </w:rPr>
              <w:t>.</w:t>
            </w:r>
            <w:r>
              <w:t>com</w:t>
            </w:r>
            <w:r w:rsidRPr="00B713EC">
              <w:rPr>
                <w:lang w:val="ru-RU"/>
              </w:rPr>
              <w:t>/</w:t>
            </w:r>
            <w:r>
              <w:t>id</w:t>
            </w:r>
            <w:r w:rsidRPr="00B713EC">
              <w:rPr>
                <w:lang w:val="ru-RU"/>
              </w:rPr>
              <w:t xml:space="preserve">5807973, «Олег Сахновский» </w:t>
            </w:r>
            <w:r>
              <w:t>http</w:t>
            </w:r>
            <w:r w:rsidRPr="00B713EC">
              <w:rPr>
                <w:lang w:val="ru-RU"/>
              </w:rPr>
              <w:t>://</w:t>
            </w:r>
            <w:r>
              <w:t>vk</w:t>
            </w:r>
            <w:r w:rsidRPr="00B713EC">
              <w:rPr>
                <w:lang w:val="ru-RU"/>
              </w:rPr>
              <w:t>.</w:t>
            </w:r>
            <w:r>
              <w:t>com</w:t>
            </w:r>
            <w:r w:rsidRPr="00B713EC">
              <w:rPr>
                <w:lang w:val="ru-RU"/>
              </w:rPr>
              <w:t xml:space="preserve">/ </w:t>
            </w:r>
            <w:r>
              <w:t>id</w:t>
            </w:r>
            <w:r w:rsidRPr="00B713EC">
              <w:rPr>
                <w:lang w:val="ru-RU"/>
              </w:rPr>
              <w:t xml:space="preserve">14437728, «Марсель Габбасов» </w:t>
            </w:r>
            <w:r>
              <w:t>http</w:t>
            </w:r>
            <w:r w:rsidRPr="00B713EC">
              <w:rPr>
                <w:lang w:val="ru-RU"/>
              </w:rPr>
              <w:t>://</w:t>
            </w:r>
            <w:r>
              <w:t>vk</w:t>
            </w:r>
            <w:r w:rsidRPr="00B713EC">
              <w:rPr>
                <w:lang w:val="ru-RU"/>
              </w:rPr>
              <w:t>.</w:t>
            </w:r>
            <w:r>
              <w:t>com</w:t>
            </w:r>
            <w:r w:rsidRPr="00B713EC">
              <w:rPr>
                <w:lang w:val="ru-RU"/>
              </w:rPr>
              <w:t xml:space="preserve">/ </w:t>
            </w:r>
            <w:r>
              <w:t>id</w:t>
            </w:r>
            <w:r w:rsidRPr="00B713EC">
              <w:rPr>
                <w:lang w:val="ru-RU"/>
              </w:rPr>
              <w:t xml:space="preserve">102429675 (решение Нижневартовского городского суда Ханты-Мансийского автономного округа – Югры от </w:t>
            </w:r>
            <w:r w:rsidRPr="00B713EC">
              <w:rPr>
                <w:lang w:val="ru-RU"/>
              </w:rPr>
              <w:lastRenderedPageBreak/>
              <w:t>25.07.2013);</w:t>
            </w:r>
          </w:p>
        </w:tc>
        <w:tc>
          <w:tcPr>
            <w:tcW w:w="596" w:type="dxa"/>
          </w:tcPr>
          <w:p w:rsidR="00AC2407" w:rsidRDefault="00AC2407" w:rsidP="005506BE">
            <w:r>
              <w:lastRenderedPageBreak/>
              <w:t>14.12.2018</w:t>
            </w:r>
          </w:p>
        </w:tc>
      </w:tr>
      <w:tr w:rsidR="00AC2407" w:rsidTr="005506BE">
        <w:tc>
          <w:tcPr>
            <w:tcW w:w="407" w:type="dxa"/>
          </w:tcPr>
          <w:p w:rsidR="00AC2407" w:rsidRDefault="00AC2407" w:rsidP="005506BE">
            <w:r>
              <w:lastRenderedPageBreak/>
              <w:t>4754.</w:t>
            </w:r>
          </w:p>
        </w:tc>
        <w:tc>
          <w:tcPr>
            <w:tcW w:w="11453" w:type="dxa"/>
          </w:tcPr>
          <w:p w:rsidR="00AC2407" w:rsidRPr="00B713EC" w:rsidRDefault="00AC2407" w:rsidP="005506BE">
            <w:pPr>
              <w:rPr>
                <w:lang w:val="ru-RU"/>
              </w:rPr>
            </w:pPr>
            <w:r w:rsidRPr="00B713EC">
              <w:rPr>
                <w:lang w:val="ru-RU"/>
              </w:rPr>
              <w:t>Видео файл: «Пощечина тем, кто призывает мусульман обратиться в ООН», размещенный в сети «Интернет» на сайте «</w:t>
            </w:r>
            <w:r>
              <w:t>vkontakte</w:t>
            </w:r>
            <w:r w:rsidRPr="00B713EC">
              <w:rPr>
                <w:lang w:val="ru-RU"/>
              </w:rPr>
              <w:t>.</w:t>
            </w:r>
            <w:r>
              <w:t>ru</w:t>
            </w:r>
            <w:r w:rsidRPr="00B713EC">
              <w:rPr>
                <w:lang w:val="ru-RU"/>
              </w:rPr>
              <w:t xml:space="preserve">» под именами «Ирик Зуфарович Галимов» </w:t>
            </w:r>
            <w:r>
              <w:t>http</w:t>
            </w:r>
            <w:r w:rsidRPr="00B713EC">
              <w:rPr>
                <w:lang w:val="ru-RU"/>
              </w:rPr>
              <w:t>://</w:t>
            </w:r>
            <w:r>
              <w:t>vk</w:t>
            </w:r>
            <w:r w:rsidRPr="00B713EC">
              <w:rPr>
                <w:lang w:val="ru-RU"/>
              </w:rPr>
              <w:t>.</w:t>
            </w:r>
            <w:r>
              <w:t>com</w:t>
            </w:r>
            <w:r w:rsidRPr="00B713EC">
              <w:rPr>
                <w:lang w:val="ru-RU"/>
              </w:rPr>
              <w:t>/</w:t>
            </w:r>
            <w:r>
              <w:t>id</w:t>
            </w:r>
            <w:r w:rsidRPr="00B713EC">
              <w:rPr>
                <w:lang w:val="ru-RU"/>
              </w:rPr>
              <w:t xml:space="preserve">144437728, «Ильнур Габбасов» </w:t>
            </w:r>
            <w:r>
              <w:t>http</w:t>
            </w:r>
            <w:r w:rsidRPr="00B713EC">
              <w:rPr>
                <w:lang w:val="ru-RU"/>
              </w:rPr>
              <w:t>://</w:t>
            </w:r>
            <w:r>
              <w:t>vk</w:t>
            </w:r>
            <w:r w:rsidRPr="00B713EC">
              <w:rPr>
                <w:lang w:val="ru-RU"/>
              </w:rPr>
              <w:t>.</w:t>
            </w:r>
            <w:r>
              <w:t>com</w:t>
            </w:r>
            <w:r w:rsidRPr="00B713EC">
              <w:rPr>
                <w:lang w:val="ru-RU"/>
              </w:rPr>
              <w:t>/</w:t>
            </w:r>
            <w:r>
              <w:t>tawatur</w:t>
            </w:r>
            <w:r w:rsidRPr="00B713EC">
              <w:rPr>
                <w:lang w:val="ru-RU"/>
              </w:rPr>
              <w:t xml:space="preserve">, «Марат Туляков» </w:t>
            </w:r>
            <w:r>
              <w:t>http</w:t>
            </w:r>
            <w:r w:rsidRPr="00B713EC">
              <w:rPr>
                <w:lang w:val="ru-RU"/>
              </w:rPr>
              <w:t>://</w:t>
            </w:r>
            <w:r>
              <w:t>vk</w:t>
            </w:r>
            <w:r w:rsidRPr="00B713EC">
              <w:rPr>
                <w:lang w:val="ru-RU"/>
              </w:rPr>
              <w:t>.</w:t>
            </w:r>
            <w:r>
              <w:t>com</w:t>
            </w:r>
            <w:r w:rsidRPr="00B713EC">
              <w:rPr>
                <w:lang w:val="ru-RU"/>
              </w:rPr>
              <w:t>/</w:t>
            </w:r>
            <w:r>
              <w:t>id</w:t>
            </w:r>
            <w:r w:rsidRPr="00B713EC">
              <w:rPr>
                <w:lang w:val="ru-RU"/>
              </w:rPr>
              <w:t xml:space="preserve">5807973, «Олег Сахновский» </w:t>
            </w:r>
            <w:r>
              <w:t>http</w:t>
            </w:r>
            <w:r w:rsidRPr="00B713EC">
              <w:rPr>
                <w:lang w:val="ru-RU"/>
              </w:rPr>
              <w:t>://</w:t>
            </w:r>
            <w:r>
              <w:t>vk</w:t>
            </w:r>
            <w:r w:rsidRPr="00B713EC">
              <w:rPr>
                <w:lang w:val="ru-RU"/>
              </w:rPr>
              <w:t>.</w:t>
            </w:r>
            <w:r>
              <w:t>com</w:t>
            </w:r>
            <w:r w:rsidRPr="00B713EC">
              <w:rPr>
                <w:lang w:val="ru-RU"/>
              </w:rPr>
              <w:t xml:space="preserve">/ </w:t>
            </w:r>
            <w:r>
              <w:t>id</w:t>
            </w:r>
            <w:r w:rsidRPr="00B713EC">
              <w:rPr>
                <w:lang w:val="ru-RU"/>
              </w:rPr>
              <w:t xml:space="preserve">14437728, «Марсель Габбасов» </w:t>
            </w:r>
            <w:r>
              <w:t>http</w:t>
            </w:r>
            <w:r w:rsidRPr="00B713EC">
              <w:rPr>
                <w:lang w:val="ru-RU"/>
              </w:rPr>
              <w:t>://</w:t>
            </w:r>
            <w:r>
              <w:t>vk</w:t>
            </w:r>
            <w:r w:rsidRPr="00B713EC">
              <w:rPr>
                <w:lang w:val="ru-RU"/>
              </w:rPr>
              <w:t>.</w:t>
            </w:r>
            <w:r>
              <w:t>com</w:t>
            </w:r>
            <w:r w:rsidRPr="00B713EC">
              <w:rPr>
                <w:lang w:val="ru-RU"/>
              </w:rPr>
              <w:t>/</w:t>
            </w:r>
            <w:r>
              <w:t>id</w:t>
            </w:r>
            <w:r w:rsidRPr="00B713EC">
              <w:rPr>
                <w:lang w:val="ru-RU"/>
              </w:rPr>
              <w:t>102429675 (решение Нижневартовского городского суда Ханты-Мансийского автономного округа – Югры от 25.07.2013);</w:t>
            </w:r>
          </w:p>
        </w:tc>
        <w:tc>
          <w:tcPr>
            <w:tcW w:w="596" w:type="dxa"/>
          </w:tcPr>
          <w:p w:rsidR="00AC2407" w:rsidRDefault="00AC2407" w:rsidP="005506BE">
            <w:r>
              <w:t>14.12.2018</w:t>
            </w:r>
          </w:p>
        </w:tc>
      </w:tr>
      <w:tr w:rsidR="00AC2407" w:rsidTr="005506BE">
        <w:tc>
          <w:tcPr>
            <w:tcW w:w="407" w:type="dxa"/>
          </w:tcPr>
          <w:p w:rsidR="00AC2407" w:rsidRDefault="00AC2407" w:rsidP="005506BE">
            <w:r>
              <w:t>4755.</w:t>
            </w:r>
          </w:p>
        </w:tc>
        <w:tc>
          <w:tcPr>
            <w:tcW w:w="11453" w:type="dxa"/>
          </w:tcPr>
          <w:p w:rsidR="00AC2407" w:rsidRPr="00B713EC" w:rsidRDefault="00AC2407" w:rsidP="005506BE">
            <w:pPr>
              <w:rPr>
                <w:lang w:val="ru-RU"/>
              </w:rPr>
            </w:pPr>
            <w:r w:rsidRPr="00B713EC">
              <w:rPr>
                <w:lang w:val="ru-RU"/>
              </w:rPr>
              <w:t>Видео файл: «В ЧЕЧНЕ»», размещенный в сети Интернет на сайте «</w:t>
            </w:r>
            <w:r>
              <w:t>vkontakte</w:t>
            </w:r>
            <w:r w:rsidRPr="00B713EC">
              <w:rPr>
                <w:lang w:val="ru-RU"/>
              </w:rPr>
              <w:t>.</w:t>
            </w:r>
            <w:r>
              <w:t>ru</w:t>
            </w:r>
            <w:r w:rsidRPr="00B713EC">
              <w:rPr>
                <w:lang w:val="ru-RU"/>
              </w:rPr>
              <w:t xml:space="preserve">» по странице: </w:t>
            </w:r>
            <w:r>
              <w:t>http</w:t>
            </w:r>
            <w:r w:rsidRPr="00B713EC">
              <w:rPr>
                <w:lang w:val="ru-RU"/>
              </w:rPr>
              <w:t>://</w:t>
            </w:r>
            <w:r>
              <w:t>vk</w:t>
            </w:r>
            <w:r w:rsidRPr="00B713EC">
              <w:rPr>
                <w:lang w:val="ru-RU"/>
              </w:rPr>
              <w:t>.</w:t>
            </w:r>
            <w:r>
              <w:t>comid</w:t>
            </w:r>
            <w:r w:rsidRPr="00B713EC">
              <w:rPr>
                <w:lang w:val="ru-RU"/>
              </w:rPr>
              <w:t>95249517 (решение Нижневартовского городского суда Ханты-Мансийского автономного округа – Югры от 24.09.2013);</w:t>
            </w:r>
          </w:p>
        </w:tc>
        <w:tc>
          <w:tcPr>
            <w:tcW w:w="596" w:type="dxa"/>
          </w:tcPr>
          <w:p w:rsidR="00AC2407" w:rsidRDefault="00AC2407" w:rsidP="005506BE">
            <w:r>
              <w:t>14.12.2018</w:t>
            </w:r>
          </w:p>
        </w:tc>
      </w:tr>
      <w:tr w:rsidR="00AC2407" w:rsidTr="005506BE">
        <w:tc>
          <w:tcPr>
            <w:tcW w:w="407" w:type="dxa"/>
          </w:tcPr>
          <w:p w:rsidR="00AC2407" w:rsidRDefault="00AC2407" w:rsidP="005506BE">
            <w:r>
              <w:t>4756.</w:t>
            </w:r>
          </w:p>
        </w:tc>
        <w:tc>
          <w:tcPr>
            <w:tcW w:w="11453" w:type="dxa"/>
          </w:tcPr>
          <w:p w:rsidR="00AC2407" w:rsidRPr="00B713EC" w:rsidRDefault="00AC2407" w:rsidP="005506BE">
            <w:pPr>
              <w:rPr>
                <w:lang w:val="ru-RU"/>
              </w:rPr>
            </w:pPr>
            <w:r w:rsidRPr="00B713EC">
              <w:rPr>
                <w:lang w:val="ru-RU"/>
              </w:rPr>
              <w:t>Видео файл: «Важность святости крови мусульман», размещенный в сети Интернет на сайте «</w:t>
            </w:r>
            <w:r>
              <w:t>vkontakte</w:t>
            </w:r>
            <w:r w:rsidRPr="00B713EC">
              <w:rPr>
                <w:lang w:val="ru-RU"/>
              </w:rPr>
              <w:t>.</w:t>
            </w:r>
            <w:r>
              <w:t>ru</w:t>
            </w:r>
            <w:r w:rsidRPr="00B713EC">
              <w:rPr>
                <w:lang w:val="ru-RU"/>
              </w:rPr>
              <w:t xml:space="preserve">» по странице: </w:t>
            </w:r>
            <w:r>
              <w:t>http</w:t>
            </w:r>
            <w:r w:rsidRPr="00B713EC">
              <w:rPr>
                <w:lang w:val="ru-RU"/>
              </w:rPr>
              <w:t>://</w:t>
            </w:r>
            <w:r>
              <w:t>vk</w:t>
            </w:r>
            <w:r w:rsidRPr="00B713EC">
              <w:rPr>
                <w:lang w:val="ru-RU"/>
              </w:rPr>
              <w:t>.</w:t>
            </w:r>
            <w:r>
              <w:t>comid</w:t>
            </w:r>
            <w:r w:rsidRPr="00B713EC">
              <w:rPr>
                <w:lang w:val="ru-RU"/>
              </w:rPr>
              <w:t>95249517 (решение Нижневартовского городского суда Ханты-Мансийского автономного округа – Югры от 24.09.2013);</w:t>
            </w:r>
          </w:p>
        </w:tc>
        <w:tc>
          <w:tcPr>
            <w:tcW w:w="596" w:type="dxa"/>
          </w:tcPr>
          <w:p w:rsidR="00AC2407" w:rsidRDefault="00AC2407" w:rsidP="005506BE">
            <w:r>
              <w:t>14.12.2018</w:t>
            </w:r>
          </w:p>
        </w:tc>
      </w:tr>
      <w:tr w:rsidR="00AC2407" w:rsidTr="005506BE">
        <w:tc>
          <w:tcPr>
            <w:tcW w:w="407" w:type="dxa"/>
          </w:tcPr>
          <w:p w:rsidR="00AC2407" w:rsidRDefault="00AC2407" w:rsidP="005506BE">
            <w:r>
              <w:t>4757.</w:t>
            </w:r>
          </w:p>
        </w:tc>
        <w:tc>
          <w:tcPr>
            <w:tcW w:w="11453" w:type="dxa"/>
          </w:tcPr>
          <w:p w:rsidR="00AC2407" w:rsidRPr="00B713EC" w:rsidRDefault="00AC2407" w:rsidP="005506BE">
            <w:pPr>
              <w:rPr>
                <w:lang w:val="ru-RU"/>
              </w:rPr>
            </w:pPr>
            <w:r w:rsidRPr="00B713EC">
              <w:rPr>
                <w:lang w:val="ru-RU"/>
              </w:rPr>
              <w:t>Видео файл: «Аль Маут», размещенный в сети Интернет на сайте «</w:t>
            </w:r>
            <w:r>
              <w:t>vkontakte</w:t>
            </w:r>
            <w:r w:rsidRPr="00B713EC">
              <w:rPr>
                <w:lang w:val="ru-RU"/>
              </w:rPr>
              <w:t>.</w:t>
            </w:r>
            <w:r>
              <w:t>ru</w:t>
            </w:r>
            <w:r w:rsidRPr="00B713EC">
              <w:rPr>
                <w:lang w:val="ru-RU"/>
              </w:rPr>
              <w:t xml:space="preserve">» по странице: </w:t>
            </w:r>
            <w:r>
              <w:t>http</w:t>
            </w:r>
            <w:r w:rsidRPr="00B713EC">
              <w:rPr>
                <w:lang w:val="ru-RU"/>
              </w:rPr>
              <w:t>://</w:t>
            </w:r>
            <w:r>
              <w:t>vk</w:t>
            </w:r>
            <w:r w:rsidRPr="00B713EC">
              <w:rPr>
                <w:lang w:val="ru-RU"/>
              </w:rPr>
              <w:t>.</w:t>
            </w:r>
            <w:r>
              <w:t>comid</w:t>
            </w:r>
            <w:r w:rsidRPr="00B713EC">
              <w:rPr>
                <w:lang w:val="ru-RU"/>
              </w:rPr>
              <w:t>95249517 (решение Нижневартовского городского суда Ханты-Мансийского автономного округа – Югры от 24.09.2013);</w:t>
            </w:r>
          </w:p>
        </w:tc>
        <w:tc>
          <w:tcPr>
            <w:tcW w:w="596" w:type="dxa"/>
          </w:tcPr>
          <w:p w:rsidR="00AC2407" w:rsidRDefault="00AC2407" w:rsidP="005506BE">
            <w:r>
              <w:t>14.12.2018</w:t>
            </w:r>
          </w:p>
        </w:tc>
      </w:tr>
      <w:tr w:rsidR="00AC2407" w:rsidTr="005506BE">
        <w:tc>
          <w:tcPr>
            <w:tcW w:w="407" w:type="dxa"/>
          </w:tcPr>
          <w:p w:rsidR="00AC2407" w:rsidRDefault="00AC2407" w:rsidP="005506BE">
            <w:r>
              <w:t>4758.</w:t>
            </w:r>
          </w:p>
        </w:tc>
        <w:tc>
          <w:tcPr>
            <w:tcW w:w="11453" w:type="dxa"/>
          </w:tcPr>
          <w:p w:rsidR="00AC2407" w:rsidRPr="00B713EC" w:rsidRDefault="00AC2407" w:rsidP="005506BE">
            <w:pPr>
              <w:rPr>
                <w:lang w:val="ru-RU"/>
              </w:rPr>
            </w:pPr>
            <w:r w:rsidRPr="00B713EC">
              <w:rPr>
                <w:lang w:val="ru-RU"/>
              </w:rPr>
              <w:t>Видео файл: «о джихаде», размещенный в сети Интернет на сайте «</w:t>
            </w:r>
            <w:r>
              <w:t>vkontakte</w:t>
            </w:r>
            <w:r w:rsidRPr="00B713EC">
              <w:rPr>
                <w:lang w:val="ru-RU"/>
              </w:rPr>
              <w:t>.</w:t>
            </w:r>
            <w:r>
              <w:t>ru</w:t>
            </w:r>
            <w:r w:rsidRPr="00B713EC">
              <w:rPr>
                <w:lang w:val="ru-RU"/>
              </w:rPr>
              <w:t xml:space="preserve">» по странице: </w:t>
            </w:r>
            <w:r>
              <w:t>http</w:t>
            </w:r>
            <w:r w:rsidRPr="00B713EC">
              <w:rPr>
                <w:lang w:val="ru-RU"/>
              </w:rPr>
              <w:t>://</w:t>
            </w:r>
            <w:r>
              <w:t>vk</w:t>
            </w:r>
            <w:r w:rsidRPr="00B713EC">
              <w:rPr>
                <w:lang w:val="ru-RU"/>
              </w:rPr>
              <w:t>.</w:t>
            </w:r>
            <w:r>
              <w:t>comid</w:t>
            </w:r>
            <w:r w:rsidRPr="00B713EC">
              <w:rPr>
                <w:lang w:val="ru-RU"/>
              </w:rPr>
              <w:t>95249517 (решение Нижневартовского городского суда Ханты-Мансийского автономного округа – Югры от 24.09.2013);</w:t>
            </w:r>
          </w:p>
        </w:tc>
        <w:tc>
          <w:tcPr>
            <w:tcW w:w="596" w:type="dxa"/>
          </w:tcPr>
          <w:p w:rsidR="00AC2407" w:rsidRDefault="00AC2407" w:rsidP="005506BE">
            <w:r>
              <w:t>14.12.2018</w:t>
            </w:r>
          </w:p>
        </w:tc>
      </w:tr>
      <w:tr w:rsidR="00AC2407" w:rsidTr="005506BE">
        <w:tc>
          <w:tcPr>
            <w:tcW w:w="407" w:type="dxa"/>
          </w:tcPr>
          <w:p w:rsidR="00AC2407" w:rsidRDefault="00AC2407" w:rsidP="005506BE">
            <w:r>
              <w:lastRenderedPageBreak/>
              <w:t>4759.</w:t>
            </w:r>
          </w:p>
        </w:tc>
        <w:tc>
          <w:tcPr>
            <w:tcW w:w="11453" w:type="dxa"/>
          </w:tcPr>
          <w:p w:rsidR="00AC2407" w:rsidRPr="00B713EC" w:rsidRDefault="00AC2407" w:rsidP="005506BE">
            <w:pPr>
              <w:rPr>
                <w:lang w:val="ru-RU"/>
              </w:rPr>
            </w:pPr>
            <w:r w:rsidRPr="00B713EC">
              <w:rPr>
                <w:lang w:val="ru-RU"/>
              </w:rPr>
              <w:t>Видео файл: «Азербайджанец против Русских», размещенный в сети Интернет на сайте «</w:t>
            </w:r>
            <w:r>
              <w:t>vkontakte</w:t>
            </w:r>
            <w:r w:rsidRPr="00B713EC">
              <w:rPr>
                <w:lang w:val="ru-RU"/>
              </w:rPr>
              <w:t>.</w:t>
            </w:r>
            <w:r>
              <w:t>ru</w:t>
            </w:r>
            <w:r w:rsidRPr="00B713EC">
              <w:rPr>
                <w:lang w:val="ru-RU"/>
              </w:rPr>
              <w:t xml:space="preserve">» по странице: </w:t>
            </w:r>
            <w:r>
              <w:t>http</w:t>
            </w:r>
            <w:r w:rsidRPr="00B713EC">
              <w:rPr>
                <w:lang w:val="ru-RU"/>
              </w:rPr>
              <w:t>://</w:t>
            </w:r>
            <w:r>
              <w:t>vk</w:t>
            </w:r>
            <w:r w:rsidRPr="00B713EC">
              <w:rPr>
                <w:lang w:val="ru-RU"/>
              </w:rPr>
              <w:t>.</w:t>
            </w:r>
            <w:r>
              <w:t>comid</w:t>
            </w:r>
            <w:r w:rsidRPr="00B713EC">
              <w:rPr>
                <w:lang w:val="ru-RU"/>
              </w:rPr>
              <w:t>95249517 (решение Нижневартовского городского суда Ханты-Мансийского автономного округа – Югры от 24.09.2013);</w:t>
            </w:r>
          </w:p>
        </w:tc>
        <w:tc>
          <w:tcPr>
            <w:tcW w:w="596" w:type="dxa"/>
          </w:tcPr>
          <w:p w:rsidR="00AC2407" w:rsidRDefault="00AC2407" w:rsidP="005506BE">
            <w:r>
              <w:t>14.12.2018</w:t>
            </w:r>
          </w:p>
        </w:tc>
      </w:tr>
      <w:tr w:rsidR="00AC2407" w:rsidTr="005506BE">
        <w:tc>
          <w:tcPr>
            <w:tcW w:w="407" w:type="dxa"/>
          </w:tcPr>
          <w:p w:rsidR="00AC2407" w:rsidRDefault="00AC2407" w:rsidP="005506BE">
            <w:r>
              <w:t>4760.</w:t>
            </w:r>
          </w:p>
        </w:tc>
        <w:tc>
          <w:tcPr>
            <w:tcW w:w="11453" w:type="dxa"/>
          </w:tcPr>
          <w:p w:rsidR="00AC2407" w:rsidRPr="00B713EC" w:rsidRDefault="00AC2407" w:rsidP="005506BE">
            <w:pPr>
              <w:rPr>
                <w:lang w:val="ru-RU"/>
              </w:rPr>
            </w:pPr>
            <w:r w:rsidRPr="00B713EC">
              <w:rPr>
                <w:lang w:val="ru-RU"/>
              </w:rPr>
              <w:t xml:space="preserve">Материалы видеофайла, расположенного в сети интернет сайта </w:t>
            </w:r>
            <w:r>
              <w:t>www</w:t>
            </w:r>
            <w:r w:rsidRPr="00B713EC">
              <w:rPr>
                <w:lang w:val="ru-RU"/>
              </w:rPr>
              <w:t>.</w:t>
            </w:r>
            <w:r>
              <w:t>vk</w:t>
            </w:r>
            <w:r w:rsidRPr="00B713EC">
              <w:rPr>
                <w:lang w:val="ru-RU"/>
              </w:rPr>
              <w:t>.</w:t>
            </w:r>
            <w:r>
              <w:t>com</w:t>
            </w:r>
            <w:r w:rsidRPr="00B713EC">
              <w:rPr>
                <w:lang w:val="ru-RU"/>
              </w:rPr>
              <w:t xml:space="preserve"> «В контакте» на странице пользователя </w:t>
            </w:r>
            <w:r>
              <w:t>http</w:t>
            </w:r>
            <w:r w:rsidRPr="00B713EC">
              <w:rPr>
                <w:lang w:val="ru-RU"/>
              </w:rPr>
              <w:t xml:space="preserve">:// </w:t>
            </w:r>
            <w:r>
              <w:t>vk</w:t>
            </w:r>
            <w:r w:rsidRPr="00B713EC">
              <w:rPr>
                <w:lang w:val="ru-RU"/>
              </w:rPr>
              <w:t>.</w:t>
            </w:r>
            <w:r>
              <w:t>com</w:t>
            </w:r>
            <w:r w:rsidRPr="00B713EC">
              <w:rPr>
                <w:lang w:val="ru-RU"/>
              </w:rPr>
              <w:t>/</w:t>
            </w:r>
            <w:r>
              <w:t>id</w:t>
            </w:r>
            <w:r w:rsidRPr="00B713EC">
              <w:rPr>
                <w:lang w:val="ru-RU"/>
              </w:rPr>
              <w:t>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596" w:type="dxa"/>
          </w:tcPr>
          <w:p w:rsidR="00AC2407" w:rsidRDefault="00AC2407" w:rsidP="005506BE">
            <w:r>
              <w:t>14.12.2018</w:t>
            </w:r>
          </w:p>
        </w:tc>
      </w:tr>
      <w:tr w:rsidR="00AC2407" w:rsidTr="005506BE">
        <w:tc>
          <w:tcPr>
            <w:tcW w:w="407" w:type="dxa"/>
          </w:tcPr>
          <w:p w:rsidR="00AC2407" w:rsidRDefault="00AC2407" w:rsidP="005506BE">
            <w:r>
              <w:t>4761.</w:t>
            </w:r>
          </w:p>
        </w:tc>
        <w:tc>
          <w:tcPr>
            <w:tcW w:w="11453" w:type="dxa"/>
          </w:tcPr>
          <w:p w:rsidR="00AC2407" w:rsidRPr="00B713EC" w:rsidRDefault="00AC2407" w:rsidP="005506BE">
            <w:pPr>
              <w:rPr>
                <w:lang w:val="ru-RU"/>
              </w:rPr>
            </w:pPr>
            <w:r w:rsidRPr="00B713EC">
              <w:rPr>
                <w:lang w:val="ru-RU"/>
              </w:rPr>
              <w:t xml:space="preserve">Материалы видеофайла, расположенного в сети интернет сайта </w:t>
            </w:r>
            <w:r>
              <w:t>www</w:t>
            </w:r>
            <w:r w:rsidRPr="00B713EC">
              <w:rPr>
                <w:lang w:val="ru-RU"/>
              </w:rPr>
              <w:t>.</w:t>
            </w:r>
            <w:r>
              <w:t>vk</w:t>
            </w:r>
            <w:r w:rsidRPr="00B713EC">
              <w:rPr>
                <w:lang w:val="ru-RU"/>
              </w:rPr>
              <w:t>.</w:t>
            </w:r>
            <w:r>
              <w:t>com</w:t>
            </w:r>
            <w:r w:rsidRPr="00B713EC">
              <w:rPr>
                <w:lang w:val="ru-RU"/>
              </w:rPr>
              <w:t xml:space="preserve"> «В контакте» на странице пользователя </w:t>
            </w:r>
            <w:r>
              <w:t>http</w:t>
            </w:r>
            <w:r w:rsidRPr="00B713EC">
              <w:rPr>
                <w:lang w:val="ru-RU"/>
              </w:rPr>
              <w:t xml:space="preserve">:// </w:t>
            </w:r>
            <w:r>
              <w:t>vk</w:t>
            </w:r>
            <w:r w:rsidRPr="00B713EC">
              <w:rPr>
                <w:lang w:val="ru-RU"/>
              </w:rPr>
              <w:t>.</w:t>
            </w:r>
            <w:r>
              <w:t>com</w:t>
            </w:r>
            <w:r w:rsidRPr="00B713EC">
              <w:rPr>
                <w:lang w:val="ru-RU"/>
              </w:rPr>
              <w:t>/</w:t>
            </w:r>
            <w:r>
              <w:t>id</w:t>
            </w:r>
            <w:r w:rsidRPr="00B713EC">
              <w:rPr>
                <w:lang w:val="ru-RU"/>
              </w:rPr>
              <w:t>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596" w:type="dxa"/>
          </w:tcPr>
          <w:p w:rsidR="00AC2407" w:rsidRDefault="00AC2407" w:rsidP="005506BE">
            <w:r>
              <w:t>14.12.2018</w:t>
            </w:r>
          </w:p>
        </w:tc>
      </w:tr>
      <w:tr w:rsidR="00AC2407" w:rsidTr="005506BE">
        <w:tc>
          <w:tcPr>
            <w:tcW w:w="407" w:type="dxa"/>
          </w:tcPr>
          <w:p w:rsidR="00AC2407" w:rsidRDefault="00AC2407" w:rsidP="005506BE">
            <w:r>
              <w:t>4762.</w:t>
            </w:r>
          </w:p>
        </w:tc>
        <w:tc>
          <w:tcPr>
            <w:tcW w:w="11453" w:type="dxa"/>
          </w:tcPr>
          <w:p w:rsidR="00AC2407" w:rsidRPr="00B713EC" w:rsidRDefault="00AC2407" w:rsidP="005506BE">
            <w:pPr>
              <w:rPr>
                <w:lang w:val="ru-RU"/>
              </w:rPr>
            </w:pPr>
            <w:r w:rsidRPr="00B713EC">
              <w:rPr>
                <w:lang w:val="ru-RU"/>
              </w:rPr>
              <w:t xml:space="preserve">Материалы видеофайла, расположенного в сети интернет сайта </w:t>
            </w:r>
            <w:r>
              <w:t>www</w:t>
            </w:r>
            <w:r w:rsidRPr="00B713EC">
              <w:rPr>
                <w:lang w:val="ru-RU"/>
              </w:rPr>
              <w:t>.</w:t>
            </w:r>
            <w:r>
              <w:t>vk</w:t>
            </w:r>
            <w:r w:rsidRPr="00B713EC">
              <w:rPr>
                <w:lang w:val="ru-RU"/>
              </w:rPr>
              <w:t>.</w:t>
            </w:r>
            <w:r>
              <w:t>com</w:t>
            </w:r>
            <w:r w:rsidRPr="00B713EC">
              <w:rPr>
                <w:lang w:val="ru-RU"/>
              </w:rPr>
              <w:t xml:space="preserve"> «В контакте» на странице пользователя </w:t>
            </w:r>
            <w:r>
              <w:t>http</w:t>
            </w:r>
            <w:r w:rsidRPr="00B713EC">
              <w:rPr>
                <w:lang w:val="ru-RU"/>
              </w:rPr>
              <w:t xml:space="preserve">:// </w:t>
            </w:r>
            <w:r>
              <w:t>vk</w:t>
            </w:r>
            <w:r w:rsidRPr="00B713EC">
              <w:rPr>
                <w:lang w:val="ru-RU"/>
              </w:rPr>
              <w:t>.</w:t>
            </w:r>
            <w:r>
              <w:t>com</w:t>
            </w:r>
            <w:r w:rsidRPr="00B713EC">
              <w:rPr>
                <w:lang w:val="ru-RU"/>
              </w:rPr>
              <w:t>/</w:t>
            </w:r>
            <w:r>
              <w:t>id</w:t>
            </w:r>
            <w:r w:rsidRPr="00B713EC">
              <w:rPr>
                <w:lang w:val="ru-RU"/>
              </w:rPr>
              <w:t>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596" w:type="dxa"/>
          </w:tcPr>
          <w:p w:rsidR="00AC2407" w:rsidRDefault="00AC2407" w:rsidP="005506BE">
            <w:r>
              <w:t>14.12.2018</w:t>
            </w:r>
          </w:p>
        </w:tc>
      </w:tr>
      <w:tr w:rsidR="00AC2407" w:rsidTr="005506BE">
        <w:tc>
          <w:tcPr>
            <w:tcW w:w="407" w:type="dxa"/>
          </w:tcPr>
          <w:p w:rsidR="00AC2407" w:rsidRDefault="00AC2407" w:rsidP="005506BE">
            <w:r>
              <w:t>4763.</w:t>
            </w:r>
          </w:p>
        </w:tc>
        <w:tc>
          <w:tcPr>
            <w:tcW w:w="11453" w:type="dxa"/>
          </w:tcPr>
          <w:p w:rsidR="00AC2407" w:rsidRPr="00B713EC" w:rsidRDefault="00AC2407" w:rsidP="005506BE">
            <w:pPr>
              <w:rPr>
                <w:lang w:val="ru-RU"/>
              </w:rPr>
            </w:pPr>
            <w:r w:rsidRPr="00B713EC">
              <w:rPr>
                <w:lang w:val="ru-RU"/>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596" w:type="dxa"/>
          </w:tcPr>
          <w:p w:rsidR="00AC2407" w:rsidRDefault="00AC2407" w:rsidP="005506BE">
            <w:r>
              <w:t>14.12.2018</w:t>
            </w:r>
          </w:p>
        </w:tc>
      </w:tr>
      <w:tr w:rsidR="00AC2407" w:rsidTr="005506BE">
        <w:tc>
          <w:tcPr>
            <w:tcW w:w="407" w:type="dxa"/>
          </w:tcPr>
          <w:p w:rsidR="00AC2407" w:rsidRDefault="00AC2407" w:rsidP="005506BE">
            <w:r>
              <w:t>47</w:t>
            </w:r>
            <w:r>
              <w:lastRenderedPageBreak/>
              <w:t>64.</w:t>
            </w:r>
          </w:p>
        </w:tc>
        <w:tc>
          <w:tcPr>
            <w:tcW w:w="11453" w:type="dxa"/>
          </w:tcPr>
          <w:p w:rsidR="00AC2407" w:rsidRPr="00B713EC" w:rsidRDefault="00AC2407" w:rsidP="005506BE">
            <w:pPr>
              <w:rPr>
                <w:lang w:val="ru-RU"/>
              </w:rPr>
            </w:pPr>
            <w:r w:rsidRPr="00B713EC">
              <w:rPr>
                <w:lang w:val="ru-RU"/>
              </w:rPr>
              <w:lastRenderedPageBreak/>
              <w:t xml:space="preserve">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w:t>
            </w:r>
            <w:r w:rsidRPr="00B713EC">
              <w:rPr>
                <w:lang w:val="ru-RU"/>
              </w:rPr>
              <w:lastRenderedPageBreak/>
              <w:t>Нижневартовского городского суда Ханты-Мансийского автономного округа – Югры от 23.11.2016);</w:t>
            </w:r>
          </w:p>
        </w:tc>
        <w:tc>
          <w:tcPr>
            <w:tcW w:w="596" w:type="dxa"/>
          </w:tcPr>
          <w:p w:rsidR="00AC2407" w:rsidRDefault="00AC2407" w:rsidP="005506BE">
            <w:r>
              <w:lastRenderedPageBreak/>
              <w:t>14.12.</w:t>
            </w:r>
            <w:r>
              <w:lastRenderedPageBreak/>
              <w:t>2018</w:t>
            </w:r>
          </w:p>
        </w:tc>
      </w:tr>
      <w:tr w:rsidR="00AC2407" w:rsidTr="005506BE">
        <w:tc>
          <w:tcPr>
            <w:tcW w:w="407" w:type="dxa"/>
          </w:tcPr>
          <w:p w:rsidR="00AC2407" w:rsidRDefault="00AC2407" w:rsidP="005506BE">
            <w:r>
              <w:lastRenderedPageBreak/>
              <w:t>4765.</w:t>
            </w:r>
          </w:p>
        </w:tc>
        <w:tc>
          <w:tcPr>
            <w:tcW w:w="11453" w:type="dxa"/>
          </w:tcPr>
          <w:p w:rsidR="00AC2407" w:rsidRPr="00B713EC" w:rsidRDefault="00AC2407" w:rsidP="005506BE">
            <w:pPr>
              <w:rPr>
                <w:lang w:val="ru-RU"/>
              </w:rPr>
            </w:pPr>
            <w:r w:rsidRPr="00B713EC">
              <w:rPr>
                <w:lang w:val="ru-RU"/>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596" w:type="dxa"/>
          </w:tcPr>
          <w:p w:rsidR="00AC2407" w:rsidRDefault="00AC2407" w:rsidP="005506BE">
            <w:r>
              <w:t>14.12.2018</w:t>
            </w:r>
          </w:p>
        </w:tc>
      </w:tr>
      <w:tr w:rsidR="00AC2407" w:rsidTr="005506BE">
        <w:tc>
          <w:tcPr>
            <w:tcW w:w="407" w:type="dxa"/>
          </w:tcPr>
          <w:p w:rsidR="00AC2407" w:rsidRDefault="00AC2407" w:rsidP="005506BE">
            <w:r>
              <w:t>4766.</w:t>
            </w:r>
          </w:p>
        </w:tc>
        <w:tc>
          <w:tcPr>
            <w:tcW w:w="11453" w:type="dxa"/>
          </w:tcPr>
          <w:p w:rsidR="00AC2407" w:rsidRPr="00B713EC" w:rsidRDefault="00AC2407" w:rsidP="005506BE">
            <w:pPr>
              <w:rPr>
                <w:lang w:val="ru-RU"/>
              </w:rPr>
            </w:pPr>
            <w:r w:rsidRPr="00B713EC">
              <w:rPr>
                <w:lang w:val="ru-RU"/>
              </w:rPr>
              <w:t>Листовка от имени «Национально-Державной Партии России (НДПР)» (решение Курского районного суда Курской области от 13.03.2009);</w:t>
            </w:r>
          </w:p>
        </w:tc>
        <w:tc>
          <w:tcPr>
            <w:tcW w:w="596" w:type="dxa"/>
          </w:tcPr>
          <w:p w:rsidR="00AC2407" w:rsidRDefault="00AC2407" w:rsidP="005506BE">
            <w:r>
              <w:t>21.12.2018</w:t>
            </w:r>
          </w:p>
        </w:tc>
      </w:tr>
      <w:tr w:rsidR="00AC2407" w:rsidTr="005506BE">
        <w:tc>
          <w:tcPr>
            <w:tcW w:w="407" w:type="dxa"/>
          </w:tcPr>
          <w:p w:rsidR="00AC2407" w:rsidRDefault="00AC2407" w:rsidP="005506BE">
            <w:r>
              <w:t>4767.</w:t>
            </w:r>
          </w:p>
        </w:tc>
        <w:tc>
          <w:tcPr>
            <w:tcW w:w="11453" w:type="dxa"/>
          </w:tcPr>
          <w:p w:rsidR="00AC2407" w:rsidRPr="00B713EC" w:rsidRDefault="00AC2407" w:rsidP="005506BE">
            <w:pPr>
              <w:rPr>
                <w:lang w:val="ru-RU"/>
              </w:rPr>
            </w:pPr>
            <w:r w:rsidRPr="00B713EC">
              <w:rPr>
                <w:lang w:val="ru-RU"/>
              </w:rPr>
              <w:t>Страница, созданная неустановленными лицами по адресу: «</w:t>
            </w:r>
            <w:r>
              <w:t>ww</w:t>
            </w:r>
            <w:r w:rsidRPr="00B713EC">
              <w:rPr>
                <w:lang w:val="ru-RU"/>
              </w:rPr>
              <w:t>.</w:t>
            </w:r>
            <w:r>
              <w:t>vd</w:t>
            </w:r>
            <w:r w:rsidRPr="00B713EC">
              <w:rPr>
                <w:lang w:val="ru-RU"/>
              </w:rPr>
              <w:t>.</w:t>
            </w:r>
            <w:r>
              <w:t>ad</w:t>
            </w:r>
            <w:r w:rsidRPr="00B713EC">
              <w:rPr>
                <w:lang w:val="ru-RU"/>
              </w:rPr>
              <w:t>» (решение Октябрьского районного суда г. Ростова-на-Дону от 26.10.2015);</w:t>
            </w:r>
          </w:p>
        </w:tc>
        <w:tc>
          <w:tcPr>
            <w:tcW w:w="596" w:type="dxa"/>
          </w:tcPr>
          <w:p w:rsidR="00AC2407" w:rsidRDefault="00AC2407" w:rsidP="005506BE">
            <w:r>
              <w:t>21.12.2018</w:t>
            </w:r>
          </w:p>
        </w:tc>
      </w:tr>
      <w:tr w:rsidR="00AC2407" w:rsidTr="005506BE">
        <w:tc>
          <w:tcPr>
            <w:tcW w:w="407" w:type="dxa"/>
          </w:tcPr>
          <w:p w:rsidR="00AC2407" w:rsidRDefault="00AC2407" w:rsidP="005506BE">
            <w:r>
              <w:t>4768.</w:t>
            </w:r>
          </w:p>
        </w:tc>
        <w:tc>
          <w:tcPr>
            <w:tcW w:w="11453" w:type="dxa"/>
          </w:tcPr>
          <w:p w:rsidR="00AC2407" w:rsidRPr="00B713EC" w:rsidRDefault="00AC2407" w:rsidP="005506BE">
            <w:pPr>
              <w:rPr>
                <w:lang w:val="ru-RU"/>
              </w:rPr>
            </w:pPr>
            <w:r w:rsidRPr="00B713EC">
              <w:rPr>
                <w:lang w:val="ru-RU"/>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596" w:type="dxa"/>
          </w:tcPr>
          <w:p w:rsidR="00AC2407" w:rsidRDefault="00AC2407" w:rsidP="005506BE">
            <w:r>
              <w:t>21.12.2018</w:t>
            </w:r>
          </w:p>
        </w:tc>
      </w:tr>
      <w:tr w:rsidR="00AC2407" w:rsidTr="005506BE">
        <w:tc>
          <w:tcPr>
            <w:tcW w:w="407" w:type="dxa"/>
          </w:tcPr>
          <w:p w:rsidR="00AC2407" w:rsidRDefault="00AC2407" w:rsidP="005506BE">
            <w:r>
              <w:t>4769.</w:t>
            </w:r>
          </w:p>
        </w:tc>
        <w:tc>
          <w:tcPr>
            <w:tcW w:w="11453" w:type="dxa"/>
          </w:tcPr>
          <w:p w:rsidR="00AC2407" w:rsidRPr="00B713EC" w:rsidRDefault="00AC2407" w:rsidP="005506BE">
            <w:pPr>
              <w:rPr>
                <w:lang w:val="ru-RU"/>
              </w:rPr>
            </w:pPr>
            <w:r w:rsidRPr="00B713EC">
              <w:rPr>
                <w:lang w:val="ru-RU"/>
              </w:rPr>
              <w:t>Песня группы «</w:t>
            </w:r>
            <w:r>
              <w:t>BASH</w:t>
            </w:r>
            <w:r w:rsidRPr="00B713EC">
              <w:rPr>
                <w:lang w:val="ru-RU"/>
              </w:rPr>
              <w:t>'</w:t>
            </w:r>
            <w:r>
              <w:t>ka</w:t>
            </w:r>
            <w:r w:rsidRPr="00B713EC">
              <w:rPr>
                <w:lang w:val="ru-RU"/>
              </w:rPr>
              <w:t xml:space="preserve">» под названием «А.С.А.В.», формат записи </w:t>
            </w:r>
            <w:r>
              <w:t>mp</w:t>
            </w:r>
            <w:r w:rsidRPr="00B713EC">
              <w:rPr>
                <w:lang w:val="ru-RU"/>
              </w:rPr>
              <w:t>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596" w:type="dxa"/>
          </w:tcPr>
          <w:p w:rsidR="00AC2407" w:rsidRDefault="00AC2407" w:rsidP="005506BE">
            <w:r>
              <w:t>21.12.2018</w:t>
            </w:r>
          </w:p>
        </w:tc>
      </w:tr>
      <w:tr w:rsidR="00AC2407" w:rsidTr="005506BE">
        <w:tc>
          <w:tcPr>
            <w:tcW w:w="407" w:type="dxa"/>
          </w:tcPr>
          <w:p w:rsidR="00AC2407" w:rsidRDefault="00AC2407" w:rsidP="005506BE">
            <w:r>
              <w:lastRenderedPageBreak/>
              <w:t>4770.</w:t>
            </w:r>
          </w:p>
        </w:tc>
        <w:tc>
          <w:tcPr>
            <w:tcW w:w="11453" w:type="dxa"/>
          </w:tcPr>
          <w:p w:rsidR="00AC2407" w:rsidRPr="00B713EC" w:rsidRDefault="00AC2407" w:rsidP="005506BE">
            <w:pPr>
              <w:rPr>
                <w:lang w:val="ru-RU"/>
              </w:rPr>
            </w:pPr>
            <w:r w:rsidRPr="00B713EC">
              <w:rPr>
                <w:lang w:val="ru-RU"/>
              </w:rPr>
              <w:t>Песня группы «</w:t>
            </w:r>
            <w:r>
              <w:t>BASH</w:t>
            </w:r>
            <w:r w:rsidRPr="00B713EC">
              <w:rPr>
                <w:lang w:val="ru-RU"/>
              </w:rPr>
              <w:t>'</w:t>
            </w:r>
            <w:r>
              <w:t>ka</w:t>
            </w:r>
            <w:r w:rsidRPr="00B713EC">
              <w:rPr>
                <w:lang w:val="ru-RU"/>
              </w:rPr>
              <w:t xml:space="preserve">» под названием «Ботинками», формат записи </w:t>
            </w:r>
            <w:r>
              <w:t>mp</w:t>
            </w:r>
            <w:r w:rsidRPr="00B713EC">
              <w:rPr>
                <w:lang w:val="ru-RU"/>
              </w:rPr>
              <w:t>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596" w:type="dxa"/>
          </w:tcPr>
          <w:p w:rsidR="00AC2407" w:rsidRDefault="00AC2407" w:rsidP="005506BE">
            <w:r>
              <w:t>21.12.2018</w:t>
            </w:r>
          </w:p>
        </w:tc>
      </w:tr>
      <w:tr w:rsidR="00AC2407" w:rsidTr="005506BE">
        <w:tc>
          <w:tcPr>
            <w:tcW w:w="407" w:type="dxa"/>
          </w:tcPr>
          <w:p w:rsidR="00AC2407" w:rsidRDefault="00AC2407" w:rsidP="005506BE">
            <w:r>
              <w:t>4771.</w:t>
            </w:r>
          </w:p>
        </w:tc>
        <w:tc>
          <w:tcPr>
            <w:tcW w:w="11453" w:type="dxa"/>
          </w:tcPr>
          <w:p w:rsidR="00AC2407" w:rsidRPr="00B713EC" w:rsidRDefault="00AC2407" w:rsidP="005506BE">
            <w:pPr>
              <w:rPr>
                <w:lang w:val="ru-RU"/>
              </w:rPr>
            </w:pPr>
            <w:r w:rsidRPr="00B713EC">
              <w:rPr>
                <w:lang w:val="ru-RU"/>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596" w:type="dxa"/>
          </w:tcPr>
          <w:p w:rsidR="00AC2407" w:rsidRDefault="00AC2407" w:rsidP="005506BE">
            <w:r>
              <w:t>21.12.2018</w:t>
            </w:r>
          </w:p>
        </w:tc>
      </w:tr>
      <w:tr w:rsidR="00AC2407" w:rsidTr="005506BE">
        <w:tc>
          <w:tcPr>
            <w:tcW w:w="407" w:type="dxa"/>
          </w:tcPr>
          <w:p w:rsidR="00AC2407" w:rsidRDefault="00AC2407" w:rsidP="005506BE">
            <w:r>
              <w:t>4772.</w:t>
            </w:r>
          </w:p>
        </w:tc>
        <w:tc>
          <w:tcPr>
            <w:tcW w:w="11453" w:type="dxa"/>
          </w:tcPr>
          <w:p w:rsidR="00AC2407" w:rsidRPr="00B713EC" w:rsidRDefault="00AC2407" w:rsidP="005506BE">
            <w:pPr>
              <w:rPr>
                <w:lang w:val="ru-RU"/>
              </w:rPr>
            </w:pPr>
            <w:r w:rsidRPr="00B713EC">
              <w:rPr>
                <w:lang w:val="ru-RU"/>
              </w:rPr>
              <w:t>Размещенные в сети Интернет, в том числе на веб сервисе сайта «</w:t>
            </w:r>
            <w:r>
              <w:t>vk</w:t>
            </w:r>
            <w:r w:rsidRPr="00B713EC">
              <w:rPr>
                <w:lang w:val="ru-RU"/>
              </w:rPr>
              <w:t>.</w:t>
            </w:r>
            <w:r>
              <w:t>com</w:t>
            </w:r>
            <w:r w:rsidRPr="00B713EC">
              <w:rPr>
                <w:lang w:val="ru-RU"/>
              </w:rPr>
              <w:t xml:space="preserve">» аудиозаписи под наименованием «Вандал - Антифашист» (18 аудиозаписей) длительностью от 00 минут 53 секунды до 04 минут 00 секунд, «Вандал - 12 - Антифашист - </w:t>
            </w:r>
            <w:r>
              <w:t>Fuck</w:t>
            </w:r>
            <w:r w:rsidRPr="00B713EC">
              <w:rPr>
                <w:lang w:val="ru-RU"/>
              </w:rPr>
              <w:t xml:space="preserve"> </w:t>
            </w:r>
            <w:r>
              <w:t>off</w:t>
            </w:r>
            <w:r w:rsidRPr="00B713EC">
              <w:rPr>
                <w:lang w:val="ru-RU"/>
              </w:rPr>
              <w:t xml:space="preserve">» длительностью 02 минуты 15 секунд, «ВАНДАЛ «Антифашист» » длительностью 01 минуту 34 секунды, «Вандал -Антифашист - </w:t>
            </w:r>
            <w:r>
              <w:t>Fuck</w:t>
            </w:r>
            <w:r w:rsidRPr="00B713EC">
              <w:rPr>
                <w:lang w:val="ru-RU"/>
              </w:rPr>
              <w:t xml:space="preserve"> </w:t>
            </w:r>
            <w:r>
              <w:t>off</w:t>
            </w:r>
            <w:r w:rsidRPr="00B713EC">
              <w:rPr>
                <w:lang w:val="ru-RU"/>
              </w:rPr>
              <w:t xml:space="preserve">»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w:t>
            </w:r>
            <w:r>
              <w:t>FUCK</w:t>
            </w:r>
            <w:r w:rsidRPr="00B713EC">
              <w:rPr>
                <w:lang w:val="ru-RU"/>
              </w:rPr>
              <w:t xml:space="preserve"> </w:t>
            </w:r>
            <w:r>
              <w:t>OFF</w:t>
            </w:r>
            <w:r w:rsidRPr="00B713EC">
              <w:rPr>
                <w:lang w:val="ru-RU"/>
              </w:rPr>
              <w:t xml:space="preserve">» длительностью 02 минуты 15 секунд, «ВАНДАЛ - Антифашист - </w:t>
            </w:r>
            <w:r>
              <w:t>Fuc</w:t>
            </w:r>
            <w:r w:rsidRPr="00B713EC">
              <w:rPr>
                <w:lang w:val="ru-RU"/>
              </w:rPr>
              <w:t xml:space="preserve">» длительностью 02 минуты 15 секунд, «Бритоголовые идут - Вандал – Антифашист – </w:t>
            </w:r>
            <w:r>
              <w:t>Fuck</w:t>
            </w:r>
            <w:r w:rsidRPr="00B713EC">
              <w:rPr>
                <w:lang w:val="ru-RU"/>
              </w:rPr>
              <w:t xml:space="preserve"> </w:t>
            </w:r>
            <w:r>
              <w:t>off</w:t>
            </w:r>
            <w:r w:rsidRPr="00B713EC">
              <w:rPr>
                <w:lang w:val="ru-RU"/>
              </w:rPr>
              <w:t xml:space="preserve">»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w:t>
            </w:r>
            <w:r>
              <w:t>http</w:t>
            </w:r>
            <w:r w:rsidRPr="00B713EC">
              <w:rPr>
                <w:lang w:val="ru-RU"/>
              </w:rPr>
              <w:t>://</w:t>
            </w:r>
            <w:r>
              <w:t>vkontakte</w:t>
            </w:r>
            <w:r w:rsidRPr="00B713EC">
              <w:rPr>
                <w:lang w:val="ru-RU"/>
              </w:rPr>
              <w:t>.</w:t>
            </w:r>
            <w:r>
              <w:t>ru</w:t>
            </w:r>
            <w:r w:rsidRPr="00B713EC">
              <w:rPr>
                <w:lang w:val="ru-RU"/>
              </w:rPr>
              <w:t>/</w:t>
            </w:r>
            <w:r>
              <w:t>app</w:t>
            </w:r>
            <w:r w:rsidRPr="00B713EC">
              <w:rPr>
                <w:lang w:val="ru-RU"/>
              </w:rPr>
              <w:t xml:space="preserve"> 1841357» длительностью 01 минуту 46 секунд, «ВАНДАЛ - Антифашист </w:t>
            </w:r>
            <w:r>
              <w:t>FUCK</w:t>
            </w:r>
            <w:r w:rsidRPr="00B713EC">
              <w:rPr>
                <w:lang w:val="ru-RU"/>
              </w:rPr>
              <w:t xml:space="preserve"> </w:t>
            </w:r>
            <w:r>
              <w:t>OFF</w:t>
            </w:r>
            <w:r w:rsidRPr="00B713EC">
              <w:rPr>
                <w:lang w:val="ru-RU"/>
              </w:rPr>
              <w:t xml:space="preserve">!» длительностью 01 минуту 46 секунд, «Вандал - Антифашист </w:t>
            </w:r>
            <w:r>
              <w:t>Fuck</w:t>
            </w:r>
            <w:r w:rsidRPr="00B713EC">
              <w:rPr>
                <w:lang w:val="ru-RU"/>
              </w:rPr>
              <w:t xml:space="preserve"> </w:t>
            </w:r>
            <w:r>
              <w:t>off</w:t>
            </w:r>
            <w:r w:rsidRPr="00B713EC">
              <w:rPr>
                <w:lang w:val="ru-RU"/>
              </w:rPr>
              <w:t xml:space="preserve">» длительностью 01 минуту 46 секунд, «ВАНДАЛ – Антифашист - </w:t>
            </w:r>
            <w:r>
              <w:t>Fuck</w:t>
            </w:r>
            <w:r w:rsidRPr="00B713EC">
              <w:rPr>
                <w:lang w:val="ru-RU"/>
              </w:rPr>
              <w:t xml:space="preserve"> </w:t>
            </w:r>
            <w:r>
              <w:t>off</w:t>
            </w:r>
            <w:r w:rsidRPr="00B713EC">
              <w:rPr>
                <w:lang w:val="ru-RU"/>
              </w:rPr>
              <w:t xml:space="preserve">» длительностью 02 минуты 17 секунд, «Вандал - Антифашист </w:t>
            </w:r>
            <w:r>
              <w:t>fuck</w:t>
            </w:r>
            <w:r w:rsidRPr="00B713EC">
              <w:rPr>
                <w:lang w:val="ru-RU"/>
              </w:rPr>
              <w:t xml:space="preserve"> </w:t>
            </w:r>
            <w:r>
              <w:t>off</w:t>
            </w:r>
            <w:r w:rsidRPr="00B713EC">
              <w:rPr>
                <w:lang w:val="ru-RU"/>
              </w:rPr>
              <w:t>» длительностью 01 минуту 45 секунд, «Вандал Ублюдок Антифашист» длительностью 01 минуту 46 секунд, «Вандал [</w:t>
            </w:r>
            <w:r>
              <w:t>http</w:t>
            </w:r>
            <w:r w:rsidRPr="00B713EC">
              <w:rPr>
                <w:lang w:val="ru-RU"/>
              </w:rPr>
              <w:t>://</w:t>
            </w:r>
            <w:r>
              <w:t>muz</w:t>
            </w:r>
            <w:r w:rsidRPr="00B713EC">
              <w:rPr>
                <w:lang w:val="ru-RU"/>
              </w:rPr>
              <w:t>-</w:t>
            </w:r>
            <w:r>
              <w:t>vk</w:t>
            </w:r>
            <w:r w:rsidRPr="00B713EC">
              <w:rPr>
                <w:lang w:val="ru-RU"/>
              </w:rPr>
              <w:t>.</w:t>
            </w:r>
            <w:r>
              <w:t>ru</w:t>
            </w:r>
            <w:r w:rsidRPr="00B713EC">
              <w:rPr>
                <w:lang w:val="ru-RU"/>
              </w:rPr>
              <w:t xml:space="preserve">] - -Антифашист- Для загрузки воспользуйтесь ссылкой - </w:t>
            </w:r>
            <w:r>
              <w:t>http</w:t>
            </w:r>
            <w:r w:rsidRPr="00B713EC">
              <w:rPr>
                <w:lang w:val="ru-RU"/>
              </w:rPr>
              <w:t>://</w:t>
            </w:r>
            <w:r>
              <w:t>muz</w:t>
            </w:r>
            <w:r w:rsidRPr="00B713EC">
              <w:rPr>
                <w:lang w:val="ru-RU"/>
              </w:rPr>
              <w:t>-</w:t>
            </w:r>
            <w:r>
              <w:t>vk</w:t>
            </w:r>
            <w:r w:rsidRPr="00B713EC">
              <w:rPr>
                <w:lang w:val="ru-RU"/>
              </w:rPr>
              <w:t>.</w:t>
            </w:r>
            <w:r>
              <w:t>ru</w:t>
            </w:r>
            <w:r w:rsidRPr="00B713EC">
              <w:rPr>
                <w:lang w:val="ru-RU"/>
              </w:rPr>
              <w:t>/?</w:t>
            </w:r>
            <w:r>
              <w:t>audio</w:t>
            </w:r>
            <w:r w:rsidRPr="00B713EC">
              <w:rPr>
                <w:lang w:val="ru-RU"/>
              </w:rPr>
              <w:t>_</w:t>
            </w:r>
            <w:r>
              <w:t>name</w:t>
            </w:r>
            <w:r w:rsidRPr="00B713EC">
              <w:rPr>
                <w:lang w:val="ru-RU"/>
              </w:rPr>
              <w:t>=Вандал» длительностью 01 минуту 45 секунд, «Вандал [</w:t>
            </w:r>
            <w:r>
              <w:t>http</w:t>
            </w:r>
            <w:r w:rsidRPr="00B713EC">
              <w:rPr>
                <w:lang w:val="ru-RU"/>
              </w:rPr>
              <w:t>://</w:t>
            </w:r>
            <w:r>
              <w:t>muz</w:t>
            </w:r>
            <w:r w:rsidRPr="00B713EC">
              <w:rPr>
                <w:lang w:val="ru-RU"/>
              </w:rPr>
              <w:t>-</w:t>
            </w:r>
            <w:r>
              <w:t>vk</w:t>
            </w:r>
            <w:r w:rsidRPr="00B713EC">
              <w:rPr>
                <w:lang w:val="ru-RU"/>
              </w:rPr>
              <w:t>.</w:t>
            </w:r>
            <w:r>
              <w:t>ru</w:t>
            </w:r>
            <w:r w:rsidRPr="00B713EC">
              <w:rPr>
                <w:lang w:val="ru-RU"/>
              </w:rPr>
              <w:t xml:space="preserve">] - Антифашист Для загрузки воспользуйтесь ссылкой - </w:t>
            </w:r>
            <w:r>
              <w:t>http</w:t>
            </w:r>
            <w:r w:rsidRPr="00B713EC">
              <w:rPr>
                <w:lang w:val="ru-RU"/>
              </w:rPr>
              <w:t>://</w:t>
            </w:r>
            <w:r>
              <w:t>muz</w:t>
            </w:r>
            <w:r w:rsidRPr="00B713EC">
              <w:rPr>
                <w:lang w:val="ru-RU"/>
              </w:rPr>
              <w:t>-</w:t>
            </w:r>
            <w:r>
              <w:t>vk</w:t>
            </w:r>
            <w:r w:rsidRPr="00B713EC">
              <w:rPr>
                <w:lang w:val="ru-RU"/>
              </w:rPr>
              <w:t>.</w:t>
            </w:r>
            <w:r>
              <w:t>ru</w:t>
            </w:r>
            <w:r w:rsidRPr="00B713EC">
              <w:rPr>
                <w:lang w:val="ru-RU"/>
              </w:rPr>
              <w:t>/?</w:t>
            </w:r>
            <w:r>
              <w:t>audio</w:t>
            </w:r>
            <w:r w:rsidRPr="00B713EC">
              <w:rPr>
                <w:lang w:val="ru-RU"/>
              </w:rPr>
              <w:t>_</w:t>
            </w:r>
            <w:r>
              <w:t>name</w:t>
            </w:r>
            <w:r w:rsidRPr="00B713EC">
              <w:rPr>
                <w:lang w:val="ru-RU"/>
              </w:rPr>
              <w:t>=Вандал» длительностью 02 минуты 15 секунд, «Вандал [</w:t>
            </w:r>
            <w:r>
              <w:t>http</w:t>
            </w:r>
            <w:r w:rsidRPr="00B713EC">
              <w:rPr>
                <w:lang w:val="ru-RU"/>
              </w:rPr>
              <w:t>://</w:t>
            </w:r>
            <w:r>
              <w:t>muz</w:t>
            </w:r>
            <w:r w:rsidRPr="00B713EC">
              <w:rPr>
                <w:lang w:val="ru-RU"/>
              </w:rPr>
              <w:t>-</w:t>
            </w:r>
            <w:r>
              <w:t>vk</w:t>
            </w:r>
            <w:r w:rsidRPr="00B713EC">
              <w:rPr>
                <w:lang w:val="ru-RU"/>
              </w:rPr>
              <w:t>.</w:t>
            </w:r>
            <w:r>
              <w:t>ru</w:t>
            </w:r>
            <w:r w:rsidRPr="00B713EC">
              <w:rPr>
                <w:lang w:val="ru-RU"/>
              </w:rPr>
              <w:t xml:space="preserve">] – Антифашист - </w:t>
            </w:r>
            <w:r>
              <w:t>Fuck</w:t>
            </w:r>
            <w:r w:rsidRPr="00B713EC">
              <w:rPr>
                <w:lang w:val="ru-RU"/>
              </w:rPr>
              <w:t xml:space="preserve"> </w:t>
            </w:r>
            <w:r>
              <w:t>Off</w:t>
            </w:r>
            <w:r w:rsidRPr="00B713EC">
              <w:rPr>
                <w:lang w:val="ru-RU"/>
              </w:rPr>
              <w:t xml:space="preserve"> Для загрузки воспользуйтесь ссылкой - </w:t>
            </w:r>
            <w:r>
              <w:t>http</w:t>
            </w:r>
            <w:r w:rsidRPr="00B713EC">
              <w:rPr>
                <w:lang w:val="ru-RU"/>
              </w:rPr>
              <w:t>://</w:t>
            </w:r>
            <w:r>
              <w:t>muz</w:t>
            </w:r>
            <w:r w:rsidRPr="00B713EC">
              <w:rPr>
                <w:lang w:val="ru-RU"/>
              </w:rPr>
              <w:t>-</w:t>
            </w:r>
            <w:r>
              <w:t>vk</w:t>
            </w:r>
            <w:r w:rsidRPr="00B713EC">
              <w:rPr>
                <w:lang w:val="ru-RU"/>
              </w:rPr>
              <w:t>.</w:t>
            </w:r>
            <w:r>
              <w:t>ru</w:t>
            </w:r>
            <w:r w:rsidRPr="00B713EC">
              <w:rPr>
                <w:lang w:val="ru-RU"/>
              </w:rPr>
              <w:t xml:space="preserve">/? </w:t>
            </w:r>
            <w:r>
              <w:lastRenderedPageBreak/>
              <w:t>audio</w:t>
            </w:r>
            <w:r w:rsidRPr="00B713EC">
              <w:rPr>
                <w:lang w:val="ru-RU"/>
              </w:rPr>
              <w:t>_</w:t>
            </w:r>
            <w:r>
              <w:t>name</w:t>
            </w:r>
            <w:r w:rsidRPr="00B713EC">
              <w:rPr>
                <w:lang w:val="ru-RU"/>
              </w:rPr>
              <w:t xml:space="preserve">=Вандал» длительностью 01 минуту 42 секунды, «Вандал – АнтифашистРиск </w:t>
            </w:r>
            <w:r>
              <w:t>off</w:t>
            </w:r>
            <w:r w:rsidRPr="00B713EC">
              <w:rPr>
                <w:lang w:val="ru-RU"/>
              </w:rPr>
              <w:t xml:space="preserve"> (неполная)» длительностью 01 минуту 42 секунды, «Вандал [</w:t>
            </w:r>
            <w:r>
              <w:t>http</w:t>
            </w:r>
            <w:r w:rsidRPr="00B713EC">
              <w:rPr>
                <w:lang w:val="ru-RU"/>
              </w:rPr>
              <w:t>://</w:t>
            </w:r>
            <w:r>
              <w:t>muz</w:t>
            </w:r>
            <w:r w:rsidRPr="00B713EC">
              <w:rPr>
                <w:lang w:val="ru-RU"/>
              </w:rPr>
              <w:t>-</w:t>
            </w:r>
            <w:r>
              <w:t>vk</w:t>
            </w:r>
            <w:r w:rsidRPr="00B713EC">
              <w:rPr>
                <w:lang w:val="ru-RU"/>
              </w:rPr>
              <w:t>.</w:t>
            </w:r>
            <w:r>
              <w:t>ru</w:t>
            </w:r>
            <w:r w:rsidRPr="00B713EC">
              <w:rPr>
                <w:lang w:val="ru-RU"/>
              </w:rPr>
              <w:t xml:space="preserve">] - Антифашист - </w:t>
            </w:r>
            <w:r>
              <w:t>Fuck</w:t>
            </w:r>
            <w:r w:rsidRPr="00B713EC">
              <w:rPr>
                <w:lang w:val="ru-RU"/>
              </w:rPr>
              <w:t xml:space="preserve"> </w:t>
            </w:r>
            <w:r>
              <w:t>off</w:t>
            </w:r>
            <w:r w:rsidRPr="00B713EC">
              <w:rPr>
                <w:lang w:val="ru-RU"/>
              </w:rPr>
              <w:t xml:space="preserve"> Для загрузки воспользуйтесь ссылкой - </w:t>
            </w:r>
            <w:r>
              <w:t>http</w:t>
            </w:r>
            <w:r w:rsidRPr="00B713EC">
              <w:rPr>
                <w:lang w:val="ru-RU"/>
              </w:rPr>
              <w:t>://</w:t>
            </w:r>
            <w:r>
              <w:t>muz</w:t>
            </w:r>
            <w:r w:rsidRPr="00B713EC">
              <w:rPr>
                <w:lang w:val="ru-RU"/>
              </w:rPr>
              <w:t>-</w:t>
            </w:r>
            <w:r>
              <w:t>vk</w:t>
            </w:r>
            <w:r w:rsidRPr="00B713EC">
              <w:rPr>
                <w:lang w:val="ru-RU"/>
              </w:rPr>
              <w:t>.</w:t>
            </w:r>
            <w:r>
              <w:t>ru</w:t>
            </w:r>
            <w:r w:rsidRPr="00B713EC">
              <w:rPr>
                <w:lang w:val="ru-RU"/>
              </w:rPr>
              <w:t>/?</w:t>
            </w:r>
            <w:r>
              <w:t>audio</w:t>
            </w:r>
            <w:r w:rsidRPr="00B713EC">
              <w:rPr>
                <w:lang w:val="ru-RU"/>
              </w:rPr>
              <w:t>_</w:t>
            </w:r>
            <w:r>
              <w:t>name</w:t>
            </w:r>
            <w:r w:rsidRPr="00B713EC">
              <w:rPr>
                <w:lang w:val="ru-RU"/>
              </w:rPr>
              <w:t xml:space="preserve">=Вандал» длительностью 02 минуты 09 секунд, «Бр идут - Вандал – Антифашист </w:t>
            </w:r>
            <w:r>
              <w:t>Fuck</w:t>
            </w:r>
            <w:r w:rsidRPr="00B713EC">
              <w:rPr>
                <w:lang w:val="ru-RU"/>
              </w:rPr>
              <w:t xml:space="preserve"> </w:t>
            </w:r>
            <w:r>
              <w:t>off</w:t>
            </w:r>
            <w:r w:rsidRPr="00B713EC">
              <w:rPr>
                <w:lang w:val="ru-RU"/>
              </w:rPr>
              <w:t xml:space="preserve">» длительностью 02 минуты 16 секунд, «Неизвестен - Вандал - Антифашист» длительностью 02 минуты 15 секунд, «Секира Перуна - Антифашист - </w:t>
            </w:r>
            <w:r>
              <w:t>Fuck</w:t>
            </w:r>
            <w:r w:rsidRPr="00B713EC">
              <w:rPr>
                <w:lang w:val="ru-RU"/>
              </w:rPr>
              <w:t xml:space="preserve"> </w:t>
            </w:r>
            <w:r>
              <w:t>off</w:t>
            </w:r>
            <w:r w:rsidRPr="00B713EC">
              <w:rPr>
                <w:lang w:val="ru-RU"/>
              </w:rPr>
              <w:t xml:space="preserve">»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w:t>
            </w:r>
            <w:r>
              <w:t>fuck</w:t>
            </w:r>
            <w:r w:rsidRPr="00B713EC">
              <w:rPr>
                <w:lang w:val="ru-RU"/>
              </w:rPr>
              <w:t xml:space="preserve"> </w:t>
            </w:r>
            <w:r>
              <w:t>off</w:t>
            </w:r>
            <w:r w:rsidRPr="00B713EC">
              <w:rPr>
                <w:lang w:val="ru-RU"/>
              </w:rPr>
              <w:t>! (повторяется три раза)»; (решение Благовещенского городского суда Амурской области от 05.10.2018);</w:t>
            </w:r>
          </w:p>
        </w:tc>
        <w:tc>
          <w:tcPr>
            <w:tcW w:w="596" w:type="dxa"/>
          </w:tcPr>
          <w:p w:rsidR="00AC2407" w:rsidRDefault="00AC2407" w:rsidP="005506BE">
            <w:r>
              <w:lastRenderedPageBreak/>
              <w:t>21.12.2018</w:t>
            </w:r>
          </w:p>
        </w:tc>
      </w:tr>
      <w:tr w:rsidR="00AC2407" w:rsidTr="005506BE">
        <w:tc>
          <w:tcPr>
            <w:tcW w:w="407" w:type="dxa"/>
          </w:tcPr>
          <w:p w:rsidR="00AC2407" w:rsidRDefault="00AC2407" w:rsidP="005506BE">
            <w:r>
              <w:lastRenderedPageBreak/>
              <w:t>4773.</w:t>
            </w:r>
          </w:p>
        </w:tc>
        <w:tc>
          <w:tcPr>
            <w:tcW w:w="11453" w:type="dxa"/>
          </w:tcPr>
          <w:p w:rsidR="00AC2407" w:rsidRDefault="00AC2407" w:rsidP="005506BE">
            <w:r w:rsidRPr="00B713EC">
              <w:rPr>
                <w:lang w:val="ru-RU"/>
              </w:rPr>
              <w:t>Размещенные в сети Интернет, в том числе на веб сервисе сайта «</w:t>
            </w:r>
            <w:r>
              <w:t>vk</w:t>
            </w:r>
            <w:r w:rsidRPr="00B713EC">
              <w:rPr>
                <w:lang w:val="ru-RU"/>
              </w:rPr>
              <w:t>.</w:t>
            </w:r>
            <w:r>
              <w:t>com</w:t>
            </w:r>
            <w:r w:rsidRPr="00B713EC">
              <w:rPr>
                <w:lang w:val="ru-RU"/>
              </w:rPr>
              <w:t>» аудиозаписи «</w:t>
            </w:r>
            <w:r>
              <w:t>Nordfront</w:t>
            </w:r>
            <w:r w:rsidRPr="00B713EC">
              <w:rPr>
                <w:lang w:val="ru-RU"/>
              </w:rPr>
              <w:t xml:space="preserve"> - </w:t>
            </w:r>
            <w:r>
              <w:t>Hu</w:t>
            </w:r>
            <w:r w:rsidRPr="00B713EC">
              <w:rPr>
                <w:lang w:val="ru-RU"/>
              </w:rPr>
              <w:t>-</w:t>
            </w:r>
            <w:r>
              <w:t>Ha</w:t>
            </w:r>
            <w:r w:rsidRPr="00B713EC">
              <w:rPr>
                <w:lang w:val="ru-RU"/>
              </w:rPr>
              <w:t xml:space="preserve">, </w:t>
            </w:r>
            <w:r>
              <w:t>Antifa</w:t>
            </w:r>
            <w:r w:rsidRPr="00B713EC">
              <w:rPr>
                <w:lang w:val="ru-RU"/>
              </w:rPr>
              <w:t>» длительностью 03 минуты 34 секунды, 01 минуту 55 секунд, «</w:t>
            </w:r>
            <w:r>
              <w:t>Nordfront</w:t>
            </w:r>
            <w:r w:rsidRPr="00B713EC">
              <w:rPr>
                <w:lang w:val="ru-RU"/>
              </w:rPr>
              <w:t xml:space="preserve"> - </w:t>
            </w:r>
            <w:r>
              <w:t>Hu</w:t>
            </w:r>
            <w:r w:rsidRPr="00B713EC">
              <w:rPr>
                <w:lang w:val="ru-RU"/>
              </w:rPr>
              <w:t>-</w:t>
            </w:r>
            <w:r>
              <w:t>Ha</w:t>
            </w:r>
            <w:r w:rsidRPr="00B713EC">
              <w:rPr>
                <w:lang w:val="ru-RU"/>
              </w:rPr>
              <w:t xml:space="preserve">, </w:t>
            </w:r>
            <w:r>
              <w:t>Antifa</w:t>
            </w:r>
            <w:r w:rsidRPr="00B713EC">
              <w:rPr>
                <w:lang w:val="ru-RU"/>
              </w:rPr>
              <w:t>3» длительностью 03 минуты 34 секунды, «</w:t>
            </w:r>
            <w:r>
              <w:t>Nordfront</w:t>
            </w:r>
            <w:r w:rsidRPr="00B713EC">
              <w:rPr>
                <w:lang w:val="ru-RU"/>
              </w:rPr>
              <w:t xml:space="preserve"> </w:t>
            </w:r>
            <w:r>
              <w:t>SS</w:t>
            </w:r>
            <w:r w:rsidRPr="00B713EC">
              <w:rPr>
                <w:lang w:val="ru-RU"/>
              </w:rPr>
              <w:t xml:space="preserve"> - </w:t>
            </w:r>
            <w:r>
              <w:t>Hu</w:t>
            </w:r>
            <w:r w:rsidRPr="00B713EC">
              <w:rPr>
                <w:lang w:val="ru-RU"/>
              </w:rPr>
              <w:t>-</w:t>
            </w:r>
            <w:r>
              <w:t>Ha</w:t>
            </w:r>
            <w:r w:rsidRPr="00B713EC">
              <w:rPr>
                <w:lang w:val="ru-RU"/>
              </w:rPr>
              <w:t xml:space="preserve">, </w:t>
            </w:r>
            <w:r>
              <w:t>Antifa</w:t>
            </w:r>
            <w:r w:rsidRPr="00B713EC">
              <w:rPr>
                <w:lang w:val="ru-RU"/>
              </w:rPr>
              <w:t>» длительностью 03 минуты 31 секунду, «</w:t>
            </w:r>
            <w:r>
              <w:t>Nordfront</w:t>
            </w:r>
            <w:r w:rsidRPr="00B713EC">
              <w:rPr>
                <w:lang w:val="ru-RU"/>
              </w:rPr>
              <w:t xml:space="preserve"> - 14-</w:t>
            </w:r>
            <w:r>
              <w:t>H</w:t>
            </w:r>
            <w:r w:rsidRPr="00B713EC">
              <w:rPr>
                <w:lang w:val="ru-RU"/>
              </w:rPr>
              <w:t>и-</w:t>
            </w:r>
            <w:r>
              <w:t>Ha</w:t>
            </w:r>
            <w:r w:rsidRPr="00B713EC">
              <w:rPr>
                <w:lang w:val="ru-RU"/>
              </w:rPr>
              <w:t>!» длительностью 03 минуты 34 секунды, «</w:t>
            </w:r>
            <w:r>
              <w:t>Nordfront</w:t>
            </w:r>
            <w:r w:rsidRPr="00B713EC">
              <w:rPr>
                <w:lang w:val="ru-RU"/>
              </w:rPr>
              <w:t xml:space="preserve"> - </w:t>
            </w:r>
            <w:r>
              <w:t>Hu</w:t>
            </w:r>
            <w:r w:rsidRPr="00B713EC">
              <w:rPr>
                <w:lang w:val="ru-RU"/>
              </w:rPr>
              <w:t>-</w:t>
            </w:r>
            <w:r>
              <w:t>Ha</w:t>
            </w:r>
            <w:r w:rsidRPr="00B713EC">
              <w:rPr>
                <w:lang w:val="ru-RU"/>
              </w:rPr>
              <w:t xml:space="preserve"> (</w:t>
            </w:r>
            <w:r>
              <w:t>Chingishan</w:t>
            </w:r>
            <w:r w:rsidRPr="00B713EC">
              <w:rPr>
                <w:lang w:val="ru-RU"/>
              </w:rPr>
              <w:t>)» длительностью 01 минуту 55 секунд, «</w:t>
            </w:r>
            <w:r>
              <w:t>Nordfront</w:t>
            </w:r>
            <w:r w:rsidRPr="00B713EC">
              <w:rPr>
                <w:lang w:val="ru-RU"/>
              </w:rPr>
              <w:t xml:space="preserve"> - </w:t>
            </w:r>
            <w:r>
              <w:t>Hu</w:t>
            </w:r>
            <w:r w:rsidRPr="00B713EC">
              <w:rPr>
                <w:lang w:val="ru-RU"/>
              </w:rPr>
              <w:t>-</w:t>
            </w:r>
            <w:r>
              <w:t>Ha</w:t>
            </w:r>
            <w:r w:rsidRPr="00B713EC">
              <w:rPr>
                <w:lang w:val="ru-RU"/>
              </w:rPr>
              <w:t xml:space="preserve"> </w:t>
            </w:r>
            <w:r>
              <w:t>ontifa</w:t>
            </w:r>
            <w:r w:rsidRPr="00B713EC">
              <w:rPr>
                <w:lang w:val="ru-RU"/>
              </w:rPr>
              <w:t>» длительностью 01 минуту 55 секунд, «</w:t>
            </w:r>
            <w:r>
              <w:t>Nordfront</w:t>
            </w:r>
            <w:r w:rsidRPr="00B713EC">
              <w:rPr>
                <w:lang w:val="ru-RU"/>
              </w:rPr>
              <w:t xml:space="preserve"> – </w:t>
            </w:r>
            <w:r>
              <w:t>Hu</w:t>
            </w:r>
            <w:r w:rsidRPr="00B713EC">
              <w:rPr>
                <w:lang w:val="ru-RU"/>
              </w:rPr>
              <w:t>-</w:t>
            </w:r>
            <w:r>
              <w:t>Ha</w:t>
            </w:r>
            <w:r w:rsidRPr="00B713EC">
              <w:rPr>
                <w:lang w:val="ru-RU"/>
              </w:rPr>
              <w:t>!» длительностью 03 минуты 17 секунд, начинающихся словами: «</w:t>
            </w:r>
            <w:r>
              <w:t>Ich</w:t>
            </w:r>
            <w:r w:rsidRPr="00B713EC">
              <w:rPr>
                <w:lang w:val="ru-RU"/>
              </w:rPr>
              <w:t xml:space="preserve"> </w:t>
            </w:r>
            <w:r>
              <w:t>werde</w:t>
            </w:r>
            <w:r w:rsidRPr="00B713EC">
              <w:rPr>
                <w:lang w:val="ru-RU"/>
              </w:rPr>
              <w:t xml:space="preserve"> </w:t>
            </w:r>
            <w:r>
              <w:t>es</w:t>
            </w:r>
            <w:r w:rsidRPr="00B713EC">
              <w:rPr>
                <w:lang w:val="ru-RU"/>
              </w:rPr>
              <w:t xml:space="preserve"> </w:t>
            </w:r>
            <w:r>
              <w:t>nicht</w:t>
            </w:r>
            <w:r w:rsidRPr="00B713EC">
              <w:rPr>
                <w:lang w:val="ru-RU"/>
              </w:rPr>
              <w:t xml:space="preserve"> </w:t>
            </w:r>
            <w:r>
              <w:t>zulassen</w:t>
            </w:r>
            <w:r w:rsidRPr="00B713EC">
              <w:rPr>
                <w:lang w:val="ru-RU"/>
              </w:rPr>
              <w:t xml:space="preserve">, </w:t>
            </w:r>
            <w:r>
              <w:t>dass</w:t>
            </w:r>
            <w:r w:rsidRPr="00B713EC">
              <w:rPr>
                <w:lang w:val="ru-RU"/>
              </w:rPr>
              <w:t xml:space="preserve"> </w:t>
            </w:r>
            <w:r>
              <w:t>wir</w:t>
            </w:r>
            <w:r w:rsidRPr="00B713EC">
              <w:rPr>
                <w:lang w:val="ru-RU"/>
              </w:rPr>
              <w:t xml:space="preserve"> </w:t>
            </w:r>
            <w:r>
              <w:t>uns</w:t>
            </w:r>
            <w:r w:rsidRPr="00B713EC">
              <w:rPr>
                <w:lang w:val="ru-RU"/>
              </w:rPr>
              <w:t xml:space="preserve"> </w:t>
            </w:r>
            <w:r>
              <w:t>der</w:t>
            </w:r>
            <w:r w:rsidRPr="00B713EC">
              <w:rPr>
                <w:lang w:val="ru-RU"/>
              </w:rPr>
              <w:t>…», заканчивающихся словами «…</w:t>
            </w:r>
            <w:r>
              <w:t>Und</w:t>
            </w:r>
            <w:r w:rsidRPr="00B713EC">
              <w:rPr>
                <w:lang w:val="ru-RU"/>
              </w:rPr>
              <w:t xml:space="preserve"> </w:t>
            </w:r>
            <w:r>
              <w:t>dann</w:t>
            </w:r>
            <w:r w:rsidRPr="00B713EC">
              <w:rPr>
                <w:lang w:val="ru-RU"/>
              </w:rPr>
              <w:t xml:space="preserve"> </w:t>
            </w:r>
            <w:r>
              <w:t>bist</w:t>
            </w:r>
            <w:r w:rsidRPr="00B713EC">
              <w:rPr>
                <w:lang w:val="ru-RU"/>
              </w:rPr>
              <w:t xml:space="preserve"> </w:t>
            </w:r>
            <w:r>
              <w:t>du</w:t>
            </w:r>
            <w:r w:rsidRPr="00B713EC">
              <w:rPr>
                <w:lang w:val="ru-RU"/>
              </w:rPr>
              <w:t xml:space="preserve"> </w:t>
            </w:r>
            <w:r>
              <w:t>bald</w:t>
            </w:r>
            <w:r w:rsidRPr="00B713EC">
              <w:rPr>
                <w:lang w:val="ru-RU"/>
              </w:rPr>
              <w:t xml:space="preserve"> </w:t>
            </w:r>
            <w:r>
              <w:t>schon</w:t>
            </w:r>
            <w:r w:rsidRPr="00B713EC">
              <w:rPr>
                <w:lang w:val="ru-RU"/>
              </w:rPr>
              <w:t xml:space="preserve"> </w:t>
            </w:r>
            <w:r>
              <w:t>nicht</w:t>
            </w:r>
            <w:r w:rsidRPr="00B713EC">
              <w:rPr>
                <w:lang w:val="ru-RU"/>
              </w:rPr>
              <w:t xml:space="preserve"> </w:t>
            </w:r>
            <w:r>
              <w:t>mehr</w:t>
            </w:r>
            <w:r w:rsidRPr="00B713EC">
              <w:rPr>
                <w:lang w:val="ru-RU"/>
              </w:rPr>
              <w:t xml:space="preserve"> </w:t>
            </w:r>
            <w:r>
              <w:t>da</w:t>
            </w:r>
            <w:r w:rsidRPr="00B713EC">
              <w:rPr>
                <w:lang w:val="ru-RU"/>
              </w:rPr>
              <w:t xml:space="preserve">… </w:t>
            </w:r>
            <w:r>
              <w:t>HuHa» (решение Благовещенского городского суда Амурской области от 05.10.2018);</w:t>
            </w:r>
          </w:p>
        </w:tc>
        <w:tc>
          <w:tcPr>
            <w:tcW w:w="596" w:type="dxa"/>
          </w:tcPr>
          <w:p w:rsidR="00AC2407" w:rsidRDefault="00AC2407" w:rsidP="005506BE">
            <w:r>
              <w:t>21.12.2018</w:t>
            </w:r>
          </w:p>
        </w:tc>
      </w:tr>
      <w:tr w:rsidR="00AC2407" w:rsidTr="005506BE">
        <w:tc>
          <w:tcPr>
            <w:tcW w:w="407" w:type="dxa"/>
          </w:tcPr>
          <w:p w:rsidR="00AC2407" w:rsidRDefault="00AC2407" w:rsidP="005506BE">
            <w:r>
              <w:t>4774.</w:t>
            </w:r>
          </w:p>
        </w:tc>
        <w:tc>
          <w:tcPr>
            <w:tcW w:w="11453" w:type="dxa"/>
          </w:tcPr>
          <w:p w:rsidR="00AC2407" w:rsidRPr="00B713EC" w:rsidRDefault="00AC2407" w:rsidP="005506BE">
            <w:pPr>
              <w:rPr>
                <w:lang w:val="ru-RU"/>
              </w:rPr>
            </w:pPr>
            <w:r w:rsidRPr="00B713EC">
              <w:rPr>
                <w:lang w:val="ru-RU"/>
              </w:rPr>
              <w:t>Размещенные в сети Интернет, в том числе на веб сервисе сайта «</w:t>
            </w:r>
            <w:r>
              <w:t>vk</w:t>
            </w:r>
            <w:r w:rsidRPr="00B713EC">
              <w:rPr>
                <w:lang w:val="ru-RU"/>
              </w:rPr>
              <w:t>.</w:t>
            </w:r>
            <w:r>
              <w:t>com</w:t>
            </w:r>
            <w:r w:rsidRPr="00B713EC">
              <w:rPr>
                <w:lang w:val="ru-RU"/>
              </w:rPr>
              <w:t>»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596" w:type="dxa"/>
          </w:tcPr>
          <w:p w:rsidR="00AC2407" w:rsidRDefault="00AC2407" w:rsidP="005506BE">
            <w:r>
              <w:t>21.12.2018</w:t>
            </w:r>
          </w:p>
        </w:tc>
      </w:tr>
      <w:tr w:rsidR="00AC2407" w:rsidTr="005506BE">
        <w:tc>
          <w:tcPr>
            <w:tcW w:w="407" w:type="dxa"/>
          </w:tcPr>
          <w:p w:rsidR="00AC2407" w:rsidRDefault="00AC2407" w:rsidP="005506BE">
            <w:r>
              <w:t>47</w:t>
            </w:r>
            <w:r>
              <w:lastRenderedPageBreak/>
              <w:t>75.</w:t>
            </w:r>
          </w:p>
        </w:tc>
        <w:tc>
          <w:tcPr>
            <w:tcW w:w="11453" w:type="dxa"/>
          </w:tcPr>
          <w:p w:rsidR="00AC2407" w:rsidRPr="00B713EC" w:rsidRDefault="00AC2407" w:rsidP="005506BE">
            <w:pPr>
              <w:rPr>
                <w:lang w:val="ru-RU"/>
              </w:rPr>
            </w:pPr>
            <w:r w:rsidRPr="00B713EC">
              <w:rPr>
                <w:lang w:val="ru-RU"/>
              </w:rPr>
              <w:lastRenderedPageBreak/>
              <w:t>Размещенная в сети Интернет, в том числе на веб сервисе сайта «</w:t>
            </w:r>
            <w:r>
              <w:t>vk</w:t>
            </w:r>
            <w:r w:rsidRPr="00B713EC">
              <w:rPr>
                <w:lang w:val="ru-RU"/>
              </w:rPr>
              <w:t>.</w:t>
            </w:r>
            <w:r>
              <w:t>com</w:t>
            </w:r>
            <w:r w:rsidRPr="00B713EC">
              <w:rPr>
                <w:lang w:val="ru-RU"/>
              </w:rPr>
              <w:t xml:space="preserve">» аудиозапись «Наследие 18 - Дмитрию Боровикову посвящается..» длительностью 03 минуты 07 секунд «посвящается - Дмитрию Боровикову/ вечная память» </w:t>
            </w:r>
            <w:r w:rsidRPr="00B713EC">
              <w:rPr>
                <w:lang w:val="ru-RU"/>
              </w:rPr>
              <w:lastRenderedPageBreak/>
              <w:t>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596" w:type="dxa"/>
          </w:tcPr>
          <w:p w:rsidR="00AC2407" w:rsidRDefault="00AC2407" w:rsidP="005506BE">
            <w:r>
              <w:lastRenderedPageBreak/>
              <w:t>21.12.</w:t>
            </w:r>
            <w:r>
              <w:lastRenderedPageBreak/>
              <w:t>2018</w:t>
            </w:r>
          </w:p>
        </w:tc>
      </w:tr>
      <w:tr w:rsidR="00AC2407" w:rsidTr="005506BE">
        <w:tc>
          <w:tcPr>
            <w:tcW w:w="407" w:type="dxa"/>
          </w:tcPr>
          <w:p w:rsidR="00AC2407" w:rsidRDefault="00AC2407" w:rsidP="005506BE">
            <w:r>
              <w:lastRenderedPageBreak/>
              <w:t>4776.</w:t>
            </w:r>
          </w:p>
        </w:tc>
        <w:tc>
          <w:tcPr>
            <w:tcW w:w="11453" w:type="dxa"/>
          </w:tcPr>
          <w:p w:rsidR="00AC2407" w:rsidRPr="00B713EC" w:rsidRDefault="00AC2407" w:rsidP="005506BE">
            <w:pPr>
              <w:rPr>
                <w:lang w:val="ru-RU"/>
              </w:rPr>
            </w:pPr>
            <w:r w:rsidRPr="00B713EC">
              <w:rPr>
                <w:lang w:val="ru-RU"/>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596" w:type="dxa"/>
          </w:tcPr>
          <w:p w:rsidR="00AC2407" w:rsidRDefault="00AC2407" w:rsidP="005506BE">
            <w:r>
              <w:t>21.12.2018</w:t>
            </w:r>
          </w:p>
        </w:tc>
      </w:tr>
      <w:tr w:rsidR="00AC2407" w:rsidTr="005506BE">
        <w:tc>
          <w:tcPr>
            <w:tcW w:w="407" w:type="dxa"/>
          </w:tcPr>
          <w:p w:rsidR="00AC2407" w:rsidRDefault="00AC2407" w:rsidP="005506BE">
            <w:r>
              <w:t>4777.</w:t>
            </w:r>
          </w:p>
        </w:tc>
        <w:tc>
          <w:tcPr>
            <w:tcW w:w="11453" w:type="dxa"/>
          </w:tcPr>
          <w:p w:rsidR="00AC2407" w:rsidRPr="00B713EC" w:rsidRDefault="00AC2407" w:rsidP="005506BE">
            <w:pPr>
              <w:rPr>
                <w:lang w:val="ru-RU"/>
              </w:rPr>
            </w:pPr>
            <w:r w:rsidRPr="00B713EC">
              <w:rPr>
                <w:lang w:val="ru-RU"/>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596" w:type="dxa"/>
          </w:tcPr>
          <w:p w:rsidR="00AC2407" w:rsidRDefault="00AC2407" w:rsidP="005506BE">
            <w:r>
              <w:t>21.12.2018</w:t>
            </w:r>
          </w:p>
        </w:tc>
      </w:tr>
      <w:tr w:rsidR="00AC2407" w:rsidTr="005506BE">
        <w:tc>
          <w:tcPr>
            <w:tcW w:w="407" w:type="dxa"/>
          </w:tcPr>
          <w:p w:rsidR="00AC2407" w:rsidRDefault="00AC2407" w:rsidP="005506BE">
            <w:r>
              <w:t>4778.</w:t>
            </w:r>
          </w:p>
        </w:tc>
        <w:tc>
          <w:tcPr>
            <w:tcW w:w="11453" w:type="dxa"/>
          </w:tcPr>
          <w:p w:rsidR="00AC2407" w:rsidRPr="00B713EC" w:rsidRDefault="00AC2407" w:rsidP="005506BE">
            <w:pPr>
              <w:rPr>
                <w:lang w:val="ru-RU"/>
              </w:rPr>
            </w:pPr>
            <w:r w:rsidRPr="00B713EC">
              <w:rPr>
                <w:lang w:val="ru-RU"/>
              </w:rPr>
              <w:t>Аудиозапись «</w:t>
            </w:r>
            <w:r>
              <w:t>CWT</w:t>
            </w:r>
            <w:r w:rsidRPr="00B713EC">
              <w:rPr>
                <w:lang w:val="ru-RU"/>
              </w:rPr>
              <w:t xml:space="preserve">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596" w:type="dxa"/>
          </w:tcPr>
          <w:p w:rsidR="00AC2407" w:rsidRDefault="00AC2407" w:rsidP="005506BE">
            <w:r>
              <w:t>21.12.2018</w:t>
            </w:r>
          </w:p>
        </w:tc>
      </w:tr>
      <w:tr w:rsidR="00AC2407" w:rsidTr="005506BE">
        <w:tc>
          <w:tcPr>
            <w:tcW w:w="407" w:type="dxa"/>
          </w:tcPr>
          <w:p w:rsidR="00AC2407" w:rsidRDefault="00AC2407" w:rsidP="005506BE">
            <w:r>
              <w:t>4779.</w:t>
            </w:r>
          </w:p>
        </w:tc>
        <w:tc>
          <w:tcPr>
            <w:tcW w:w="11453" w:type="dxa"/>
          </w:tcPr>
          <w:p w:rsidR="00AC2407" w:rsidRPr="00B713EC" w:rsidRDefault="00AC2407" w:rsidP="005506BE">
            <w:pPr>
              <w:rPr>
                <w:lang w:val="ru-RU"/>
              </w:rPr>
            </w:pPr>
            <w:r w:rsidRPr="00B713EC">
              <w:rPr>
                <w:lang w:val="ru-RU"/>
              </w:rPr>
              <w:t>Информационный материал (текст) «Тонкий мир» (решение Ломоносовского районного суда Ленинградской области от 18.05.2017);</w:t>
            </w:r>
          </w:p>
        </w:tc>
        <w:tc>
          <w:tcPr>
            <w:tcW w:w="596" w:type="dxa"/>
          </w:tcPr>
          <w:p w:rsidR="00AC2407" w:rsidRDefault="00AC2407" w:rsidP="005506BE">
            <w:r>
              <w:t>21.12.2018</w:t>
            </w:r>
          </w:p>
        </w:tc>
      </w:tr>
      <w:tr w:rsidR="00AC2407" w:rsidTr="005506BE">
        <w:tc>
          <w:tcPr>
            <w:tcW w:w="407" w:type="dxa"/>
          </w:tcPr>
          <w:p w:rsidR="00AC2407" w:rsidRDefault="00AC2407" w:rsidP="005506BE">
            <w:r>
              <w:t>478</w:t>
            </w:r>
            <w:r>
              <w:lastRenderedPageBreak/>
              <w:t>0.</w:t>
            </w:r>
          </w:p>
        </w:tc>
        <w:tc>
          <w:tcPr>
            <w:tcW w:w="11453" w:type="dxa"/>
          </w:tcPr>
          <w:p w:rsidR="00AC2407" w:rsidRPr="00B713EC" w:rsidRDefault="00AC2407" w:rsidP="005506BE">
            <w:pPr>
              <w:rPr>
                <w:lang w:val="ru-RU"/>
              </w:rPr>
            </w:pPr>
            <w:r w:rsidRPr="00B713EC">
              <w:rPr>
                <w:lang w:val="ru-RU"/>
              </w:rPr>
              <w:lastRenderedPageBreak/>
              <w:t>Информационный материал (текст) «Библейский обман-Начало» (решение Ломоносовского районного суда Ленинградской области от 18.05.2017);</w:t>
            </w:r>
          </w:p>
        </w:tc>
        <w:tc>
          <w:tcPr>
            <w:tcW w:w="596" w:type="dxa"/>
          </w:tcPr>
          <w:p w:rsidR="00AC2407" w:rsidRDefault="00AC2407" w:rsidP="005506BE">
            <w:r>
              <w:t>21.12.201</w:t>
            </w:r>
            <w:r>
              <w:lastRenderedPageBreak/>
              <w:t>8</w:t>
            </w:r>
          </w:p>
        </w:tc>
      </w:tr>
      <w:tr w:rsidR="00AC2407" w:rsidTr="005506BE">
        <w:tc>
          <w:tcPr>
            <w:tcW w:w="407" w:type="dxa"/>
          </w:tcPr>
          <w:p w:rsidR="00AC2407" w:rsidRDefault="00AC2407" w:rsidP="005506BE">
            <w:r>
              <w:lastRenderedPageBreak/>
              <w:t>4781.</w:t>
            </w:r>
          </w:p>
        </w:tc>
        <w:tc>
          <w:tcPr>
            <w:tcW w:w="11453" w:type="dxa"/>
          </w:tcPr>
          <w:p w:rsidR="00AC2407" w:rsidRPr="00B713EC" w:rsidRDefault="00AC2407" w:rsidP="005506BE">
            <w:pPr>
              <w:rPr>
                <w:lang w:val="ru-RU"/>
              </w:rPr>
            </w:pPr>
            <w:r w:rsidRPr="00B713EC">
              <w:rPr>
                <w:lang w:val="ru-RU"/>
              </w:rPr>
              <w:t>Информационный материал (текст) «Общее 2 (рабство)» (решение Ломоносовского районного суда Ленинградской области от 18.05.2017);</w:t>
            </w:r>
          </w:p>
        </w:tc>
        <w:tc>
          <w:tcPr>
            <w:tcW w:w="596" w:type="dxa"/>
          </w:tcPr>
          <w:p w:rsidR="00AC2407" w:rsidRDefault="00AC2407" w:rsidP="005506BE">
            <w:r>
              <w:t>21.12.2018</w:t>
            </w:r>
          </w:p>
        </w:tc>
      </w:tr>
      <w:tr w:rsidR="00AC2407" w:rsidTr="005506BE">
        <w:tc>
          <w:tcPr>
            <w:tcW w:w="407" w:type="dxa"/>
          </w:tcPr>
          <w:p w:rsidR="00AC2407" w:rsidRDefault="00AC2407" w:rsidP="005506BE">
            <w:r>
              <w:t>4782.</w:t>
            </w:r>
          </w:p>
        </w:tc>
        <w:tc>
          <w:tcPr>
            <w:tcW w:w="11453" w:type="dxa"/>
          </w:tcPr>
          <w:p w:rsidR="00AC2407" w:rsidRPr="00B713EC" w:rsidRDefault="00AC2407" w:rsidP="005506BE">
            <w:pPr>
              <w:rPr>
                <w:lang w:val="ru-RU"/>
              </w:rPr>
            </w:pPr>
            <w:r w:rsidRPr="00B713EC">
              <w:rPr>
                <w:lang w:val="ru-RU"/>
              </w:rPr>
              <w:t>Информационный материал (текст) «Общее 2 (ред.)» (решение Ломоносовского районного суда Ленинградской области от 18.05.2017);</w:t>
            </w:r>
          </w:p>
        </w:tc>
        <w:tc>
          <w:tcPr>
            <w:tcW w:w="596" w:type="dxa"/>
          </w:tcPr>
          <w:p w:rsidR="00AC2407" w:rsidRDefault="00AC2407" w:rsidP="005506BE">
            <w:r>
              <w:t>21.12.2018</w:t>
            </w:r>
          </w:p>
        </w:tc>
      </w:tr>
      <w:tr w:rsidR="00AC2407" w:rsidTr="005506BE">
        <w:tc>
          <w:tcPr>
            <w:tcW w:w="407" w:type="dxa"/>
          </w:tcPr>
          <w:p w:rsidR="00AC2407" w:rsidRDefault="00AC2407" w:rsidP="005506BE">
            <w:r>
              <w:t>4783.</w:t>
            </w:r>
          </w:p>
        </w:tc>
        <w:tc>
          <w:tcPr>
            <w:tcW w:w="11453" w:type="dxa"/>
          </w:tcPr>
          <w:p w:rsidR="00AC2407" w:rsidRPr="00B713EC" w:rsidRDefault="00AC2407" w:rsidP="005506BE">
            <w:pPr>
              <w:rPr>
                <w:lang w:val="ru-RU"/>
              </w:rPr>
            </w:pPr>
            <w:r w:rsidRPr="00B713EC">
              <w:rPr>
                <w:lang w:val="ru-RU"/>
              </w:rPr>
              <w:t xml:space="preserve">Текстовый материал «ответ русских на террор и геноцид оккупационного режима», размещенный на интернет-ресурсе </w:t>
            </w:r>
            <w:r>
              <w:t>http</w:t>
            </w:r>
            <w:r w:rsidRPr="00B713EC">
              <w:rPr>
                <w:lang w:val="ru-RU"/>
              </w:rPr>
              <w:t>://</w:t>
            </w:r>
            <w:r>
              <w:t>ehonavi</w:t>
            </w:r>
            <w:r w:rsidRPr="00B713EC">
              <w:rPr>
                <w:lang w:val="ru-RU"/>
              </w:rPr>
              <w:t>.</w:t>
            </w:r>
            <w:r>
              <w:t>livejournal</w:t>
            </w:r>
            <w:r w:rsidRPr="00B713EC">
              <w:rPr>
                <w:lang w:val="ru-RU"/>
              </w:rPr>
              <w:t>.</w:t>
            </w:r>
            <w:r>
              <w:t>com</w:t>
            </w:r>
            <w:r w:rsidRPr="00B713EC">
              <w:rPr>
                <w:lang w:val="ru-RU"/>
              </w:rPr>
              <w:t xml:space="preserve"> (решение Курганского городского суда Курганской области от 22.12.2014 и определение Курганского городского суда Курганской области от 19.02.2015);</w:t>
            </w:r>
          </w:p>
        </w:tc>
        <w:tc>
          <w:tcPr>
            <w:tcW w:w="596" w:type="dxa"/>
          </w:tcPr>
          <w:p w:rsidR="00AC2407" w:rsidRDefault="00AC2407" w:rsidP="005506BE">
            <w:r>
              <w:t>21.12.2018</w:t>
            </w:r>
          </w:p>
        </w:tc>
      </w:tr>
      <w:tr w:rsidR="00AC2407" w:rsidTr="005506BE">
        <w:tc>
          <w:tcPr>
            <w:tcW w:w="407" w:type="dxa"/>
          </w:tcPr>
          <w:p w:rsidR="00AC2407" w:rsidRDefault="00AC2407" w:rsidP="005506BE">
            <w:r>
              <w:t>4784.</w:t>
            </w:r>
          </w:p>
        </w:tc>
        <w:tc>
          <w:tcPr>
            <w:tcW w:w="11453" w:type="dxa"/>
          </w:tcPr>
          <w:p w:rsidR="00AC2407" w:rsidRPr="00B713EC" w:rsidRDefault="00AC2407" w:rsidP="005506BE">
            <w:pPr>
              <w:rPr>
                <w:lang w:val="ru-RU"/>
              </w:rPr>
            </w:pPr>
            <w:r w:rsidRPr="00B713EC">
              <w:rPr>
                <w:lang w:val="ru-RU"/>
              </w:rPr>
              <w:t xml:space="preserve">Аудиозапись «Коловрат – Расовая ненависть», размещенная в сети Интернет на интернет-странице в социальной сети «ВКонтакте» </w:t>
            </w:r>
            <w:r>
              <w:t>htpp</w:t>
            </w:r>
            <w:r w:rsidRPr="00B713EC">
              <w:rPr>
                <w:lang w:val="ru-RU"/>
              </w:rPr>
              <w:t>://</w:t>
            </w:r>
            <w:r>
              <w:t>vk</w:t>
            </w:r>
            <w:r w:rsidRPr="00B713EC">
              <w:rPr>
                <w:lang w:val="ru-RU"/>
              </w:rPr>
              <w:t>.</w:t>
            </w:r>
            <w:r>
              <w:t>com</w:t>
            </w:r>
            <w:r w:rsidRPr="00B713EC">
              <w:rPr>
                <w:lang w:val="ru-RU"/>
              </w:rPr>
              <w:t>/</w:t>
            </w:r>
            <w:r>
              <w:t>audios</w:t>
            </w:r>
            <w:r w:rsidRPr="00B713EC">
              <w:rPr>
                <w:lang w:val="ru-RU"/>
              </w:rPr>
              <w:t>282948229 (решение Всеволожского городского суда Ленинградской области от 21.04.2016);</w:t>
            </w:r>
          </w:p>
        </w:tc>
        <w:tc>
          <w:tcPr>
            <w:tcW w:w="596" w:type="dxa"/>
          </w:tcPr>
          <w:p w:rsidR="00AC2407" w:rsidRDefault="00AC2407" w:rsidP="005506BE">
            <w:r>
              <w:t>21.12.2018</w:t>
            </w:r>
          </w:p>
        </w:tc>
      </w:tr>
      <w:tr w:rsidR="00AC2407" w:rsidTr="005506BE">
        <w:tc>
          <w:tcPr>
            <w:tcW w:w="407" w:type="dxa"/>
          </w:tcPr>
          <w:p w:rsidR="00AC2407" w:rsidRDefault="00AC2407" w:rsidP="005506BE">
            <w:r>
              <w:t>4785.</w:t>
            </w:r>
          </w:p>
        </w:tc>
        <w:tc>
          <w:tcPr>
            <w:tcW w:w="11453" w:type="dxa"/>
          </w:tcPr>
          <w:p w:rsidR="00AC2407" w:rsidRPr="00B713EC" w:rsidRDefault="00AC2407" w:rsidP="005506BE">
            <w:pPr>
              <w:rPr>
                <w:lang w:val="ru-RU"/>
              </w:rPr>
            </w:pPr>
            <w:r w:rsidRPr="00B713EC">
              <w:rPr>
                <w:lang w:val="ru-RU"/>
              </w:rPr>
              <w:t>Листовка «Умных много – смелых мало» (решение Центрального районного суда г. Новокузнецка Кемеровской области от 26.05.2011);</w:t>
            </w:r>
          </w:p>
        </w:tc>
        <w:tc>
          <w:tcPr>
            <w:tcW w:w="596" w:type="dxa"/>
          </w:tcPr>
          <w:p w:rsidR="00AC2407" w:rsidRDefault="00AC2407" w:rsidP="005506BE">
            <w:r>
              <w:t>21.12.2018</w:t>
            </w:r>
          </w:p>
        </w:tc>
      </w:tr>
      <w:tr w:rsidR="00AC2407" w:rsidTr="005506BE">
        <w:tc>
          <w:tcPr>
            <w:tcW w:w="407" w:type="dxa"/>
          </w:tcPr>
          <w:p w:rsidR="00AC2407" w:rsidRDefault="00AC2407" w:rsidP="005506BE">
            <w:r>
              <w:lastRenderedPageBreak/>
              <w:t>4786.</w:t>
            </w:r>
          </w:p>
        </w:tc>
        <w:tc>
          <w:tcPr>
            <w:tcW w:w="11453" w:type="dxa"/>
          </w:tcPr>
          <w:p w:rsidR="00AC2407" w:rsidRPr="00B713EC" w:rsidRDefault="00AC2407" w:rsidP="005506BE">
            <w:pPr>
              <w:rPr>
                <w:lang w:val="ru-RU"/>
              </w:rPr>
            </w:pPr>
            <w:r w:rsidRPr="00B713EC">
              <w:rPr>
                <w:lang w:val="ru-RU"/>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596" w:type="dxa"/>
          </w:tcPr>
          <w:p w:rsidR="00AC2407" w:rsidRDefault="00AC2407" w:rsidP="005506BE">
            <w:r>
              <w:t>21.12.2018</w:t>
            </w:r>
          </w:p>
        </w:tc>
      </w:tr>
      <w:tr w:rsidR="00AC2407" w:rsidTr="005506BE">
        <w:tc>
          <w:tcPr>
            <w:tcW w:w="407" w:type="dxa"/>
          </w:tcPr>
          <w:p w:rsidR="00AC2407" w:rsidRDefault="00AC2407" w:rsidP="005506BE">
            <w:r>
              <w:t>4787.</w:t>
            </w:r>
          </w:p>
        </w:tc>
        <w:tc>
          <w:tcPr>
            <w:tcW w:w="11453" w:type="dxa"/>
          </w:tcPr>
          <w:p w:rsidR="00AC2407" w:rsidRPr="00B713EC" w:rsidRDefault="00AC2407" w:rsidP="005506BE">
            <w:pPr>
              <w:rPr>
                <w:lang w:val="ru-RU"/>
              </w:rPr>
            </w:pPr>
            <w:r w:rsidRPr="00B713EC">
              <w:rPr>
                <w:lang w:val="ru-RU"/>
              </w:rPr>
              <w:t xml:space="preserve">Аудиовизуальный материал под названием «Белый Город», (адрес: </w:t>
            </w:r>
            <w:r>
              <w:t>http</w:t>
            </w:r>
            <w:r w:rsidRPr="00B713EC">
              <w:rPr>
                <w:lang w:val="ru-RU"/>
              </w:rPr>
              <w:t>//</w:t>
            </w:r>
            <w:r>
              <w:t>vkontakte</w:t>
            </w:r>
            <w:r w:rsidRPr="00B713EC">
              <w:rPr>
                <w:lang w:val="ru-RU"/>
              </w:rPr>
              <w:t>.</w:t>
            </w:r>
            <w:r>
              <w:t>ru</w:t>
            </w:r>
            <w:r w:rsidRPr="00B713EC">
              <w:rPr>
                <w:lang w:val="ru-RU"/>
              </w:rPr>
              <w:t>/</w:t>
            </w:r>
            <w:r>
              <w:t>video</w:t>
            </w:r>
            <w:r w:rsidRPr="00B713EC">
              <w:rPr>
                <w:lang w:val="ru-RU"/>
              </w:rPr>
              <w:t>71682326_147557535) (решение Центрального районного суда г. Новокузнецка Кемеровской области от 11.11.2010);</w:t>
            </w:r>
          </w:p>
        </w:tc>
        <w:tc>
          <w:tcPr>
            <w:tcW w:w="596" w:type="dxa"/>
          </w:tcPr>
          <w:p w:rsidR="00AC2407" w:rsidRDefault="00AC2407" w:rsidP="005506BE">
            <w:r>
              <w:t>21.12.2018</w:t>
            </w:r>
          </w:p>
        </w:tc>
      </w:tr>
      <w:tr w:rsidR="00AC2407" w:rsidTr="005506BE">
        <w:tc>
          <w:tcPr>
            <w:tcW w:w="407" w:type="dxa"/>
          </w:tcPr>
          <w:p w:rsidR="00AC2407" w:rsidRDefault="00AC2407" w:rsidP="005506BE">
            <w:r>
              <w:t>4788.</w:t>
            </w:r>
          </w:p>
        </w:tc>
        <w:tc>
          <w:tcPr>
            <w:tcW w:w="11453" w:type="dxa"/>
          </w:tcPr>
          <w:p w:rsidR="00AC2407" w:rsidRPr="00B713EC" w:rsidRDefault="00AC2407" w:rsidP="005506BE">
            <w:pPr>
              <w:rPr>
                <w:lang w:val="ru-RU"/>
              </w:rPr>
            </w:pPr>
            <w:r w:rsidRPr="00B713EC">
              <w:rPr>
                <w:lang w:val="ru-RU"/>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596" w:type="dxa"/>
          </w:tcPr>
          <w:p w:rsidR="00AC2407" w:rsidRDefault="00AC2407" w:rsidP="005506BE">
            <w:r>
              <w:t>21.12.2018</w:t>
            </w:r>
          </w:p>
        </w:tc>
      </w:tr>
      <w:tr w:rsidR="00AC2407" w:rsidTr="005506BE">
        <w:tc>
          <w:tcPr>
            <w:tcW w:w="407" w:type="dxa"/>
          </w:tcPr>
          <w:p w:rsidR="00AC2407" w:rsidRDefault="00AC2407" w:rsidP="005506BE">
            <w:r>
              <w:t>4789.</w:t>
            </w:r>
          </w:p>
        </w:tc>
        <w:tc>
          <w:tcPr>
            <w:tcW w:w="11453" w:type="dxa"/>
          </w:tcPr>
          <w:p w:rsidR="00AC2407" w:rsidRPr="00B713EC" w:rsidRDefault="00AC2407" w:rsidP="005506BE">
            <w:pPr>
              <w:rPr>
                <w:lang w:val="ru-RU"/>
              </w:rPr>
            </w:pPr>
            <w:r w:rsidRPr="00B713EC">
              <w:rPr>
                <w:lang w:val="ru-RU"/>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596" w:type="dxa"/>
          </w:tcPr>
          <w:p w:rsidR="00AC2407" w:rsidRDefault="00AC2407" w:rsidP="005506BE">
            <w:r>
              <w:t>21.12.2018</w:t>
            </w:r>
          </w:p>
        </w:tc>
      </w:tr>
      <w:tr w:rsidR="00AC2407" w:rsidTr="005506BE">
        <w:tc>
          <w:tcPr>
            <w:tcW w:w="407" w:type="dxa"/>
          </w:tcPr>
          <w:p w:rsidR="00AC2407" w:rsidRDefault="00AC2407" w:rsidP="005506BE">
            <w:r>
              <w:t>4790.</w:t>
            </w:r>
          </w:p>
        </w:tc>
        <w:tc>
          <w:tcPr>
            <w:tcW w:w="11453" w:type="dxa"/>
          </w:tcPr>
          <w:p w:rsidR="00AC2407" w:rsidRPr="00B713EC" w:rsidRDefault="00AC2407" w:rsidP="005506BE">
            <w:pPr>
              <w:rPr>
                <w:lang w:val="ru-RU"/>
              </w:rPr>
            </w:pPr>
            <w:r w:rsidRPr="00B713EC">
              <w:rPr>
                <w:lang w:val="ru-RU"/>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596" w:type="dxa"/>
          </w:tcPr>
          <w:p w:rsidR="00AC2407" w:rsidRDefault="00AC2407" w:rsidP="005506BE">
            <w:r>
              <w:t>21.12.2018</w:t>
            </w:r>
          </w:p>
        </w:tc>
      </w:tr>
      <w:tr w:rsidR="00AC2407" w:rsidTr="005506BE">
        <w:tc>
          <w:tcPr>
            <w:tcW w:w="407" w:type="dxa"/>
          </w:tcPr>
          <w:p w:rsidR="00AC2407" w:rsidRDefault="00AC2407" w:rsidP="005506BE">
            <w:r>
              <w:t>47</w:t>
            </w:r>
            <w:r>
              <w:lastRenderedPageBreak/>
              <w:t>91.</w:t>
            </w:r>
          </w:p>
        </w:tc>
        <w:tc>
          <w:tcPr>
            <w:tcW w:w="11453" w:type="dxa"/>
          </w:tcPr>
          <w:p w:rsidR="00AC2407" w:rsidRPr="00B713EC" w:rsidRDefault="00AC2407" w:rsidP="005506BE">
            <w:pPr>
              <w:rPr>
                <w:lang w:val="ru-RU"/>
              </w:rPr>
            </w:pPr>
            <w:r w:rsidRPr="00B713EC">
              <w:rPr>
                <w:lang w:val="ru-RU"/>
              </w:rPr>
              <w:lastRenderedPageBreak/>
              <w:t xml:space="preserve">Фильм «Тоска по Сталину» из цикла «Вождь Советского Союза» (решение Центрального районного суда г. </w:t>
            </w:r>
            <w:r w:rsidRPr="00B713EC">
              <w:rPr>
                <w:lang w:val="ru-RU"/>
              </w:rPr>
              <w:lastRenderedPageBreak/>
              <w:t>Новокузнецка Кемеровской области от 05.08.2010).</w:t>
            </w:r>
          </w:p>
        </w:tc>
        <w:tc>
          <w:tcPr>
            <w:tcW w:w="596" w:type="dxa"/>
          </w:tcPr>
          <w:p w:rsidR="00AC2407" w:rsidRDefault="00AC2407" w:rsidP="005506BE">
            <w:r>
              <w:lastRenderedPageBreak/>
              <w:t>21.12.</w:t>
            </w:r>
            <w:r>
              <w:lastRenderedPageBreak/>
              <w:t>2018</w:t>
            </w:r>
          </w:p>
        </w:tc>
      </w:tr>
      <w:tr w:rsidR="00AC2407" w:rsidTr="005506BE">
        <w:tc>
          <w:tcPr>
            <w:tcW w:w="407" w:type="dxa"/>
          </w:tcPr>
          <w:p w:rsidR="00AC2407" w:rsidRDefault="00AC2407" w:rsidP="005506BE">
            <w:r>
              <w:lastRenderedPageBreak/>
              <w:t>4792.</w:t>
            </w:r>
          </w:p>
        </w:tc>
        <w:tc>
          <w:tcPr>
            <w:tcW w:w="11453" w:type="dxa"/>
          </w:tcPr>
          <w:p w:rsidR="00AC2407" w:rsidRPr="00B713EC" w:rsidRDefault="00AC2407" w:rsidP="005506BE">
            <w:pPr>
              <w:rPr>
                <w:lang w:val="ru-RU"/>
              </w:rPr>
            </w:pPr>
            <w:r w:rsidRPr="00B713EC">
              <w:rPr>
                <w:lang w:val="ru-RU"/>
              </w:rPr>
              <w:t>Размещенные в сети Интернет, в том числе на веб сервисе сайта «</w:t>
            </w:r>
            <w:r>
              <w:t>vk</w:t>
            </w:r>
            <w:r w:rsidRPr="00B713EC">
              <w:rPr>
                <w:lang w:val="ru-RU"/>
              </w:rPr>
              <w:t>.</w:t>
            </w:r>
            <w:r>
              <w:t>com</w:t>
            </w:r>
            <w:r w:rsidRPr="00B713EC">
              <w:rPr>
                <w:lang w:val="ru-RU"/>
              </w:rPr>
              <w:t>»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w:t>
            </w:r>
            <w:r>
              <w:t>feat</w:t>
            </w:r>
            <w:r w:rsidRPr="00B713EC">
              <w:rPr>
                <w:lang w:val="ru-RU"/>
              </w:rPr>
              <w:t xml:space="preserve">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w:t>
            </w:r>
            <w:r>
              <w:t>http</w:t>
            </w:r>
            <w:r w:rsidRPr="00B713EC">
              <w:rPr>
                <w:lang w:val="ru-RU"/>
              </w:rPr>
              <w:t>://</w:t>
            </w:r>
            <w:r>
              <w:t>vkontakte</w:t>
            </w:r>
            <w:r w:rsidRPr="00B713EC">
              <w:rPr>
                <w:lang w:val="ru-RU"/>
              </w:rPr>
              <w:t>.</w:t>
            </w:r>
            <w:r>
              <w:t>ru</w:t>
            </w:r>
            <w:r w:rsidRPr="00B713EC">
              <w:rPr>
                <w:lang w:val="ru-RU"/>
              </w:rPr>
              <w:t>/</w:t>
            </w:r>
            <w:r>
              <w:t>appl</w:t>
            </w:r>
            <w:r w:rsidRPr="00B713EC">
              <w:rPr>
                <w:lang w:val="ru-RU"/>
              </w:rPr>
              <w:t>841357», длительностью 03 минуты 36 секунд, «Флава – Такая мука (п.у. Рома Сит)», длительностью 03 минуты 36 секунд, начинающаяся словами: «</w:t>
            </w:r>
            <w:r>
              <w:t>CMC</w:t>
            </w:r>
            <w:r w:rsidRPr="00B713EC">
              <w:rPr>
                <w:lang w:val="ru-RU"/>
              </w:rPr>
              <w:t xml:space="preserve">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596" w:type="dxa"/>
          </w:tcPr>
          <w:p w:rsidR="00AC2407" w:rsidRDefault="00AC2407" w:rsidP="005506BE">
            <w:r>
              <w:t>25.12.2018</w:t>
            </w:r>
          </w:p>
        </w:tc>
      </w:tr>
      <w:tr w:rsidR="00AC2407" w:rsidTr="005506BE">
        <w:tc>
          <w:tcPr>
            <w:tcW w:w="407" w:type="dxa"/>
          </w:tcPr>
          <w:p w:rsidR="00AC2407" w:rsidRDefault="00AC2407" w:rsidP="005506BE">
            <w:r>
              <w:t>4793.</w:t>
            </w:r>
          </w:p>
        </w:tc>
        <w:tc>
          <w:tcPr>
            <w:tcW w:w="11453" w:type="dxa"/>
          </w:tcPr>
          <w:p w:rsidR="00AC2407" w:rsidRPr="00B713EC" w:rsidRDefault="00AC2407" w:rsidP="005506BE">
            <w:pPr>
              <w:rPr>
                <w:lang w:val="ru-RU"/>
              </w:rPr>
            </w:pPr>
            <w:r w:rsidRPr="00B713EC">
              <w:rPr>
                <w:lang w:val="ru-RU"/>
              </w:rPr>
              <w:t>Размещенные в сети Интернет, в том числе на веб сервисе сайта «</w:t>
            </w:r>
            <w:r>
              <w:t>vk</w:t>
            </w:r>
            <w:r w:rsidRPr="00B713EC">
              <w:rPr>
                <w:lang w:val="ru-RU"/>
              </w:rPr>
              <w:t>.</w:t>
            </w:r>
            <w:r>
              <w:t>com</w:t>
            </w:r>
            <w:r w:rsidRPr="00B713EC">
              <w:rPr>
                <w:lang w:val="ru-RU"/>
              </w:rPr>
              <w:t>»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w:t>
            </w:r>
            <w:r>
              <w:t>Live</w:t>
            </w:r>
            <w:r w:rsidRPr="00B713EC">
              <w:rPr>
                <w:lang w:val="ru-RU"/>
              </w:rPr>
              <w:t xml:space="preserve"> Архангельск 26.09.2009)», длительностью 04 минуты 13 секунд, «Хук Справа - Генерал Ермолов -», длительностью 03 минуты 22 секунды, «Хук Справа – </w:t>
            </w:r>
            <w:r>
              <w:t>d</w:t>
            </w:r>
            <w:r w:rsidRPr="00B713EC">
              <w:rPr>
                <w:lang w:val="ru-RU"/>
              </w:rPr>
              <w:t xml:space="preserve"> Генерал Ермолов </w:t>
            </w:r>
            <w:r>
              <w:t>d</w:t>
            </w:r>
            <w:r w:rsidRPr="00B713EC">
              <w:rPr>
                <w:lang w:val="ru-RU"/>
              </w:rPr>
              <w:t xml:space="preserve"> -», длительностью 03 мину 22 секунды, «Хук Справа – Генерал Ермолов (</w:t>
            </w:r>
            <w:r>
              <w:t>Live</w:t>
            </w:r>
            <w:r w:rsidRPr="00B713EC">
              <w:rPr>
                <w:lang w:val="ru-RU"/>
              </w:rPr>
              <w:t xml:space="preser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596" w:type="dxa"/>
          </w:tcPr>
          <w:p w:rsidR="00AC2407" w:rsidRDefault="00AC2407" w:rsidP="005506BE">
            <w:r>
              <w:t>25.12.2018</w:t>
            </w:r>
          </w:p>
        </w:tc>
      </w:tr>
      <w:tr w:rsidR="00AC2407" w:rsidTr="005506BE">
        <w:tc>
          <w:tcPr>
            <w:tcW w:w="407" w:type="dxa"/>
          </w:tcPr>
          <w:p w:rsidR="00AC2407" w:rsidRDefault="00AC2407" w:rsidP="005506BE">
            <w:r>
              <w:lastRenderedPageBreak/>
              <w:t>4794.</w:t>
            </w:r>
          </w:p>
        </w:tc>
        <w:tc>
          <w:tcPr>
            <w:tcW w:w="11453" w:type="dxa"/>
          </w:tcPr>
          <w:p w:rsidR="00AC2407" w:rsidRPr="00B713EC" w:rsidRDefault="00AC2407" w:rsidP="005506BE">
            <w:pPr>
              <w:rPr>
                <w:lang w:val="ru-RU"/>
              </w:rPr>
            </w:pPr>
            <w:r w:rsidRPr="00B713EC">
              <w:rPr>
                <w:lang w:val="ru-RU"/>
              </w:rPr>
              <w:t>Размещенные в сети Интернет, в том числе на веб сервисе сайта «</w:t>
            </w:r>
            <w:r>
              <w:t>vk</w:t>
            </w:r>
            <w:r w:rsidRPr="00B713EC">
              <w:rPr>
                <w:lang w:val="ru-RU"/>
              </w:rPr>
              <w:t>.</w:t>
            </w:r>
            <w:r>
              <w:t>com</w:t>
            </w:r>
            <w:r w:rsidRPr="00B713EC">
              <w:rPr>
                <w:lang w:val="ru-RU"/>
              </w:rPr>
              <w:t>»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596" w:type="dxa"/>
          </w:tcPr>
          <w:p w:rsidR="00AC2407" w:rsidRDefault="00AC2407" w:rsidP="005506BE">
            <w:r>
              <w:t>25.12.2018</w:t>
            </w:r>
          </w:p>
        </w:tc>
      </w:tr>
      <w:tr w:rsidR="00AC2407" w:rsidTr="005506BE">
        <w:tc>
          <w:tcPr>
            <w:tcW w:w="407" w:type="dxa"/>
          </w:tcPr>
          <w:p w:rsidR="00AC2407" w:rsidRDefault="00AC2407" w:rsidP="005506BE">
            <w:r>
              <w:t>4795.</w:t>
            </w:r>
          </w:p>
        </w:tc>
        <w:tc>
          <w:tcPr>
            <w:tcW w:w="11453" w:type="dxa"/>
          </w:tcPr>
          <w:p w:rsidR="00AC2407" w:rsidRDefault="00AC2407" w:rsidP="005506BE">
            <w:r w:rsidRPr="00B713EC">
              <w:rPr>
                <w:lang w:val="ru-RU"/>
              </w:rPr>
              <w:t>Размещенные в сети Интернет, в том числе на веб сервисе сайта «</w:t>
            </w:r>
            <w:r>
              <w:t>vk</w:t>
            </w:r>
            <w:r w:rsidRPr="00B713EC">
              <w:rPr>
                <w:lang w:val="ru-RU"/>
              </w:rPr>
              <w:t>.</w:t>
            </w:r>
            <w:r>
              <w:t>com</w:t>
            </w:r>
            <w:r w:rsidRPr="00B713EC">
              <w:rPr>
                <w:lang w:val="ru-RU"/>
              </w:rPr>
              <w:t>» аудиозаписи «</w:t>
            </w:r>
            <w:r>
              <w:t>Apraxia</w:t>
            </w:r>
            <w:r w:rsidRPr="00B713EC">
              <w:rPr>
                <w:lang w:val="ru-RU"/>
              </w:rPr>
              <w:t xml:space="preserve"> - </w:t>
            </w:r>
            <w:r>
              <w:t>Russia</w:t>
            </w:r>
            <w:r w:rsidRPr="00B713EC">
              <w:rPr>
                <w:lang w:val="ru-RU"/>
              </w:rPr>
              <w:t xml:space="preserve">, </w:t>
            </w:r>
            <w:r>
              <w:t>WakeUp</w:t>
            </w:r>
            <w:r w:rsidRPr="00B713EC">
              <w:rPr>
                <w:lang w:val="ru-RU"/>
              </w:rPr>
              <w:t>!» длительностью 05 минут 12 секунд, «</w:t>
            </w:r>
            <w:r>
              <w:t>Apraxia</w:t>
            </w:r>
            <w:r w:rsidRPr="00B713EC">
              <w:rPr>
                <w:lang w:val="ru-RU"/>
              </w:rPr>
              <w:t xml:space="preserve"> –Русь, проснись!» длительностью от 04 минуты 44 секунды до 05 минут 12 секунд, </w:t>
            </w:r>
            <w:r>
              <w:t>Apraxia</w:t>
            </w:r>
            <w:r w:rsidRPr="00B713EC">
              <w:rPr>
                <w:lang w:val="ru-RU"/>
              </w:rPr>
              <w:t xml:space="preserve"> – 14-Русь, проснись!» длительностью 05 минут 10 секунд, «</w:t>
            </w:r>
            <w:r>
              <w:t>APRAXIA</w:t>
            </w:r>
            <w:r w:rsidRPr="00B713EC">
              <w:rPr>
                <w:lang w:val="ru-RU"/>
              </w:rPr>
              <w:t xml:space="preserve"> – «Русь, проснись!» длительностью 05 минут 10 секунд, «</w:t>
            </w:r>
            <w:r>
              <w:t>Apraxia</w:t>
            </w:r>
            <w:r w:rsidRPr="00B713EC">
              <w:rPr>
                <w:lang w:val="ru-RU"/>
              </w:rPr>
              <w:t>/Молат – Русь, Проснись!» длительностью 05 минут 10 секунд, «</w:t>
            </w:r>
            <w:r>
              <w:t>apraxia</w:t>
            </w:r>
            <w:r w:rsidRPr="00B713EC">
              <w:rPr>
                <w:lang w:val="ru-RU"/>
              </w:rPr>
              <w:t xml:space="preserve"> – Русь проснись!!!» длительностью 05 минут 12 секунд, </w:t>
            </w:r>
            <w:r>
              <w:t>Apraxia</w:t>
            </w:r>
            <w:r w:rsidRPr="00B713EC">
              <w:rPr>
                <w:lang w:val="ru-RU"/>
              </w:rPr>
              <w:t xml:space="preserve"> &amp; Молот – Русь, Проснись!» длительностью 05 минут 12 секунд, «</w:t>
            </w:r>
            <w:r>
              <w:t>Apraxia</w:t>
            </w:r>
            <w:r w:rsidRPr="00B713EC">
              <w:rPr>
                <w:lang w:val="ru-RU"/>
              </w:rPr>
              <w:t xml:space="preserve"> – Русь, проснись! (</w:t>
            </w:r>
            <w:r>
              <w:t>BL</w:t>
            </w:r>
            <w:r w:rsidRPr="00B713EC">
              <w:rPr>
                <w:lang w:val="ru-RU"/>
              </w:rPr>
              <w:t>)» длительностью 05 минут 09 секунд, «Молот – Русь,проснись!» длительностью 04 минуты 44 секунды, «</w:t>
            </w:r>
            <w:r>
              <w:t>Apraxia</w:t>
            </w:r>
            <w:r w:rsidRPr="00B713EC">
              <w:rPr>
                <w:lang w:val="ru-RU"/>
              </w:rPr>
              <w:t xml:space="preserve"> </w:t>
            </w:r>
            <w:r>
              <w:t>Molot</w:t>
            </w:r>
            <w:r w:rsidRPr="00B713EC">
              <w:rPr>
                <w:lang w:val="ru-RU"/>
              </w:rPr>
              <w:t xml:space="preserve"> – Вставай, Священная Русь!» длительностью 05 минут 11 секунд, «</w:t>
            </w:r>
            <w:r>
              <w:t>Apraxia</w:t>
            </w:r>
            <w:r w:rsidRPr="00B713EC">
              <w:rPr>
                <w:lang w:val="ru-RU"/>
              </w:rPr>
              <w:t xml:space="preserve"> </w:t>
            </w:r>
            <w:r>
              <w:t>Tribute</w:t>
            </w:r>
            <w:r w:rsidRPr="00B713EC">
              <w:rPr>
                <w:lang w:val="ru-RU"/>
              </w:rPr>
              <w:t xml:space="preserv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w:t>
            </w:r>
            <w:r>
              <w:t>(решение Благовещенского городского суда Амурской области от 24.09.2018);</w:t>
            </w:r>
          </w:p>
        </w:tc>
        <w:tc>
          <w:tcPr>
            <w:tcW w:w="596" w:type="dxa"/>
          </w:tcPr>
          <w:p w:rsidR="00AC2407" w:rsidRDefault="00AC2407" w:rsidP="005506BE">
            <w:r>
              <w:t>25.12.2018</w:t>
            </w:r>
          </w:p>
        </w:tc>
      </w:tr>
      <w:tr w:rsidR="00AC2407" w:rsidTr="005506BE">
        <w:tc>
          <w:tcPr>
            <w:tcW w:w="407" w:type="dxa"/>
          </w:tcPr>
          <w:p w:rsidR="00AC2407" w:rsidRDefault="00AC2407" w:rsidP="005506BE">
            <w:r>
              <w:t>4796.</w:t>
            </w:r>
          </w:p>
        </w:tc>
        <w:tc>
          <w:tcPr>
            <w:tcW w:w="11453" w:type="dxa"/>
          </w:tcPr>
          <w:p w:rsidR="00AC2407" w:rsidRDefault="00AC2407" w:rsidP="005506BE">
            <w:r w:rsidRPr="00B713EC">
              <w:rPr>
                <w:lang w:val="ru-RU"/>
              </w:rPr>
              <w:t>Размещенные в сети Интернет, в том числе на веб сервисе сайта «</w:t>
            </w:r>
            <w:r>
              <w:t>vk</w:t>
            </w:r>
            <w:r w:rsidRPr="00B713EC">
              <w:rPr>
                <w:lang w:val="ru-RU"/>
              </w:rPr>
              <w:t>.</w:t>
            </w:r>
            <w:r>
              <w:t>com</w:t>
            </w:r>
            <w:r w:rsidRPr="00B713EC">
              <w:rPr>
                <w:lang w:val="ru-RU"/>
              </w:rPr>
              <w:t>» аудиозаписи «</w:t>
            </w:r>
            <w:r>
              <w:t>Kiborg</w:t>
            </w:r>
            <w:r w:rsidRPr="00B713EC">
              <w:rPr>
                <w:lang w:val="ru-RU"/>
              </w:rPr>
              <w:t xml:space="preserve"> - Ресурс» длительностью от 02 минуты 38 секунд до 04 минуты 41 секунду, «</w:t>
            </w:r>
            <w:r>
              <w:t>KiBorG</w:t>
            </w:r>
            <w:r w:rsidRPr="00B713EC">
              <w:rPr>
                <w:lang w:val="ru-RU"/>
              </w:rPr>
              <w:t xml:space="preserve"> – </w:t>
            </w:r>
            <w:r>
              <w:t>Lebensdauer</w:t>
            </w:r>
            <w:r w:rsidRPr="00B713EC">
              <w:rPr>
                <w:lang w:val="ru-RU"/>
              </w:rPr>
              <w:t>/</w:t>
            </w:r>
            <w:r>
              <w:t>Pecypc</w:t>
            </w:r>
            <w:r w:rsidRPr="00B713EC">
              <w:rPr>
                <w:lang w:val="ru-RU"/>
              </w:rPr>
              <w:t>» длительностью 02 минуты 40 секунд, «Киборг - Ресурс» длительностью 02 минуты 40 секунд, «</w:t>
            </w:r>
            <w:r>
              <w:t>Kiborg</w:t>
            </w:r>
            <w:r w:rsidRPr="00B713EC">
              <w:rPr>
                <w:lang w:val="ru-RU"/>
              </w:rPr>
              <w:t xml:space="preserve"> – Ресурс </w:t>
            </w:r>
            <w:r>
              <w:t>v</w:t>
            </w:r>
            <w:r w:rsidRPr="00B713EC">
              <w:rPr>
                <w:lang w:val="ru-RU"/>
              </w:rPr>
              <w:t xml:space="preserve">.2» длительностью 07 минут 26 секунд, </w:t>
            </w:r>
            <w:r>
              <w:t>Kiborg</w:t>
            </w:r>
            <w:r w:rsidRPr="00B713EC">
              <w:rPr>
                <w:lang w:val="ru-RU"/>
              </w:rPr>
              <w:t xml:space="preserve"> – Ресурс (ремастеринг альбома «Лжегуманизм») 2008-2009» длительностью 02 минуты 40 секунд, «</w:t>
            </w:r>
            <w:r>
              <w:t>Kiborg</w:t>
            </w:r>
            <w:r w:rsidRPr="00B713EC">
              <w:rPr>
                <w:lang w:val="ru-RU"/>
              </w:rPr>
              <w:t xml:space="preserve"> – Ресурс (</w:t>
            </w:r>
            <w:r>
              <w:t>False</w:t>
            </w:r>
            <w:r w:rsidRPr="00B713EC">
              <w:rPr>
                <w:lang w:val="ru-RU"/>
              </w:rPr>
              <w:t>-</w:t>
            </w:r>
            <w:r>
              <w:t>humanism</w:t>
            </w:r>
            <w:r w:rsidRPr="00B713EC">
              <w:rPr>
                <w:lang w:val="ru-RU"/>
              </w:rPr>
              <w:t>-Лжегуманизм 2007)» длительностью 02 минуты 40 секунд, «</w:t>
            </w:r>
            <w:r>
              <w:t>The</w:t>
            </w:r>
            <w:r w:rsidRPr="00B713EC">
              <w:rPr>
                <w:lang w:val="ru-RU"/>
              </w:rPr>
              <w:t xml:space="preserve"> </w:t>
            </w:r>
            <w:r>
              <w:t>Kiborg</w:t>
            </w:r>
            <w:r w:rsidRPr="00B713EC">
              <w:rPr>
                <w:lang w:val="ru-RU"/>
              </w:rPr>
              <w:t xml:space="preserve"> – Ресурс» длительностью 02 минуты 40 секунд, «</w:t>
            </w:r>
            <w:r>
              <w:t>Kiborg</w:t>
            </w:r>
            <w:r w:rsidRPr="00B713EC">
              <w:rPr>
                <w:lang w:val="ru-RU"/>
              </w:rPr>
              <w:t xml:space="preserve"> – Ресурс (Лжегуманизм 2007)» длительностью 02 минуты 40 секунд, «Киборг </w:t>
            </w:r>
            <w:r>
              <w:t>vs</w:t>
            </w:r>
            <w:r w:rsidRPr="00B713EC">
              <w:rPr>
                <w:lang w:val="ru-RU"/>
              </w:rPr>
              <w:t xml:space="preserve"> </w:t>
            </w:r>
            <w:r>
              <w:t>turist</w:t>
            </w:r>
            <w:r w:rsidRPr="00B713EC">
              <w:rPr>
                <w:lang w:val="ru-RU"/>
              </w:rPr>
              <w:t xml:space="preserve"> – Ресурс (</w:t>
            </w:r>
            <w:r>
              <w:t>trance</w:t>
            </w:r>
            <w:r w:rsidRPr="00B713EC">
              <w:rPr>
                <w:lang w:val="ru-RU"/>
              </w:rPr>
              <w:t xml:space="preserve"> </w:t>
            </w:r>
            <w:r>
              <w:t>remix</w:t>
            </w:r>
            <w:r w:rsidRPr="00B713EC">
              <w:rPr>
                <w:lang w:val="ru-RU"/>
              </w:rPr>
              <w:t xml:space="preserve">)»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w:t>
            </w:r>
            <w:r>
              <w:t>(решение Благовещенского городского суда Амурской области от 24.09.2018);</w:t>
            </w:r>
          </w:p>
        </w:tc>
        <w:tc>
          <w:tcPr>
            <w:tcW w:w="596" w:type="dxa"/>
          </w:tcPr>
          <w:p w:rsidR="00AC2407" w:rsidRDefault="00AC2407" w:rsidP="005506BE">
            <w:r>
              <w:t>25.12.2018</w:t>
            </w:r>
          </w:p>
        </w:tc>
      </w:tr>
      <w:tr w:rsidR="00AC2407" w:rsidTr="005506BE">
        <w:tc>
          <w:tcPr>
            <w:tcW w:w="407" w:type="dxa"/>
          </w:tcPr>
          <w:p w:rsidR="00AC2407" w:rsidRDefault="00AC2407" w:rsidP="005506BE">
            <w:r>
              <w:lastRenderedPageBreak/>
              <w:t>4797.</w:t>
            </w:r>
          </w:p>
        </w:tc>
        <w:tc>
          <w:tcPr>
            <w:tcW w:w="11453" w:type="dxa"/>
          </w:tcPr>
          <w:p w:rsidR="00AC2407" w:rsidRPr="00B713EC" w:rsidRDefault="00AC2407" w:rsidP="005506BE">
            <w:pPr>
              <w:rPr>
                <w:lang w:val="ru-RU"/>
              </w:rPr>
            </w:pPr>
            <w:r w:rsidRPr="00B713EC">
              <w:rPr>
                <w:lang w:val="ru-RU"/>
              </w:rPr>
              <w:t>Размещенные в сети Интернет, в том числе на веб сервисе сайта «</w:t>
            </w:r>
            <w:r>
              <w:t>vk</w:t>
            </w:r>
            <w:r w:rsidRPr="00B713EC">
              <w:rPr>
                <w:lang w:val="ru-RU"/>
              </w:rPr>
              <w:t>.</w:t>
            </w:r>
            <w:r>
              <w:t>com</w:t>
            </w:r>
            <w:r w:rsidRPr="00B713EC">
              <w:rPr>
                <w:lang w:val="ru-RU"/>
              </w:rPr>
              <w:t xml:space="preserve">»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w:t>
            </w:r>
            <w:r>
              <w:t>The</w:t>
            </w:r>
            <w:r w:rsidRPr="00B713EC">
              <w:rPr>
                <w:lang w:val="ru-RU"/>
              </w:rPr>
              <w:t xml:space="preserve"> </w:t>
            </w:r>
            <w:r>
              <w:t>Fate</w:t>
            </w:r>
            <w:r w:rsidRPr="00B713EC">
              <w:rPr>
                <w:lang w:val="ru-RU"/>
              </w:rPr>
              <w:t xml:space="preserve"> </w:t>
            </w:r>
            <w:r>
              <w:t>Of</w:t>
            </w:r>
            <w:r w:rsidRPr="00B713EC">
              <w:rPr>
                <w:lang w:val="ru-RU"/>
              </w:rPr>
              <w:t xml:space="preserve"> </w:t>
            </w:r>
            <w:r>
              <w:t>My</w:t>
            </w:r>
            <w:r w:rsidRPr="00B713EC">
              <w:rPr>
                <w:lang w:val="ru-RU"/>
              </w:rPr>
              <w:t xml:space="preserve"> </w:t>
            </w:r>
            <w:r>
              <w:t>Race</w:t>
            </w:r>
            <w:r w:rsidRPr="00B713EC">
              <w:rPr>
                <w:lang w:val="ru-RU"/>
              </w:rPr>
              <w:t>» длительностью 04 минуты 06 секунд, «Вандал – Судьба» длительностью 04 минуты 06 секунд, «Вандал[</w:t>
            </w:r>
            <w:r>
              <w:t>http</w:t>
            </w:r>
            <w:r w:rsidRPr="00B713EC">
              <w:rPr>
                <w:lang w:val="ru-RU"/>
              </w:rPr>
              <w:t>://</w:t>
            </w:r>
            <w:r>
              <w:t>muz</w:t>
            </w:r>
            <w:r w:rsidRPr="00B713EC">
              <w:rPr>
                <w:lang w:val="ru-RU"/>
              </w:rPr>
              <w:t>-</w:t>
            </w:r>
            <w:r>
              <w:t>vk</w:t>
            </w:r>
            <w:r w:rsidRPr="00B713EC">
              <w:rPr>
                <w:lang w:val="ru-RU"/>
              </w:rPr>
              <w:t>.</w:t>
            </w:r>
            <w:r>
              <w:t>ru</w:t>
            </w:r>
            <w:r w:rsidRPr="00B713EC">
              <w:rPr>
                <w:lang w:val="ru-RU"/>
              </w:rPr>
              <w:t xml:space="preserve">] – Судьба Моей Расы Судьба Моей Расы Для загрузки воспользуйтесь ссылкой - </w:t>
            </w:r>
            <w:r>
              <w:t>http</w:t>
            </w:r>
            <w:r w:rsidRPr="00B713EC">
              <w:rPr>
                <w:lang w:val="ru-RU"/>
              </w:rPr>
              <w:t>://</w:t>
            </w:r>
            <w:r>
              <w:t>muz</w:t>
            </w:r>
            <w:r w:rsidRPr="00B713EC">
              <w:rPr>
                <w:lang w:val="ru-RU"/>
              </w:rPr>
              <w:t>-</w:t>
            </w:r>
            <w:r>
              <w:t>vk</w:t>
            </w:r>
            <w:r w:rsidRPr="00B713EC">
              <w:rPr>
                <w:lang w:val="ru-RU"/>
              </w:rPr>
              <w:t>.</w:t>
            </w:r>
            <w:r>
              <w:t>ru</w:t>
            </w:r>
            <w:r w:rsidRPr="00B713EC">
              <w:rPr>
                <w:lang w:val="ru-RU"/>
              </w:rPr>
              <w:t>/?</w:t>
            </w:r>
            <w:r>
              <w:t>audio</w:t>
            </w:r>
            <w:r w:rsidRPr="00B713EC">
              <w:rPr>
                <w:lang w:val="ru-RU"/>
              </w:rPr>
              <w:t>_</w:t>
            </w:r>
            <w:r>
              <w:t>name</w:t>
            </w:r>
            <w:r w:rsidRPr="00B713EC">
              <w:rPr>
                <w:lang w:val="ru-RU"/>
              </w:rPr>
              <w:t>=Вандал» длительностью 04 минуты 06 секунд, «Вандал – 08 – Судьба Моей Расы» длительностью 04 минуты 06 секунд, Вандал[</w:t>
            </w:r>
            <w:r>
              <w:t>http</w:t>
            </w:r>
            <w:r w:rsidRPr="00B713EC">
              <w:rPr>
                <w:lang w:val="ru-RU"/>
              </w:rPr>
              <w:t>://</w:t>
            </w:r>
            <w:r>
              <w:t>muz</w:t>
            </w:r>
            <w:r w:rsidRPr="00B713EC">
              <w:rPr>
                <w:lang w:val="ru-RU"/>
              </w:rPr>
              <w:t>-</w:t>
            </w:r>
            <w:r>
              <w:t>vk</w:t>
            </w:r>
            <w:r w:rsidRPr="00B713EC">
              <w:rPr>
                <w:lang w:val="ru-RU"/>
              </w:rPr>
              <w:t>.</w:t>
            </w:r>
            <w:r>
              <w:t>ru</w:t>
            </w:r>
            <w:r w:rsidRPr="00B713EC">
              <w:rPr>
                <w:lang w:val="ru-RU"/>
              </w:rPr>
              <w:t xml:space="preserve">] – Судьба Моей Расы Для загрузки воспользуйтесь ссылкой - </w:t>
            </w:r>
            <w:r>
              <w:t>http</w:t>
            </w:r>
            <w:r w:rsidRPr="00B713EC">
              <w:rPr>
                <w:lang w:val="ru-RU"/>
              </w:rPr>
              <w:t>://</w:t>
            </w:r>
            <w:r>
              <w:t>muz</w:t>
            </w:r>
            <w:r w:rsidRPr="00B713EC">
              <w:rPr>
                <w:lang w:val="ru-RU"/>
              </w:rPr>
              <w:t>-</w:t>
            </w:r>
            <w:r>
              <w:t>vk</w:t>
            </w:r>
            <w:r w:rsidRPr="00B713EC">
              <w:rPr>
                <w:lang w:val="ru-RU"/>
              </w:rPr>
              <w:t>.</w:t>
            </w:r>
            <w:r>
              <w:t>ru</w:t>
            </w:r>
            <w:r w:rsidRPr="00B713EC">
              <w:rPr>
                <w:lang w:val="ru-RU"/>
              </w:rPr>
              <w:t>/?</w:t>
            </w:r>
            <w:r>
              <w:t>audio</w:t>
            </w:r>
            <w:r w:rsidRPr="00B713EC">
              <w:rPr>
                <w:lang w:val="ru-RU"/>
              </w:rPr>
              <w:t>_</w:t>
            </w:r>
            <w:r>
              <w:t>name</w:t>
            </w:r>
            <w:r w:rsidRPr="00B713EC">
              <w:rPr>
                <w:lang w:val="ru-RU"/>
              </w:rPr>
              <w:t>=Вандал»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596" w:type="dxa"/>
          </w:tcPr>
          <w:p w:rsidR="00AC2407" w:rsidRDefault="00AC2407" w:rsidP="005506BE">
            <w:r>
              <w:t>25.12.2018</w:t>
            </w:r>
          </w:p>
        </w:tc>
      </w:tr>
      <w:tr w:rsidR="00AC2407" w:rsidTr="005506BE">
        <w:tc>
          <w:tcPr>
            <w:tcW w:w="407" w:type="dxa"/>
          </w:tcPr>
          <w:p w:rsidR="00AC2407" w:rsidRDefault="00AC2407" w:rsidP="005506BE">
            <w:r>
              <w:t>4798.</w:t>
            </w:r>
          </w:p>
        </w:tc>
        <w:tc>
          <w:tcPr>
            <w:tcW w:w="11453" w:type="dxa"/>
          </w:tcPr>
          <w:p w:rsidR="00AC2407" w:rsidRPr="00B713EC" w:rsidRDefault="00AC2407" w:rsidP="005506BE">
            <w:pPr>
              <w:rPr>
                <w:lang w:val="ru-RU"/>
              </w:rPr>
            </w:pPr>
            <w:r w:rsidRPr="00B713EC">
              <w:rPr>
                <w:lang w:val="ru-RU"/>
              </w:rPr>
              <w:t>Размещенные в сети Интернет, в том числе на веб сервисе сайта «</w:t>
            </w:r>
            <w:r>
              <w:t>vk</w:t>
            </w:r>
            <w:r w:rsidRPr="00B713EC">
              <w:rPr>
                <w:lang w:val="ru-RU"/>
              </w:rPr>
              <w:t>.</w:t>
            </w:r>
            <w:r>
              <w:t>com</w:t>
            </w:r>
            <w:r w:rsidRPr="00B713EC">
              <w:rPr>
                <w:lang w:val="ru-RU"/>
              </w:rPr>
              <w:t>» аудиозаписи «</w:t>
            </w:r>
            <w:r>
              <w:t>T</w:t>
            </w:r>
            <w:r w:rsidRPr="00B713EC">
              <w:rPr>
                <w:lang w:val="ru-RU"/>
              </w:rPr>
              <w:t>.</w:t>
            </w:r>
            <w:r>
              <w:t>N</w:t>
            </w:r>
            <w:r w:rsidRPr="00B713EC">
              <w:rPr>
                <w:lang w:val="ru-RU"/>
              </w:rPr>
              <w:t>.</w:t>
            </w:r>
            <w:r>
              <w:t>F</w:t>
            </w:r>
            <w:r w:rsidRPr="00B713EC">
              <w:rPr>
                <w:lang w:val="ru-RU"/>
              </w:rPr>
              <w:t xml:space="preserve"> – Славянин» длительностью 05 минут 20 секунд, «</w:t>
            </w:r>
            <w:r>
              <w:t>T</w:t>
            </w:r>
            <w:r w:rsidRPr="00B713EC">
              <w:rPr>
                <w:lang w:val="ru-RU"/>
              </w:rPr>
              <w:t>.</w:t>
            </w:r>
            <w:r>
              <w:t>N</w:t>
            </w:r>
            <w:r w:rsidRPr="00B713EC">
              <w:rPr>
                <w:lang w:val="ru-RU"/>
              </w:rPr>
              <w:t>.</w:t>
            </w:r>
            <w:r>
              <w:t>F</w:t>
            </w:r>
            <w:r w:rsidRPr="00B713EC">
              <w:rPr>
                <w:lang w:val="ru-RU"/>
              </w:rPr>
              <w:t xml:space="preserve"> – Славянин (2003 Во имя павших героев)» длительностью 05 минут 20 секунд, «</w:t>
            </w:r>
            <w:r>
              <w:t>T</w:t>
            </w:r>
            <w:r w:rsidRPr="00B713EC">
              <w:rPr>
                <w:lang w:val="ru-RU"/>
              </w:rPr>
              <w:t>.</w:t>
            </w:r>
            <w:r>
              <w:t>N</w:t>
            </w:r>
            <w:r w:rsidRPr="00B713EC">
              <w:rPr>
                <w:lang w:val="ru-RU"/>
              </w:rPr>
              <w:t>.</w:t>
            </w:r>
            <w:r>
              <w:t>F</w:t>
            </w:r>
            <w:r w:rsidRPr="00B713EC">
              <w:rPr>
                <w:lang w:val="ru-RU"/>
              </w:rPr>
              <w:t xml:space="preserve">. - Славянин» длительностью от 03 минут 37 секунд до 05 минут 22 секунд, «Неизвестен - </w:t>
            </w:r>
            <w:r>
              <w:t>T</w:t>
            </w:r>
            <w:r w:rsidRPr="00B713EC">
              <w:rPr>
                <w:lang w:val="ru-RU"/>
              </w:rPr>
              <w:t>.</w:t>
            </w:r>
            <w:r>
              <w:t>N</w:t>
            </w:r>
            <w:r w:rsidRPr="00B713EC">
              <w:rPr>
                <w:lang w:val="ru-RU"/>
              </w:rPr>
              <w:t>.</w:t>
            </w:r>
            <w:r>
              <w:t>F</w:t>
            </w:r>
            <w:r w:rsidRPr="00B713EC">
              <w:rPr>
                <w:lang w:val="ru-RU"/>
              </w:rPr>
              <w:t>. - Славянин» длительностью от 05 минут 17 секунд до 05 минут 20 секунд, «</w:t>
            </w:r>
            <w:r>
              <w:t>T</w:t>
            </w:r>
            <w:r w:rsidRPr="00B713EC">
              <w:rPr>
                <w:lang w:val="ru-RU"/>
              </w:rPr>
              <w:t>.</w:t>
            </w:r>
            <w:r>
              <w:t>N</w:t>
            </w:r>
            <w:r w:rsidRPr="00B713EC">
              <w:rPr>
                <w:lang w:val="ru-RU"/>
              </w:rPr>
              <w:t>.</w:t>
            </w:r>
            <w:r>
              <w:t>F</w:t>
            </w:r>
            <w:r w:rsidRPr="00B713EC">
              <w:rPr>
                <w:lang w:val="ru-RU"/>
              </w:rPr>
              <w:t>. – Славянин (</w:t>
            </w:r>
            <w:r>
              <w:t>Slav</w:t>
            </w:r>
            <w:r w:rsidRPr="00B713EC">
              <w:rPr>
                <w:lang w:val="ru-RU"/>
              </w:rPr>
              <w:t>)» длительностью 05 минут 10 секунд, «</w:t>
            </w:r>
            <w:r>
              <w:t>T</w:t>
            </w:r>
            <w:r w:rsidRPr="00B713EC">
              <w:rPr>
                <w:lang w:val="ru-RU"/>
              </w:rPr>
              <w:t>.</w:t>
            </w:r>
            <w:r>
              <w:t>N</w:t>
            </w:r>
            <w:r w:rsidRPr="00B713EC">
              <w:rPr>
                <w:lang w:val="ru-RU"/>
              </w:rPr>
              <w:t>.</w:t>
            </w:r>
            <w:r>
              <w:t>F</w:t>
            </w:r>
            <w:r w:rsidRPr="00B713EC">
              <w:rPr>
                <w:lang w:val="ru-RU"/>
              </w:rPr>
              <w:t xml:space="preserve">-СЛАВЯНИН – </w:t>
            </w:r>
            <w:r>
              <w:t>Track</w:t>
            </w:r>
            <w:r w:rsidRPr="00B713EC">
              <w:rPr>
                <w:lang w:val="ru-RU"/>
              </w:rPr>
              <w:t xml:space="preserve"> 8» длительностью 05 минут 20 секунд, «</w:t>
            </w:r>
            <w:r>
              <w:t>T</w:t>
            </w:r>
            <w:r w:rsidRPr="00B713EC">
              <w:rPr>
                <w:lang w:val="ru-RU"/>
              </w:rPr>
              <w:t>.</w:t>
            </w:r>
            <w:r>
              <w:t>N</w:t>
            </w:r>
            <w:r w:rsidRPr="00B713EC">
              <w:rPr>
                <w:lang w:val="ru-RU"/>
              </w:rPr>
              <w:t>.</w:t>
            </w:r>
            <w:r>
              <w:t>F</w:t>
            </w:r>
            <w:r w:rsidRPr="00B713EC">
              <w:rPr>
                <w:lang w:val="ru-RU"/>
              </w:rPr>
              <w:t>.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596" w:type="dxa"/>
          </w:tcPr>
          <w:p w:rsidR="00AC2407" w:rsidRDefault="00AC2407" w:rsidP="005506BE">
            <w:r>
              <w:t>25.12.2018</w:t>
            </w:r>
          </w:p>
        </w:tc>
      </w:tr>
      <w:tr w:rsidR="00AC2407" w:rsidTr="005506BE">
        <w:tc>
          <w:tcPr>
            <w:tcW w:w="407" w:type="dxa"/>
          </w:tcPr>
          <w:p w:rsidR="00AC2407" w:rsidRDefault="00AC2407" w:rsidP="005506BE">
            <w:r>
              <w:t>4799.</w:t>
            </w:r>
          </w:p>
        </w:tc>
        <w:tc>
          <w:tcPr>
            <w:tcW w:w="11453" w:type="dxa"/>
          </w:tcPr>
          <w:p w:rsidR="00AC2407" w:rsidRPr="00B713EC" w:rsidRDefault="00AC2407" w:rsidP="005506BE">
            <w:pPr>
              <w:rPr>
                <w:lang w:val="ru-RU"/>
              </w:rPr>
            </w:pPr>
            <w:r w:rsidRPr="00B713EC">
              <w:rPr>
                <w:lang w:val="ru-RU"/>
              </w:rPr>
              <w:t xml:space="preserve">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w:t>
            </w:r>
            <w:r>
              <w:t>https</w:t>
            </w:r>
            <w:r w:rsidRPr="00B713EC">
              <w:rPr>
                <w:lang w:val="ru-RU"/>
              </w:rPr>
              <w:t>://</w:t>
            </w:r>
            <w:r>
              <w:t>bod</w:t>
            </w:r>
            <w:r w:rsidRPr="00B713EC">
              <w:rPr>
                <w:lang w:val="ru-RU"/>
              </w:rPr>
              <w:t>-</w:t>
            </w:r>
            <w:r>
              <w:t>mod</w:t>
            </w:r>
            <w:r w:rsidRPr="00B713EC">
              <w:rPr>
                <w:lang w:val="ru-RU"/>
              </w:rPr>
              <w:t>.</w:t>
            </w:r>
            <w:r>
              <w:t>ru</w:t>
            </w:r>
            <w:r w:rsidRPr="00B713EC">
              <w:rPr>
                <w:lang w:val="ru-RU"/>
              </w:rPr>
              <w:t>/</w:t>
            </w:r>
            <w:r>
              <w:t>prismo</w:t>
            </w:r>
            <w:r w:rsidRPr="00B713EC">
              <w:rPr>
                <w:lang w:val="ru-RU"/>
              </w:rPr>
              <w:t>-</w:t>
            </w:r>
            <w:r>
              <w:t>fyureru</w:t>
            </w:r>
            <w:r w:rsidRPr="00B713EC">
              <w:rPr>
                <w:lang w:val="ru-RU"/>
              </w:rPr>
              <w:t xml:space="preserve">-41467; </w:t>
            </w:r>
            <w:r>
              <w:t>https</w:t>
            </w:r>
            <w:r w:rsidRPr="00B713EC">
              <w:rPr>
                <w:lang w:val="ru-RU"/>
              </w:rPr>
              <w:t>://</w:t>
            </w:r>
            <w:r>
              <w:t>vk</w:t>
            </w:r>
            <w:r w:rsidRPr="00B713EC">
              <w:rPr>
                <w:lang w:val="ru-RU"/>
              </w:rPr>
              <w:t>.</w:t>
            </w:r>
            <w:r>
              <w:t>com</w:t>
            </w:r>
            <w:r w:rsidRPr="00B713EC">
              <w:rPr>
                <w:lang w:val="ru-RU"/>
              </w:rPr>
              <w:t>/</w:t>
            </w:r>
            <w:r>
              <w:t>topic</w:t>
            </w:r>
            <w:r w:rsidRPr="00B713EC">
              <w:rPr>
                <w:lang w:val="ru-RU"/>
              </w:rPr>
              <w:t xml:space="preserve">-392931_24478424; </w:t>
            </w:r>
            <w:r>
              <w:t>https</w:t>
            </w:r>
            <w:r w:rsidRPr="00B713EC">
              <w:rPr>
                <w:lang w:val="ru-RU"/>
              </w:rPr>
              <w:t>:/</w:t>
            </w:r>
            <w:r>
              <w:t>rusfalanger</w:t>
            </w:r>
            <w:r w:rsidRPr="00B713EC">
              <w:rPr>
                <w:lang w:val="ru-RU"/>
              </w:rPr>
              <w:t xml:space="preserve">. </w:t>
            </w:r>
            <w:r>
              <w:t>livejournal</w:t>
            </w:r>
            <w:r w:rsidRPr="00B713EC">
              <w:rPr>
                <w:lang w:val="ru-RU"/>
              </w:rPr>
              <w:t>.</w:t>
            </w:r>
            <w:r>
              <w:t>com</w:t>
            </w:r>
            <w:r w:rsidRPr="00B713EC">
              <w:rPr>
                <w:lang w:val="ru-RU"/>
              </w:rPr>
              <w:t>/6951.</w:t>
            </w:r>
            <w:r>
              <w:t>html</w:t>
            </w:r>
            <w:r w:rsidRPr="00B713EC">
              <w:rPr>
                <w:lang w:val="ru-RU"/>
              </w:rPr>
              <w:t xml:space="preserve">; </w:t>
            </w:r>
            <w:r>
              <w:t>https</w:t>
            </w:r>
            <w:r w:rsidRPr="00B713EC">
              <w:rPr>
                <w:lang w:val="ru-RU"/>
              </w:rPr>
              <w:t>://</w:t>
            </w:r>
            <w:r>
              <w:t>brusilov</w:t>
            </w:r>
            <w:r w:rsidRPr="00B713EC">
              <w:rPr>
                <w:lang w:val="ru-RU"/>
              </w:rPr>
              <w:t>-14.</w:t>
            </w:r>
            <w:r>
              <w:t>livrjournal</w:t>
            </w:r>
            <w:r w:rsidRPr="00B713EC">
              <w:rPr>
                <w:lang w:val="ru-RU"/>
              </w:rPr>
              <w:t>.</w:t>
            </w:r>
            <w:r>
              <w:t>com</w:t>
            </w:r>
            <w:r w:rsidRPr="00B713EC">
              <w:rPr>
                <w:lang w:val="ru-RU"/>
              </w:rPr>
              <w:t>/303008.</w:t>
            </w:r>
            <w:r>
              <w:t>html</w:t>
            </w:r>
            <w:r w:rsidRPr="00B713EC">
              <w:rPr>
                <w:lang w:val="ru-RU"/>
              </w:rPr>
              <w:t xml:space="preserve">; </w:t>
            </w:r>
            <w:r>
              <w:t>https</w:t>
            </w:r>
            <w:r w:rsidRPr="00B713EC">
              <w:rPr>
                <w:lang w:val="ru-RU"/>
              </w:rPr>
              <w:t>://</w:t>
            </w:r>
            <w:r>
              <w:t>hitlerolog</w:t>
            </w:r>
            <w:r w:rsidRPr="00B713EC">
              <w:rPr>
                <w:lang w:val="ru-RU"/>
              </w:rPr>
              <w:t>.</w:t>
            </w:r>
            <w:r>
              <w:t>livegournal</w:t>
            </w:r>
            <w:r w:rsidRPr="00B713EC">
              <w:rPr>
                <w:lang w:val="ru-RU"/>
              </w:rPr>
              <w:t>.</w:t>
            </w:r>
            <w:r>
              <w:t>com</w:t>
            </w:r>
            <w:r w:rsidRPr="00B713EC">
              <w:rPr>
                <w:lang w:val="ru-RU"/>
              </w:rPr>
              <w:t>/239699.</w:t>
            </w:r>
            <w:r>
              <w:t>html</w:t>
            </w:r>
            <w:r w:rsidRPr="00B713EC">
              <w:rPr>
                <w:lang w:val="ru-RU"/>
              </w:rPr>
              <w:t xml:space="preserve">, </w:t>
            </w:r>
            <w:r>
              <w:t>http</w:t>
            </w:r>
            <w:r w:rsidRPr="00B713EC">
              <w:rPr>
                <w:lang w:val="ru-RU"/>
              </w:rPr>
              <w:t>://</w:t>
            </w:r>
            <w:r>
              <w:t>blog</w:t>
            </w:r>
            <w:r w:rsidRPr="00B713EC">
              <w:rPr>
                <w:lang w:val="ru-RU"/>
              </w:rPr>
              <w:t>.</w:t>
            </w:r>
            <w:r>
              <w:t>i</w:t>
            </w:r>
            <w:r w:rsidRPr="00B713EC">
              <w:rPr>
                <w:lang w:val="ru-RU"/>
              </w:rPr>
              <w:t>.</w:t>
            </w:r>
            <w:r>
              <w:t>ua</w:t>
            </w:r>
            <w:r w:rsidRPr="00B713EC">
              <w:rPr>
                <w:lang w:val="ru-RU"/>
              </w:rPr>
              <w:t>/</w:t>
            </w:r>
            <w:r>
              <w:t>user</w:t>
            </w:r>
            <w:r w:rsidRPr="00B713EC">
              <w:rPr>
                <w:lang w:val="ru-RU"/>
              </w:rPr>
              <w:t xml:space="preserve">/2151380/1312374/, </w:t>
            </w:r>
            <w:r>
              <w:t>https</w:t>
            </w:r>
            <w:r w:rsidRPr="00B713EC">
              <w:rPr>
                <w:lang w:val="ru-RU"/>
              </w:rPr>
              <w:t>://</w:t>
            </w:r>
            <w:r>
              <w:t>judengegner</w:t>
            </w:r>
            <w:r w:rsidRPr="00B713EC">
              <w:rPr>
                <w:lang w:val="ru-RU"/>
              </w:rPr>
              <w:t>.</w:t>
            </w:r>
            <w:r>
              <w:t>livejournal</w:t>
            </w:r>
            <w:r w:rsidRPr="00B713EC">
              <w:rPr>
                <w:lang w:val="ru-RU"/>
              </w:rPr>
              <w:t>.</w:t>
            </w:r>
            <w:r>
              <w:t>com</w:t>
            </w:r>
            <w:r w:rsidRPr="00B713EC">
              <w:rPr>
                <w:lang w:val="ru-RU"/>
              </w:rPr>
              <w:t>/28000/</w:t>
            </w:r>
            <w:r>
              <w:t>html</w:t>
            </w:r>
            <w:r w:rsidRPr="00B713EC">
              <w:rPr>
                <w:lang w:val="ru-RU"/>
              </w:rPr>
              <w:t xml:space="preserve">, </w:t>
            </w:r>
            <w:r>
              <w:t>http</w:t>
            </w:r>
            <w:r w:rsidRPr="00B713EC">
              <w:rPr>
                <w:lang w:val="ru-RU"/>
              </w:rPr>
              <w:t>://</w:t>
            </w:r>
            <w:r>
              <w:t>www</w:t>
            </w:r>
            <w:r w:rsidRPr="00B713EC">
              <w:rPr>
                <w:lang w:val="ru-RU"/>
              </w:rPr>
              <w:t>.</w:t>
            </w:r>
            <w:r>
              <w:t>stihi</w:t>
            </w:r>
            <w:r w:rsidRPr="00B713EC">
              <w:rPr>
                <w:lang w:val="ru-RU"/>
              </w:rPr>
              <w:t>.</w:t>
            </w:r>
            <w:r>
              <w:t>ru</w:t>
            </w:r>
            <w:r w:rsidRPr="00B713EC">
              <w:rPr>
                <w:lang w:val="ru-RU"/>
              </w:rPr>
              <w:t xml:space="preserve">/2013/05/09/5385, </w:t>
            </w:r>
            <w:r>
              <w:t>https</w:t>
            </w:r>
            <w:r w:rsidRPr="00B713EC">
              <w:rPr>
                <w:lang w:val="ru-RU"/>
              </w:rPr>
              <w:t>://</w:t>
            </w:r>
            <w:r>
              <w:t>grigoruk</w:t>
            </w:r>
            <w:r w:rsidRPr="00B713EC">
              <w:rPr>
                <w:lang w:val="ru-RU"/>
              </w:rPr>
              <w:t>.</w:t>
            </w:r>
            <w:r>
              <w:t>livejournal</w:t>
            </w:r>
            <w:r w:rsidRPr="00B713EC">
              <w:rPr>
                <w:lang w:val="ru-RU"/>
              </w:rPr>
              <w:t>.</w:t>
            </w:r>
            <w:r>
              <w:t>com</w:t>
            </w:r>
            <w:r w:rsidRPr="00B713EC">
              <w:rPr>
                <w:lang w:val="ru-RU"/>
              </w:rPr>
              <w:t>/429607.</w:t>
            </w:r>
            <w:r>
              <w:t>html</w:t>
            </w:r>
            <w:r w:rsidRPr="00B713EC">
              <w:rPr>
                <w:lang w:val="ru-RU"/>
              </w:rPr>
              <w:t xml:space="preserve">, </w:t>
            </w:r>
            <w:r>
              <w:t>https</w:t>
            </w:r>
            <w:r w:rsidRPr="00B713EC">
              <w:rPr>
                <w:lang w:val="ru-RU"/>
              </w:rPr>
              <w:t>://</w:t>
            </w:r>
            <w:r>
              <w:t>www</w:t>
            </w:r>
            <w:r w:rsidRPr="00B713EC">
              <w:rPr>
                <w:lang w:val="ru-RU"/>
              </w:rPr>
              <w:t>.</w:t>
            </w:r>
            <w:r>
              <w:t>gametracker</w:t>
            </w:r>
            <w:r w:rsidRPr="00B713EC">
              <w:rPr>
                <w:lang w:val="ru-RU"/>
              </w:rPr>
              <w:t>.</w:t>
            </w:r>
            <w:r>
              <w:t>com</w:t>
            </w:r>
            <w:r w:rsidRPr="00B713EC">
              <w:rPr>
                <w:lang w:val="ru-RU"/>
              </w:rPr>
              <w:t>/</w:t>
            </w:r>
            <w:r>
              <w:t>clan</w:t>
            </w:r>
            <w:r w:rsidRPr="00B713EC">
              <w:rPr>
                <w:lang w:val="ru-RU"/>
              </w:rPr>
              <w:t xml:space="preserve">/ </w:t>
            </w:r>
            <w:r>
              <w:t>iodzone</w:t>
            </w:r>
            <w:r w:rsidRPr="00B713EC">
              <w:rPr>
                <w:lang w:val="ru-RU"/>
              </w:rPr>
              <w:t>.</w:t>
            </w:r>
            <w:r>
              <w:t>de</w:t>
            </w:r>
            <w:r w:rsidRPr="00B713EC">
              <w:rPr>
                <w:lang w:val="ru-RU"/>
              </w:rPr>
              <w:t>/</w:t>
            </w:r>
            <w:r>
              <w:t>forum</w:t>
            </w:r>
            <w:r w:rsidRPr="00B713EC">
              <w:rPr>
                <w:lang w:val="ru-RU"/>
              </w:rPr>
              <w:t>.</w:t>
            </w:r>
            <w:r>
              <w:t>php</w:t>
            </w:r>
            <w:r w:rsidRPr="00B713EC">
              <w:rPr>
                <w:lang w:val="ru-RU"/>
              </w:rPr>
              <w:t>?</w:t>
            </w:r>
            <w:r>
              <w:t>post</w:t>
            </w:r>
            <w:r w:rsidRPr="00B713EC">
              <w:rPr>
                <w:lang w:val="ru-RU"/>
              </w:rPr>
              <w:t xml:space="preserve">=300333; </w:t>
            </w:r>
            <w:r>
              <w:lastRenderedPageBreak/>
              <w:t>http</w:t>
            </w:r>
            <w:r w:rsidRPr="00B713EC">
              <w:rPr>
                <w:lang w:val="ru-RU"/>
              </w:rPr>
              <w:t>://</w:t>
            </w:r>
            <w:r>
              <w:t>www</w:t>
            </w:r>
            <w:r w:rsidRPr="00B713EC">
              <w:rPr>
                <w:lang w:val="ru-RU"/>
              </w:rPr>
              <w:t>.</w:t>
            </w:r>
            <w:r>
              <w:t>diary</w:t>
            </w:r>
            <w:r w:rsidRPr="00B713EC">
              <w:rPr>
                <w:lang w:val="ru-RU"/>
              </w:rPr>
              <w:t>.</w:t>
            </w:r>
            <w:r>
              <w:t>ru</w:t>
            </w:r>
            <w:r w:rsidRPr="00B713EC">
              <w:rPr>
                <w:lang w:val="ru-RU"/>
              </w:rPr>
              <w:t>~</w:t>
            </w:r>
            <w:r>
              <w:t>chuh</w:t>
            </w:r>
            <w:r w:rsidRPr="00B713EC">
              <w:rPr>
                <w:lang w:val="ru-RU"/>
              </w:rPr>
              <w:t>/</w:t>
            </w:r>
            <w:r>
              <w:t>p</w:t>
            </w:r>
            <w:r w:rsidRPr="00B713EC">
              <w:rPr>
                <w:lang w:val="ru-RU"/>
              </w:rPr>
              <w:t>115644500.</w:t>
            </w:r>
            <w:r>
              <w:t>htm</w:t>
            </w:r>
            <w:r w:rsidRPr="00B713EC">
              <w:rPr>
                <w:lang w:val="ru-RU"/>
              </w:rPr>
              <w:t>?</w:t>
            </w:r>
            <w:r>
              <w:t>oam</w:t>
            </w:r>
            <w:r w:rsidRPr="00B713EC">
              <w:rPr>
                <w:lang w:val="ru-RU"/>
              </w:rPr>
              <w:t xml:space="preserve">; </w:t>
            </w:r>
            <w:r>
              <w:t>https</w:t>
            </w:r>
            <w:r w:rsidRPr="00B713EC">
              <w:rPr>
                <w:lang w:val="ru-RU"/>
              </w:rPr>
              <w:t>://</w:t>
            </w:r>
            <w:r>
              <w:t>white</w:t>
            </w:r>
            <w:r w:rsidRPr="00B713EC">
              <w:rPr>
                <w:lang w:val="ru-RU"/>
              </w:rPr>
              <w:t>-</w:t>
            </w:r>
            <w:r>
              <w:t>reader</w:t>
            </w:r>
            <w:r w:rsidRPr="00B713EC">
              <w:rPr>
                <w:lang w:val="ru-RU"/>
              </w:rPr>
              <w:t>.</w:t>
            </w:r>
            <w:r>
              <w:t>livejournal</w:t>
            </w:r>
            <w:r w:rsidRPr="00B713EC">
              <w:rPr>
                <w:lang w:val="ru-RU"/>
              </w:rPr>
              <w:t>.</w:t>
            </w:r>
            <w:r>
              <w:t>com</w:t>
            </w:r>
            <w:r w:rsidRPr="00B713EC">
              <w:rPr>
                <w:lang w:val="ru-RU"/>
              </w:rPr>
              <w:t xml:space="preserve">/; </w:t>
            </w:r>
            <w:r>
              <w:t>https</w:t>
            </w:r>
            <w:r w:rsidRPr="00B713EC">
              <w:rPr>
                <w:lang w:val="ru-RU"/>
              </w:rPr>
              <w:t>://</w:t>
            </w:r>
            <w:r>
              <w:t>vk</w:t>
            </w:r>
            <w:r w:rsidRPr="00B713EC">
              <w:rPr>
                <w:lang w:val="ru-RU"/>
              </w:rPr>
              <w:t>.</w:t>
            </w:r>
            <w:r>
              <w:t>com</w:t>
            </w:r>
            <w:r w:rsidRPr="00B713EC">
              <w:rPr>
                <w:lang w:val="ru-RU"/>
              </w:rPr>
              <w:t>/</w:t>
            </w:r>
            <w:r>
              <w:t>public</w:t>
            </w:r>
            <w:r w:rsidRPr="00B713EC">
              <w:rPr>
                <w:lang w:val="ru-RU"/>
              </w:rPr>
              <w:t>153320036?</w:t>
            </w:r>
            <w:r>
              <w:t>w</w:t>
            </w:r>
            <w:r w:rsidRPr="00B713EC">
              <w:rPr>
                <w:lang w:val="ru-RU"/>
              </w:rPr>
              <w:t>=</w:t>
            </w:r>
            <w:r>
              <w:t>wall</w:t>
            </w:r>
            <w:r w:rsidRPr="00B713EC">
              <w:rPr>
                <w:lang w:val="ru-RU"/>
              </w:rPr>
              <w:t>-153320036_42 (решение Первомайского районного суда г. Кирова от 15.10.2018).</w:t>
            </w:r>
          </w:p>
        </w:tc>
        <w:tc>
          <w:tcPr>
            <w:tcW w:w="596" w:type="dxa"/>
          </w:tcPr>
          <w:p w:rsidR="00AC2407" w:rsidRDefault="00AC2407" w:rsidP="005506BE">
            <w:r>
              <w:lastRenderedPageBreak/>
              <w:t>25.12.2018</w:t>
            </w:r>
          </w:p>
        </w:tc>
      </w:tr>
      <w:tr w:rsidR="00AC2407" w:rsidTr="005506BE">
        <w:tc>
          <w:tcPr>
            <w:tcW w:w="407" w:type="dxa"/>
          </w:tcPr>
          <w:p w:rsidR="00AC2407" w:rsidRDefault="00AC2407" w:rsidP="005506BE">
            <w:r>
              <w:lastRenderedPageBreak/>
              <w:t>4800.</w:t>
            </w:r>
          </w:p>
        </w:tc>
        <w:tc>
          <w:tcPr>
            <w:tcW w:w="11453" w:type="dxa"/>
          </w:tcPr>
          <w:p w:rsidR="00AC2407" w:rsidRPr="00B713EC" w:rsidRDefault="00AC2407" w:rsidP="005506BE">
            <w:pPr>
              <w:rPr>
                <w:lang w:val="ru-RU"/>
              </w:rPr>
            </w:pPr>
            <w:r w:rsidRPr="00B713EC">
              <w:rPr>
                <w:lang w:val="ru-RU"/>
              </w:rPr>
              <w:t xml:space="preserve">Видеозапись под названием «Русские + Армяне против Исламизации России», размещенная на интернет сайте </w:t>
            </w:r>
            <w:r>
              <w:t>http</w:t>
            </w:r>
            <w:r w:rsidRPr="00B713EC">
              <w:rPr>
                <w:lang w:val="ru-RU"/>
              </w:rPr>
              <w:t>: //</w:t>
            </w:r>
            <w:r>
              <w:t>www</w:t>
            </w:r>
            <w:r w:rsidRPr="00B713EC">
              <w:rPr>
                <w:lang w:val="ru-RU"/>
              </w:rPr>
              <w:t>.</w:t>
            </w:r>
            <w:r>
              <w:t>youtube</w:t>
            </w:r>
            <w:r w:rsidRPr="00B713EC">
              <w:rPr>
                <w:lang w:val="ru-RU"/>
              </w:rPr>
              <w:t>.</w:t>
            </w:r>
            <w:r>
              <w:t>com</w:t>
            </w:r>
            <w:r w:rsidRPr="00B713EC">
              <w:rPr>
                <w:lang w:val="ru-RU"/>
              </w:rPr>
              <w:t xml:space="preserve">/ </w:t>
            </w:r>
            <w:r>
              <w:t>watch</w:t>
            </w:r>
            <w:r w:rsidRPr="00B713EC">
              <w:rPr>
                <w:lang w:val="ru-RU"/>
              </w:rPr>
              <w:t>?</w:t>
            </w:r>
            <w:r>
              <w:t>v</w:t>
            </w:r>
            <w:r w:rsidRPr="00B713EC">
              <w:rPr>
                <w:lang w:val="ru-RU"/>
              </w:rPr>
              <w:t>=</w:t>
            </w:r>
            <w:r>
              <w:t>emCZSg</w:t>
            </w:r>
            <w:r w:rsidRPr="00B713EC">
              <w:rPr>
                <w:lang w:val="ru-RU"/>
              </w:rPr>
              <w:t xml:space="preserve"> </w:t>
            </w:r>
            <w:r>
              <w:t>Nhc</w:t>
            </w:r>
            <w:r w:rsidRPr="00B713EC">
              <w:rPr>
                <w:lang w:val="ru-RU"/>
              </w:rPr>
              <w:t>-</w:t>
            </w:r>
            <w:r>
              <w:t>Y</w:t>
            </w:r>
            <w:r w:rsidRPr="00B713EC">
              <w:rPr>
                <w:lang w:val="ru-RU"/>
              </w:rPr>
              <w:t>) (решение Заводского районного суда г. Грозного от 17.02.2015);</w:t>
            </w:r>
          </w:p>
        </w:tc>
        <w:tc>
          <w:tcPr>
            <w:tcW w:w="596" w:type="dxa"/>
          </w:tcPr>
          <w:p w:rsidR="00AC2407" w:rsidRDefault="00AC2407" w:rsidP="005506BE">
            <w:r>
              <w:t>29.12.2018</w:t>
            </w:r>
          </w:p>
        </w:tc>
      </w:tr>
      <w:tr w:rsidR="00AC2407" w:rsidTr="005506BE">
        <w:tc>
          <w:tcPr>
            <w:tcW w:w="407" w:type="dxa"/>
          </w:tcPr>
          <w:p w:rsidR="00AC2407" w:rsidRDefault="00AC2407" w:rsidP="005506BE">
            <w:r>
              <w:t>4801.</w:t>
            </w:r>
          </w:p>
        </w:tc>
        <w:tc>
          <w:tcPr>
            <w:tcW w:w="11453" w:type="dxa"/>
          </w:tcPr>
          <w:p w:rsidR="00AC2407" w:rsidRDefault="00AC2407" w:rsidP="005506BE">
            <w:r w:rsidRPr="00B713EC">
              <w:rPr>
                <w:lang w:val="ru-RU"/>
              </w:rPr>
              <w:t xml:space="preserve">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w:t>
            </w:r>
            <w:r>
              <w:t>3 минуты 16 секунд (решение Заводского районного суда г. Грозного от 31.01.2018);</w:t>
            </w:r>
          </w:p>
        </w:tc>
        <w:tc>
          <w:tcPr>
            <w:tcW w:w="596" w:type="dxa"/>
          </w:tcPr>
          <w:p w:rsidR="00AC2407" w:rsidRDefault="00AC2407" w:rsidP="005506BE">
            <w:r>
              <w:t>29.12.2018</w:t>
            </w:r>
          </w:p>
        </w:tc>
      </w:tr>
      <w:tr w:rsidR="00AC2407" w:rsidTr="005506BE">
        <w:tc>
          <w:tcPr>
            <w:tcW w:w="407" w:type="dxa"/>
          </w:tcPr>
          <w:p w:rsidR="00AC2407" w:rsidRDefault="00AC2407" w:rsidP="005506BE">
            <w:r>
              <w:t>4802.</w:t>
            </w:r>
          </w:p>
        </w:tc>
        <w:tc>
          <w:tcPr>
            <w:tcW w:w="11453" w:type="dxa"/>
          </w:tcPr>
          <w:p w:rsidR="00AC2407" w:rsidRPr="00B713EC" w:rsidRDefault="00AC2407" w:rsidP="005506BE">
            <w:pPr>
              <w:rPr>
                <w:lang w:val="ru-RU"/>
              </w:rPr>
            </w:pPr>
            <w:r w:rsidRPr="00B713EC">
              <w:rPr>
                <w:lang w:val="ru-RU"/>
              </w:rPr>
              <w:t>Визуальный материал, размещенный в сети Интернет на социальном сайте «ВКонтакте», а именно: видеофайл «Еще не поздно все исправить!!!» (</w:t>
            </w:r>
            <w:r>
              <w:t>https</w:t>
            </w:r>
            <w:r w:rsidRPr="00B713EC">
              <w:rPr>
                <w:lang w:val="ru-RU"/>
              </w:rPr>
              <w:t>://</w:t>
            </w:r>
            <w:r>
              <w:t>vk</w:t>
            </w:r>
            <w:r w:rsidRPr="00B713EC">
              <w:rPr>
                <w:lang w:val="ru-RU"/>
              </w:rPr>
              <w:t>.</w:t>
            </w:r>
            <w:r>
              <w:t>com</w:t>
            </w:r>
            <w:r w:rsidRPr="00B713EC">
              <w:rPr>
                <w:lang w:val="ru-RU"/>
              </w:rPr>
              <w:t>/</w:t>
            </w:r>
            <w:r>
              <w:t>video</w:t>
            </w:r>
            <w:r w:rsidRPr="00B713EC">
              <w:rPr>
                <w:lang w:val="ru-RU"/>
              </w:rPr>
              <w:t>155777683_164995813) (решение Советского районного суда г. Тулы от 24.05.2016);</w:t>
            </w:r>
          </w:p>
        </w:tc>
        <w:tc>
          <w:tcPr>
            <w:tcW w:w="596" w:type="dxa"/>
          </w:tcPr>
          <w:p w:rsidR="00AC2407" w:rsidRDefault="00AC2407" w:rsidP="005506BE">
            <w:r>
              <w:t>29.12.2018</w:t>
            </w:r>
          </w:p>
        </w:tc>
      </w:tr>
      <w:tr w:rsidR="00AC2407" w:rsidTr="005506BE">
        <w:tc>
          <w:tcPr>
            <w:tcW w:w="407" w:type="dxa"/>
          </w:tcPr>
          <w:p w:rsidR="00AC2407" w:rsidRDefault="00AC2407" w:rsidP="005506BE">
            <w:r>
              <w:t>4803.</w:t>
            </w:r>
          </w:p>
        </w:tc>
        <w:tc>
          <w:tcPr>
            <w:tcW w:w="11453" w:type="dxa"/>
          </w:tcPr>
          <w:p w:rsidR="00AC2407" w:rsidRPr="00B713EC" w:rsidRDefault="00AC2407" w:rsidP="005506BE">
            <w:pPr>
              <w:rPr>
                <w:lang w:val="ru-RU"/>
              </w:rPr>
            </w:pPr>
            <w:r w:rsidRPr="00B713EC">
              <w:rPr>
                <w:lang w:val="ru-RU"/>
              </w:rPr>
              <w:t>Визуальный материал, размещенный в сети Интернет на социальном сайте «ВКонтакте», а именно: видеофайл «Мы победим. Русские вперед!» (</w:t>
            </w:r>
            <w:r>
              <w:t>https</w:t>
            </w:r>
            <w:r w:rsidRPr="00B713EC">
              <w:rPr>
                <w:lang w:val="ru-RU"/>
              </w:rPr>
              <w:t>://</w:t>
            </w:r>
            <w:r>
              <w:t>vk</w:t>
            </w:r>
            <w:r w:rsidRPr="00B713EC">
              <w:rPr>
                <w:lang w:val="ru-RU"/>
              </w:rPr>
              <w:t>.</w:t>
            </w:r>
            <w:r>
              <w:t>com</w:t>
            </w:r>
            <w:r w:rsidRPr="00B713EC">
              <w:rPr>
                <w:lang w:val="ru-RU"/>
              </w:rPr>
              <w:t>/</w:t>
            </w:r>
            <w:r>
              <w:t>video</w:t>
            </w:r>
            <w:r w:rsidRPr="00B713EC">
              <w:rPr>
                <w:lang w:val="ru-RU"/>
              </w:rPr>
              <w:t>155777683_165599991) (решение Советского районного суда г. Тулы от 24.05.2016);</w:t>
            </w:r>
          </w:p>
        </w:tc>
        <w:tc>
          <w:tcPr>
            <w:tcW w:w="596" w:type="dxa"/>
          </w:tcPr>
          <w:p w:rsidR="00AC2407" w:rsidRDefault="00AC2407" w:rsidP="005506BE">
            <w:r>
              <w:t>29.12.2018</w:t>
            </w:r>
          </w:p>
        </w:tc>
      </w:tr>
      <w:tr w:rsidR="00AC2407" w:rsidTr="005506BE">
        <w:tc>
          <w:tcPr>
            <w:tcW w:w="407" w:type="dxa"/>
          </w:tcPr>
          <w:p w:rsidR="00AC2407" w:rsidRDefault="00AC2407" w:rsidP="005506BE">
            <w:r>
              <w:t>480</w:t>
            </w:r>
            <w:r>
              <w:lastRenderedPageBreak/>
              <w:t>4.</w:t>
            </w:r>
          </w:p>
        </w:tc>
        <w:tc>
          <w:tcPr>
            <w:tcW w:w="11453" w:type="dxa"/>
          </w:tcPr>
          <w:p w:rsidR="00AC2407" w:rsidRPr="00B713EC" w:rsidRDefault="00AC2407" w:rsidP="005506BE">
            <w:pPr>
              <w:rPr>
                <w:lang w:val="ru-RU"/>
              </w:rPr>
            </w:pPr>
            <w:r w:rsidRPr="00B713EC">
              <w:rPr>
                <w:lang w:val="ru-RU"/>
              </w:rPr>
              <w:lastRenderedPageBreak/>
              <w:t>Статья «Исламский институт «Кавказ» Качества моджахида», размещенная в сети Интернет на Интернет-ресурсе «</w:t>
            </w:r>
            <w:r>
              <w:t>Encyclopedia</w:t>
            </w:r>
            <w:r w:rsidRPr="00B713EC">
              <w:rPr>
                <w:lang w:val="ru-RU"/>
              </w:rPr>
              <w:t xml:space="preserve"> </w:t>
            </w:r>
            <w:r>
              <w:t>Terroristica</w:t>
            </w:r>
            <w:r w:rsidRPr="00B713EC">
              <w:rPr>
                <w:lang w:val="ru-RU"/>
              </w:rPr>
              <w:t xml:space="preserve">» по адресу: </w:t>
            </w:r>
            <w:r>
              <w:t>http</w:t>
            </w:r>
            <w:r w:rsidRPr="00B713EC">
              <w:rPr>
                <w:lang w:val="ru-RU"/>
              </w:rPr>
              <w:t xml:space="preserve">:// </w:t>
            </w:r>
            <w:r>
              <w:t>terroristica</w:t>
            </w:r>
            <w:r w:rsidRPr="00B713EC">
              <w:rPr>
                <w:lang w:val="ru-RU"/>
              </w:rPr>
              <w:t>.</w:t>
            </w:r>
            <w:r>
              <w:t>info</w:t>
            </w:r>
            <w:r w:rsidRPr="00B713EC">
              <w:rPr>
                <w:lang w:val="ru-RU"/>
              </w:rPr>
              <w:t>/</w:t>
            </w:r>
            <w:r>
              <w:t>node</w:t>
            </w:r>
            <w:r w:rsidRPr="00B713EC">
              <w:rPr>
                <w:lang w:val="ru-RU"/>
              </w:rPr>
              <w:t>/107 (решение Советского районного суда г. Тулы от 10.08.2015);</w:t>
            </w:r>
          </w:p>
        </w:tc>
        <w:tc>
          <w:tcPr>
            <w:tcW w:w="596" w:type="dxa"/>
          </w:tcPr>
          <w:p w:rsidR="00AC2407" w:rsidRDefault="00AC2407" w:rsidP="005506BE">
            <w:r>
              <w:t>29.12.201</w:t>
            </w:r>
            <w:r>
              <w:lastRenderedPageBreak/>
              <w:t>8</w:t>
            </w:r>
          </w:p>
        </w:tc>
      </w:tr>
      <w:tr w:rsidR="00AC2407" w:rsidTr="005506BE">
        <w:tc>
          <w:tcPr>
            <w:tcW w:w="407" w:type="dxa"/>
          </w:tcPr>
          <w:p w:rsidR="00AC2407" w:rsidRDefault="00AC2407" w:rsidP="005506BE">
            <w:r>
              <w:lastRenderedPageBreak/>
              <w:t>4805.</w:t>
            </w:r>
          </w:p>
        </w:tc>
        <w:tc>
          <w:tcPr>
            <w:tcW w:w="11453" w:type="dxa"/>
          </w:tcPr>
          <w:p w:rsidR="00AC2407" w:rsidRPr="00B713EC" w:rsidRDefault="00AC2407" w:rsidP="005506BE">
            <w:pPr>
              <w:rPr>
                <w:lang w:val="ru-RU"/>
              </w:rPr>
            </w:pPr>
            <w:r w:rsidRPr="00B713EC">
              <w:rPr>
                <w:lang w:val="ru-RU"/>
              </w:rPr>
              <w:t>Фильм «Отец народа» из цикла «Вождь Советского Союза» (решение Центрального районного суда г. Новокузнецка Кемеровской области от 05.08.2010);</w:t>
            </w:r>
          </w:p>
        </w:tc>
        <w:tc>
          <w:tcPr>
            <w:tcW w:w="596" w:type="dxa"/>
          </w:tcPr>
          <w:p w:rsidR="00AC2407" w:rsidRDefault="00AC2407" w:rsidP="005506BE">
            <w:r>
              <w:t>29.12.2018</w:t>
            </w:r>
          </w:p>
        </w:tc>
      </w:tr>
      <w:tr w:rsidR="00AC2407" w:rsidTr="005506BE">
        <w:tc>
          <w:tcPr>
            <w:tcW w:w="407" w:type="dxa"/>
          </w:tcPr>
          <w:p w:rsidR="00AC2407" w:rsidRDefault="00AC2407" w:rsidP="005506BE">
            <w:r>
              <w:t>4806.</w:t>
            </w:r>
          </w:p>
        </w:tc>
        <w:tc>
          <w:tcPr>
            <w:tcW w:w="11453" w:type="dxa"/>
          </w:tcPr>
          <w:p w:rsidR="00AC2407" w:rsidRPr="00B713EC" w:rsidRDefault="00AC2407" w:rsidP="005506BE">
            <w:pPr>
              <w:rPr>
                <w:lang w:val="ru-RU"/>
              </w:rPr>
            </w:pPr>
            <w:r w:rsidRPr="00B713EC">
              <w:rPr>
                <w:lang w:val="ru-RU"/>
              </w:rPr>
              <w:t xml:space="preserve">Сайт </w:t>
            </w:r>
            <w:r>
              <w:t>http</w:t>
            </w:r>
            <w:r w:rsidRPr="00B713EC">
              <w:rPr>
                <w:lang w:val="ru-RU"/>
              </w:rPr>
              <w:t>://</w:t>
            </w:r>
            <w:r>
              <w:t>www</w:t>
            </w:r>
            <w:r w:rsidRPr="00B713EC">
              <w:rPr>
                <w:lang w:val="ru-RU"/>
              </w:rPr>
              <w:t>.</w:t>
            </w:r>
            <w:r>
              <w:t>davmohk</w:t>
            </w:r>
            <w:r w:rsidRPr="00B713EC">
              <w:rPr>
                <w:lang w:val="ru-RU"/>
              </w:rPr>
              <w:t>.</w:t>
            </w:r>
            <w:r>
              <w:t>net</w:t>
            </w:r>
            <w:r w:rsidRPr="00B713EC">
              <w:rPr>
                <w:lang w:val="ru-RU"/>
              </w:rPr>
              <w:t xml:space="preserve"> (решение Заводского районного суда г. Грозного от 22.04.2014);</w:t>
            </w:r>
          </w:p>
        </w:tc>
        <w:tc>
          <w:tcPr>
            <w:tcW w:w="596" w:type="dxa"/>
          </w:tcPr>
          <w:p w:rsidR="00AC2407" w:rsidRDefault="00AC2407" w:rsidP="005506BE">
            <w:r>
              <w:t>29.12.2018</w:t>
            </w:r>
          </w:p>
        </w:tc>
      </w:tr>
      <w:tr w:rsidR="00AC2407" w:rsidTr="005506BE">
        <w:tc>
          <w:tcPr>
            <w:tcW w:w="407" w:type="dxa"/>
          </w:tcPr>
          <w:p w:rsidR="00AC2407" w:rsidRDefault="00AC2407" w:rsidP="005506BE">
            <w:r>
              <w:t>4807.</w:t>
            </w:r>
          </w:p>
        </w:tc>
        <w:tc>
          <w:tcPr>
            <w:tcW w:w="11453" w:type="dxa"/>
          </w:tcPr>
          <w:p w:rsidR="00AC2407" w:rsidRPr="00B713EC" w:rsidRDefault="00AC2407" w:rsidP="005506BE">
            <w:pPr>
              <w:rPr>
                <w:lang w:val="ru-RU"/>
              </w:rPr>
            </w:pPr>
            <w:r w:rsidRPr="00B713EC">
              <w:rPr>
                <w:lang w:val="ru-RU"/>
              </w:rPr>
              <w:t xml:space="preserve">Сайт </w:t>
            </w:r>
            <w:r>
              <w:t>http</w:t>
            </w:r>
            <w:r w:rsidRPr="00B713EC">
              <w:rPr>
                <w:lang w:val="ru-RU"/>
              </w:rPr>
              <w:t>://</w:t>
            </w:r>
            <w:r>
              <w:t>www</w:t>
            </w:r>
            <w:r w:rsidRPr="00B713EC">
              <w:rPr>
                <w:lang w:val="ru-RU"/>
              </w:rPr>
              <w:t>.</w:t>
            </w:r>
            <w:r>
              <w:t>davmohk</w:t>
            </w:r>
            <w:r w:rsidRPr="00B713EC">
              <w:rPr>
                <w:lang w:val="ru-RU"/>
              </w:rPr>
              <w:t>.</w:t>
            </w:r>
            <w:r>
              <w:t>org</w:t>
            </w:r>
            <w:r w:rsidRPr="00B713EC">
              <w:rPr>
                <w:lang w:val="ru-RU"/>
              </w:rPr>
              <w:t xml:space="preserve"> (решение Заводского районного суда г. Грозного от 22.04.2014);</w:t>
            </w:r>
          </w:p>
        </w:tc>
        <w:tc>
          <w:tcPr>
            <w:tcW w:w="596" w:type="dxa"/>
          </w:tcPr>
          <w:p w:rsidR="00AC2407" w:rsidRDefault="00AC2407" w:rsidP="005506BE">
            <w:r>
              <w:t>29.12.2018</w:t>
            </w:r>
          </w:p>
        </w:tc>
      </w:tr>
      <w:tr w:rsidR="00AC2407" w:rsidTr="005506BE">
        <w:tc>
          <w:tcPr>
            <w:tcW w:w="407" w:type="dxa"/>
          </w:tcPr>
          <w:p w:rsidR="00AC2407" w:rsidRDefault="00AC2407" w:rsidP="005506BE">
            <w:r>
              <w:t>4808.</w:t>
            </w:r>
          </w:p>
        </w:tc>
        <w:tc>
          <w:tcPr>
            <w:tcW w:w="11453" w:type="dxa"/>
          </w:tcPr>
          <w:p w:rsidR="00AC2407" w:rsidRPr="00B713EC" w:rsidRDefault="00AC2407" w:rsidP="005506BE">
            <w:pPr>
              <w:rPr>
                <w:lang w:val="ru-RU"/>
              </w:rPr>
            </w:pPr>
            <w:r w:rsidRPr="00B713EC">
              <w:rPr>
                <w:lang w:val="ru-RU"/>
              </w:rPr>
              <w:t>Размещенные в сети Интернет на информационном ресурсе «ВКонтакте» на страницах сообщества «Патриарх Кирилл» (</w:t>
            </w:r>
            <w:r>
              <w:t>https</w:t>
            </w:r>
            <w:r w:rsidRPr="00B713EC">
              <w:rPr>
                <w:lang w:val="ru-RU"/>
              </w:rPr>
              <w:t>://</w:t>
            </w:r>
            <w:r>
              <w:t>vk</w:t>
            </w:r>
            <w:r w:rsidRPr="00B713EC">
              <w:rPr>
                <w:lang w:val="ru-RU"/>
              </w:rPr>
              <w:t>.</w:t>
            </w:r>
            <w:r>
              <w:t>com</w:t>
            </w:r>
            <w:r w:rsidRPr="00B713EC">
              <w:rPr>
                <w:lang w:val="ru-RU"/>
              </w:rPr>
              <w:t>/</w:t>
            </w:r>
            <w:r>
              <w:t>patriarchkirillswears</w:t>
            </w:r>
            <w:r w:rsidRPr="00B713EC">
              <w:rPr>
                <w:lang w:val="ru-RU"/>
              </w:rPr>
              <w:t xml:space="preserve">) фотоизображения по следующим ссылкам: - </w:t>
            </w:r>
            <w:r>
              <w:t>https</w:t>
            </w:r>
            <w:r w:rsidRPr="00B713EC">
              <w:rPr>
                <w:lang w:val="ru-RU"/>
              </w:rPr>
              <w:t>://</w:t>
            </w:r>
            <w:r>
              <w:t>vk</w:t>
            </w:r>
            <w:r w:rsidRPr="00B713EC">
              <w:rPr>
                <w:lang w:val="ru-RU"/>
              </w:rPr>
              <w:t>.</w:t>
            </w:r>
            <w:r>
              <w:t>com</w:t>
            </w:r>
            <w:r w:rsidRPr="00B713EC">
              <w:rPr>
                <w:lang w:val="ru-RU"/>
              </w:rPr>
              <w:t>/</w:t>
            </w:r>
            <w:r>
              <w:t>patriarchkirillswears</w:t>
            </w:r>
            <w:r w:rsidRPr="00B713EC">
              <w:rPr>
                <w:lang w:val="ru-RU"/>
              </w:rPr>
              <w:t>?</w:t>
            </w:r>
            <w:r>
              <w:t>z</w:t>
            </w:r>
            <w:r w:rsidRPr="00B713EC">
              <w:rPr>
                <w:lang w:val="ru-RU"/>
              </w:rPr>
              <w:t>=</w:t>
            </w:r>
            <w:r>
              <w:t>photo</w:t>
            </w:r>
            <w:r w:rsidRPr="00B713EC">
              <w:rPr>
                <w:lang w:val="ru-RU"/>
              </w:rPr>
              <w:t>63683472_350444656%2</w:t>
            </w:r>
            <w:r>
              <w:t>Falbum</w:t>
            </w:r>
            <w:r w:rsidRPr="00B713EC">
              <w:rPr>
                <w:lang w:val="ru-RU"/>
              </w:rPr>
              <w:t>-63683472_00%2</w:t>
            </w:r>
            <w:r>
              <w:t>Frev</w:t>
            </w:r>
            <w:r w:rsidRPr="00B713EC">
              <w:rPr>
                <w:lang w:val="ru-RU"/>
              </w:rPr>
              <w:t xml:space="preserve">; - </w:t>
            </w:r>
            <w:r>
              <w:t>https</w:t>
            </w:r>
            <w:r w:rsidRPr="00B713EC">
              <w:rPr>
                <w:lang w:val="ru-RU"/>
              </w:rPr>
              <w:t>://</w:t>
            </w:r>
            <w:r>
              <w:t>vk</w:t>
            </w:r>
            <w:r w:rsidRPr="00B713EC">
              <w:rPr>
                <w:lang w:val="ru-RU"/>
              </w:rPr>
              <w:t>.</w:t>
            </w:r>
            <w:r>
              <w:t>com</w:t>
            </w:r>
            <w:r w:rsidRPr="00B713EC">
              <w:rPr>
                <w:lang w:val="ru-RU"/>
              </w:rPr>
              <w:t>/</w:t>
            </w:r>
            <w:r>
              <w:t>patriarchkirillswears</w:t>
            </w:r>
            <w:r w:rsidRPr="00B713EC">
              <w:rPr>
                <w:lang w:val="ru-RU"/>
              </w:rPr>
              <w:t>?</w:t>
            </w:r>
            <w:r>
              <w:t>z</w:t>
            </w:r>
            <w:r w:rsidRPr="00B713EC">
              <w:rPr>
                <w:lang w:val="ru-RU"/>
              </w:rPr>
              <w:t>=</w:t>
            </w:r>
            <w:r>
              <w:t>photo</w:t>
            </w:r>
            <w:r w:rsidRPr="00B713EC">
              <w:rPr>
                <w:lang w:val="ru-RU"/>
              </w:rPr>
              <w:t>-63683472_350408977%2</w:t>
            </w:r>
            <w:r>
              <w:t>Falbum</w:t>
            </w:r>
            <w:r w:rsidRPr="00B713EC">
              <w:rPr>
                <w:lang w:val="ru-RU"/>
              </w:rPr>
              <w:t>-63683472_00%2</w:t>
            </w:r>
            <w:r>
              <w:t>Frev</w:t>
            </w:r>
            <w:r w:rsidRPr="00B713EC">
              <w:rPr>
                <w:lang w:val="ru-RU"/>
              </w:rPr>
              <w:t xml:space="preserve">; - </w:t>
            </w:r>
            <w:r>
              <w:t>https</w:t>
            </w:r>
            <w:r w:rsidRPr="00B713EC">
              <w:rPr>
                <w:lang w:val="ru-RU"/>
              </w:rPr>
              <w:t>://</w:t>
            </w:r>
            <w:r>
              <w:t>vk</w:t>
            </w:r>
            <w:r w:rsidRPr="00B713EC">
              <w:rPr>
                <w:lang w:val="ru-RU"/>
              </w:rPr>
              <w:t>.</w:t>
            </w:r>
            <w:r>
              <w:t>com</w:t>
            </w:r>
            <w:r w:rsidRPr="00B713EC">
              <w:rPr>
                <w:lang w:val="ru-RU"/>
              </w:rPr>
              <w:t>/</w:t>
            </w:r>
            <w:r>
              <w:t>patriarchkirillswears</w:t>
            </w:r>
            <w:r w:rsidRPr="00B713EC">
              <w:rPr>
                <w:lang w:val="ru-RU"/>
              </w:rPr>
              <w:t>?</w:t>
            </w:r>
            <w:r>
              <w:t>z</w:t>
            </w:r>
            <w:r w:rsidRPr="00B713EC">
              <w:rPr>
                <w:lang w:val="ru-RU"/>
              </w:rPr>
              <w:t>=</w:t>
            </w:r>
            <w:r>
              <w:t>photo</w:t>
            </w:r>
            <w:r w:rsidRPr="00B713EC">
              <w:rPr>
                <w:lang w:val="ru-RU"/>
              </w:rPr>
              <w:t>-63683472_350331367%2</w:t>
            </w:r>
            <w:r>
              <w:t>Falbum</w:t>
            </w:r>
            <w:r w:rsidRPr="00B713EC">
              <w:rPr>
                <w:lang w:val="ru-RU"/>
              </w:rPr>
              <w:t>-63683472_00%2</w:t>
            </w:r>
            <w:r>
              <w:t>Frev</w:t>
            </w:r>
            <w:r w:rsidRPr="00B713EC">
              <w:rPr>
                <w:lang w:val="ru-RU"/>
              </w:rPr>
              <w:t xml:space="preserve">; - </w:t>
            </w:r>
            <w:r>
              <w:t>https</w:t>
            </w:r>
            <w:r w:rsidRPr="00B713EC">
              <w:rPr>
                <w:lang w:val="ru-RU"/>
              </w:rPr>
              <w:t>://</w:t>
            </w:r>
            <w:r>
              <w:t>vk</w:t>
            </w:r>
            <w:r w:rsidRPr="00B713EC">
              <w:rPr>
                <w:lang w:val="ru-RU"/>
              </w:rPr>
              <w:t>.</w:t>
            </w:r>
            <w:r>
              <w:t>com</w:t>
            </w:r>
            <w:r w:rsidRPr="00B713EC">
              <w:rPr>
                <w:lang w:val="ru-RU"/>
              </w:rPr>
              <w:t>/</w:t>
            </w:r>
            <w:r>
              <w:t>patriarchkirillswears</w:t>
            </w:r>
            <w:r w:rsidRPr="00B713EC">
              <w:rPr>
                <w:lang w:val="ru-RU"/>
              </w:rPr>
              <w:t>?</w:t>
            </w:r>
            <w:r>
              <w:t>z</w:t>
            </w:r>
            <w:r w:rsidRPr="00B713EC">
              <w:rPr>
                <w:lang w:val="ru-RU"/>
              </w:rPr>
              <w:t>=</w:t>
            </w:r>
            <w:r>
              <w:t>photo</w:t>
            </w:r>
            <w:r w:rsidRPr="00B713EC">
              <w:rPr>
                <w:lang w:val="ru-RU"/>
              </w:rPr>
              <w:t>-63683472_350413341%2</w:t>
            </w:r>
            <w:r>
              <w:t>Falbum</w:t>
            </w:r>
            <w:r w:rsidRPr="00B713EC">
              <w:rPr>
                <w:lang w:val="ru-RU"/>
              </w:rPr>
              <w:t>-63683472_00%2</w:t>
            </w:r>
            <w:r>
              <w:t>Frev</w:t>
            </w:r>
            <w:r w:rsidRPr="00B713EC">
              <w:rPr>
                <w:lang w:val="ru-RU"/>
              </w:rPr>
              <w:t xml:space="preserve"> (решение Щёкинского районного суда Тульской области от 05.04.2016);</w:t>
            </w:r>
          </w:p>
        </w:tc>
        <w:tc>
          <w:tcPr>
            <w:tcW w:w="596" w:type="dxa"/>
          </w:tcPr>
          <w:p w:rsidR="00AC2407" w:rsidRDefault="00AC2407" w:rsidP="005506BE">
            <w:r>
              <w:t>29.12.2018</w:t>
            </w:r>
          </w:p>
        </w:tc>
      </w:tr>
      <w:tr w:rsidR="00AC2407" w:rsidTr="005506BE">
        <w:tc>
          <w:tcPr>
            <w:tcW w:w="407" w:type="dxa"/>
          </w:tcPr>
          <w:p w:rsidR="00AC2407" w:rsidRDefault="00AC2407" w:rsidP="005506BE">
            <w:r>
              <w:t>480</w:t>
            </w:r>
            <w:r>
              <w:lastRenderedPageBreak/>
              <w:t>9.</w:t>
            </w:r>
          </w:p>
        </w:tc>
        <w:tc>
          <w:tcPr>
            <w:tcW w:w="11453" w:type="dxa"/>
          </w:tcPr>
          <w:p w:rsidR="00AC2407" w:rsidRPr="00B713EC" w:rsidRDefault="00AC2407" w:rsidP="005506BE">
            <w:pPr>
              <w:rPr>
                <w:lang w:val="ru-RU"/>
              </w:rPr>
            </w:pPr>
            <w:r w:rsidRPr="00B713EC">
              <w:rPr>
                <w:lang w:val="ru-RU"/>
              </w:rPr>
              <w:lastRenderedPageBreak/>
              <w:t xml:space="preserve">Интернет-Блог </w:t>
            </w:r>
            <w:r>
              <w:t>ttp</w:t>
            </w:r>
            <w:r w:rsidRPr="00B713EC">
              <w:rPr>
                <w:lang w:val="ru-RU"/>
              </w:rPr>
              <w:t>://</w:t>
            </w:r>
            <w:r>
              <w:t>kazakveterenar</w:t>
            </w:r>
            <w:r w:rsidRPr="00B713EC">
              <w:rPr>
                <w:lang w:val="ru-RU"/>
              </w:rPr>
              <w:t>.</w:t>
            </w:r>
            <w:r>
              <w:t>blogspot</w:t>
            </w:r>
            <w:r w:rsidRPr="00B713EC">
              <w:rPr>
                <w:lang w:val="ru-RU"/>
              </w:rPr>
              <w:t>.</w:t>
            </w:r>
            <w:r>
              <w:t>ru</w:t>
            </w:r>
            <w:r w:rsidRPr="00B713EC">
              <w:rPr>
                <w:lang w:val="ru-RU"/>
              </w:rPr>
              <w:t>/, (блог) под названием Духовно-Родовая Держава Русь (решение Шалинского городского суда Чеченской Республики от 08.10.2013);</w:t>
            </w:r>
          </w:p>
        </w:tc>
        <w:tc>
          <w:tcPr>
            <w:tcW w:w="596" w:type="dxa"/>
          </w:tcPr>
          <w:p w:rsidR="00AC2407" w:rsidRDefault="00AC2407" w:rsidP="005506BE">
            <w:r>
              <w:t>29.12.201</w:t>
            </w:r>
            <w:r>
              <w:lastRenderedPageBreak/>
              <w:t>8</w:t>
            </w:r>
          </w:p>
        </w:tc>
      </w:tr>
      <w:tr w:rsidR="00AC2407" w:rsidTr="005506BE">
        <w:tc>
          <w:tcPr>
            <w:tcW w:w="407" w:type="dxa"/>
          </w:tcPr>
          <w:p w:rsidR="00AC2407" w:rsidRDefault="00AC2407" w:rsidP="005506BE">
            <w:r>
              <w:lastRenderedPageBreak/>
              <w:t>4810.</w:t>
            </w:r>
          </w:p>
        </w:tc>
        <w:tc>
          <w:tcPr>
            <w:tcW w:w="11453" w:type="dxa"/>
          </w:tcPr>
          <w:p w:rsidR="00AC2407" w:rsidRDefault="00AC2407" w:rsidP="005506BE">
            <w:r w:rsidRPr="00B713EC">
              <w:rPr>
                <w:lang w:val="ru-RU"/>
              </w:rPr>
              <w:t xml:space="preserve">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w:t>
            </w:r>
            <w:r>
              <w:t>5 минут (решение Надтеречного районного суда Чеченской Республики от 17.10.2018);</w:t>
            </w:r>
          </w:p>
        </w:tc>
        <w:tc>
          <w:tcPr>
            <w:tcW w:w="596" w:type="dxa"/>
          </w:tcPr>
          <w:p w:rsidR="00AC2407" w:rsidRDefault="00AC2407" w:rsidP="005506BE">
            <w:r>
              <w:t>29.12.2018</w:t>
            </w:r>
          </w:p>
        </w:tc>
      </w:tr>
      <w:tr w:rsidR="00AC2407" w:rsidTr="005506BE">
        <w:tc>
          <w:tcPr>
            <w:tcW w:w="407" w:type="dxa"/>
          </w:tcPr>
          <w:p w:rsidR="00AC2407" w:rsidRDefault="00AC2407" w:rsidP="005506BE">
            <w:r>
              <w:t>4811.</w:t>
            </w:r>
          </w:p>
        </w:tc>
        <w:tc>
          <w:tcPr>
            <w:tcW w:w="11453" w:type="dxa"/>
          </w:tcPr>
          <w:p w:rsidR="00AC2407" w:rsidRPr="00B713EC" w:rsidRDefault="00AC2407" w:rsidP="005506BE">
            <w:pPr>
              <w:rPr>
                <w:lang w:val="ru-RU"/>
              </w:rPr>
            </w:pPr>
            <w:r w:rsidRPr="00B713EC">
              <w:rPr>
                <w:lang w:val="ru-RU"/>
              </w:rPr>
              <w:t>Информационный материал - видеозапись под названием «</w:t>
            </w:r>
            <w:r>
              <w:t>White</w:t>
            </w:r>
            <w:r w:rsidRPr="00B713EC">
              <w:rPr>
                <w:lang w:val="ru-RU"/>
              </w:rPr>
              <w:t xml:space="preserve"> </w:t>
            </w:r>
            <w:r>
              <w:t>Noise</w:t>
            </w:r>
            <w:r w:rsidRPr="00B713EC">
              <w:rPr>
                <w:lang w:val="ru-RU"/>
              </w:rPr>
              <w:t xml:space="preserv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596" w:type="dxa"/>
          </w:tcPr>
          <w:p w:rsidR="00AC2407" w:rsidRDefault="00AC2407" w:rsidP="005506BE">
            <w:r>
              <w:t>29.12.2018</w:t>
            </w:r>
          </w:p>
        </w:tc>
      </w:tr>
      <w:tr w:rsidR="00AC2407" w:rsidTr="005506BE">
        <w:tc>
          <w:tcPr>
            <w:tcW w:w="407" w:type="dxa"/>
          </w:tcPr>
          <w:p w:rsidR="00AC2407" w:rsidRDefault="00AC2407" w:rsidP="005506BE">
            <w:r>
              <w:t>4812.</w:t>
            </w:r>
          </w:p>
        </w:tc>
        <w:tc>
          <w:tcPr>
            <w:tcW w:w="11453" w:type="dxa"/>
          </w:tcPr>
          <w:p w:rsidR="00AC2407" w:rsidRPr="00B713EC" w:rsidRDefault="00AC2407" w:rsidP="005506BE">
            <w:pPr>
              <w:rPr>
                <w:lang w:val="ru-RU"/>
              </w:rPr>
            </w:pPr>
            <w:r w:rsidRPr="00B713EC">
              <w:rPr>
                <w:lang w:val="ru-RU"/>
              </w:rPr>
              <w:t xml:space="preserve">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w:t>
            </w:r>
            <w:r>
              <w:t>https</w:t>
            </w:r>
            <w:r w:rsidRPr="00B713EC">
              <w:rPr>
                <w:lang w:val="ru-RU"/>
              </w:rPr>
              <w:t>://</w:t>
            </w:r>
            <w:r>
              <w:t>ok</w:t>
            </w:r>
            <w:r w:rsidRPr="00B713EC">
              <w:rPr>
                <w:lang w:val="ru-RU"/>
              </w:rPr>
              <w:t>.</w:t>
            </w:r>
            <w:r>
              <w:t>ru</w:t>
            </w:r>
            <w:r w:rsidRPr="00B713EC">
              <w:rPr>
                <w:lang w:val="ru-RU"/>
              </w:rPr>
              <w:t>/</w:t>
            </w:r>
            <w:r>
              <w:t>video</w:t>
            </w:r>
            <w:r w:rsidRPr="00B713EC">
              <w:rPr>
                <w:lang w:val="ru-RU"/>
              </w:rPr>
              <w:t>/1692337442 (решение Козельского районного суда Калужской области от 08.11.2018);</w:t>
            </w:r>
          </w:p>
        </w:tc>
        <w:tc>
          <w:tcPr>
            <w:tcW w:w="596" w:type="dxa"/>
          </w:tcPr>
          <w:p w:rsidR="00AC2407" w:rsidRDefault="00AC2407" w:rsidP="005506BE">
            <w:r>
              <w:t>22.01.2019</w:t>
            </w:r>
          </w:p>
        </w:tc>
      </w:tr>
      <w:tr w:rsidR="00AC2407" w:rsidTr="005506BE">
        <w:tc>
          <w:tcPr>
            <w:tcW w:w="407" w:type="dxa"/>
          </w:tcPr>
          <w:p w:rsidR="00AC2407" w:rsidRDefault="00AC2407" w:rsidP="005506BE">
            <w:r>
              <w:t>4813.</w:t>
            </w:r>
          </w:p>
        </w:tc>
        <w:tc>
          <w:tcPr>
            <w:tcW w:w="11453" w:type="dxa"/>
          </w:tcPr>
          <w:p w:rsidR="00AC2407" w:rsidRPr="00B713EC" w:rsidRDefault="00AC2407" w:rsidP="005506BE">
            <w:pPr>
              <w:rPr>
                <w:lang w:val="ru-RU"/>
              </w:rPr>
            </w:pPr>
            <w:r w:rsidRPr="00B713EC">
              <w:rPr>
                <w:lang w:val="ru-RU"/>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596" w:type="dxa"/>
          </w:tcPr>
          <w:p w:rsidR="00AC2407" w:rsidRDefault="00AC2407" w:rsidP="005506BE">
            <w:r>
              <w:t>22.01.2019</w:t>
            </w:r>
          </w:p>
        </w:tc>
      </w:tr>
      <w:tr w:rsidR="00AC2407" w:rsidTr="005506BE">
        <w:tc>
          <w:tcPr>
            <w:tcW w:w="407" w:type="dxa"/>
          </w:tcPr>
          <w:p w:rsidR="00AC2407" w:rsidRDefault="00AC2407" w:rsidP="005506BE">
            <w:r>
              <w:lastRenderedPageBreak/>
              <w:t>4814.</w:t>
            </w:r>
          </w:p>
        </w:tc>
        <w:tc>
          <w:tcPr>
            <w:tcW w:w="11453" w:type="dxa"/>
          </w:tcPr>
          <w:p w:rsidR="00AC2407" w:rsidRPr="00B713EC" w:rsidRDefault="00AC2407" w:rsidP="005506BE">
            <w:pPr>
              <w:rPr>
                <w:lang w:val="ru-RU"/>
              </w:rPr>
            </w:pPr>
            <w:r w:rsidRPr="00B713EC">
              <w:rPr>
                <w:lang w:val="ru-RU"/>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596" w:type="dxa"/>
          </w:tcPr>
          <w:p w:rsidR="00AC2407" w:rsidRDefault="00AC2407" w:rsidP="005506BE">
            <w:r>
              <w:t>22.01.2019</w:t>
            </w:r>
          </w:p>
        </w:tc>
      </w:tr>
      <w:tr w:rsidR="00AC2407" w:rsidTr="005506BE">
        <w:tc>
          <w:tcPr>
            <w:tcW w:w="407" w:type="dxa"/>
          </w:tcPr>
          <w:p w:rsidR="00AC2407" w:rsidRDefault="00AC2407" w:rsidP="005506BE">
            <w:r>
              <w:t>4815.</w:t>
            </w:r>
          </w:p>
        </w:tc>
        <w:tc>
          <w:tcPr>
            <w:tcW w:w="11453" w:type="dxa"/>
          </w:tcPr>
          <w:p w:rsidR="00AC2407" w:rsidRPr="00B713EC" w:rsidRDefault="00AC2407" w:rsidP="005506BE">
            <w:pPr>
              <w:rPr>
                <w:lang w:val="ru-RU"/>
              </w:rPr>
            </w:pPr>
            <w:r w:rsidRPr="00B713EC">
              <w:rPr>
                <w:lang w:val="ru-RU"/>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596" w:type="dxa"/>
          </w:tcPr>
          <w:p w:rsidR="00AC2407" w:rsidRDefault="00AC2407" w:rsidP="005506BE">
            <w:r>
              <w:t>22.01.2019</w:t>
            </w:r>
          </w:p>
        </w:tc>
      </w:tr>
      <w:tr w:rsidR="00AC2407" w:rsidTr="005506BE">
        <w:tc>
          <w:tcPr>
            <w:tcW w:w="407" w:type="dxa"/>
          </w:tcPr>
          <w:p w:rsidR="00AC2407" w:rsidRDefault="00AC2407" w:rsidP="005506BE">
            <w:r>
              <w:t>4816.</w:t>
            </w:r>
          </w:p>
        </w:tc>
        <w:tc>
          <w:tcPr>
            <w:tcW w:w="11453" w:type="dxa"/>
          </w:tcPr>
          <w:p w:rsidR="00AC2407" w:rsidRPr="00B713EC" w:rsidRDefault="00AC2407" w:rsidP="005506BE">
            <w:pPr>
              <w:rPr>
                <w:lang w:val="ru-RU"/>
              </w:rPr>
            </w:pPr>
            <w:r w:rsidRPr="00B713EC">
              <w:rPr>
                <w:lang w:val="ru-RU"/>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596" w:type="dxa"/>
          </w:tcPr>
          <w:p w:rsidR="00AC2407" w:rsidRDefault="00AC2407" w:rsidP="005506BE">
            <w:r>
              <w:t>22.01.2019</w:t>
            </w:r>
          </w:p>
        </w:tc>
      </w:tr>
      <w:tr w:rsidR="00AC2407" w:rsidTr="005506BE">
        <w:tc>
          <w:tcPr>
            <w:tcW w:w="407" w:type="dxa"/>
          </w:tcPr>
          <w:p w:rsidR="00AC2407" w:rsidRDefault="00AC2407" w:rsidP="005506BE">
            <w:r>
              <w:t>4817.</w:t>
            </w:r>
          </w:p>
        </w:tc>
        <w:tc>
          <w:tcPr>
            <w:tcW w:w="11453" w:type="dxa"/>
          </w:tcPr>
          <w:p w:rsidR="00AC2407" w:rsidRDefault="00AC2407" w:rsidP="005506BE">
            <w:r w:rsidRPr="00B713EC">
              <w:rPr>
                <w:lang w:val="ru-RU"/>
              </w:rPr>
              <w:t xml:space="preserve">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w:t>
            </w:r>
            <w:r>
              <w:t>(решение Ленинского районного суда г. Перми от 21.11.2018);</w:t>
            </w:r>
          </w:p>
        </w:tc>
        <w:tc>
          <w:tcPr>
            <w:tcW w:w="596" w:type="dxa"/>
          </w:tcPr>
          <w:p w:rsidR="00AC2407" w:rsidRDefault="00AC2407" w:rsidP="005506BE">
            <w:r>
              <w:t>22.01.2019</w:t>
            </w:r>
          </w:p>
        </w:tc>
      </w:tr>
      <w:tr w:rsidR="00AC2407" w:rsidTr="005506BE">
        <w:tc>
          <w:tcPr>
            <w:tcW w:w="407" w:type="dxa"/>
          </w:tcPr>
          <w:p w:rsidR="00AC2407" w:rsidRDefault="00AC2407" w:rsidP="005506BE">
            <w:r>
              <w:t>4818.</w:t>
            </w:r>
          </w:p>
        </w:tc>
        <w:tc>
          <w:tcPr>
            <w:tcW w:w="11453" w:type="dxa"/>
          </w:tcPr>
          <w:p w:rsidR="00AC2407" w:rsidRPr="00B713EC" w:rsidRDefault="00AC2407" w:rsidP="005506BE">
            <w:pPr>
              <w:rPr>
                <w:lang w:val="ru-RU"/>
              </w:rPr>
            </w:pPr>
            <w:r w:rsidRPr="00B713EC">
              <w:rPr>
                <w:lang w:val="ru-RU"/>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596" w:type="dxa"/>
          </w:tcPr>
          <w:p w:rsidR="00AC2407" w:rsidRDefault="00AC2407" w:rsidP="005506BE">
            <w:r>
              <w:t>22.01.2019</w:t>
            </w:r>
          </w:p>
        </w:tc>
      </w:tr>
      <w:tr w:rsidR="00AC2407" w:rsidTr="005506BE">
        <w:tc>
          <w:tcPr>
            <w:tcW w:w="407" w:type="dxa"/>
          </w:tcPr>
          <w:p w:rsidR="00AC2407" w:rsidRDefault="00AC2407" w:rsidP="005506BE">
            <w:r>
              <w:t>48</w:t>
            </w:r>
            <w:r>
              <w:lastRenderedPageBreak/>
              <w:t>19.</w:t>
            </w:r>
          </w:p>
        </w:tc>
        <w:tc>
          <w:tcPr>
            <w:tcW w:w="11453" w:type="dxa"/>
          </w:tcPr>
          <w:p w:rsidR="00AC2407" w:rsidRDefault="00AC2407" w:rsidP="005506BE">
            <w:r w:rsidRPr="00B713EC">
              <w:rPr>
                <w:lang w:val="ru-RU"/>
              </w:rPr>
              <w:lastRenderedPageBreak/>
              <w:t xml:space="preserve">Стихотворный текст под названием </w:t>
            </w:r>
            <w:r>
              <w:t>P</w:t>
            </w:r>
            <w:r w:rsidRPr="00B713EC">
              <w:rPr>
                <w:lang w:val="ru-RU"/>
              </w:rPr>
              <w:t>.</w:t>
            </w:r>
            <w:r>
              <w:t>S</w:t>
            </w:r>
            <w:r w:rsidRPr="00B713EC">
              <w:rPr>
                <w:lang w:val="ru-RU"/>
              </w:rPr>
              <w:t xml:space="preserve">.7.62 - «Ненависть», начинающийся со слов: «Ненависть к коммунистам...» и заканчивающийся словами «Трезвость плюс ненависть равно победа!» </w:t>
            </w:r>
            <w:r>
              <w:t xml:space="preserve">(решение Ленинского районного суда г. Перми </w:t>
            </w:r>
            <w:r>
              <w:lastRenderedPageBreak/>
              <w:t>от 21.11.2018);</w:t>
            </w:r>
          </w:p>
        </w:tc>
        <w:tc>
          <w:tcPr>
            <w:tcW w:w="596" w:type="dxa"/>
          </w:tcPr>
          <w:p w:rsidR="00AC2407" w:rsidRDefault="00AC2407" w:rsidP="005506BE">
            <w:r>
              <w:lastRenderedPageBreak/>
              <w:t>22.01.</w:t>
            </w:r>
            <w:r>
              <w:lastRenderedPageBreak/>
              <w:t>2019</w:t>
            </w:r>
          </w:p>
        </w:tc>
      </w:tr>
      <w:tr w:rsidR="00AC2407" w:rsidTr="005506BE">
        <w:tc>
          <w:tcPr>
            <w:tcW w:w="407" w:type="dxa"/>
          </w:tcPr>
          <w:p w:rsidR="00AC2407" w:rsidRDefault="00AC2407" w:rsidP="005506BE">
            <w:r>
              <w:lastRenderedPageBreak/>
              <w:t>4820.</w:t>
            </w:r>
          </w:p>
        </w:tc>
        <w:tc>
          <w:tcPr>
            <w:tcW w:w="11453" w:type="dxa"/>
          </w:tcPr>
          <w:p w:rsidR="00AC2407" w:rsidRPr="00B713EC" w:rsidRDefault="00AC2407" w:rsidP="005506BE">
            <w:pPr>
              <w:rPr>
                <w:lang w:val="ru-RU"/>
              </w:rPr>
            </w:pPr>
            <w:r w:rsidRPr="00B713EC">
              <w:rPr>
                <w:lang w:val="ru-RU"/>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596" w:type="dxa"/>
          </w:tcPr>
          <w:p w:rsidR="00AC2407" w:rsidRDefault="00AC2407" w:rsidP="005506BE">
            <w:r>
              <w:t>22.01.2019</w:t>
            </w:r>
          </w:p>
        </w:tc>
      </w:tr>
      <w:tr w:rsidR="00AC2407" w:rsidTr="005506BE">
        <w:tc>
          <w:tcPr>
            <w:tcW w:w="407" w:type="dxa"/>
          </w:tcPr>
          <w:p w:rsidR="00AC2407" w:rsidRDefault="00AC2407" w:rsidP="005506BE">
            <w:r>
              <w:t>4821.</w:t>
            </w:r>
          </w:p>
        </w:tc>
        <w:tc>
          <w:tcPr>
            <w:tcW w:w="11453" w:type="dxa"/>
          </w:tcPr>
          <w:p w:rsidR="00AC2407" w:rsidRDefault="00AC2407" w:rsidP="005506BE">
            <w:r w:rsidRPr="00B713EC">
              <w:rPr>
                <w:lang w:val="ru-RU"/>
              </w:rPr>
              <w:t>Стихотворный текст под названием Коловрат - «Прямая линия», начинающийся со слов «</w:t>
            </w:r>
            <w:r>
              <w:t>Straight</w:t>
            </w:r>
            <w:r w:rsidRPr="00B713EC">
              <w:rPr>
                <w:lang w:val="ru-RU"/>
              </w:rPr>
              <w:t xml:space="preserve"> </w:t>
            </w:r>
            <w:r>
              <w:t>edge</w:t>
            </w:r>
            <w:r w:rsidRPr="00B713EC">
              <w:rPr>
                <w:lang w:val="ru-RU"/>
              </w:rPr>
              <w:t xml:space="preserve"> - оружие в войне за выживание расы...» и заканчивающийся словами «Храбрость, мужество, стойкость; крепким будь, как стальная стена!» </w:t>
            </w:r>
            <w:r>
              <w:t>(решение Ленинского районного суда г. Перми от 21.11.2018);</w:t>
            </w:r>
          </w:p>
        </w:tc>
        <w:tc>
          <w:tcPr>
            <w:tcW w:w="596" w:type="dxa"/>
          </w:tcPr>
          <w:p w:rsidR="00AC2407" w:rsidRDefault="00AC2407" w:rsidP="005506BE">
            <w:r>
              <w:t>22.01.2019</w:t>
            </w:r>
          </w:p>
        </w:tc>
      </w:tr>
      <w:tr w:rsidR="00AC2407" w:rsidTr="005506BE">
        <w:tc>
          <w:tcPr>
            <w:tcW w:w="407" w:type="dxa"/>
          </w:tcPr>
          <w:p w:rsidR="00AC2407" w:rsidRDefault="00AC2407" w:rsidP="005506BE">
            <w:r>
              <w:t>4822.</w:t>
            </w:r>
          </w:p>
        </w:tc>
        <w:tc>
          <w:tcPr>
            <w:tcW w:w="11453" w:type="dxa"/>
          </w:tcPr>
          <w:p w:rsidR="00AC2407" w:rsidRDefault="00AC2407" w:rsidP="005506BE">
            <w:r w:rsidRPr="00B713EC">
              <w:rPr>
                <w:lang w:val="ru-RU"/>
              </w:rPr>
              <w:t xml:space="preserve">Стихотворный текст под названием </w:t>
            </w:r>
            <w:r>
              <w:t>Calvados</w:t>
            </w:r>
            <w:r w:rsidRPr="00B713EC">
              <w:rPr>
                <w:lang w:val="ru-RU"/>
              </w:rPr>
              <w:t xml:space="preserve"> - «</w:t>
            </w:r>
            <w:r>
              <w:t>Juden</w:t>
            </w:r>
            <w:r w:rsidRPr="00B713EC">
              <w:rPr>
                <w:lang w:val="ru-RU"/>
              </w:rPr>
              <w:t xml:space="preserve"> </w:t>
            </w:r>
            <w:r>
              <w:t>frei</w:t>
            </w:r>
            <w:r w:rsidRPr="00B713EC">
              <w:rPr>
                <w:lang w:val="ru-RU"/>
              </w:rPr>
              <w:t xml:space="preserve">», начинающийся со слов «Наша цель - диктатура! И русский порядок!...» и заканчивающийся словами «Рабочий класс готов Свои отстоять права!» </w:t>
            </w:r>
            <w:r>
              <w:t>(решение Ленинского районного суда г. Перми от 21.11.2018);</w:t>
            </w:r>
          </w:p>
        </w:tc>
        <w:tc>
          <w:tcPr>
            <w:tcW w:w="596" w:type="dxa"/>
          </w:tcPr>
          <w:p w:rsidR="00AC2407" w:rsidRDefault="00AC2407" w:rsidP="005506BE">
            <w:r>
              <w:t>22.01.2019</w:t>
            </w:r>
          </w:p>
        </w:tc>
      </w:tr>
      <w:tr w:rsidR="00AC2407" w:rsidTr="005506BE">
        <w:tc>
          <w:tcPr>
            <w:tcW w:w="407" w:type="dxa"/>
          </w:tcPr>
          <w:p w:rsidR="00AC2407" w:rsidRDefault="00AC2407" w:rsidP="005506BE">
            <w:r>
              <w:t>4823.</w:t>
            </w:r>
          </w:p>
        </w:tc>
        <w:tc>
          <w:tcPr>
            <w:tcW w:w="11453" w:type="dxa"/>
          </w:tcPr>
          <w:p w:rsidR="00AC2407" w:rsidRPr="00B713EC" w:rsidRDefault="00AC2407" w:rsidP="005506BE">
            <w:pPr>
              <w:rPr>
                <w:lang w:val="ru-RU"/>
              </w:rPr>
            </w:pPr>
            <w:r w:rsidRPr="00B713EC">
              <w:rPr>
                <w:lang w:val="ru-RU"/>
              </w:rPr>
              <w:t xml:space="preserve">Аудиозапись группы «Коловрат» – «Смерть скина», размещенный в общедоступной информационной сети «Интернет» по адресам: </w:t>
            </w:r>
            <w:r>
              <w:t>yesmp</w:t>
            </w:r>
            <w:r w:rsidRPr="00B713EC">
              <w:rPr>
                <w:lang w:val="ru-RU"/>
              </w:rPr>
              <w:t>3.</w:t>
            </w:r>
            <w:r>
              <w:t>ru</w:t>
            </w:r>
            <w:r w:rsidRPr="00B713EC">
              <w:rPr>
                <w:lang w:val="ru-RU"/>
              </w:rPr>
              <w:t>/</w:t>
            </w:r>
            <w:r>
              <w:t>audio</w:t>
            </w:r>
            <w:r w:rsidRPr="00B713EC">
              <w:rPr>
                <w:lang w:val="ru-RU"/>
              </w:rPr>
              <w:t xml:space="preserve">/ </w:t>
            </w:r>
            <w:r>
              <w:t>viev</w:t>
            </w:r>
            <w:r w:rsidRPr="00B713EC">
              <w:rPr>
                <w:lang w:val="ru-RU"/>
              </w:rPr>
              <w:t>/</w:t>
            </w:r>
            <w:r>
              <w:t>id</w:t>
            </w:r>
            <w:r w:rsidRPr="00B713EC">
              <w:rPr>
                <w:lang w:val="ru-RU"/>
              </w:rPr>
              <w:t xml:space="preserve">/212659, </w:t>
            </w:r>
            <w:r>
              <w:t>lalamus</w:t>
            </w:r>
            <w:r w:rsidRPr="00B713EC">
              <w:rPr>
                <w:lang w:val="ru-RU"/>
              </w:rPr>
              <w:t>.</w:t>
            </w:r>
            <w:r>
              <w:t>com</w:t>
            </w:r>
            <w:r w:rsidRPr="00B713EC">
              <w:rPr>
                <w:lang w:val="ru-RU"/>
              </w:rPr>
              <w:t>/</w:t>
            </w:r>
            <w:r>
              <w:t>music</w:t>
            </w:r>
            <w:r w:rsidRPr="00B713EC">
              <w:rPr>
                <w:lang w:val="ru-RU"/>
              </w:rPr>
              <w:t>/%</w:t>
            </w:r>
            <w:r>
              <w:t>D</w:t>
            </w:r>
            <w:r w:rsidRPr="00B713EC">
              <w:rPr>
                <w:lang w:val="ru-RU"/>
              </w:rPr>
              <w:t>1%81%</w:t>
            </w:r>
            <w:r>
              <w:t>D</w:t>
            </w:r>
            <w:r w:rsidRPr="00B713EC">
              <w:rPr>
                <w:lang w:val="ru-RU"/>
              </w:rPr>
              <w:t>0%</w:t>
            </w:r>
            <w:r>
              <w:t>BC</w:t>
            </w:r>
            <w:r w:rsidRPr="00B713EC">
              <w:rPr>
                <w:lang w:val="ru-RU"/>
              </w:rPr>
              <w:t>%</w:t>
            </w:r>
            <w:r>
              <w:t>D</w:t>
            </w:r>
            <w:r w:rsidRPr="00B713EC">
              <w:rPr>
                <w:lang w:val="ru-RU"/>
              </w:rPr>
              <w:t>0%</w:t>
            </w:r>
            <w:r>
              <w:t>B</w:t>
            </w:r>
            <w:r w:rsidRPr="00B713EC">
              <w:rPr>
                <w:lang w:val="ru-RU"/>
              </w:rPr>
              <w:t>5%</w:t>
            </w:r>
            <w:r>
              <w:t>D</w:t>
            </w:r>
            <w:r w:rsidRPr="00B713EC">
              <w:rPr>
                <w:lang w:val="ru-RU"/>
              </w:rPr>
              <w:t>1%80%</w:t>
            </w:r>
            <w:r>
              <w:t>D</w:t>
            </w:r>
            <w:r w:rsidRPr="00B713EC">
              <w:rPr>
                <w:lang w:val="ru-RU"/>
              </w:rPr>
              <w:t xml:space="preserve">1%82% </w:t>
            </w:r>
            <w:r>
              <w:t>D</w:t>
            </w:r>
            <w:r w:rsidRPr="00B713EC">
              <w:rPr>
                <w:lang w:val="ru-RU"/>
              </w:rPr>
              <w:t>1%8</w:t>
            </w:r>
            <w:r>
              <w:t>C</w:t>
            </w:r>
            <w:r w:rsidRPr="00B713EC">
              <w:rPr>
                <w:lang w:val="ru-RU"/>
              </w:rPr>
              <w:t>%20%</w:t>
            </w:r>
            <w:r>
              <w:t>D</w:t>
            </w:r>
            <w:r w:rsidRPr="00B713EC">
              <w:rPr>
                <w:lang w:val="ru-RU"/>
              </w:rPr>
              <w:t>1%81%</w:t>
            </w:r>
            <w:r>
              <w:t>D</w:t>
            </w:r>
            <w:r w:rsidRPr="00B713EC">
              <w:rPr>
                <w:lang w:val="ru-RU"/>
              </w:rPr>
              <w:t>0%</w:t>
            </w:r>
            <w:r>
              <w:t>BA</w:t>
            </w:r>
            <w:r w:rsidRPr="00B713EC">
              <w:rPr>
                <w:lang w:val="ru-RU"/>
              </w:rPr>
              <w:t>%</w:t>
            </w:r>
            <w:r>
              <w:t>D</w:t>
            </w:r>
            <w:r w:rsidRPr="00B713EC">
              <w:rPr>
                <w:lang w:val="ru-RU"/>
              </w:rPr>
              <w:t>0%</w:t>
            </w:r>
            <w:r>
              <w:t>B</w:t>
            </w:r>
            <w:r w:rsidRPr="00B713EC">
              <w:rPr>
                <w:lang w:val="ru-RU"/>
              </w:rPr>
              <w:t>8%</w:t>
            </w:r>
            <w:r>
              <w:t>D</w:t>
            </w:r>
            <w:r w:rsidRPr="00B713EC">
              <w:rPr>
                <w:lang w:val="ru-RU"/>
              </w:rPr>
              <w:t>0%</w:t>
            </w:r>
            <w:r>
              <w:t>BD</w:t>
            </w:r>
            <w:r w:rsidRPr="00B713EC">
              <w:rPr>
                <w:lang w:val="ru-RU"/>
              </w:rPr>
              <w:t>%</w:t>
            </w:r>
            <w:r>
              <w:t>D</w:t>
            </w:r>
            <w:r w:rsidRPr="00B713EC">
              <w:rPr>
                <w:lang w:val="ru-RU"/>
              </w:rPr>
              <w:t>0%</w:t>
            </w:r>
            <w:r>
              <w:t>B</w:t>
            </w:r>
            <w:r w:rsidRPr="00B713EC">
              <w:rPr>
                <w:lang w:val="ru-RU"/>
              </w:rPr>
              <w:t>0 (решение Октябрьского районного суда г. Ижевска от 09.06.2016);</w:t>
            </w:r>
          </w:p>
        </w:tc>
        <w:tc>
          <w:tcPr>
            <w:tcW w:w="596" w:type="dxa"/>
          </w:tcPr>
          <w:p w:rsidR="00AC2407" w:rsidRDefault="00AC2407" w:rsidP="005506BE">
            <w:r>
              <w:t>22.01.2019</w:t>
            </w:r>
          </w:p>
        </w:tc>
      </w:tr>
      <w:tr w:rsidR="00AC2407" w:rsidTr="005506BE">
        <w:tc>
          <w:tcPr>
            <w:tcW w:w="407" w:type="dxa"/>
          </w:tcPr>
          <w:p w:rsidR="00AC2407" w:rsidRDefault="00AC2407" w:rsidP="005506BE">
            <w:r>
              <w:t>4824.</w:t>
            </w:r>
          </w:p>
        </w:tc>
        <w:tc>
          <w:tcPr>
            <w:tcW w:w="11453" w:type="dxa"/>
          </w:tcPr>
          <w:p w:rsidR="00AC2407" w:rsidRPr="00B713EC" w:rsidRDefault="00AC2407" w:rsidP="005506BE">
            <w:pPr>
              <w:rPr>
                <w:lang w:val="ru-RU"/>
              </w:rPr>
            </w:pPr>
            <w:r w:rsidRPr="00B713EC">
              <w:rPr>
                <w:lang w:val="ru-RU"/>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w:t>
            </w:r>
            <w:r>
              <w:t>http</w:t>
            </w:r>
            <w:r w:rsidRPr="00B713EC">
              <w:rPr>
                <w:lang w:val="ru-RU"/>
              </w:rPr>
              <w:t>://</w:t>
            </w:r>
            <w:r>
              <w:t>vk</w:t>
            </w:r>
            <w:r w:rsidRPr="00B713EC">
              <w:rPr>
                <w:lang w:val="ru-RU"/>
              </w:rPr>
              <w:t>.</w:t>
            </w:r>
            <w:r>
              <w:t>com</w:t>
            </w:r>
            <w:r w:rsidRPr="00B713EC">
              <w:rPr>
                <w:lang w:val="ru-RU"/>
              </w:rPr>
              <w:t>/</w:t>
            </w:r>
            <w:r>
              <w:t>id</w:t>
            </w:r>
            <w:r w:rsidRPr="00B713EC">
              <w:rPr>
                <w:lang w:val="ru-RU"/>
              </w:rPr>
              <w:t>220010184?</w:t>
            </w:r>
            <w:r>
              <w:t>z</w:t>
            </w:r>
            <w:r w:rsidRPr="00B713EC">
              <w:rPr>
                <w:lang w:val="ru-RU"/>
              </w:rPr>
              <w:t>=</w:t>
            </w:r>
            <w:r>
              <w:t>photo</w:t>
            </w:r>
            <w:r w:rsidRPr="00B713EC">
              <w:rPr>
                <w:lang w:val="ru-RU"/>
              </w:rPr>
              <w:t>220010184_31 3451396%2</w:t>
            </w:r>
            <w:r>
              <w:t>Fphotos</w:t>
            </w:r>
            <w:r w:rsidRPr="00B713EC">
              <w:rPr>
                <w:lang w:val="ru-RU"/>
              </w:rPr>
              <w:t>220010184) (решение Глазовского районного суда Удмуртской Республики от 29.12.2015);</w:t>
            </w:r>
          </w:p>
        </w:tc>
        <w:tc>
          <w:tcPr>
            <w:tcW w:w="596" w:type="dxa"/>
          </w:tcPr>
          <w:p w:rsidR="00AC2407" w:rsidRDefault="00AC2407" w:rsidP="005506BE">
            <w:r>
              <w:t>22.01.2019</w:t>
            </w:r>
          </w:p>
        </w:tc>
      </w:tr>
      <w:tr w:rsidR="00AC2407" w:rsidTr="005506BE">
        <w:tc>
          <w:tcPr>
            <w:tcW w:w="407" w:type="dxa"/>
          </w:tcPr>
          <w:p w:rsidR="00AC2407" w:rsidRDefault="00AC2407" w:rsidP="005506BE">
            <w:r>
              <w:lastRenderedPageBreak/>
              <w:t>4825.</w:t>
            </w:r>
          </w:p>
        </w:tc>
        <w:tc>
          <w:tcPr>
            <w:tcW w:w="11453" w:type="dxa"/>
          </w:tcPr>
          <w:p w:rsidR="00AC2407" w:rsidRPr="00B713EC" w:rsidRDefault="00AC2407" w:rsidP="005506BE">
            <w:pPr>
              <w:rPr>
                <w:lang w:val="ru-RU"/>
              </w:rPr>
            </w:pPr>
            <w:r w:rsidRPr="00B713EC">
              <w:rPr>
                <w:lang w:val="ru-RU"/>
              </w:rPr>
              <w:t>Фотография ворот с надписью, «Россия для русских ...» (</w:t>
            </w:r>
            <w:r>
              <w:t>http</w:t>
            </w:r>
            <w:r w:rsidRPr="00B713EC">
              <w:rPr>
                <w:lang w:val="ru-RU"/>
              </w:rPr>
              <w:t>://</w:t>
            </w:r>
            <w:r>
              <w:t>vk</w:t>
            </w:r>
            <w:r w:rsidRPr="00B713EC">
              <w:rPr>
                <w:lang w:val="ru-RU"/>
              </w:rPr>
              <w:t>.</w:t>
            </w:r>
            <w:r>
              <w:t>com</w:t>
            </w:r>
            <w:r w:rsidRPr="00B713EC">
              <w:rPr>
                <w:lang w:val="ru-RU"/>
              </w:rPr>
              <w:t>/</w:t>
            </w:r>
            <w:r>
              <w:t>id</w:t>
            </w:r>
            <w:r w:rsidRPr="00B713EC">
              <w:rPr>
                <w:lang w:val="ru-RU"/>
              </w:rPr>
              <w:t>22001 0184?</w:t>
            </w:r>
            <w:r>
              <w:t>z</w:t>
            </w:r>
            <w:r w:rsidRPr="00B713EC">
              <w:rPr>
                <w:lang w:val="ru-RU"/>
              </w:rPr>
              <w:t>=</w:t>
            </w:r>
            <w:r>
              <w:t>photo</w:t>
            </w:r>
            <w:r w:rsidRPr="00B713EC">
              <w:rPr>
                <w:lang w:val="ru-RU"/>
              </w:rPr>
              <w:t>220010184_316147197%2</w:t>
            </w:r>
            <w:r>
              <w:t>Fphotos</w:t>
            </w:r>
            <w:r w:rsidRPr="00B713EC">
              <w:rPr>
                <w:lang w:val="ru-RU"/>
              </w:rPr>
              <w:t>220010184) (решение Глазовского районного суда Удмуртской Республики от 29.12.2015);</w:t>
            </w:r>
          </w:p>
        </w:tc>
        <w:tc>
          <w:tcPr>
            <w:tcW w:w="596" w:type="dxa"/>
          </w:tcPr>
          <w:p w:rsidR="00AC2407" w:rsidRDefault="00AC2407" w:rsidP="005506BE">
            <w:r>
              <w:t>22.01.2019</w:t>
            </w:r>
          </w:p>
        </w:tc>
      </w:tr>
      <w:tr w:rsidR="00AC2407" w:rsidTr="005506BE">
        <w:tc>
          <w:tcPr>
            <w:tcW w:w="407" w:type="dxa"/>
          </w:tcPr>
          <w:p w:rsidR="00AC2407" w:rsidRDefault="00AC2407" w:rsidP="005506BE">
            <w:r>
              <w:t>4826.</w:t>
            </w:r>
          </w:p>
        </w:tc>
        <w:tc>
          <w:tcPr>
            <w:tcW w:w="11453" w:type="dxa"/>
          </w:tcPr>
          <w:p w:rsidR="00AC2407" w:rsidRPr="00B713EC" w:rsidRDefault="00AC2407" w:rsidP="005506BE">
            <w:pPr>
              <w:rPr>
                <w:lang w:val="ru-RU"/>
              </w:rPr>
            </w:pPr>
            <w:r w:rsidRPr="00B713EC">
              <w:rPr>
                <w:lang w:val="ru-RU"/>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w:t>
            </w:r>
            <w:r>
              <w:t>http</w:t>
            </w:r>
            <w:r w:rsidRPr="00B713EC">
              <w:rPr>
                <w:lang w:val="ru-RU"/>
              </w:rPr>
              <w:t>://</w:t>
            </w:r>
            <w:r>
              <w:t>vk</w:t>
            </w:r>
            <w:r w:rsidRPr="00B713EC">
              <w:rPr>
                <w:lang w:val="ru-RU"/>
              </w:rPr>
              <w:t>.</w:t>
            </w:r>
            <w:r>
              <w:t>com</w:t>
            </w:r>
            <w:r w:rsidRPr="00B713EC">
              <w:rPr>
                <w:lang w:val="ru-RU"/>
              </w:rPr>
              <w:t>/</w:t>
            </w:r>
            <w:r>
              <w:t>id</w:t>
            </w:r>
            <w:r w:rsidRPr="00B713EC">
              <w:rPr>
                <w:lang w:val="ru-RU"/>
              </w:rPr>
              <w:t>220010184?</w:t>
            </w:r>
            <w:r>
              <w:t>z</w:t>
            </w:r>
            <w:r w:rsidRPr="00B713EC">
              <w:rPr>
                <w:lang w:val="ru-RU"/>
              </w:rPr>
              <w:t>=</w:t>
            </w:r>
            <w:r>
              <w:t>photo</w:t>
            </w:r>
            <w:r w:rsidRPr="00B713EC">
              <w:rPr>
                <w:lang w:val="ru-RU"/>
              </w:rPr>
              <w:t>220010184_3158835 56%2</w:t>
            </w:r>
            <w:r>
              <w:t>Fphotos</w:t>
            </w:r>
            <w:r w:rsidRPr="00B713EC">
              <w:rPr>
                <w:lang w:val="ru-RU"/>
              </w:rPr>
              <w:t>220010184) (решение Глазовского районного суда Удмуртской Республики от 29.12.2015);</w:t>
            </w:r>
          </w:p>
        </w:tc>
        <w:tc>
          <w:tcPr>
            <w:tcW w:w="596" w:type="dxa"/>
          </w:tcPr>
          <w:p w:rsidR="00AC2407" w:rsidRDefault="00AC2407" w:rsidP="005506BE">
            <w:r>
              <w:t>22.01.2019</w:t>
            </w:r>
          </w:p>
        </w:tc>
      </w:tr>
      <w:tr w:rsidR="00AC2407" w:rsidTr="005506BE">
        <w:tc>
          <w:tcPr>
            <w:tcW w:w="407" w:type="dxa"/>
          </w:tcPr>
          <w:p w:rsidR="00AC2407" w:rsidRDefault="00AC2407" w:rsidP="005506BE">
            <w:r>
              <w:t>4827.</w:t>
            </w:r>
          </w:p>
        </w:tc>
        <w:tc>
          <w:tcPr>
            <w:tcW w:w="11453" w:type="dxa"/>
          </w:tcPr>
          <w:p w:rsidR="00AC2407" w:rsidRPr="00B713EC" w:rsidRDefault="00AC2407" w:rsidP="005506BE">
            <w:pPr>
              <w:rPr>
                <w:lang w:val="ru-RU"/>
              </w:rPr>
            </w:pPr>
            <w:r w:rsidRPr="00B713EC">
              <w:rPr>
                <w:lang w:val="ru-RU"/>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w:t>
            </w:r>
            <w:r>
              <w:t>http</w:t>
            </w:r>
            <w:r w:rsidRPr="00B713EC">
              <w:rPr>
                <w:lang w:val="ru-RU"/>
              </w:rPr>
              <w:t>://</w:t>
            </w:r>
            <w:r>
              <w:t>vk</w:t>
            </w:r>
            <w:r w:rsidRPr="00B713EC">
              <w:rPr>
                <w:lang w:val="ru-RU"/>
              </w:rPr>
              <w:t>.</w:t>
            </w:r>
            <w:r>
              <w:t>com</w:t>
            </w:r>
            <w:r w:rsidRPr="00B713EC">
              <w:rPr>
                <w:lang w:val="ru-RU"/>
              </w:rPr>
              <w:t>/</w:t>
            </w:r>
            <w:r>
              <w:t>id</w:t>
            </w:r>
            <w:r w:rsidRPr="00B713EC">
              <w:rPr>
                <w:lang w:val="ru-RU"/>
              </w:rPr>
              <w:t>220010184?</w:t>
            </w:r>
            <w:r>
              <w:t>z</w:t>
            </w:r>
            <w:r w:rsidRPr="00B713EC">
              <w:rPr>
                <w:lang w:val="ru-RU"/>
              </w:rPr>
              <w:t xml:space="preserve">= </w:t>
            </w:r>
            <w:r>
              <w:t>photo</w:t>
            </w:r>
            <w:r w:rsidRPr="00B713EC">
              <w:rPr>
                <w:lang w:val="ru-RU"/>
              </w:rPr>
              <w:t>220010184_315150026%2</w:t>
            </w:r>
            <w:r>
              <w:t>Fphotos</w:t>
            </w:r>
            <w:r w:rsidRPr="00B713EC">
              <w:rPr>
                <w:lang w:val="ru-RU"/>
              </w:rPr>
              <w:t>220010184) (решение Глазовского районного суда Удмуртской Республики от 29.12.2015);</w:t>
            </w:r>
          </w:p>
        </w:tc>
        <w:tc>
          <w:tcPr>
            <w:tcW w:w="596" w:type="dxa"/>
          </w:tcPr>
          <w:p w:rsidR="00AC2407" w:rsidRDefault="00AC2407" w:rsidP="005506BE">
            <w:r>
              <w:t>22.01.2019</w:t>
            </w:r>
          </w:p>
        </w:tc>
      </w:tr>
      <w:tr w:rsidR="00AC2407" w:rsidTr="005506BE">
        <w:tc>
          <w:tcPr>
            <w:tcW w:w="407" w:type="dxa"/>
          </w:tcPr>
          <w:p w:rsidR="00AC2407" w:rsidRDefault="00AC2407" w:rsidP="005506BE">
            <w:r>
              <w:t>4828.</w:t>
            </w:r>
          </w:p>
        </w:tc>
        <w:tc>
          <w:tcPr>
            <w:tcW w:w="11453" w:type="dxa"/>
          </w:tcPr>
          <w:p w:rsidR="00AC2407" w:rsidRPr="00B713EC" w:rsidRDefault="00AC2407" w:rsidP="005506BE">
            <w:pPr>
              <w:rPr>
                <w:lang w:val="ru-RU"/>
              </w:rPr>
            </w:pPr>
            <w:r w:rsidRPr="00B713EC">
              <w:rPr>
                <w:lang w:val="ru-RU"/>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w:t>
            </w:r>
            <w:r>
              <w:t>http</w:t>
            </w:r>
            <w:r w:rsidRPr="00B713EC">
              <w:rPr>
                <w:lang w:val="ru-RU"/>
              </w:rPr>
              <w:t>://</w:t>
            </w:r>
            <w:r>
              <w:t>vk</w:t>
            </w:r>
            <w:r w:rsidRPr="00B713EC">
              <w:rPr>
                <w:lang w:val="ru-RU"/>
              </w:rPr>
              <w:t>.</w:t>
            </w:r>
            <w:r>
              <w:t>com</w:t>
            </w:r>
            <w:r w:rsidRPr="00B713EC">
              <w:rPr>
                <w:lang w:val="ru-RU"/>
              </w:rPr>
              <w:t>/</w:t>
            </w:r>
            <w:r>
              <w:t>id</w:t>
            </w:r>
            <w:r w:rsidRPr="00B713EC">
              <w:rPr>
                <w:lang w:val="ru-RU"/>
              </w:rPr>
              <w:t>220010184?</w:t>
            </w:r>
            <w:r>
              <w:t>z</w:t>
            </w:r>
            <w:r w:rsidRPr="00B713EC">
              <w:rPr>
                <w:lang w:val="ru-RU"/>
              </w:rPr>
              <w:t>=</w:t>
            </w:r>
            <w:r>
              <w:t>photo</w:t>
            </w:r>
            <w:r w:rsidRPr="00B713EC">
              <w:rPr>
                <w:lang w:val="ru-RU"/>
              </w:rPr>
              <w:t>220010184_312635397%2</w:t>
            </w:r>
            <w:r>
              <w:t>Fphotos</w:t>
            </w:r>
            <w:r w:rsidRPr="00B713EC">
              <w:rPr>
                <w:lang w:val="ru-RU"/>
              </w:rPr>
              <w:t>220010184) (решение Глазовского районного суда Удмуртской Республики от 29.12.2015).</w:t>
            </w:r>
          </w:p>
        </w:tc>
        <w:tc>
          <w:tcPr>
            <w:tcW w:w="596" w:type="dxa"/>
          </w:tcPr>
          <w:p w:rsidR="00AC2407" w:rsidRDefault="00AC2407" w:rsidP="005506BE">
            <w:r>
              <w:t>22.01.2019</w:t>
            </w:r>
          </w:p>
        </w:tc>
      </w:tr>
      <w:tr w:rsidR="00AC2407" w:rsidTr="005506BE">
        <w:tc>
          <w:tcPr>
            <w:tcW w:w="407" w:type="dxa"/>
          </w:tcPr>
          <w:p w:rsidR="00AC2407" w:rsidRDefault="00AC2407" w:rsidP="005506BE">
            <w:r>
              <w:t>4829.</w:t>
            </w:r>
          </w:p>
        </w:tc>
        <w:tc>
          <w:tcPr>
            <w:tcW w:w="11453" w:type="dxa"/>
          </w:tcPr>
          <w:p w:rsidR="00AC2407" w:rsidRPr="00B713EC" w:rsidRDefault="00AC2407" w:rsidP="005506BE">
            <w:pPr>
              <w:rPr>
                <w:lang w:val="ru-RU"/>
              </w:rPr>
            </w:pPr>
            <w:r w:rsidRPr="00B713EC">
              <w:rPr>
                <w:lang w:val="ru-RU"/>
              </w:rPr>
              <w:t xml:space="preserve">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w:t>
            </w:r>
            <w:r>
              <w:t>http</w:t>
            </w:r>
            <w:r w:rsidRPr="00B713EC">
              <w:rPr>
                <w:lang w:val="ru-RU"/>
              </w:rPr>
              <w:t>://</w:t>
            </w:r>
            <w:r>
              <w:t>muz</w:t>
            </w:r>
            <w:r w:rsidRPr="00B713EC">
              <w:rPr>
                <w:lang w:val="ru-RU"/>
              </w:rPr>
              <w:t>-</w:t>
            </w:r>
            <w:r>
              <w:t>color</w:t>
            </w:r>
            <w:r w:rsidRPr="00B713EC">
              <w:rPr>
                <w:lang w:val="ru-RU"/>
              </w:rPr>
              <w:t>.</w:t>
            </w:r>
            <w:r>
              <w:t>ru</w:t>
            </w:r>
            <w:r w:rsidRPr="00B713EC">
              <w:rPr>
                <w:lang w:val="ru-RU"/>
              </w:rPr>
              <w:t>/?</w:t>
            </w:r>
            <w:r>
              <w:t>s</w:t>
            </w:r>
            <w:r w:rsidRPr="00B713EC">
              <w:rPr>
                <w:lang w:val="ru-RU"/>
              </w:rPr>
              <w:t xml:space="preserve">=Бухенвальдский%20набат; </w:t>
            </w:r>
            <w:r>
              <w:t>https</w:t>
            </w:r>
            <w:r w:rsidRPr="00B713EC">
              <w:rPr>
                <w:lang w:val="ru-RU"/>
              </w:rPr>
              <w:t>://</w:t>
            </w:r>
            <w:r>
              <w:t>my</w:t>
            </w:r>
            <w:r w:rsidRPr="00B713EC">
              <w:rPr>
                <w:lang w:val="ru-RU"/>
              </w:rPr>
              <w:t>.</w:t>
            </w:r>
            <w:r>
              <w:t>mail</w:t>
            </w:r>
            <w:r w:rsidRPr="00B713EC">
              <w:rPr>
                <w:lang w:val="ru-RU"/>
              </w:rPr>
              <w:t>.</w:t>
            </w:r>
            <w:r>
              <w:t>ru</w:t>
            </w:r>
            <w:r w:rsidRPr="00B713EC">
              <w:rPr>
                <w:lang w:val="ru-RU"/>
              </w:rPr>
              <w:t>/</w:t>
            </w:r>
            <w:r>
              <w:t>music</w:t>
            </w:r>
            <w:r w:rsidRPr="00B713EC">
              <w:rPr>
                <w:lang w:val="ru-RU"/>
              </w:rPr>
              <w:t>/</w:t>
            </w:r>
            <w:r>
              <w:t>songs</w:t>
            </w:r>
            <w:r w:rsidRPr="00B713EC">
              <w:rPr>
                <w:lang w:val="ru-RU"/>
              </w:rPr>
              <w:t>/ансамбль-христа-спасителя-и-мать-сыра-земля-и-вновь-загремит-бухенвальдский-набат-с2081311</w:t>
            </w:r>
            <w:r>
              <w:t>a</w:t>
            </w:r>
            <w:r w:rsidRPr="00B713EC">
              <w:rPr>
                <w:lang w:val="ru-RU"/>
              </w:rPr>
              <w:t>0</w:t>
            </w:r>
            <w:r>
              <w:t>bf</w:t>
            </w:r>
            <w:r w:rsidRPr="00B713EC">
              <w:rPr>
                <w:lang w:val="ru-RU"/>
              </w:rPr>
              <w:t>4543</w:t>
            </w:r>
            <w:r>
              <w:t>e</w:t>
            </w:r>
            <w:r w:rsidRPr="00B713EC">
              <w:rPr>
                <w:lang w:val="ru-RU"/>
              </w:rPr>
              <w:t>9</w:t>
            </w:r>
            <w:r>
              <w:t>abc</w:t>
            </w:r>
            <w:r w:rsidRPr="00B713EC">
              <w:rPr>
                <w:lang w:val="ru-RU"/>
              </w:rPr>
              <w:t>3</w:t>
            </w:r>
            <w:r>
              <w:t>f</w:t>
            </w:r>
            <w:r w:rsidRPr="00B713EC">
              <w:rPr>
                <w:lang w:val="ru-RU"/>
              </w:rPr>
              <w:t>28</w:t>
            </w:r>
            <w:r>
              <w:t>bd</w:t>
            </w:r>
            <w:r w:rsidRPr="00B713EC">
              <w:rPr>
                <w:lang w:val="ru-RU"/>
              </w:rPr>
              <w:t>0</w:t>
            </w:r>
            <w:r>
              <w:t>e</w:t>
            </w:r>
            <w:r w:rsidRPr="00B713EC">
              <w:rPr>
                <w:lang w:val="ru-RU"/>
              </w:rPr>
              <w:t xml:space="preserve">571; </w:t>
            </w:r>
            <w:r>
              <w:t>https</w:t>
            </w:r>
            <w:r w:rsidRPr="00B713EC">
              <w:rPr>
                <w:lang w:val="ru-RU"/>
              </w:rPr>
              <w:t>://</w:t>
            </w:r>
            <w:r>
              <w:t>songhouse</w:t>
            </w:r>
            <w:r w:rsidRPr="00B713EC">
              <w:rPr>
                <w:lang w:val="ru-RU"/>
              </w:rPr>
              <w:t>.</w:t>
            </w:r>
            <w:r>
              <w:t>me</w:t>
            </w:r>
            <w:r w:rsidRPr="00B713EC">
              <w:rPr>
                <w:lang w:val="ru-RU"/>
              </w:rPr>
              <w:t>/</w:t>
            </w:r>
            <w:r>
              <w:t>s</w:t>
            </w:r>
            <w:r w:rsidRPr="00B713EC">
              <w:rPr>
                <w:lang w:val="ru-RU"/>
              </w:rPr>
              <w:t>/92010837-</w:t>
            </w:r>
            <w:r>
              <w:lastRenderedPageBreak/>
              <w:t>Pussy</w:t>
            </w:r>
            <w:r w:rsidRPr="00B713EC">
              <w:rPr>
                <w:lang w:val="ru-RU"/>
              </w:rPr>
              <w:t>_</w:t>
            </w:r>
            <w:r>
              <w:t>riot</w:t>
            </w:r>
            <w:r w:rsidRPr="00B713EC">
              <w:rPr>
                <w:lang w:val="ru-RU"/>
              </w:rPr>
              <w:t>_</w:t>
            </w:r>
            <w:r>
              <w:t>I</w:t>
            </w:r>
            <w:r w:rsidRPr="00B713EC">
              <w:rPr>
                <w:lang w:val="ru-RU"/>
              </w:rPr>
              <w:t>_</w:t>
            </w:r>
            <w:r>
              <w:t>vnov</w:t>
            </w:r>
            <w:r w:rsidRPr="00B713EC">
              <w:rPr>
                <w:lang w:val="ru-RU"/>
              </w:rPr>
              <w:t>_</w:t>
            </w:r>
            <w:r>
              <w:t>zagremit</w:t>
            </w:r>
            <w:r w:rsidRPr="00B713EC">
              <w:rPr>
                <w:lang w:val="ru-RU"/>
              </w:rPr>
              <w:t>_</w:t>
            </w:r>
            <w:r>
              <w:t>Buhenvaldskij</w:t>
            </w:r>
            <w:r w:rsidRPr="00B713EC">
              <w:rPr>
                <w:lang w:val="ru-RU"/>
              </w:rPr>
              <w:t>_</w:t>
            </w:r>
            <w:r>
              <w:t>nabat</w:t>
            </w:r>
            <w:r w:rsidRPr="00B713EC">
              <w:rPr>
                <w:lang w:val="ru-RU"/>
              </w:rPr>
              <w:t xml:space="preserve">/; </w:t>
            </w:r>
            <w:r>
              <w:t>https</w:t>
            </w:r>
            <w:r w:rsidRPr="00B713EC">
              <w:rPr>
                <w:lang w:val="ru-RU"/>
              </w:rPr>
              <w:t>://</w:t>
            </w:r>
            <w:r>
              <w:t>mp</w:t>
            </w:r>
            <w:r w:rsidRPr="00B713EC">
              <w:rPr>
                <w:lang w:val="ru-RU"/>
              </w:rPr>
              <w:t>345.</w:t>
            </w:r>
            <w:r>
              <w:t>ru</w:t>
            </w:r>
            <w:r w:rsidRPr="00B713EC">
              <w:rPr>
                <w:lang w:val="ru-RU"/>
              </w:rPr>
              <w:t>/</w:t>
            </w:r>
            <w:r>
              <w:t>mp</w:t>
            </w:r>
            <w:r w:rsidRPr="00B713EC">
              <w:rPr>
                <w:lang w:val="ru-RU"/>
              </w:rPr>
              <w:t xml:space="preserve">3/И%20вновь%20загремит%20«Бухенвальдский%20набат»; </w:t>
            </w:r>
            <w:r>
              <w:t>https</w:t>
            </w:r>
            <w:r w:rsidRPr="00B713EC">
              <w:rPr>
                <w:lang w:val="ru-RU"/>
              </w:rPr>
              <w:t>://</w:t>
            </w:r>
            <w:r>
              <w:t>get</w:t>
            </w:r>
            <w:r w:rsidRPr="00B713EC">
              <w:rPr>
                <w:lang w:val="ru-RU"/>
              </w:rPr>
              <w:t>-</w:t>
            </w:r>
            <w:r>
              <w:t>tune</w:t>
            </w:r>
            <w:r w:rsidRPr="00B713EC">
              <w:rPr>
                <w:lang w:val="ru-RU"/>
              </w:rPr>
              <w:t>.сс/</w:t>
            </w:r>
            <w:r>
              <w:t>song</w:t>
            </w:r>
            <w:r w:rsidRPr="00B713EC">
              <w:rPr>
                <w:lang w:val="ru-RU"/>
              </w:rPr>
              <w:t>/4401055-</w:t>
            </w:r>
            <w:r>
              <w:t>ahs</w:t>
            </w:r>
            <w:r w:rsidRPr="00B713EC">
              <w:rPr>
                <w:lang w:val="ru-RU"/>
              </w:rPr>
              <w:t>-</w:t>
            </w:r>
            <w:r>
              <w:t>i</w:t>
            </w:r>
            <w:r w:rsidRPr="00B713EC">
              <w:rPr>
                <w:lang w:val="ru-RU"/>
              </w:rPr>
              <w:t>-</w:t>
            </w:r>
            <w:r>
              <w:t>msz</w:t>
            </w:r>
            <w:r w:rsidRPr="00B713EC">
              <w:rPr>
                <w:lang w:val="ru-RU"/>
              </w:rPr>
              <w:t>/101305349-</w:t>
            </w:r>
            <w:r>
              <w:t>i</w:t>
            </w:r>
            <w:r w:rsidRPr="00B713EC">
              <w:rPr>
                <w:lang w:val="ru-RU"/>
              </w:rPr>
              <w:t>-</w:t>
            </w:r>
            <w:r>
              <w:t>vnov</w:t>
            </w:r>
            <w:r w:rsidRPr="00B713EC">
              <w:rPr>
                <w:lang w:val="ru-RU"/>
              </w:rPr>
              <w:t>-</w:t>
            </w:r>
            <w:r>
              <w:t>zagremit</w:t>
            </w:r>
            <w:r w:rsidRPr="00B713EC">
              <w:rPr>
                <w:lang w:val="ru-RU"/>
              </w:rPr>
              <w:t>-</w:t>
            </w:r>
            <w:r>
              <w:t>buhenvaldskij</w:t>
            </w:r>
            <w:r w:rsidRPr="00B713EC">
              <w:rPr>
                <w:lang w:val="ru-RU"/>
              </w:rPr>
              <w:t xml:space="preserve">- </w:t>
            </w:r>
            <w:r>
              <w:t>nabat</w:t>
            </w:r>
            <w:r w:rsidRPr="00B713EC">
              <w:rPr>
                <w:lang w:val="ru-RU"/>
              </w:rPr>
              <w:t xml:space="preserve">/ </w:t>
            </w:r>
            <w:r>
              <w:t>https</w:t>
            </w:r>
            <w:r w:rsidRPr="00B713EC">
              <w:rPr>
                <w:lang w:val="ru-RU"/>
              </w:rPr>
              <w:t>://</w:t>
            </w:r>
            <w:r>
              <w:t>muzlishko</w:t>
            </w:r>
            <w:r w:rsidRPr="00B713EC">
              <w:rPr>
                <w:lang w:val="ru-RU"/>
              </w:rPr>
              <w:t>.</w:t>
            </w:r>
            <w:r>
              <w:t>ru</w:t>
            </w:r>
            <w:r w:rsidRPr="00B713EC">
              <w:rPr>
                <w:lang w:val="ru-RU"/>
              </w:rPr>
              <w:t>/</w:t>
            </w:r>
            <w:r>
              <w:t>mp</w:t>
            </w:r>
            <w:r w:rsidRPr="00B713EC">
              <w:rPr>
                <w:lang w:val="ru-RU"/>
              </w:rPr>
              <w:t xml:space="preserve">/И%20вновь%20загремит; </w:t>
            </w:r>
            <w:r>
              <w:t>https</w:t>
            </w:r>
            <w:r w:rsidRPr="00B713EC">
              <w:rPr>
                <w:lang w:val="ru-RU"/>
              </w:rPr>
              <w:t>://5</w:t>
            </w:r>
            <w:r>
              <w:t>music</w:t>
            </w:r>
            <w:r w:rsidRPr="00B713EC">
              <w:rPr>
                <w:lang w:val="ru-RU"/>
              </w:rPr>
              <w:t>.</w:t>
            </w:r>
            <w:r>
              <w:t>ru</w:t>
            </w:r>
            <w:r w:rsidRPr="00B713EC">
              <w:rPr>
                <w:lang w:val="ru-RU"/>
              </w:rPr>
              <w:t>/?</w:t>
            </w:r>
            <w:r>
              <w:t>song</w:t>
            </w:r>
            <w:r w:rsidRPr="00B713EC">
              <w:rPr>
                <w:lang w:val="ru-RU"/>
              </w:rPr>
              <w:t xml:space="preserve">=И+вновь+загремит+%27%27Бухенвальдский+набат%27%27; </w:t>
            </w:r>
            <w:r>
              <w:t>https</w:t>
            </w:r>
            <w:r w:rsidRPr="00B713EC">
              <w:rPr>
                <w:lang w:val="ru-RU"/>
              </w:rPr>
              <w:t>://</w:t>
            </w:r>
            <w:r>
              <w:t>inmuse</w:t>
            </w:r>
            <w:r w:rsidRPr="00B713EC">
              <w:rPr>
                <w:lang w:val="ru-RU"/>
              </w:rPr>
              <w:t>.</w:t>
            </w:r>
            <w:r>
              <w:t>info</w:t>
            </w:r>
            <w:r w:rsidRPr="00B713EC">
              <w:rPr>
                <w:lang w:val="ru-RU"/>
              </w:rPr>
              <w:t>/</w:t>
            </w:r>
            <w:r>
              <w:t>track</w:t>
            </w:r>
            <w:r w:rsidRPr="00B713EC">
              <w:rPr>
                <w:lang w:val="ru-RU"/>
              </w:rPr>
              <w:t>/И+вновь+загремит+%27%27Бухкнвальдский+набат%27%27.</w:t>
            </w:r>
            <w:r>
              <w:t>html</w:t>
            </w:r>
            <w:r w:rsidRPr="00B713EC">
              <w:rPr>
                <w:lang w:val="ru-RU"/>
              </w:rPr>
              <w:t xml:space="preserve">; </w:t>
            </w:r>
            <w:r>
              <w:t>https</w:t>
            </w:r>
            <w:r w:rsidRPr="00B713EC">
              <w:rPr>
                <w:lang w:val="ru-RU"/>
              </w:rPr>
              <w:t>://</w:t>
            </w:r>
            <w:r>
              <w:t>ozaudio</w:t>
            </w:r>
            <w:r w:rsidRPr="00B713EC">
              <w:rPr>
                <w:lang w:val="ru-RU"/>
              </w:rPr>
              <w:t>.</w:t>
            </w:r>
            <w:r>
              <w:t>ru</w:t>
            </w:r>
            <w:r w:rsidRPr="00B713EC">
              <w:rPr>
                <w:lang w:val="ru-RU"/>
              </w:rPr>
              <w:t>/</w:t>
            </w:r>
            <w:r>
              <w:t>music</w:t>
            </w:r>
            <w:r w:rsidRPr="00B713EC">
              <w:rPr>
                <w:lang w:val="ru-RU"/>
              </w:rPr>
              <w:t>/Ансамбль%20</w:t>
            </w:r>
            <w:r>
              <w:t>X</w:t>
            </w:r>
            <w:r w:rsidRPr="00B713EC">
              <w:rPr>
                <w:lang w:val="ru-RU"/>
              </w:rPr>
              <w:t xml:space="preserve">риста%20Спасителя%20И%20Мать%10 Сыра%20Земля%20%20И%20вновь%20загремит%20%27%27Бухенвальдский%20набат%27%27; </w:t>
            </w:r>
            <w:r>
              <w:t>https</w:t>
            </w:r>
            <w:r w:rsidRPr="00B713EC">
              <w:rPr>
                <w:lang w:val="ru-RU"/>
              </w:rPr>
              <w:t>://</w:t>
            </w:r>
            <w:r>
              <w:t>gdeepmusic</w:t>
            </w:r>
            <w:r w:rsidRPr="00B713EC">
              <w:rPr>
                <w:lang w:val="ru-RU"/>
              </w:rPr>
              <w:t>.</w:t>
            </w:r>
            <w:r>
              <w:t>com</w:t>
            </w:r>
            <w:r w:rsidRPr="00B713EC">
              <w:rPr>
                <w:lang w:val="ru-RU"/>
              </w:rPr>
              <w:t>/</w:t>
            </w:r>
            <w:r>
              <w:t>choice</w:t>
            </w:r>
            <w:r w:rsidRPr="00B713EC">
              <w:rPr>
                <w:lang w:val="ru-RU"/>
              </w:rPr>
              <w:t>/803002863/870037423-</w:t>
            </w:r>
            <w:r>
              <w:t>ahs</w:t>
            </w:r>
            <w:r w:rsidRPr="00B713EC">
              <w:rPr>
                <w:lang w:val="ru-RU"/>
              </w:rPr>
              <w:t>-</w:t>
            </w:r>
            <w:r>
              <w:t>i</w:t>
            </w:r>
            <w:r w:rsidRPr="00B713EC">
              <w:rPr>
                <w:lang w:val="ru-RU"/>
              </w:rPr>
              <w:t>-</w:t>
            </w:r>
            <w:r>
              <w:t>msz</w:t>
            </w:r>
            <w:r w:rsidRPr="00B713EC">
              <w:rPr>
                <w:lang w:val="ru-RU"/>
              </w:rPr>
              <w:t>-</w:t>
            </w:r>
            <w:r>
              <w:t>i</w:t>
            </w:r>
            <w:r w:rsidRPr="00B713EC">
              <w:rPr>
                <w:lang w:val="ru-RU"/>
              </w:rPr>
              <w:t>-</w:t>
            </w:r>
            <w:r>
              <w:t>vnov</w:t>
            </w:r>
            <w:r w:rsidRPr="00B713EC">
              <w:rPr>
                <w:lang w:val="ru-RU"/>
              </w:rPr>
              <w:t>-</w:t>
            </w:r>
            <w:r>
              <w:t>zagremit</w:t>
            </w:r>
            <w:r w:rsidRPr="00B713EC">
              <w:rPr>
                <w:lang w:val="ru-RU"/>
              </w:rPr>
              <w:t>-</w:t>
            </w:r>
            <w:r>
              <w:t>buhenvaldskij</w:t>
            </w:r>
            <w:r w:rsidRPr="00B713EC">
              <w:rPr>
                <w:lang w:val="ru-RU"/>
              </w:rPr>
              <w:t>-</w:t>
            </w:r>
            <w:r>
              <w:t>nabat</w:t>
            </w:r>
            <w:r w:rsidRPr="00B713EC">
              <w:rPr>
                <w:lang w:val="ru-RU"/>
              </w:rPr>
              <w:t xml:space="preserve"> (решение Советского районного суда г. Астрахани от 13.09.2018);</w:t>
            </w:r>
          </w:p>
        </w:tc>
        <w:tc>
          <w:tcPr>
            <w:tcW w:w="596" w:type="dxa"/>
          </w:tcPr>
          <w:p w:rsidR="00AC2407" w:rsidRDefault="00AC2407" w:rsidP="005506BE">
            <w:r>
              <w:lastRenderedPageBreak/>
              <w:t>07.02.2019</w:t>
            </w:r>
          </w:p>
        </w:tc>
      </w:tr>
      <w:tr w:rsidR="00AC2407" w:rsidTr="005506BE">
        <w:tc>
          <w:tcPr>
            <w:tcW w:w="407" w:type="dxa"/>
          </w:tcPr>
          <w:p w:rsidR="00AC2407" w:rsidRDefault="00AC2407" w:rsidP="005506BE">
            <w:r>
              <w:lastRenderedPageBreak/>
              <w:t>4830.</w:t>
            </w:r>
          </w:p>
        </w:tc>
        <w:tc>
          <w:tcPr>
            <w:tcW w:w="11453" w:type="dxa"/>
          </w:tcPr>
          <w:p w:rsidR="00AC2407" w:rsidRDefault="00AC2407" w:rsidP="005506BE">
            <w:r w:rsidRPr="00B713EC">
              <w:rPr>
                <w:lang w:val="ru-RU"/>
              </w:rPr>
              <w:t xml:space="preserve">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w:t>
            </w:r>
            <w:r>
              <w:t>(решение Октябрьского районного суда города Саратова от 03.12.2018);</w:t>
            </w:r>
          </w:p>
        </w:tc>
        <w:tc>
          <w:tcPr>
            <w:tcW w:w="596" w:type="dxa"/>
          </w:tcPr>
          <w:p w:rsidR="00AC2407" w:rsidRDefault="00AC2407" w:rsidP="005506BE">
            <w:r>
              <w:t>07.02.2019</w:t>
            </w:r>
          </w:p>
        </w:tc>
      </w:tr>
      <w:tr w:rsidR="00AC2407" w:rsidTr="005506BE">
        <w:tc>
          <w:tcPr>
            <w:tcW w:w="407" w:type="dxa"/>
          </w:tcPr>
          <w:p w:rsidR="00AC2407" w:rsidRDefault="00AC2407" w:rsidP="005506BE">
            <w:r>
              <w:t>4831.</w:t>
            </w:r>
          </w:p>
        </w:tc>
        <w:tc>
          <w:tcPr>
            <w:tcW w:w="11453" w:type="dxa"/>
          </w:tcPr>
          <w:p w:rsidR="00AC2407" w:rsidRPr="00B713EC" w:rsidRDefault="00AC2407" w:rsidP="005506BE">
            <w:pPr>
              <w:rPr>
                <w:lang w:val="ru-RU"/>
              </w:rPr>
            </w:pPr>
            <w:r w:rsidRPr="00B713EC">
              <w:rPr>
                <w:lang w:val="ru-RU"/>
              </w:rPr>
              <w:t xml:space="preserve">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w:t>
            </w:r>
            <w:r>
              <w:t>https</w:t>
            </w:r>
            <w:r w:rsidRPr="00B713EC">
              <w:rPr>
                <w:lang w:val="ru-RU"/>
              </w:rPr>
              <w:t>://</w:t>
            </w:r>
            <w:r>
              <w:t>vk</w:t>
            </w:r>
            <w:r w:rsidRPr="00B713EC">
              <w:rPr>
                <w:lang w:val="ru-RU"/>
              </w:rPr>
              <w:t>.</w:t>
            </w:r>
            <w:r>
              <w:t>com</w:t>
            </w:r>
            <w:r w:rsidRPr="00B713EC">
              <w:rPr>
                <w:lang w:val="ru-RU"/>
              </w:rPr>
              <w:t>/</w:t>
            </w:r>
            <w:r>
              <w:t>wall</w:t>
            </w:r>
            <w:r w:rsidRPr="00B713EC">
              <w:rPr>
                <w:lang w:val="ru-RU"/>
              </w:rPr>
              <w:t xml:space="preserve"> 350992425_923, </w:t>
            </w:r>
            <w:r>
              <w:t>https</w:t>
            </w:r>
            <w:r w:rsidRPr="00B713EC">
              <w:rPr>
                <w:lang w:val="ru-RU"/>
              </w:rPr>
              <w:t>://</w:t>
            </w:r>
            <w:r>
              <w:t>vk</w:t>
            </w:r>
            <w:r w:rsidRPr="00B713EC">
              <w:rPr>
                <w:lang w:val="ru-RU"/>
              </w:rPr>
              <w:t>.</w:t>
            </w:r>
            <w:r>
              <w:t>com</w:t>
            </w:r>
            <w:r w:rsidRPr="00B713EC">
              <w:rPr>
                <w:lang w:val="ru-RU"/>
              </w:rPr>
              <w:t>/</w:t>
            </w:r>
            <w:r>
              <w:t>wall</w:t>
            </w:r>
            <w:r w:rsidRPr="00B713EC">
              <w:rPr>
                <w:lang w:val="ru-RU"/>
              </w:rPr>
              <w:t xml:space="preserve">-83256746_668, </w:t>
            </w:r>
            <w:r>
              <w:t>https</w:t>
            </w:r>
            <w:r w:rsidRPr="00B713EC">
              <w:rPr>
                <w:lang w:val="ru-RU"/>
              </w:rPr>
              <w:t>://</w:t>
            </w:r>
            <w:r>
              <w:t>vk</w:t>
            </w:r>
            <w:r w:rsidRPr="00B713EC">
              <w:rPr>
                <w:lang w:val="ru-RU"/>
              </w:rPr>
              <w:t>.</w:t>
            </w:r>
            <w:r>
              <w:t>com</w:t>
            </w:r>
            <w:r w:rsidRPr="00B713EC">
              <w:rPr>
                <w:lang w:val="ru-RU"/>
              </w:rPr>
              <w:t>/</w:t>
            </w:r>
            <w:r>
              <w:t>wall</w:t>
            </w:r>
            <w:r w:rsidRPr="00B713EC">
              <w:rPr>
                <w:lang w:val="ru-RU"/>
              </w:rPr>
              <w:t xml:space="preserve">-34081605_694; </w:t>
            </w:r>
            <w:r>
              <w:t>https</w:t>
            </w:r>
            <w:r w:rsidRPr="00B713EC">
              <w:rPr>
                <w:lang w:val="ru-RU"/>
              </w:rPr>
              <w:t>://</w:t>
            </w:r>
            <w:r>
              <w:t>www</w:t>
            </w:r>
            <w:r w:rsidRPr="00B713EC">
              <w:rPr>
                <w:lang w:val="ru-RU"/>
              </w:rPr>
              <w:t>.</w:t>
            </w:r>
            <w:r>
              <w:t>stihi</w:t>
            </w:r>
            <w:r w:rsidRPr="00B713EC">
              <w:rPr>
                <w:lang w:val="ru-RU"/>
              </w:rPr>
              <w:t>.</w:t>
            </w:r>
            <w:r>
              <w:t>ru</w:t>
            </w:r>
            <w:r w:rsidRPr="00B713EC">
              <w:rPr>
                <w:lang w:val="ru-RU"/>
              </w:rPr>
              <w:t xml:space="preserve">/2014/05/19/7753; </w:t>
            </w:r>
            <w:r>
              <w:t>http</w:t>
            </w:r>
            <w:r w:rsidRPr="00B713EC">
              <w:rPr>
                <w:lang w:val="ru-RU"/>
              </w:rPr>
              <w:t>://</w:t>
            </w:r>
            <w:r>
              <w:t>slavyanskaya</w:t>
            </w:r>
            <w:r w:rsidRPr="00B713EC">
              <w:rPr>
                <w:lang w:val="ru-RU"/>
              </w:rPr>
              <w:t>-</w:t>
            </w:r>
            <w:r>
              <w:t>kultura</w:t>
            </w:r>
            <w:r w:rsidRPr="00B713EC">
              <w:rPr>
                <w:lang w:val="ru-RU"/>
              </w:rPr>
              <w:t>.</w:t>
            </w:r>
            <w:r>
              <w:t>ru</w:t>
            </w:r>
            <w:r w:rsidRPr="00B713EC">
              <w:rPr>
                <w:lang w:val="ru-RU"/>
              </w:rPr>
              <w:t>/</w:t>
            </w:r>
            <w:r>
              <w:t>literature</w:t>
            </w:r>
            <w:r w:rsidRPr="00B713EC">
              <w:rPr>
                <w:lang w:val="ru-RU"/>
              </w:rPr>
              <w:t>/</w:t>
            </w:r>
            <w:r>
              <w:t>poetry</w:t>
            </w:r>
            <w:r w:rsidRPr="00B713EC">
              <w:rPr>
                <w:lang w:val="ru-RU"/>
              </w:rPr>
              <w:t>/</w:t>
            </w:r>
            <w:r>
              <w:t>leonid</w:t>
            </w:r>
            <w:r w:rsidRPr="00B713EC">
              <w:rPr>
                <w:lang w:val="ru-RU"/>
              </w:rPr>
              <w:t>-</w:t>
            </w:r>
            <w:r>
              <w:t>kornilov</w:t>
            </w:r>
            <w:r w:rsidRPr="00B713EC">
              <w:rPr>
                <w:lang w:val="ru-RU"/>
              </w:rPr>
              <w:t>-</w:t>
            </w:r>
            <w:r>
              <w:t>dostali</w:t>
            </w:r>
            <w:r w:rsidRPr="00B713EC">
              <w:rPr>
                <w:lang w:val="ru-RU"/>
              </w:rPr>
              <w:t>.</w:t>
            </w:r>
            <w:r>
              <w:t>html</w:t>
            </w:r>
            <w:r w:rsidRPr="00B713EC">
              <w:rPr>
                <w:lang w:val="ru-RU"/>
              </w:rPr>
              <w:t xml:space="preserve">; </w:t>
            </w:r>
            <w:r>
              <w:t>www</w:t>
            </w:r>
            <w:r w:rsidRPr="00B713EC">
              <w:rPr>
                <w:lang w:val="ru-RU"/>
              </w:rPr>
              <w:t>.</w:t>
            </w:r>
            <w:r>
              <w:t>dal</w:t>
            </w:r>
            <w:r w:rsidRPr="00B713EC">
              <w:rPr>
                <w:lang w:val="ru-RU"/>
              </w:rPr>
              <w:t>.</w:t>
            </w:r>
            <w:r>
              <w:t>by</w:t>
            </w:r>
            <w:r w:rsidRPr="00B713EC">
              <w:rPr>
                <w:lang w:val="ru-RU"/>
              </w:rPr>
              <w:t>/</w:t>
            </w:r>
            <w:r>
              <w:t>news</w:t>
            </w:r>
            <w:r w:rsidRPr="00B713EC">
              <w:rPr>
                <w:lang w:val="ru-RU"/>
              </w:rPr>
              <w:t xml:space="preserve">/109/12-07-13-3/; </w:t>
            </w:r>
            <w:r>
              <w:t>https</w:t>
            </w:r>
            <w:r w:rsidRPr="00B713EC">
              <w:rPr>
                <w:lang w:val="ru-RU"/>
              </w:rPr>
              <w:t>://</w:t>
            </w:r>
            <w:r>
              <w:t>newsland</w:t>
            </w:r>
            <w:r w:rsidRPr="00B713EC">
              <w:rPr>
                <w:lang w:val="ru-RU"/>
              </w:rPr>
              <w:t>.</w:t>
            </w:r>
            <w:r>
              <w:t>com</w:t>
            </w:r>
            <w:r w:rsidRPr="00B713EC">
              <w:rPr>
                <w:lang w:val="ru-RU"/>
              </w:rPr>
              <w:t>/</w:t>
            </w:r>
            <w:r>
              <w:t>community</w:t>
            </w:r>
            <w:r w:rsidRPr="00B713EC">
              <w:rPr>
                <w:lang w:val="ru-RU"/>
              </w:rPr>
              <w:t xml:space="preserve">/ </w:t>
            </w:r>
            <w:r>
              <w:t>politic</w:t>
            </w:r>
            <w:r w:rsidRPr="00B713EC">
              <w:rPr>
                <w:lang w:val="ru-RU"/>
              </w:rPr>
              <w:t>/</w:t>
            </w:r>
            <w:r>
              <w:t>content</w:t>
            </w:r>
            <w:r w:rsidRPr="00B713EC">
              <w:rPr>
                <w:lang w:val="ru-RU"/>
              </w:rPr>
              <w:t>/</w:t>
            </w:r>
            <w:r>
              <w:t>leonid</w:t>
            </w:r>
            <w:r w:rsidRPr="00B713EC">
              <w:rPr>
                <w:lang w:val="ru-RU"/>
              </w:rPr>
              <w:t>-</w:t>
            </w:r>
            <w:r>
              <w:t>kornilov</w:t>
            </w:r>
            <w:r w:rsidRPr="00B713EC">
              <w:rPr>
                <w:lang w:val="ru-RU"/>
              </w:rPr>
              <w:t>-</w:t>
            </w:r>
            <w:r>
              <w:t>dostali</w:t>
            </w:r>
            <w:r w:rsidRPr="00B713EC">
              <w:rPr>
                <w:lang w:val="ru-RU"/>
              </w:rPr>
              <w:t>/2150707 (решение Центрального районного суда г. Хабаровска от 24.04.2018 и определение Центрального районного суда г. Хабаровска от 27.09.2018);</w:t>
            </w:r>
          </w:p>
        </w:tc>
        <w:tc>
          <w:tcPr>
            <w:tcW w:w="596" w:type="dxa"/>
          </w:tcPr>
          <w:p w:rsidR="00AC2407" w:rsidRDefault="00AC2407" w:rsidP="005506BE">
            <w:r>
              <w:t>07.02.2019</w:t>
            </w:r>
          </w:p>
        </w:tc>
      </w:tr>
      <w:tr w:rsidR="00AC2407" w:rsidTr="005506BE">
        <w:tc>
          <w:tcPr>
            <w:tcW w:w="407" w:type="dxa"/>
          </w:tcPr>
          <w:p w:rsidR="00AC2407" w:rsidRDefault="00AC2407" w:rsidP="005506BE">
            <w:r>
              <w:t>4832.</w:t>
            </w:r>
          </w:p>
        </w:tc>
        <w:tc>
          <w:tcPr>
            <w:tcW w:w="11453" w:type="dxa"/>
          </w:tcPr>
          <w:p w:rsidR="00AC2407" w:rsidRPr="00B713EC" w:rsidRDefault="00AC2407" w:rsidP="005506BE">
            <w:pPr>
              <w:rPr>
                <w:lang w:val="ru-RU"/>
              </w:rPr>
            </w:pPr>
            <w:r>
              <w:t xml:space="preserve">Видеозапись «Уильям Пирс. Евреи Наша Беда _ The Jews Are Our Misfortune», продолжительностью </w:t>
            </w:r>
            <w:r w:rsidRPr="00B713EC">
              <w:rPr>
                <w:lang w:val="ru-RU"/>
              </w:rPr>
              <w:t>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596" w:type="dxa"/>
          </w:tcPr>
          <w:p w:rsidR="00AC2407" w:rsidRDefault="00AC2407" w:rsidP="005506BE">
            <w:r>
              <w:t>07.02.2019</w:t>
            </w:r>
          </w:p>
        </w:tc>
      </w:tr>
      <w:tr w:rsidR="00AC2407" w:rsidTr="005506BE">
        <w:tc>
          <w:tcPr>
            <w:tcW w:w="407" w:type="dxa"/>
          </w:tcPr>
          <w:p w:rsidR="00AC2407" w:rsidRDefault="00AC2407" w:rsidP="005506BE">
            <w:r>
              <w:lastRenderedPageBreak/>
              <w:t>4833.</w:t>
            </w:r>
          </w:p>
        </w:tc>
        <w:tc>
          <w:tcPr>
            <w:tcW w:w="11453" w:type="dxa"/>
          </w:tcPr>
          <w:p w:rsidR="00AC2407" w:rsidRPr="00B713EC" w:rsidRDefault="00AC2407" w:rsidP="005506BE">
            <w:pPr>
              <w:rPr>
                <w:lang w:val="ru-RU"/>
              </w:rPr>
            </w:pPr>
            <w:r w:rsidRPr="00B713EC">
              <w:rPr>
                <w:lang w:val="ru-RU"/>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596" w:type="dxa"/>
          </w:tcPr>
          <w:p w:rsidR="00AC2407" w:rsidRDefault="00AC2407" w:rsidP="005506BE">
            <w:r>
              <w:t>07.02.2019</w:t>
            </w:r>
          </w:p>
        </w:tc>
      </w:tr>
      <w:tr w:rsidR="00AC2407" w:rsidTr="005506BE">
        <w:tc>
          <w:tcPr>
            <w:tcW w:w="407" w:type="dxa"/>
          </w:tcPr>
          <w:p w:rsidR="00AC2407" w:rsidRDefault="00AC2407" w:rsidP="005506BE">
            <w:r>
              <w:t>4834.</w:t>
            </w:r>
          </w:p>
        </w:tc>
        <w:tc>
          <w:tcPr>
            <w:tcW w:w="11453" w:type="dxa"/>
          </w:tcPr>
          <w:p w:rsidR="00AC2407" w:rsidRPr="00B713EC" w:rsidRDefault="00AC2407" w:rsidP="005506BE">
            <w:pPr>
              <w:rPr>
                <w:lang w:val="ru-RU"/>
              </w:rPr>
            </w:pPr>
            <w:r w:rsidRPr="00B713EC">
              <w:rPr>
                <w:lang w:val="ru-RU"/>
              </w:rPr>
              <w:t>Видеозапись «про путинских жидов разграбивших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w="596" w:type="dxa"/>
          </w:tcPr>
          <w:p w:rsidR="00AC2407" w:rsidRDefault="00AC2407" w:rsidP="005506BE">
            <w:r>
              <w:t>07.02.2019</w:t>
            </w:r>
          </w:p>
        </w:tc>
      </w:tr>
      <w:tr w:rsidR="00AC2407" w:rsidTr="005506BE">
        <w:tc>
          <w:tcPr>
            <w:tcW w:w="407" w:type="dxa"/>
          </w:tcPr>
          <w:p w:rsidR="00AC2407" w:rsidRDefault="00AC2407" w:rsidP="005506BE">
            <w:r>
              <w:t>4835.</w:t>
            </w:r>
          </w:p>
        </w:tc>
        <w:tc>
          <w:tcPr>
            <w:tcW w:w="11453" w:type="dxa"/>
          </w:tcPr>
          <w:p w:rsidR="00AC2407" w:rsidRPr="00B713EC" w:rsidRDefault="00AC2407" w:rsidP="005506BE">
            <w:pPr>
              <w:rPr>
                <w:lang w:val="ru-RU"/>
              </w:rPr>
            </w:pPr>
            <w:r w:rsidRPr="00B713EC">
              <w:rPr>
                <w:lang w:val="ru-RU"/>
              </w:rPr>
              <w:t>Видеозапись, размещенная в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596" w:type="dxa"/>
          </w:tcPr>
          <w:p w:rsidR="00AC2407" w:rsidRDefault="00AC2407" w:rsidP="005506BE">
            <w:r>
              <w:t>07.02.2019</w:t>
            </w:r>
          </w:p>
        </w:tc>
      </w:tr>
      <w:tr w:rsidR="00AC2407" w:rsidTr="005506BE">
        <w:tc>
          <w:tcPr>
            <w:tcW w:w="407" w:type="dxa"/>
          </w:tcPr>
          <w:p w:rsidR="00AC2407" w:rsidRDefault="00AC2407" w:rsidP="005506BE">
            <w:r>
              <w:t>4836.</w:t>
            </w:r>
          </w:p>
        </w:tc>
        <w:tc>
          <w:tcPr>
            <w:tcW w:w="11453" w:type="dxa"/>
          </w:tcPr>
          <w:p w:rsidR="00AC2407" w:rsidRPr="00B713EC" w:rsidRDefault="00AC2407" w:rsidP="005506BE">
            <w:pPr>
              <w:rPr>
                <w:lang w:val="ru-RU"/>
              </w:rPr>
            </w:pPr>
            <w:r w:rsidRPr="00B713EC">
              <w:rPr>
                <w:lang w:val="ru-RU"/>
              </w:rPr>
              <w:t>Видеозапись, размещенная в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596" w:type="dxa"/>
          </w:tcPr>
          <w:p w:rsidR="00AC2407" w:rsidRDefault="00AC2407" w:rsidP="005506BE">
            <w:r>
              <w:t>07.02.2019</w:t>
            </w:r>
          </w:p>
        </w:tc>
      </w:tr>
      <w:tr w:rsidR="00AC2407" w:rsidTr="005506BE">
        <w:tc>
          <w:tcPr>
            <w:tcW w:w="407" w:type="dxa"/>
          </w:tcPr>
          <w:p w:rsidR="00AC2407" w:rsidRDefault="00AC2407" w:rsidP="005506BE">
            <w:r>
              <w:lastRenderedPageBreak/>
              <w:t>4837.</w:t>
            </w:r>
          </w:p>
        </w:tc>
        <w:tc>
          <w:tcPr>
            <w:tcW w:w="11453" w:type="dxa"/>
          </w:tcPr>
          <w:p w:rsidR="00AC2407" w:rsidRPr="00B713EC" w:rsidRDefault="00AC2407" w:rsidP="005506BE">
            <w:pPr>
              <w:rPr>
                <w:lang w:val="ru-RU"/>
              </w:rPr>
            </w:pPr>
            <w:r w:rsidRPr="00B713EC">
              <w:rPr>
                <w:lang w:val="ru-RU"/>
              </w:rPr>
              <w:t>Видеозапись, размещенная в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596" w:type="dxa"/>
          </w:tcPr>
          <w:p w:rsidR="00AC2407" w:rsidRDefault="00AC2407" w:rsidP="005506BE">
            <w:r>
              <w:t>07.02.2019</w:t>
            </w:r>
          </w:p>
        </w:tc>
      </w:tr>
      <w:tr w:rsidR="00AC2407" w:rsidTr="005506BE">
        <w:tc>
          <w:tcPr>
            <w:tcW w:w="407" w:type="dxa"/>
          </w:tcPr>
          <w:p w:rsidR="00AC2407" w:rsidRDefault="00AC2407" w:rsidP="005506BE">
            <w:r>
              <w:t>4838.</w:t>
            </w:r>
          </w:p>
        </w:tc>
        <w:tc>
          <w:tcPr>
            <w:tcW w:w="11453" w:type="dxa"/>
          </w:tcPr>
          <w:p w:rsidR="00AC2407" w:rsidRPr="00B713EC" w:rsidRDefault="00AC2407" w:rsidP="005506BE">
            <w:pPr>
              <w:rPr>
                <w:lang w:val="ru-RU"/>
              </w:rPr>
            </w:pPr>
            <w:r w:rsidRPr="00B713EC">
              <w:rPr>
                <w:lang w:val="ru-RU"/>
              </w:rPr>
              <w:t xml:space="preserve">Видеозапись, размещенная в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w:t>
            </w:r>
            <w:r w:rsidRPr="00B713EC">
              <w:rPr>
                <w:lang w:val="ru-RU"/>
              </w:rPr>
              <w:br/>
            </w:r>
            <w:r w:rsidRPr="00B713EC">
              <w:rPr>
                <w:lang w:val="ru-RU"/>
              </w:rPr>
              <w:br/>
              <w:t>и нужным»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596" w:type="dxa"/>
          </w:tcPr>
          <w:p w:rsidR="00AC2407" w:rsidRDefault="00AC2407" w:rsidP="005506BE">
            <w:r>
              <w:t>07.02.2019</w:t>
            </w:r>
          </w:p>
        </w:tc>
      </w:tr>
      <w:tr w:rsidR="00AC2407" w:rsidTr="005506BE">
        <w:tc>
          <w:tcPr>
            <w:tcW w:w="407" w:type="dxa"/>
          </w:tcPr>
          <w:p w:rsidR="00AC2407" w:rsidRDefault="00AC2407" w:rsidP="005506BE">
            <w:r>
              <w:t>4839.</w:t>
            </w:r>
          </w:p>
        </w:tc>
        <w:tc>
          <w:tcPr>
            <w:tcW w:w="11453" w:type="dxa"/>
          </w:tcPr>
          <w:p w:rsidR="00AC2407" w:rsidRPr="00B713EC" w:rsidRDefault="00AC2407" w:rsidP="005506BE">
            <w:pPr>
              <w:rPr>
                <w:lang w:val="ru-RU"/>
              </w:rPr>
            </w:pPr>
            <w:r w:rsidRPr="00B713EC">
              <w:rPr>
                <w:lang w:val="ru-RU"/>
              </w:rPr>
              <w:t>Видеозапись, размещенная в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-сдвинуться, ну, существенно дальше. Ну, а без этого жизнь скудна»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596" w:type="dxa"/>
          </w:tcPr>
          <w:p w:rsidR="00AC2407" w:rsidRDefault="00AC2407" w:rsidP="005506BE">
            <w:r>
              <w:t>07.02.2019</w:t>
            </w:r>
          </w:p>
        </w:tc>
      </w:tr>
      <w:tr w:rsidR="00AC2407" w:rsidTr="005506BE">
        <w:tc>
          <w:tcPr>
            <w:tcW w:w="407" w:type="dxa"/>
          </w:tcPr>
          <w:p w:rsidR="00AC2407" w:rsidRDefault="00AC2407" w:rsidP="005506BE">
            <w:r>
              <w:lastRenderedPageBreak/>
              <w:t>4840.</w:t>
            </w:r>
          </w:p>
        </w:tc>
        <w:tc>
          <w:tcPr>
            <w:tcW w:w="11453" w:type="dxa"/>
          </w:tcPr>
          <w:p w:rsidR="00AC2407" w:rsidRPr="00B713EC" w:rsidRDefault="00AC2407" w:rsidP="005506BE">
            <w:pPr>
              <w:rPr>
                <w:lang w:val="ru-RU"/>
              </w:rPr>
            </w:pPr>
            <w:r w:rsidRPr="00B713EC">
              <w:rPr>
                <w:lang w:val="ru-RU"/>
              </w:rPr>
              <w:t>Видеозапись, размещенная в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596" w:type="dxa"/>
          </w:tcPr>
          <w:p w:rsidR="00AC2407" w:rsidRDefault="00AC2407" w:rsidP="005506BE">
            <w:r>
              <w:t>07.02.2019</w:t>
            </w:r>
          </w:p>
        </w:tc>
      </w:tr>
      <w:tr w:rsidR="00AC2407" w:rsidTr="005506BE">
        <w:tc>
          <w:tcPr>
            <w:tcW w:w="407" w:type="dxa"/>
          </w:tcPr>
          <w:p w:rsidR="00AC2407" w:rsidRDefault="00AC2407" w:rsidP="005506BE">
            <w:r>
              <w:t>4841.</w:t>
            </w:r>
          </w:p>
        </w:tc>
        <w:tc>
          <w:tcPr>
            <w:tcW w:w="11453" w:type="dxa"/>
          </w:tcPr>
          <w:p w:rsidR="00AC2407" w:rsidRPr="00B713EC" w:rsidRDefault="00AC2407" w:rsidP="005506BE">
            <w:pPr>
              <w:rPr>
                <w:lang w:val="ru-RU"/>
              </w:rPr>
            </w:pPr>
            <w:r w:rsidRPr="00B713EC">
              <w:rPr>
                <w:lang w:val="ru-RU"/>
              </w:rPr>
              <w:t>Видеозапись, размещенная в сети Интернет: «Проститутки 74-й роты», продолжительностью 19 минут 15 секунд, начинающаяся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серия роликов по жалу Скорпиона»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596" w:type="dxa"/>
          </w:tcPr>
          <w:p w:rsidR="00AC2407" w:rsidRDefault="00AC2407" w:rsidP="005506BE">
            <w:r>
              <w:t>07.02.2019</w:t>
            </w:r>
          </w:p>
        </w:tc>
      </w:tr>
      <w:tr w:rsidR="00AC2407" w:rsidTr="005506BE">
        <w:tc>
          <w:tcPr>
            <w:tcW w:w="407" w:type="dxa"/>
          </w:tcPr>
          <w:p w:rsidR="00AC2407" w:rsidRDefault="00AC2407" w:rsidP="005506BE">
            <w:r>
              <w:t>4842.</w:t>
            </w:r>
          </w:p>
        </w:tc>
        <w:tc>
          <w:tcPr>
            <w:tcW w:w="11453" w:type="dxa"/>
          </w:tcPr>
          <w:p w:rsidR="00AC2407" w:rsidRPr="00B713EC" w:rsidRDefault="00AC2407" w:rsidP="005506BE">
            <w:pPr>
              <w:rPr>
                <w:lang w:val="ru-RU"/>
              </w:rPr>
            </w:pPr>
            <w:r w:rsidRPr="00B713EC">
              <w:rPr>
                <w:lang w:val="ru-RU"/>
              </w:rPr>
              <w:t xml:space="preserve">Видеозапись, размещенная в сети Интернет: «Аненербе против НКВД или нюансы таранного удара», продолжительностью 1 час 59 минут 11 секунд, начинающаяся словами: «Аненербе» против НКВД или нюансы таранного удара. Аненербе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 решение Советского районного суда </w:t>
            </w:r>
            <w:r w:rsidRPr="00B713EC">
              <w:rPr>
                <w:lang w:val="ru-RU"/>
              </w:rPr>
              <w:br/>
            </w:r>
            <w:r w:rsidRPr="00B713EC">
              <w:rPr>
                <w:lang w:val="ru-RU"/>
              </w:rPr>
              <w:br/>
              <w:t>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596" w:type="dxa"/>
          </w:tcPr>
          <w:p w:rsidR="00AC2407" w:rsidRDefault="00AC2407" w:rsidP="005506BE">
            <w:r>
              <w:t>07.02.2019</w:t>
            </w:r>
          </w:p>
        </w:tc>
      </w:tr>
      <w:tr w:rsidR="00AC2407" w:rsidTr="005506BE">
        <w:tc>
          <w:tcPr>
            <w:tcW w:w="407" w:type="dxa"/>
          </w:tcPr>
          <w:p w:rsidR="00AC2407" w:rsidRDefault="00AC2407" w:rsidP="005506BE">
            <w:r>
              <w:t>4</w:t>
            </w:r>
            <w:r>
              <w:lastRenderedPageBreak/>
              <w:t>843.</w:t>
            </w:r>
          </w:p>
        </w:tc>
        <w:tc>
          <w:tcPr>
            <w:tcW w:w="11453" w:type="dxa"/>
          </w:tcPr>
          <w:p w:rsidR="00AC2407" w:rsidRPr="00B713EC" w:rsidRDefault="00AC2407" w:rsidP="005506BE">
            <w:pPr>
              <w:rPr>
                <w:lang w:val="ru-RU"/>
              </w:rPr>
            </w:pPr>
            <w:r w:rsidRPr="00B713EC">
              <w:rPr>
                <w:lang w:val="ru-RU"/>
              </w:rPr>
              <w:lastRenderedPageBreak/>
              <w:t xml:space="preserve">Видеозапись, размещенная в сети Интернет: «Почему олигофренопедагогам легче обрести власть», </w:t>
            </w:r>
            <w:r w:rsidRPr="00B713EC">
              <w:rPr>
                <w:lang w:val="ru-RU"/>
              </w:rPr>
              <w:lastRenderedPageBreak/>
              <w:t>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хочу.» «Хреновый педагог»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596" w:type="dxa"/>
          </w:tcPr>
          <w:p w:rsidR="00AC2407" w:rsidRDefault="00AC2407" w:rsidP="005506BE">
            <w:r>
              <w:lastRenderedPageBreak/>
              <w:t>07.</w:t>
            </w:r>
            <w:r>
              <w:lastRenderedPageBreak/>
              <w:t>02.2019</w:t>
            </w:r>
          </w:p>
        </w:tc>
      </w:tr>
      <w:tr w:rsidR="00AC2407" w:rsidTr="005506BE">
        <w:tc>
          <w:tcPr>
            <w:tcW w:w="407" w:type="dxa"/>
          </w:tcPr>
          <w:p w:rsidR="00AC2407" w:rsidRDefault="00AC2407" w:rsidP="005506BE">
            <w:r>
              <w:lastRenderedPageBreak/>
              <w:t>4844.</w:t>
            </w:r>
          </w:p>
        </w:tc>
        <w:tc>
          <w:tcPr>
            <w:tcW w:w="11453" w:type="dxa"/>
          </w:tcPr>
          <w:p w:rsidR="00AC2407" w:rsidRPr="00B713EC" w:rsidRDefault="00AC2407" w:rsidP="005506BE">
            <w:pPr>
              <w:rPr>
                <w:lang w:val="ru-RU"/>
              </w:rPr>
            </w:pPr>
            <w:r w:rsidRPr="00B713EC">
              <w:rPr>
                <w:lang w:val="ru-RU"/>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596" w:type="dxa"/>
          </w:tcPr>
          <w:p w:rsidR="00AC2407" w:rsidRDefault="00AC2407" w:rsidP="005506BE">
            <w:r>
              <w:t>07.02.2019</w:t>
            </w:r>
          </w:p>
        </w:tc>
      </w:tr>
      <w:tr w:rsidR="00AC2407" w:rsidTr="005506BE">
        <w:tc>
          <w:tcPr>
            <w:tcW w:w="407" w:type="dxa"/>
          </w:tcPr>
          <w:p w:rsidR="00AC2407" w:rsidRDefault="00AC2407" w:rsidP="005506BE">
            <w:r>
              <w:t>4845.</w:t>
            </w:r>
          </w:p>
        </w:tc>
        <w:tc>
          <w:tcPr>
            <w:tcW w:w="11453" w:type="dxa"/>
          </w:tcPr>
          <w:p w:rsidR="00AC2407" w:rsidRPr="00B713EC" w:rsidRDefault="00AC2407" w:rsidP="005506BE">
            <w:pPr>
              <w:rPr>
                <w:lang w:val="ru-RU"/>
              </w:rPr>
            </w:pPr>
            <w:r w:rsidRPr="00B713EC">
              <w:rPr>
                <w:lang w:val="ru-RU"/>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596" w:type="dxa"/>
          </w:tcPr>
          <w:p w:rsidR="00AC2407" w:rsidRDefault="00AC2407" w:rsidP="005506BE">
            <w:r>
              <w:t>07.02.2019</w:t>
            </w:r>
          </w:p>
        </w:tc>
      </w:tr>
      <w:tr w:rsidR="00AC2407" w:rsidTr="005506BE">
        <w:tc>
          <w:tcPr>
            <w:tcW w:w="407" w:type="dxa"/>
          </w:tcPr>
          <w:p w:rsidR="00AC2407" w:rsidRDefault="00AC2407" w:rsidP="005506BE">
            <w:r>
              <w:t>4846.</w:t>
            </w:r>
          </w:p>
        </w:tc>
        <w:tc>
          <w:tcPr>
            <w:tcW w:w="11453" w:type="dxa"/>
          </w:tcPr>
          <w:p w:rsidR="00AC2407" w:rsidRPr="00B713EC" w:rsidRDefault="00AC2407" w:rsidP="005506BE">
            <w:pPr>
              <w:rPr>
                <w:lang w:val="ru-RU"/>
              </w:rPr>
            </w:pPr>
            <w:r w:rsidRPr="00B713EC">
              <w:rPr>
                <w:lang w:val="ru-RU"/>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596" w:type="dxa"/>
          </w:tcPr>
          <w:p w:rsidR="00AC2407" w:rsidRDefault="00AC2407" w:rsidP="005506BE">
            <w:r>
              <w:t>07.02.2019</w:t>
            </w:r>
          </w:p>
        </w:tc>
      </w:tr>
      <w:tr w:rsidR="00AC2407" w:rsidTr="005506BE">
        <w:tc>
          <w:tcPr>
            <w:tcW w:w="407" w:type="dxa"/>
          </w:tcPr>
          <w:p w:rsidR="00AC2407" w:rsidRDefault="00AC2407" w:rsidP="005506BE">
            <w:r>
              <w:t>484</w:t>
            </w:r>
            <w:r>
              <w:lastRenderedPageBreak/>
              <w:t>7.</w:t>
            </w:r>
          </w:p>
        </w:tc>
        <w:tc>
          <w:tcPr>
            <w:tcW w:w="11453" w:type="dxa"/>
          </w:tcPr>
          <w:p w:rsidR="00AC2407" w:rsidRPr="00B713EC" w:rsidRDefault="00AC2407" w:rsidP="005506BE">
            <w:pPr>
              <w:rPr>
                <w:lang w:val="ru-RU"/>
              </w:rPr>
            </w:pPr>
            <w:r w:rsidRPr="00B713EC">
              <w:rPr>
                <w:lang w:val="ru-RU"/>
              </w:rPr>
              <w:lastRenderedPageBreak/>
              <w:t xml:space="preserve">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w:t>
            </w:r>
            <w:r w:rsidRPr="00B713EC">
              <w:rPr>
                <w:lang w:val="ru-RU"/>
              </w:rPr>
              <w:lastRenderedPageBreak/>
              <w:t>(решение Ленинского районного суда г. Саранска от 10.12.2018).</w:t>
            </w:r>
          </w:p>
        </w:tc>
        <w:tc>
          <w:tcPr>
            <w:tcW w:w="596" w:type="dxa"/>
          </w:tcPr>
          <w:p w:rsidR="00AC2407" w:rsidRDefault="00AC2407" w:rsidP="005506BE">
            <w:r>
              <w:lastRenderedPageBreak/>
              <w:t>07.02.201</w:t>
            </w:r>
            <w:r>
              <w:lastRenderedPageBreak/>
              <w:t>9</w:t>
            </w:r>
          </w:p>
        </w:tc>
      </w:tr>
      <w:tr w:rsidR="00AC2407" w:rsidTr="005506BE">
        <w:tc>
          <w:tcPr>
            <w:tcW w:w="407" w:type="dxa"/>
          </w:tcPr>
          <w:p w:rsidR="00AC2407" w:rsidRDefault="00AC2407" w:rsidP="005506BE">
            <w:r>
              <w:lastRenderedPageBreak/>
              <w:t>4848.</w:t>
            </w:r>
          </w:p>
        </w:tc>
        <w:tc>
          <w:tcPr>
            <w:tcW w:w="11453" w:type="dxa"/>
          </w:tcPr>
          <w:p w:rsidR="00AC2407" w:rsidRPr="00B713EC" w:rsidRDefault="00AC2407" w:rsidP="005506BE">
            <w:pPr>
              <w:rPr>
                <w:lang w:val="ru-RU"/>
              </w:rPr>
            </w:pPr>
            <w:r w:rsidRPr="00B713EC">
              <w:rPr>
                <w:lang w:val="ru-RU"/>
              </w:rPr>
              <w:t xml:space="preserve">Объект № 2 (комментарии к тексту «В Москву завозят фашистов и готовят их к резне!»), размещенный по сетевому адресу: </w:t>
            </w:r>
            <w:r>
              <w:t>http</w:t>
            </w:r>
            <w:r w:rsidRPr="00B713EC">
              <w:rPr>
                <w:lang w:val="ru-RU"/>
              </w:rPr>
              <w:t>://</w:t>
            </w:r>
            <w:r>
              <w:t>tekstili</w:t>
            </w:r>
            <w:r w:rsidRPr="00B713EC">
              <w:rPr>
                <w:lang w:val="ru-RU"/>
              </w:rPr>
              <w:t>.</w:t>
            </w:r>
            <w:r>
              <w:t>blogspot</w:t>
            </w:r>
            <w:r w:rsidRPr="00B713EC">
              <w:rPr>
                <w:lang w:val="ru-RU"/>
              </w:rPr>
              <w:t>.</w:t>
            </w:r>
            <w:r>
              <w:t>ru</w:t>
            </w:r>
            <w:r w:rsidRPr="00B713EC">
              <w:rPr>
                <w:lang w:val="ru-RU"/>
              </w:rPr>
              <w:t>/ (апелляционное определение Судебной коллегии по гражданским делам Московского городского суда от 02.11.2017);</w:t>
            </w:r>
          </w:p>
        </w:tc>
        <w:tc>
          <w:tcPr>
            <w:tcW w:w="596" w:type="dxa"/>
          </w:tcPr>
          <w:p w:rsidR="00AC2407" w:rsidRDefault="00AC2407" w:rsidP="005506BE">
            <w:r>
              <w:t>15.02.2019</w:t>
            </w:r>
          </w:p>
        </w:tc>
      </w:tr>
      <w:tr w:rsidR="00AC2407" w:rsidTr="005506BE">
        <w:tc>
          <w:tcPr>
            <w:tcW w:w="407" w:type="dxa"/>
          </w:tcPr>
          <w:p w:rsidR="00AC2407" w:rsidRDefault="00AC2407" w:rsidP="005506BE">
            <w:r>
              <w:t>4849.</w:t>
            </w:r>
          </w:p>
        </w:tc>
        <w:tc>
          <w:tcPr>
            <w:tcW w:w="11453" w:type="dxa"/>
          </w:tcPr>
          <w:p w:rsidR="00AC2407" w:rsidRPr="00B713EC" w:rsidRDefault="00AC2407" w:rsidP="005506BE">
            <w:pPr>
              <w:rPr>
                <w:lang w:val="ru-RU"/>
              </w:rPr>
            </w:pPr>
            <w:r w:rsidRPr="00B713EC">
              <w:rPr>
                <w:lang w:val="ru-RU"/>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596" w:type="dxa"/>
          </w:tcPr>
          <w:p w:rsidR="00AC2407" w:rsidRDefault="00AC2407" w:rsidP="005506BE">
            <w:r>
              <w:t>21.02.2019</w:t>
            </w:r>
          </w:p>
        </w:tc>
      </w:tr>
      <w:tr w:rsidR="00AC2407" w:rsidTr="005506BE">
        <w:tc>
          <w:tcPr>
            <w:tcW w:w="407" w:type="dxa"/>
          </w:tcPr>
          <w:p w:rsidR="00AC2407" w:rsidRDefault="00AC2407" w:rsidP="005506BE">
            <w:r>
              <w:t>4850.</w:t>
            </w:r>
          </w:p>
        </w:tc>
        <w:tc>
          <w:tcPr>
            <w:tcW w:w="11453" w:type="dxa"/>
          </w:tcPr>
          <w:p w:rsidR="00AC2407" w:rsidRPr="00B713EC" w:rsidRDefault="00AC2407" w:rsidP="005506BE">
            <w:pPr>
              <w:rPr>
                <w:lang w:val="ru-RU"/>
              </w:rPr>
            </w:pPr>
            <w:r w:rsidRPr="00B713EC">
              <w:rPr>
                <w:lang w:val="ru-RU"/>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596" w:type="dxa"/>
          </w:tcPr>
          <w:p w:rsidR="00AC2407" w:rsidRDefault="00AC2407" w:rsidP="005506BE">
            <w:r>
              <w:t>21.02.2019</w:t>
            </w:r>
          </w:p>
        </w:tc>
      </w:tr>
      <w:tr w:rsidR="00AC2407" w:rsidTr="005506BE">
        <w:tc>
          <w:tcPr>
            <w:tcW w:w="407" w:type="dxa"/>
          </w:tcPr>
          <w:p w:rsidR="00AC2407" w:rsidRDefault="00AC2407" w:rsidP="005506BE">
            <w:r>
              <w:t>4851.</w:t>
            </w:r>
          </w:p>
        </w:tc>
        <w:tc>
          <w:tcPr>
            <w:tcW w:w="11453" w:type="dxa"/>
          </w:tcPr>
          <w:p w:rsidR="00AC2407" w:rsidRPr="00B713EC" w:rsidRDefault="00AC2407" w:rsidP="005506BE">
            <w:pPr>
              <w:rPr>
                <w:lang w:val="ru-RU"/>
              </w:rPr>
            </w:pPr>
            <w:r w:rsidRPr="00B713EC">
              <w:rPr>
                <w:lang w:val="ru-RU"/>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596" w:type="dxa"/>
          </w:tcPr>
          <w:p w:rsidR="00AC2407" w:rsidRDefault="00AC2407" w:rsidP="005506BE">
            <w:r>
              <w:t>21.02.2019</w:t>
            </w:r>
          </w:p>
        </w:tc>
      </w:tr>
      <w:tr w:rsidR="00AC2407" w:rsidTr="005506BE">
        <w:tc>
          <w:tcPr>
            <w:tcW w:w="407" w:type="dxa"/>
          </w:tcPr>
          <w:p w:rsidR="00AC2407" w:rsidRDefault="00AC2407" w:rsidP="005506BE">
            <w:r>
              <w:t>4852.</w:t>
            </w:r>
          </w:p>
        </w:tc>
        <w:tc>
          <w:tcPr>
            <w:tcW w:w="11453" w:type="dxa"/>
          </w:tcPr>
          <w:p w:rsidR="00AC2407" w:rsidRPr="00B713EC" w:rsidRDefault="00AC2407" w:rsidP="005506BE">
            <w:pPr>
              <w:rPr>
                <w:lang w:val="ru-RU"/>
              </w:rPr>
            </w:pPr>
            <w:r w:rsidRPr="00B713EC">
              <w:rPr>
                <w:lang w:val="ru-RU"/>
              </w:rPr>
              <w:t xml:space="preserve">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w:t>
            </w:r>
            <w:r w:rsidRPr="00B713EC">
              <w:rPr>
                <w:lang w:val="ru-RU"/>
              </w:rPr>
              <w:lastRenderedPageBreak/>
              <w:t>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596" w:type="dxa"/>
          </w:tcPr>
          <w:p w:rsidR="00AC2407" w:rsidRDefault="00AC2407" w:rsidP="005506BE">
            <w:r>
              <w:lastRenderedPageBreak/>
              <w:t>21.02.2019</w:t>
            </w:r>
          </w:p>
        </w:tc>
      </w:tr>
      <w:tr w:rsidR="00AC2407" w:rsidTr="005506BE">
        <w:tc>
          <w:tcPr>
            <w:tcW w:w="407" w:type="dxa"/>
          </w:tcPr>
          <w:p w:rsidR="00AC2407" w:rsidRDefault="00AC2407" w:rsidP="005506BE">
            <w:r>
              <w:lastRenderedPageBreak/>
              <w:t>4853.</w:t>
            </w:r>
          </w:p>
        </w:tc>
        <w:tc>
          <w:tcPr>
            <w:tcW w:w="11453" w:type="dxa"/>
          </w:tcPr>
          <w:p w:rsidR="00AC2407" w:rsidRPr="00B713EC" w:rsidRDefault="00AC2407" w:rsidP="005506BE">
            <w:pPr>
              <w:rPr>
                <w:lang w:val="ru-RU"/>
              </w:rPr>
            </w:pPr>
            <w:r w:rsidRPr="00B713EC">
              <w:rPr>
                <w:lang w:val="ru-RU"/>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596" w:type="dxa"/>
          </w:tcPr>
          <w:p w:rsidR="00AC2407" w:rsidRDefault="00AC2407" w:rsidP="005506BE">
            <w:r>
              <w:t>13.03.2019</w:t>
            </w:r>
          </w:p>
        </w:tc>
      </w:tr>
      <w:tr w:rsidR="00AC2407" w:rsidTr="005506BE">
        <w:tc>
          <w:tcPr>
            <w:tcW w:w="407" w:type="dxa"/>
          </w:tcPr>
          <w:p w:rsidR="00AC2407" w:rsidRDefault="00AC2407" w:rsidP="005506BE">
            <w:r>
              <w:t>4854.</w:t>
            </w:r>
          </w:p>
        </w:tc>
        <w:tc>
          <w:tcPr>
            <w:tcW w:w="11453" w:type="dxa"/>
          </w:tcPr>
          <w:p w:rsidR="00AC2407" w:rsidRPr="00B713EC" w:rsidRDefault="00AC2407" w:rsidP="005506BE">
            <w:pPr>
              <w:rPr>
                <w:lang w:val="ru-RU"/>
              </w:rPr>
            </w:pPr>
            <w:r w:rsidRPr="00B713EC">
              <w:rPr>
                <w:lang w:val="ru-RU"/>
              </w:rPr>
              <w:t xml:space="preserve">Книга «Огненное православие». – К.: издательская группа </w:t>
            </w:r>
            <w:r>
              <w:t>BHV</w:t>
            </w:r>
            <w:r w:rsidRPr="00B713EC">
              <w:rPr>
                <w:lang w:val="ru-RU"/>
              </w:rPr>
              <w:t>,-2004-128с. Авторы: А.Макеев, Р.Бычков, за исключением цитат из Библии (решение Волховского городского суда Ленинградской области от 08.10.2018);</w:t>
            </w:r>
          </w:p>
        </w:tc>
        <w:tc>
          <w:tcPr>
            <w:tcW w:w="596" w:type="dxa"/>
          </w:tcPr>
          <w:p w:rsidR="00AC2407" w:rsidRDefault="00AC2407" w:rsidP="005506BE">
            <w:r>
              <w:t>13.03.2019</w:t>
            </w:r>
          </w:p>
        </w:tc>
      </w:tr>
      <w:tr w:rsidR="00AC2407" w:rsidTr="005506BE">
        <w:tc>
          <w:tcPr>
            <w:tcW w:w="407" w:type="dxa"/>
          </w:tcPr>
          <w:p w:rsidR="00AC2407" w:rsidRDefault="00AC2407" w:rsidP="005506BE">
            <w:r>
              <w:t>4855.</w:t>
            </w:r>
          </w:p>
        </w:tc>
        <w:tc>
          <w:tcPr>
            <w:tcW w:w="11453" w:type="dxa"/>
          </w:tcPr>
          <w:p w:rsidR="00AC2407" w:rsidRPr="00B713EC" w:rsidRDefault="00AC2407" w:rsidP="005506BE">
            <w:pPr>
              <w:rPr>
                <w:lang w:val="ru-RU"/>
              </w:rPr>
            </w:pPr>
            <w:r w:rsidRPr="00B713EC">
              <w:rPr>
                <w:lang w:val="ru-RU"/>
              </w:rP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596" w:type="dxa"/>
          </w:tcPr>
          <w:p w:rsidR="00AC2407" w:rsidRDefault="00AC2407" w:rsidP="005506BE">
            <w:r>
              <w:t>13.03.2019</w:t>
            </w:r>
          </w:p>
        </w:tc>
      </w:tr>
      <w:tr w:rsidR="00AC2407" w:rsidTr="005506BE">
        <w:tc>
          <w:tcPr>
            <w:tcW w:w="407" w:type="dxa"/>
          </w:tcPr>
          <w:p w:rsidR="00AC2407" w:rsidRDefault="00AC2407" w:rsidP="005506BE">
            <w:r>
              <w:t>4856.</w:t>
            </w:r>
          </w:p>
        </w:tc>
        <w:tc>
          <w:tcPr>
            <w:tcW w:w="11453" w:type="dxa"/>
          </w:tcPr>
          <w:p w:rsidR="00AC2407" w:rsidRPr="00B713EC" w:rsidRDefault="00AC2407" w:rsidP="005506BE">
            <w:pPr>
              <w:rPr>
                <w:lang w:val="ru-RU"/>
              </w:rPr>
            </w:pPr>
            <w:r w:rsidRPr="00B713EC">
              <w:rPr>
                <w:lang w:val="ru-RU"/>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596" w:type="dxa"/>
          </w:tcPr>
          <w:p w:rsidR="00AC2407" w:rsidRDefault="00AC2407" w:rsidP="005506BE">
            <w:r>
              <w:t>13.03.2019</w:t>
            </w:r>
          </w:p>
        </w:tc>
      </w:tr>
      <w:tr w:rsidR="00AC2407" w:rsidTr="005506BE">
        <w:tc>
          <w:tcPr>
            <w:tcW w:w="407" w:type="dxa"/>
          </w:tcPr>
          <w:p w:rsidR="00AC2407" w:rsidRDefault="00AC2407" w:rsidP="005506BE">
            <w:r>
              <w:t>485</w:t>
            </w:r>
            <w:r>
              <w:lastRenderedPageBreak/>
              <w:t>7.</w:t>
            </w:r>
          </w:p>
        </w:tc>
        <w:tc>
          <w:tcPr>
            <w:tcW w:w="11453" w:type="dxa"/>
          </w:tcPr>
          <w:p w:rsidR="00AC2407" w:rsidRPr="00B713EC" w:rsidRDefault="00AC2407" w:rsidP="005506BE">
            <w:pPr>
              <w:rPr>
                <w:lang w:val="ru-RU"/>
              </w:rPr>
            </w:pPr>
            <w:r w:rsidRPr="00B713EC">
              <w:rPr>
                <w:lang w:val="ru-RU"/>
              </w:rPr>
              <w:lastRenderedPageBreak/>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596" w:type="dxa"/>
          </w:tcPr>
          <w:p w:rsidR="00AC2407" w:rsidRDefault="00AC2407" w:rsidP="005506BE">
            <w:r>
              <w:t>13.03.201</w:t>
            </w:r>
            <w:r>
              <w:lastRenderedPageBreak/>
              <w:t>9</w:t>
            </w:r>
          </w:p>
        </w:tc>
      </w:tr>
      <w:tr w:rsidR="00AC2407" w:rsidTr="005506BE">
        <w:tc>
          <w:tcPr>
            <w:tcW w:w="407" w:type="dxa"/>
          </w:tcPr>
          <w:p w:rsidR="00AC2407" w:rsidRDefault="00AC2407" w:rsidP="005506BE">
            <w:r>
              <w:lastRenderedPageBreak/>
              <w:t>4858.</w:t>
            </w:r>
          </w:p>
        </w:tc>
        <w:tc>
          <w:tcPr>
            <w:tcW w:w="11453" w:type="dxa"/>
          </w:tcPr>
          <w:p w:rsidR="00AC2407" w:rsidRPr="00B713EC" w:rsidRDefault="00AC2407" w:rsidP="005506BE">
            <w:pPr>
              <w:rPr>
                <w:lang w:val="ru-RU"/>
              </w:rPr>
            </w:pPr>
            <w:r w:rsidRPr="00B713EC">
              <w:rPr>
                <w:lang w:val="ru-RU"/>
              </w:rPr>
              <w:t>Печатная продукция Червак Б. Державницький чин Миколи Сц</w:t>
            </w:r>
            <w:r>
              <w:t>i</w:t>
            </w:r>
            <w:r w:rsidRPr="00B713EC">
              <w:rPr>
                <w:lang w:val="ru-RU"/>
              </w:rPr>
              <w:t>борського. – Ки</w:t>
            </w:r>
            <w:r>
              <w:t>i</w:t>
            </w:r>
            <w:r w:rsidRPr="00B713EC">
              <w:rPr>
                <w:lang w:val="ru-RU"/>
              </w:rPr>
              <w:t>в: Фундац</w:t>
            </w:r>
            <w:r>
              <w:t>i</w:t>
            </w:r>
            <w:r w:rsidRPr="00B713EC">
              <w:rPr>
                <w:lang w:val="ru-RU"/>
              </w:rPr>
              <w:t xml:space="preserve">я </w:t>
            </w:r>
            <w:r>
              <w:t>i</w:t>
            </w:r>
            <w:r w:rsidRPr="00B713EC">
              <w:rPr>
                <w:lang w:val="ru-RU"/>
              </w:rPr>
              <w:t>м. О. Ольжича, 1996. – 48 С. (Государственный чин (статус) Николая Сциборского) (решение Мещанского районного суда города Москвы от 24.09.2015);</w:t>
            </w:r>
          </w:p>
        </w:tc>
        <w:tc>
          <w:tcPr>
            <w:tcW w:w="596" w:type="dxa"/>
          </w:tcPr>
          <w:p w:rsidR="00AC2407" w:rsidRDefault="00AC2407" w:rsidP="005506BE">
            <w:r>
              <w:t>13.03.2019</w:t>
            </w:r>
          </w:p>
        </w:tc>
      </w:tr>
      <w:tr w:rsidR="00AC2407" w:rsidTr="005506BE">
        <w:tc>
          <w:tcPr>
            <w:tcW w:w="407" w:type="dxa"/>
          </w:tcPr>
          <w:p w:rsidR="00AC2407" w:rsidRDefault="00AC2407" w:rsidP="005506BE">
            <w:r>
              <w:t>4859.</w:t>
            </w:r>
          </w:p>
        </w:tc>
        <w:tc>
          <w:tcPr>
            <w:tcW w:w="11453" w:type="dxa"/>
          </w:tcPr>
          <w:p w:rsidR="00AC2407" w:rsidRPr="00B713EC" w:rsidRDefault="00AC2407" w:rsidP="005506BE">
            <w:pPr>
              <w:rPr>
                <w:lang w:val="ru-RU"/>
              </w:rPr>
            </w:pPr>
            <w:r w:rsidRPr="00B713EC">
              <w:rPr>
                <w:lang w:val="ru-RU"/>
              </w:rPr>
              <w:t>Печатная продукция Шкиль А. В</w:t>
            </w:r>
            <w:r>
              <w:t>i</w:t>
            </w:r>
            <w:r w:rsidRPr="00B713EC">
              <w:rPr>
                <w:lang w:val="ru-RU"/>
              </w:rPr>
              <w:t xml:space="preserve">тер </w:t>
            </w:r>
            <w:r>
              <w:t>i</w:t>
            </w:r>
            <w:r w:rsidRPr="00B713EC">
              <w:rPr>
                <w:lang w:val="ru-RU"/>
              </w:rPr>
              <w:t>мпер</w:t>
            </w:r>
            <w:r>
              <w:t>ii</w:t>
            </w:r>
            <w:r w:rsidRPr="00B713EC">
              <w:rPr>
                <w:lang w:val="ru-RU"/>
              </w:rPr>
              <w:t>. Зб</w:t>
            </w:r>
            <w:r>
              <w:t>i</w:t>
            </w:r>
            <w:r w:rsidRPr="00B713EC">
              <w:rPr>
                <w:lang w:val="ru-RU"/>
              </w:rPr>
              <w:t>рка статей з геопол</w:t>
            </w:r>
            <w:r>
              <w:t>i</w:t>
            </w:r>
            <w:r w:rsidRPr="00B713EC">
              <w:rPr>
                <w:lang w:val="ru-RU"/>
              </w:rPr>
              <w:t>тики. – Льв</w:t>
            </w:r>
            <w:r>
              <w:t>i</w:t>
            </w:r>
            <w:r w:rsidRPr="00B713EC">
              <w:rPr>
                <w:lang w:val="ru-RU"/>
              </w:rPr>
              <w:t>в: Евраз</w:t>
            </w:r>
            <w:r>
              <w:t>i</w:t>
            </w:r>
            <w:r w:rsidRPr="00B713EC">
              <w:rPr>
                <w:lang w:val="ru-RU"/>
              </w:rPr>
              <w:t>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596" w:type="dxa"/>
          </w:tcPr>
          <w:p w:rsidR="00AC2407" w:rsidRDefault="00AC2407" w:rsidP="005506BE">
            <w:r>
              <w:t>13.03.2019</w:t>
            </w:r>
          </w:p>
        </w:tc>
      </w:tr>
      <w:tr w:rsidR="00AC2407" w:rsidTr="005506BE">
        <w:tc>
          <w:tcPr>
            <w:tcW w:w="407" w:type="dxa"/>
          </w:tcPr>
          <w:p w:rsidR="00AC2407" w:rsidRDefault="00AC2407" w:rsidP="005506BE">
            <w:r>
              <w:t>4860.</w:t>
            </w:r>
          </w:p>
        </w:tc>
        <w:tc>
          <w:tcPr>
            <w:tcW w:w="11453" w:type="dxa"/>
          </w:tcPr>
          <w:p w:rsidR="00AC2407" w:rsidRPr="00B713EC" w:rsidRDefault="00AC2407" w:rsidP="005506BE">
            <w:pPr>
              <w:rPr>
                <w:lang w:val="ru-RU"/>
              </w:rPr>
            </w:pPr>
            <w:r w:rsidRPr="00B713EC">
              <w:rPr>
                <w:lang w:val="ru-RU"/>
              </w:rPr>
              <w:t>Печатная продукция Поровський М. Забутий запов</w:t>
            </w:r>
            <w:r>
              <w:t>i</w:t>
            </w:r>
            <w:r w:rsidRPr="00B713EC">
              <w:rPr>
                <w:lang w:val="ru-RU"/>
              </w:rPr>
              <w:t>т борцям за Укра</w:t>
            </w:r>
            <w:r>
              <w:t>i</w:t>
            </w:r>
            <w:r w:rsidRPr="00B713EC">
              <w:rPr>
                <w:lang w:val="ru-RU"/>
              </w:rPr>
              <w:t>ну. Публ</w:t>
            </w:r>
            <w:r>
              <w:t>i</w:t>
            </w:r>
            <w:r w:rsidRPr="00B713EC">
              <w:rPr>
                <w:lang w:val="ru-RU"/>
              </w:rPr>
              <w:t>цистичн</w:t>
            </w:r>
            <w:r>
              <w:t>i</w:t>
            </w:r>
            <w:r w:rsidRPr="00B713EC">
              <w:rPr>
                <w:lang w:val="ru-RU"/>
              </w:rPr>
              <w:t xml:space="preserve"> статт</w:t>
            </w:r>
            <w:r>
              <w:t>i</w:t>
            </w:r>
            <w:r w:rsidRPr="00B713EC">
              <w:rPr>
                <w:lang w:val="ru-RU"/>
              </w:rPr>
              <w:t>, допов</w:t>
            </w:r>
            <w:r>
              <w:t>i</w:t>
            </w:r>
            <w:r w:rsidRPr="00B713EC">
              <w:rPr>
                <w:lang w:val="ru-RU"/>
              </w:rPr>
              <w:t>д</w:t>
            </w:r>
            <w:r>
              <w:t>i</w:t>
            </w:r>
            <w:r w:rsidRPr="00B713EC">
              <w:rPr>
                <w:lang w:val="ru-RU"/>
              </w:rPr>
              <w:t>, выступи. – Коломия: «В</w:t>
            </w:r>
            <w:r>
              <w:t>i</w:t>
            </w:r>
            <w:r w:rsidRPr="00B713EC">
              <w:rPr>
                <w:lang w:val="ru-RU"/>
              </w:rPr>
              <w:t>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596" w:type="dxa"/>
          </w:tcPr>
          <w:p w:rsidR="00AC2407" w:rsidRDefault="00AC2407" w:rsidP="005506BE">
            <w:r>
              <w:t>13.03.2019</w:t>
            </w:r>
          </w:p>
        </w:tc>
      </w:tr>
      <w:tr w:rsidR="00AC2407" w:rsidTr="005506BE">
        <w:tc>
          <w:tcPr>
            <w:tcW w:w="407" w:type="dxa"/>
          </w:tcPr>
          <w:p w:rsidR="00AC2407" w:rsidRDefault="00AC2407" w:rsidP="005506BE">
            <w:r>
              <w:t>4861.</w:t>
            </w:r>
          </w:p>
        </w:tc>
        <w:tc>
          <w:tcPr>
            <w:tcW w:w="11453" w:type="dxa"/>
          </w:tcPr>
          <w:p w:rsidR="00AC2407" w:rsidRPr="00B713EC" w:rsidRDefault="00AC2407" w:rsidP="005506BE">
            <w:pPr>
              <w:rPr>
                <w:lang w:val="ru-RU"/>
              </w:rPr>
            </w:pPr>
            <w:r w:rsidRPr="00B713EC">
              <w:rPr>
                <w:lang w:val="ru-RU"/>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596" w:type="dxa"/>
          </w:tcPr>
          <w:p w:rsidR="00AC2407" w:rsidRDefault="00AC2407" w:rsidP="005506BE">
            <w:r>
              <w:t>13.03.2019</w:t>
            </w:r>
          </w:p>
        </w:tc>
      </w:tr>
      <w:tr w:rsidR="00AC2407" w:rsidTr="005506BE">
        <w:tc>
          <w:tcPr>
            <w:tcW w:w="407" w:type="dxa"/>
          </w:tcPr>
          <w:p w:rsidR="00AC2407" w:rsidRDefault="00AC2407" w:rsidP="005506BE">
            <w:r>
              <w:t>4862.</w:t>
            </w:r>
          </w:p>
        </w:tc>
        <w:tc>
          <w:tcPr>
            <w:tcW w:w="11453" w:type="dxa"/>
          </w:tcPr>
          <w:p w:rsidR="00AC2407" w:rsidRPr="00B713EC" w:rsidRDefault="00AC2407" w:rsidP="005506BE">
            <w:pPr>
              <w:rPr>
                <w:lang w:val="ru-RU"/>
              </w:rPr>
            </w:pPr>
            <w:r w:rsidRPr="00B713EC">
              <w:rPr>
                <w:lang w:val="ru-RU"/>
              </w:rPr>
              <w:t xml:space="preserve">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t>
            </w:r>
            <w:r>
              <w:t>www</w:t>
            </w:r>
            <w:r w:rsidRPr="00B713EC">
              <w:rPr>
                <w:lang w:val="ru-RU"/>
              </w:rPr>
              <w:t>.</w:t>
            </w:r>
            <w:r>
              <w:t>vod</w:t>
            </w:r>
            <w:r w:rsidRPr="00B713EC">
              <w:rPr>
                <w:lang w:val="ru-RU"/>
              </w:rPr>
              <w:t>-</w:t>
            </w:r>
            <w:r>
              <w:t>vzv</w:t>
            </w:r>
            <w:r w:rsidRPr="00B713EC">
              <w:rPr>
                <w:lang w:val="ru-RU"/>
              </w:rPr>
              <w:t>.</w:t>
            </w:r>
            <w:r>
              <w:t>info</w:t>
            </w:r>
            <w:r w:rsidRPr="00B713EC">
              <w:rPr>
                <w:lang w:val="ru-RU"/>
              </w:rPr>
              <w:t xml:space="preserve"> «Молвица» </w:t>
            </w:r>
            <w:r>
              <w:t>www</w:t>
            </w:r>
            <w:r w:rsidRPr="00B713EC">
              <w:rPr>
                <w:lang w:val="ru-RU"/>
              </w:rPr>
              <w:t>.</w:t>
            </w:r>
            <w:r>
              <w:t>molvica</w:t>
            </w:r>
            <w:r w:rsidRPr="00B713EC">
              <w:rPr>
                <w:lang w:val="ru-RU"/>
              </w:rPr>
              <w:t>.</w:t>
            </w:r>
            <w:r>
              <w:t>com</w:t>
            </w:r>
            <w:r w:rsidRPr="00B713EC">
              <w:rPr>
                <w:lang w:val="ru-RU"/>
              </w:rPr>
              <w:t xml:space="preserve"> (решение Сыктывкарского городского суда Республики Коми от 18.12.2018);</w:t>
            </w:r>
          </w:p>
        </w:tc>
        <w:tc>
          <w:tcPr>
            <w:tcW w:w="596" w:type="dxa"/>
          </w:tcPr>
          <w:p w:rsidR="00AC2407" w:rsidRDefault="00AC2407" w:rsidP="005506BE">
            <w:r>
              <w:t>14.03.2019</w:t>
            </w:r>
          </w:p>
        </w:tc>
      </w:tr>
      <w:tr w:rsidR="00AC2407" w:rsidTr="005506BE">
        <w:tc>
          <w:tcPr>
            <w:tcW w:w="407" w:type="dxa"/>
          </w:tcPr>
          <w:p w:rsidR="00AC2407" w:rsidRDefault="00AC2407" w:rsidP="005506BE">
            <w:r>
              <w:lastRenderedPageBreak/>
              <w:t>4863.</w:t>
            </w:r>
          </w:p>
        </w:tc>
        <w:tc>
          <w:tcPr>
            <w:tcW w:w="11453" w:type="dxa"/>
          </w:tcPr>
          <w:p w:rsidR="00AC2407" w:rsidRPr="00B713EC" w:rsidRDefault="00AC2407" w:rsidP="005506BE">
            <w:pPr>
              <w:rPr>
                <w:lang w:val="ru-RU"/>
              </w:rPr>
            </w:pPr>
            <w:r w:rsidRPr="00B713EC">
              <w:rPr>
                <w:lang w:val="ru-RU"/>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596" w:type="dxa"/>
          </w:tcPr>
          <w:p w:rsidR="00AC2407" w:rsidRDefault="00AC2407" w:rsidP="005506BE">
            <w:r>
              <w:t>14.03.2019</w:t>
            </w:r>
          </w:p>
        </w:tc>
      </w:tr>
      <w:tr w:rsidR="00AC2407" w:rsidTr="005506BE">
        <w:tc>
          <w:tcPr>
            <w:tcW w:w="407" w:type="dxa"/>
          </w:tcPr>
          <w:p w:rsidR="00AC2407" w:rsidRDefault="00AC2407" w:rsidP="005506BE">
            <w:r>
              <w:t>4864.</w:t>
            </w:r>
          </w:p>
        </w:tc>
        <w:tc>
          <w:tcPr>
            <w:tcW w:w="11453" w:type="dxa"/>
          </w:tcPr>
          <w:p w:rsidR="00AC2407" w:rsidRPr="00B713EC" w:rsidRDefault="00AC2407" w:rsidP="005506BE">
            <w:pPr>
              <w:rPr>
                <w:lang w:val="ru-RU"/>
              </w:rPr>
            </w:pPr>
            <w:r w:rsidRPr="00B713EC">
              <w:rPr>
                <w:lang w:val="ru-RU"/>
              </w:rP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w="596" w:type="dxa"/>
          </w:tcPr>
          <w:p w:rsidR="00AC2407" w:rsidRDefault="00AC2407" w:rsidP="005506BE">
            <w:r>
              <w:t>14.03.2019</w:t>
            </w:r>
          </w:p>
        </w:tc>
      </w:tr>
      <w:tr w:rsidR="00AC2407" w:rsidTr="005506BE">
        <w:tc>
          <w:tcPr>
            <w:tcW w:w="407" w:type="dxa"/>
          </w:tcPr>
          <w:p w:rsidR="00AC2407" w:rsidRDefault="00AC2407" w:rsidP="005506BE">
            <w:r>
              <w:t>4865.</w:t>
            </w:r>
          </w:p>
        </w:tc>
        <w:tc>
          <w:tcPr>
            <w:tcW w:w="11453" w:type="dxa"/>
          </w:tcPr>
          <w:p w:rsidR="00AC2407" w:rsidRPr="00B713EC" w:rsidRDefault="00AC2407" w:rsidP="005506BE">
            <w:pPr>
              <w:rPr>
                <w:lang w:val="ru-RU"/>
              </w:rPr>
            </w:pPr>
            <w:r w:rsidRPr="00B713EC">
              <w:rPr>
                <w:lang w:val="ru-RU"/>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596" w:type="dxa"/>
          </w:tcPr>
          <w:p w:rsidR="00AC2407" w:rsidRDefault="00AC2407" w:rsidP="005506BE">
            <w:r>
              <w:t>14.03.2019</w:t>
            </w:r>
          </w:p>
        </w:tc>
      </w:tr>
      <w:tr w:rsidR="00AC2407" w:rsidTr="005506BE">
        <w:tc>
          <w:tcPr>
            <w:tcW w:w="407" w:type="dxa"/>
          </w:tcPr>
          <w:p w:rsidR="00AC2407" w:rsidRDefault="00AC2407" w:rsidP="005506BE">
            <w:r>
              <w:t>4866.</w:t>
            </w:r>
          </w:p>
        </w:tc>
        <w:tc>
          <w:tcPr>
            <w:tcW w:w="11453" w:type="dxa"/>
          </w:tcPr>
          <w:p w:rsidR="00AC2407" w:rsidRDefault="00AC2407" w:rsidP="005506BE">
            <w:r w:rsidRPr="00B713EC">
              <w:rPr>
                <w:lang w:val="ru-RU"/>
              </w:rPr>
              <w:t xml:space="preserve">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w:t>
            </w:r>
            <w:r>
              <w:t>Тел Хай!» (решение Сыктывкарского городского суда Республики Коми от 09.01.2019);</w:t>
            </w:r>
          </w:p>
        </w:tc>
        <w:tc>
          <w:tcPr>
            <w:tcW w:w="596" w:type="dxa"/>
          </w:tcPr>
          <w:p w:rsidR="00AC2407" w:rsidRDefault="00AC2407" w:rsidP="005506BE">
            <w:r>
              <w:t>14.03.2019</w:t>
            </w:r>
          </w:p>
        </w:tc>
      </w:tr>
      <w:tr w:rsidR="00AC2407" w:rsidTr="005506BE">
        <w:tc>
          <w:tcPr>
            <w:tcW w:w="407" w:type="dxa"/>
          </w:tcPr>
          <w:p w:rsidR="00AC2407" w:rsidRDefault="00AC2407" w:rsidP="005506BE">
            <w:r>
              <w:t>4867.</w:t>
            </w:r>
          </w:p>
        </w:tc>
        <w:tc>
          <w:tcPr>
            <w:tcW w:w="11453" w:type="dxa"/>
          </w:tcPr>
          <w:p w:rsidR="00AC2407" w:rsidRPr="00B713EC" w:rsidRDefault="00AC2407" w:rsidP="005506BE">
            <w:pPr>
              <w:rPr>
                <w:lang w:val="ru-RU"/>
              </w:rPr>
            </w:pPr>
            <w:r w:rsidRPr="00B713EC">
              <w:rPr>
                <w:lang w:val="ru-RU"/>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596" w:type="dxa"/>
          </w:tcPr>
          <w:p w:rsidR="00AC2407" w:rsidRDefault="00AC2407" w:rsidP="005506BE">
            <w:r>
              <w:t>14.03.2019</w:t>
            </w:r>
          </w:p>
        </w:tc>
      </w:tr>
      <w:tr w:rsidR="00AC2407" w:rsidTr="005506BE">
        <w:tc>
          <w:tcPr>
            <w:tcW w:w="407" w:type="dxa"/>
          </w:tcPr>
          <w:p w:rsidR="00AC2407" w:rsidRDefault="00AC2407" w:rsidP="005506BE">
            <w:r>
              <w:t>48</w:t>
            </w:r>
            <w:r>
              <w:lastRenderedPageBreak/>
              <w:t>68.</w:t>
            </w:r>
          </w:p>
        </w:tc>
        <w:tc>
          <w:tcPr>
            <w:tcW w:w="11453" w:type="dxa"/>
          </w:tcPr>
          <w:p w:rsidR="00AC2407" w:rsidRPr="00B713EC" w:rsidRDefault="00AC2407" w:rsidP="005506BE">
            <w:pPr>
              <w:rPr>
                <w:lang w:val="ru-RU"/>
              </w:rPr>
            </w:pPr>
            <w:r w:rsidRPr="00B713EC">
              <w:rPr>
                <w:lang w:val="ru-RU"/>
              </w:rPr>
              <w:lastRenderedPageBreak/>
              <w:t xml:space="preserve">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w:t>
            </w:r>
            <w:r w:rsidRPr="00B713EC">
              <w:rPr>
                <w:lang w:val="ru-RU"/>
              </w:rPr>
              <w:lastRenderedPageBreak/>
              <w:t>Ленинского районного суда г. Курска от 21.01.2019).</w:t>
            </w:r>
          </w:p>
        </w:tc>
        <w:tc>
          <w:tcPr>
            <w:tcW w:w="596" w:type="dxa"/>
          </w:tcPr>
          <w:p w:rsidR="00AC2407" w:rsidRDefault="00AC2407" w:rsidP="005506BE">
            <w:r>
              <w:lastRenderedPageBreak/>
              <w:t>14.03.</w:t>
            </w:r>
            <w:r>
              <w:lastRenderedPageBreak/>
              <w:t>2019</w:t>
            </w:r>
          </w:p>
        </w:tc>
      </w:tr>
      <w:tr w:rsidR="00AC2407" w:rsidTr="005506BE">
        <w:tc>
          <w:tcPr>
            <w:tcW w:w="407" w:type="dxa"/>
          </w:tcPr>
          <w:p w:rsidR="00AC2407" w:rsidRDefault="00AC2407" w:rsidP="005506BE">
            <w:r>
              <w:lastRenderedPageBreak/>
              <w:t>4869.</w:t>
            </w:r>
          </w:p>
        </w:tc>
        <w:tc>
          <w:tcPr>
            <w:tcW w:w="11453" w:type="dxa"/>
          </w:tcPr>
          <w:p w:rsidR="00AC2407" w:rsidRPr="00B713EC" w:rsidRDefault="00AC2407" w:rsidP="005506BE">
            <w:pPr>
              <w:rPr>
                <w:lang w:val="ru-RU"/>
              </w:rPr>
            </w:pPr>
            <w:r w:rsidRPr="00B713EC">
              <w:rPr>
                <w:lang w:val="ru-RU"/>
              </w:rPr>
              <w:t xml:space="preserve">Информация, размещенная на интернет-страницах: </w:t>
            </w:r>
            <w:r>
              <w:t>https</w:t>
            </w:r>
            <w:r w:rsidRPr="00B713EC">
              <w:rPr>
                <w:lang w:val="ru-RU"/>
              </w:rPr>
              <w:t>://</w:t>
            </w:r>
            <w:r>
              <w:t>vk</w:t>
            </w:r>
            <w:r w:rsidRPr="00B713EC">
              <w:rPr>
                <w:lang w:val="ru-RU"/>
              </w:rPr>
              <w:t>.</w:t>
            </w:r>
            <w:r>
              <w:t>com</w:t>
            </w:r>
            <w:r w:rsidRPr="00B713EC">
              <w:rPr>
                <w:lang w:val="ru-RU"/>
              </w:rPr>
              <w:t xml:space="preserve">/ </w:t>
            </w:r>
            <w:r>
              <w:t>whiterthanwhite</w:t>
            </w:r>
            <w:r w:rsidRPr="00B713EC">
              <w:rPr>
                <w:lang w:val="ru-RU"/>
              </w:rPr>
              <w:t xml:space="preserve">1488, </w:t>
            </w:r>
            <w:r>
              <w:t>https</w:t>
            </w:r>
            <w:r w:rsidRPr="00B713EC">
              <w:rPr>
                <w:lang w:val="ru-RU"/>
              </w:rPr>
              <w:t>://</w:t>
            </w:r>
            <w:r>
              <w:t>mychords</w:t>
            </w:r>
            <w:r w:rsidRPr="00B713EC">
              <w:rPr>
                <w:lang w:val="ru-RU"/>
              </w:rPr>
              <w:t>.</w:t>
            </w:r>
            <w:r>
              <w:t>net</w:t>
            </w:r>
            <w:r w:rsidRPr="00B713EC">
              <w:rPr>
                <w:lang w:val="ru-RU"/>
              </w:rPr>
              <w:t>/</w:t>
            </w:r>
            <w:r>
              <w:t>vanka</w:t>
            </w:r>
            <w:r w:rsidRPr="00B713EC">
              <w:rPr>
                <w:lang w:val="ru-RU"/>
              </w:rPr>
              <w:t>-</w:t>
            </w:r>
            <w:r>
              <w:t>ronin</w:t>
            </w:r>
            <w:r w:rsidRPr="00B713EC">
              <w:rPr>
                <w:lang w:val="ru-RU"/>
              </w:rPr>
              <w:t>/92145-</w:t>
            </w:r>
            <w:r>
              <w:t>vanka</w:t>
            </w:r>
            <w:r w:rsidRPr="00B713EC">
              <w:rPr>
                <w:lang w:val="ru-RU"/>
              </w:rPr>
              <w:t>-</w:t>
            </w:r>
            <w:r>
              <w:t>ronin</w:t>
            </w:r>
            <w:r w:rsidRPr="00B713EC">
              <w:rPr>
                <w:lang w:val="ru-RU"/>
              </w:rPr>
              <w:t>-</w:t>
            </w:r>
            <w:r>
              <w:t>tost</w:t>
            </w:r>
            <w:r w:rsidRPr="00B713EC">
              <w:rPr>
                <w:lang w:val="ru-RU"/>
              </w:rPr>
              <w:t>-</w:t>
            </w:r>
            <w:r>
              <w:t>za</w:t>
            </w:r>
            <w:r w:rsidRPr="00B713EC">
              <w:rPr>
                <w:lang w:val="ru-RU"/>
              </w:rPr>
              <w:t>-</w:t>
            </w:r>
            <w:r>
              <w:t>xolokost</w:t>
            </w:r>
            <w:r w:rsidRPr="00B713EC">
              <w:rPr>
                <w:lang w:val="ru-RU"/>
              </w:rPr>
              <w:t>.</w:t>
            </w:r>
            <w:r>
              <w:t>html</w:t>
            </w:r>
            <w:r w:rsidRPr="00B713EC">
              <w:rPr>
                <w:lang w:val="ru-RU"/>
              </w:rPr>
              <w:t xml:space="preserve">, </w:t>
            </w:r>
            <w:r>
              <w:t>http</w:t>
            </w:r>
            <w:r w:rsidRPr="00B713EC">
              <w:rPr>
                <w:lang w:val="ru-RU"/>
              </w:rPr>
              <w:t>://</w:t>
            </w:r>
            <w:r>
              <w:t>poiskm</w:t>
            </w:r>
            <w:r w:rsidRPr="00B713EC">
              <w:rPr>
                <w:lang w:val="ru-RU"/>
              </w:rPr>
              <w:t>.</w:t>
            </w:r>
            <w:r>
              <w:t>co</w:t>
            </w:r>
            <w:r w:rsidRPr="00B713EC">
              <w:rPr>
                <w:lang w:val="ru-RU"/>
              </w:rPr>
              <w:t>/</w:t>
            </w:r>
            <w:r>
              <w:t>show</w:t>
            </w:r>
            <w:r w:rsidRPr="00B713EC">
              <w:rPr>
                <w:lang w:val="ru-RU"/>
              </w:rPr>
              <w:t>/%</w:t>
            </w:r>
            <w:r>
              <w:t>D</w:t>
            </w:r>
            <w:r w:rsidRPr="00B713EC">
              <w:rPr>
                <w:lang w:val="ru-RU"/>
              </w:rPr>
              <w:t>0%</w:t>
            </w:r>
            <w:r>
              <w:t>B</w:t>
            </w:r>
            <w:r w:rsidRPr="00B713EC">
              <w:rPr>
                <w:lang w:val="ru-RU"/>
              </w:rPr>
              <w:t>2%</w:t>
            </w:r>
            <w:r>
              <w:t>D</w:t>
            </w:r>
            <w:r w:rsidRPr="00B713EC">
              <w:rPr>
                <w:lang w:val="ru-RU"/>
              </w:rPr>
              <w:t>0%</w:t>
            </w:r>
            <w:r>
              <w:t>B</w:t>
            </w:r>
            <w:r w:rsidRPr="00B713EC">
              <w:rPr>
                <w:lang w:val="ru-RU"/>
              </w:rPr>
              <w:t>0%</w:t>
            </w:r>
            <w:r>
              <w:t>D</w:t>
            </w:r>
            <w:r w:rsidRPr="00B713EC">
              <w:rPr>
                <w:lang w:val="ru-RU"/>
              </w:rPr>
              <w:t>0%</w:t>
            </w:r>
            <w:r>
              <w:t>BD</w:t>
            </w:r>
            <w:r w:rsidRPr="00B713EC">
              <w:rPr>
                <w:lang w:val="ru-RU"/>
              </w:rPr>
              <w:t>%</w:t>
            </w:r>
            <w:r>
              <w:t>D</w:t>
            </w:r>
            <w:r w:rsidRPr="00B713EC">
              <w:rPr>
                <w:lang w:val="ru-RU"/>
              </w:rPr>
              <w:t>1%8</w:t>
            </w:r>
            <w:r>
              <w:t>C</w:t>
            </w:r>
            <w:r w:rsidRPr="00B713EC">
              <w:rPr>
                <w:lang w:val="ru-RU"/>
              </w:rPr>
              <w:t>%</w:t>
            </w:r>
            <w:r>
              <w:t>D</w:t>
            </w:r>
            <w:r w:rsidRPr="00B713EC">
              <w:rPr>
                <w:lang w:val="ru-RU"/>
              </w:rPr>
              <w:t>0%</w:t>
            </w:r>
            <w:r>
              <w:t>BA</w:t>
            </w:r>
            <w:r w:rsidRPr="00B713EC">
              <w:rPr>
                <w:lang w:val="ru-RU"/>
              </w:rPr>
              <w:t xml:space="preserve"> %</w:t>
            </w:r>
            <w:r>
              <w:t>D</w:t>
            </w:r>
            <w:r w:rsidRPr="00B713EC">
              <w:rPr>
                <w:lang w:val="ru-RU"/>
              </w:rPr>
              <w:t>0%</w:t>
            </w:r>
            <w:r>
              <w:t>B</w:t>
            </w:r>
            <w:r w:rsidRPr="00B713EC">
              <w:rPr>
                <w:lang w:val="ru-RU"/>
              </w:rPr>
              <w:t>0-%</w:t>
            </w:r>
            <w:r>
              <w:t>D</w:t>
            </w:r>
            <w:r w:rsidRPr="00B713EC">
              <w:rPr>
                <w:lang w:val="ru-RU"/>
              </w:rPr>
              <w:t>1%80%</w:t>
            </w:r>
            <w:r>
              <w:t>D</w:t>
            </w:r>
            <w:r w:rsidRPr="00B713EC">
              <w:rPr>
                <w:lang w:val="ru-RU"/>
              </w:rPr>
              <w:t>0%</w:t>
            </w:r>
            <w:r>
              <w:t>BE</w:t>
            </w:r>
            <w:r w:rsidRPr="00B713EC">
              <w:rPr>
                <w:lang w:val="ru-RU"/>
              </w:rPr>
              <w:t>%</w:t>
            </w:r>
            <w:r>
              <w:t>D</w:t>
            </w:r>
            <w:r w:rsidRPr="00B713EC">
              <w:rPr>
                <w:lang w:val="ru-RU"/>
              </w:rPr>
              <w:t>0%</w:t>
            </w:r>
            <w:r>
              <w:t>BD</w:t>
            </w:r>
            <w:r w:rsidRPr="00B713EC">
              <w:rPr>
                <w:lang w:val="ru-RU"/>
              </w:rPr>
              <w:t>%</w:t>
            </w:r>
            <w:r>
              <w:t>D</w:t>
            </w:r>
            <w:r w:rsidRPr="00B713EC">
              <w:rPr>
                <w:lang w:val="ru-RU"/>
              </w:rPr>
              <w:t>0%</w:t>
            </w:r>
            <w:r>
              <w:t>B</w:t>
            </w:r>
            <w:r w:rsidRPr="00B713EC">
              <w:rPr>
                <w:lang w:val="ru-RU"/>
              </w:rPr>
              <w:t>8%</w:t>
            </w:r>
            <w:r>
              <w:t>D</w:t>
            </w:r>
            <w:r w:rsidRPr="00B713EC">
              <w:rPr>
                <w:lang w:val="ru-RU"/>
              </w:rPr>
              <w:t>0%</w:t>
            </w:r>
            <w:r>
              <w:t>BD</w:t>
            </w:r>
            <w:r w:rsidRPr="00B713EC">
              <w:rPr>
                <w:lang w:val="ru-RU"/>
              </w:rPr>
              <w:t xml:space="preserve">, </w:t>
            </w:r>
            <w:r>
              <w:t>https</w:t>
            </w:r>
            <w:r w:rsidRPr="00B713EC">
              <w:rPr>
                <w:lang w:val="ru-RU"/>
              </w:rPr>
              <w:t>://</w:t>
            </w:r>
            <w:r>
              <w:t>xpleer</w:t>
            </w:r>
            <w:r w:rsidRPr="00B713EC">
              <w:rPr>
                <w:lang w:val="ru-RU"/>
              </w:rPr>
              <w:t>.с</w:t>
            </w:r>
            <w:r>
              <w:t>om</w:t>
            </w:r>
            <w:r w:rsidRPr="00B713EC">
              <w:rPr>
                <w:lang w:val="ru-RU"/>
              </w:rPr>
              <w:t>/</w:t>
            </w:r>
            <w:r>
              <w:t>track</w:t>
            </w:r>
            <w:r w:rsidRPr="00B713EC">
              <w:rPr>
                <w:lang w:val="ru-RU"/>
              </w:rPr>
              <w:t>/</w:t>
            </w:r>
            <w:r>
              <w:t>b</w:t>
            </w:r>
            <w:r w:rsidRPr="00B713EC">
              <w:rPr>
                <w:lang w:val="ru-RU"/>
              </w:rPr>
              <w:t xml:space="preserve">1 </w:t>
            </w:r>
            <w:r>
              <w:t>NWAxJOknks</w:t>
            </w:r>
            <w:r w:rsidRPr="00B713EC">
              <w:rPr>
                <w:lang w:val="ru-RU"/>
              </w:rPr>
              <w:t>1</w:t>
            </w:r>
            <w:r>
              <w:t>NAqKaYGBw</w:t>
            </w:r>
            <w:r w:rsidRPr="00B713EC">
              <w:rPr>
                <w:lang w:val="ru-RU"/>
              </w:rPr>
              <w:t xml:space="preserve"> (решение Октябрьского районного суда г. Ставрополя от 31.01.2018);</w:t>
            </w:r>
          </w:p>
        </w:tc>
        <w:tc>
          <w:tcPr>
            <w:tcW w:w="596" w:type="dxa"/>
          </w:tcPr>
          <w:p w:rsidR="00AC2407" w:rsidRDefault="00AC2407" w:rsidP="005506BE">
            <w:r>
              <w:t>02.04.2019</w:t>
            </w:r>
          </w:p>
        </w:tc>
      </w:tr>
      <w:tr w:rsidR="00AC2407" w:rsidTr="005506BE">
        <w:tc>
          <w:tcPr>
            <w:tcW w:w="407" w:type="dxa"/>
          </w:tcPr>
          <w:p w:rsidR="00AC2407" w:rsidRDefault="00AC2407" w:rsidP="005506BE">
            <w:r>
              <w:t>4870.</w:t>
            </w:r>
          </w:p>
        </w:tc>
        <w:tc>
          <w:tcPr>
            <w:tcW w:w="11453" w:type="dxa"/>
          </w:tcPr>
          <w:p w:rsidR="00AC2407" w:rsidRPr="00B713EC" w:rsidRDefault="00AC2407" w:rsidP="005506BE">
            <w:pPr>
              <w:rPr>
                <w:lang w:val="ru-RU"/>
              </w:rPr>
            </w:pPr>
            <w:r w:rsidRPr="00B713EC">
              <w:rPr>
                <w:lang w:val="ru-RU"/>
              </w:rPr>
              <w:t xml:space="preserve">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w:t>
            </w:r>
            <w:r>
              <w:t>http</w:t>
            </w:r>
            <w:r w:rsidRPr="00B713EC">
              <w:rPr>
                <w:lang w:val="ru-RU"/>
              </w:rPr>
              <w:t>://</w:t>
            </w:r>
            <w:r>
              <w:t>bilokurakvne</w:t>
            </w:r>
            <w:r w:rsidRPr="00B713EC">
              <w:rPr>
                <w:lang w:val="ru-RU"/>
              </w:rPr>
              <w:t>.</w:t>
            </w:r>
            <w:r>
              <w:t>pp</w:t>
            </w:r>
            <w:r w:rsidRPr="00B713EC">
              <w:rPr>
                <w:lang w:val="ru-RU"/>
              </w:rPr>
              <w:t>.</w:t>
            </w:r>
            <w:r>
              <w:t>ua</w:t>
            </w:r>
            <w:r w:rsidRPr="00B713EC">
              <w:rPr>
                <w:lang w:val="ru-RU"/>
              </w:rPr>
              <w:t>/</w:t>
            </w:r>
            <w:r>
              <w:t>publkacvi</w:t>
            </w:r>
            <w:r w:rsidRPr="00B713EC">
              <w:rPr>
                <w:lang w:val="ru-RU"/>
              </w:rPr>
              <w:t>/</w:t>
            </w:r>
            <w:r>
              <w:t>statt</w:t>
            </w:r>
            <w:r w:rsidRPr="00B713EC">
              <w:rPr>
                <w:lang w:val="ru-RU"/>
              </w:rPr>
              <w:t>/217-</w:t>
            </w:r>
            <w:r>
              <w:t>budte</w:t>
            </w:r>
            <w:r w:rsidRPr="00B713EC">
              <w:rPr>
                <w:lang w:val="ru-RU"/>
              </w:rPr>
              <w:t>-</w:t>
            </w:r>
            <w:r>
              <w:t>vy</w:t>
            </w:r>
            <w:r w:rsidRPr="00B713EC">
              <w:rPr>
                <w:lang w:val="ru-RU"/>
              </w:rPr>
              <w:t>-</w:t>
            </w:r>
            <w:r>
              <w:t>proklvatv</w:t>
            </w:r>
            <w:r w:rsidRPr="00B713EC">
              <w:rPr>
                <w:lang w:val="ru-RU"/>
              </w:rPr>
              <w:t>-</w:t>
            </w:r>
            <w:r>
              <w:t>tupve</w:t>
            </w:r>
            <w:r w:rsidRPr="00B713EC">
              <w:rPr>
                <w:lang w:val="ru-RU"/>
              </w:rPr>
              <w:t>-</w:t>
            </w:r>
            <w:r>
              <w:t>russkie</w:t>
            </w:r>
            <w:r w:rsidRPr="00B713EC">
              <w:rPr>
                <w:lang w:val="ru-RU"/>
              </w:rPr>
              <w:t>_</w:t>
            </w:r>
            <w:r>
              <w:t>svini</w:t>
            </w:r>
            <w:r w:rsidRPr="00B713EC">
              <w:rPr>
                <w:lang w:val="ru-RU"/>
              </w:rPr>
              <w:t>.</w:t>
            </w:r>
            <w:r>
              <w:t>html</w:t>
            </w:r>
            <w:r w:rsidRPr="00B713EC">
              <w:rPr>
                <w:lang w:val="ru-RU"/>
              </w:rPr>
              <w:t xml:space="preserve">; </w:t>
            </w:r>
            <w:r>
              <w:t>https</w:t>
            </w:r>
            <w:r w:rsidRPr="00B713EC">
              <w:rPr>
                <w:lang w:val="ru-RU"/>
              </w:rPr>
              <w:t>://</w:t>
            </w:r>
            <w:r>
              <w:t>vk</w:t>
            </w:r>
            <w:r w:rsidRPr="00B713EC">
              <w:rPr>
                <w:lang w:val="ru-RU"/>
              </w:rPr>
              <w:t>.</w:t>
            </w:r>
            <w:r>
              <w:t>com</w:t>
            </w:r>
            <w:r w:rsidRPr="00B713EC">
              <w:rPr>
                <w:lang w:val="ru-RU"/>
              </w:rPr>
              <w:t>/</w:t>
            </w:r>
            <w:r>
              <w:t>wall</w:t>
            </w:r>
            <w:r w:rsidRPr="00B713EC">
              <w:rPr>
                <w:lang w:val="ru-RU"/>
              </w:rPr>
              <w:t xml:space="preserve">-114627577_610; </w:t>
            </w:r>
            <w:r>
              <w:t>http</w:t>
            </w:r>
            <w:r w:rsidRPr="00B713EC">
              <w:rPr>
                <w:lang w:val="ru-RU"/>
              </w:rPr>
              <w:t>://</w:t>
            </w:r>
            <w:r>
              <w:t>www</w:t>
            </w:r>
            <w:r w:rsidRPr="00B713EC">
              <w:rPr>
                <w:lang w:val="ru-RU"/>
              </w:rPr>
              <w:t>.</w:t>
            </w:r>
            <w:r>
              <w:t>liveinternet</w:t>
            </w:r>
            <w:r w:rsidRPr="00B713EC">
              <w:rPr>
                <w:lang w:val="ru-RU"/>
              </w:rPr>
              <w:t>.</w:t>
            </w:r>
            <w:r>
              <w:t>ru</w:t>
            </w:r>
            <w:r w:rsidRPr="00B713EC">
              <w:rPr>
                <w:lang w:val="ru-RU"/>
              </w:rPr>
              <w:t>/</w:t>
            </w:r>
            <w:r>
              <w:t>users</w:t>
            </w:r>
            <w:r w:rsidRPr="00B713EC">
              <w:rPr>
                <w:lang w:val="ru-RU"/>
              </w:rPr>
              <w:t>/4705749/</w:t>
            </w:r>
            <w:r>
              <w:t>post</w:t>
            </w:r>
            <w:r w:rsidRPr="00B713EC">
              <w:rPr>
                <w:lang w:val="ru-RU"/>
              </w:rPr>
              <w:t>34880 4755/ (решение Октябрьского районного суда г. Ставрополя от 13.03.2018);</w:t>
            </w:r>
          </w:p>
        </w:tc>
        <w:tc>
          <w:tcPr>
            <w:tcW w:w="596" w:type="dxa"/>
          </w:tcPr>
          <w:p w:rsidR="00AC2407" w:rsidRDefault="00AC2407" w:rsidP="005506BE">
            <w:r>
              <w:t>02.04.2019</w:t>
            </w:r>
          </w:p>
        </w:tc>
      </w:tr>
      <w:tr w:rsidR="00AC2407" w:rsidTr="005506BE">
        <w:tc>
          <w:tcPr>
            <w:tcW w:w="407" w:type="dxa"/>
          </w:tcPr>
          <w:p w:rsidR="00AC2407" w:rsidRDefault="00AC2407" w:rsidP="005506BE">
            <w:r>
              <w:t>4871.</w:t>
            </w:r>
          </w:p>
        </w:tc>
        <w:tc>
          <w:tcPr>
            <w:tcW w:w="11453" w:type="dxa"/>
          </w:tcPr>
          <w:p w:rsidR="00AC2407" w:rsidRPr="00B713EC" w:rsidRDefault="00AC2407" w:rsidP="005506BE">
            <w:pPr>
              <w:rPr>
                <w:lang w:val="ru-RU"/>
              </w:rPr>
            </w:pPr>
            <w:r w:rsidRPr="00B713EC">
              <w:rPr>
                <w:lang w:val="ru-RU"/>
              </w:rP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w="596" w:type="dxa"/>
          </w:tcPr>
          <w:p w:rsidR="00AC2407" w:rsidRDefault="00AC2407" w:rsidP="005506BE">
            <w:r>
              <w:t>02.04.2019</w:t>
            </w:r>
          </w:p>
        </w:tc>
      </w:tr>
      <w:tr w:rsidR="00AC2407" w:rsidTr="005506BE">
        <w:tc>
          <w:tcPr>
            <w:tcW w:w="407" w:type="dxa"/>
          </w:tcPr>
          <w:p w:rsidR="00AC2407" w:rsidRDefault="00AC2407" w:rsidP="005506BE">
            <w:r>
              <w:t>4872.</w:t>
            </w:r>
          </w:p>
        </w:tc>
        <w:tc>
          <w:tcPr>
            <w:tcW w:w="11453" w:type="dxa"/>
          </w:tcPr>
          <w:p w:rsidR="00AC2407" w:rsidRPr="00B713EC" w:rsidRDefault="00AC2407" w:rsidP="005506BE">
            <w:pPr>
              <w:rPr>
                <w:lang w:val="ru-RU"/>
              </w:rPr>
            </w:pPr>
            <w:r w:rsidRPr="00B713EC">
              <w:rPr>
                <w:lang w:val="ru-RU"/>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596" w:type="dxa"/>
          </w:tcPr>
          <w:p w:rsidR="00AC2407" w:rsidRDefault="00AC2407" w:rsidP="005506BE">
            <w:r>
              <w:t>02.04.2019</w:t>
            </w:r>
          </w:p>
        </w:tc>
      </w:tr>
      <w:tr w:rsidR="00AC2407" w:rsidTr="005506BE">
        <w:tc>
          <w:tcPr>
            <w:tcW w:w="407" w:type="dxa"/>
          </w:tcPr>
          <w:p w:rsidR="00AC2407" w:rsidRDefault="00AC2407" w:rsidP="005506BE">
            <w:r>
              <w:t>48</w:t>
            </w:r>
            <w:r>
              <w:lastRenderedPageBreak/>
              <w:t>73.</w:t>
            </w:r>
          </w:p>
        </w:tc>
        <w:tc>
          <w:tcPr>
            <w:tcW w:w="11453" w:type="dxa"/>
          </w:tcPr>
          <w:p w:rsidR="00AC2407" w:rsidRPr="00B713EC" w:rsidRDefault="00AC2407" w:rsidP="005506BE">
            <w:pPr>
              <w:rPr>
                <w:lang w:val="ru-RU"/>
              </w:rPr>
            </w:pPr>
            <w:r w:rsidRPr="00B713EC">
              <w:rPr>
                <w:lang w:val="ru-RU"/>
              </w:rPr>
              <w:lastRenderedPageBreak/>
              <w:t xml:space="preserve">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w:t>
            </w:r>
            <w:r w:rsidRPr="00B713EC">
              <w:rPr>
                <w:lang w:val="ru-RU"/>
              </w:rPr>
              <w:lastRenderedPageBreak/>
              <w:t>(решение Вологодского городского суда Вологодской области от 29.01.2019);</w:t>
            </w:r>
          </w:p>
        </w:tc>
        <w:tc>
          <w:tcPr>
            <w:tcW w:w="596" w:type="dxa"/>
          </w:tcPr>
          <w:p w:rsidR="00AC2407" w:rsidRDefault="00AC2407" w:rsidP="005506BE">
            <w:r>
              <w:lastRenderedPageBreak/>
              <w:t>02.04.</w:t>
            </w:r>
            <w:r>
              <w:lastRenderedPageBreak/>
              <w:t>2019</w:t>
            </w:r>
          </w:p>
        </w:tc>
      </w:tr>
      <w:tr w:rsidR="00AC2407" w:rsidTr="005506BE">
        <w:tc>
          <w:tcPr>
            <w:tcW w:w="407" w:type="dxa"/>
          </w:tcPr>
          <w:p w:rsidR="00AC2407" w:rsidRDefault="00AC2407" w:rsidP="005506BE">
            <w:r>
              <w:lastRenderedPageBreak/>
              <w:t>4874.</w:t>
            </w:r>
          </w:p>
        </w:tc>
        <w:tc>
          <w:tcPr>
            <w:tcW w:w="11453" w:type="dxa"/>
          </w:tcPr>
          <w:p w:rsidR="00AC2407" w:rsidRPr="00B713EC" w:rsidRDefault="00AC2407" w:rsidP="005506BE">
            <w:pPr>
              <w:rPr>
                <w:lang w:val="ru-RU"/>
              </w:rPr>
            </w:pPr>
            <w:r w:rsidRPr="00B713EC">
              <w:rPr>
                <w:lang w:val="ru-RU"/>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596" w:type="dxa"/>
          </w:tcPr>
          <w:p w:rsidR="00AC2407" w:rsidRDefault="00AC2407" w:rsidP="005506BE">
            <w:r>
              <w:t>15.04.2019</w:t>
            </w:r>
          </w:p>
        </w:tc>
      </w:tr>
      <w:tr w:rsidR="00AC2407" w:rsidTr="005506BE">
        <w:tc>
          <w:tcPr>
            <w:tcW w:w="407" w:type="dxa"/>
          </w:tcPr>
          <w:p w:rsidR="00AC2407" w:rsidRDefault="00AC2407" w:rsidP="005506BE">
            <w:r>
              <w:t>4875.</w:t>
            </w:r>
          </w:p>
        </w:tc>
        <w:tc>
          <w:tcPr>
            <w:tcW w:w="11453" w:type="dxa"/>
          </w:tcPr>
          <w:p w:rsidR="00AC2407" w:rsidRPr="00B713EC" w:rsidRDefault="00AC2407" w:rsidP="005506BE">
            <w:pPr>
              <w:rPr>
                <w:lang w:val="ru-RU"/>
              </w:rPr>
            </w:pPr>
            <w:r w:rsidRPr="00B713EC">
              <w:rPr>
                <w:lang w:val="ru-RU"/>
              </w:rPr>
              <w:t xml:space="preserve">Печатный материал - книга Маслова Л.И. «Откровения людям нового века. Толкование откровений» Книга </w:t>
            </w:r>
            <w:r>
              <w:t>V</w:t>
            </w:r>
            <w:r w:rsidRPr="00B713EC">
              <w:rPr>
                <w:lang w:val="ru-RU"/>
              </w:rPr>
              <w:t xml:space="preserve">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596" w:type="dxa"/>
          </w:tcPr>
          <w:p w:rsidR="00AC2407" w:rsidRDefault="00AC2407" w:rsidP="005506BE">
            <w:r>
              <w:t>15.04.2019</w:t>
            </w:r>
          </w:p>
        </w:tc>
      </w:tr>
      <w:tr w:rsidR="00AC2407" w:rsidTr="005506BE">
        <w:tc>
          <w:tcPr>
            <w:tcW w:w="407" w:type="dxa"/>
          </w:tcPr>
          <w:p w:rsidR="00AC2407" w:rsidRDefault="00AC2407" w:rsidP="005506BE">
            <w:r>
              <w:t>4876.</w:t>
            </w:r>
          </w:p>
        </w:tc>
        <w:tc>
          <w:tcPr>
            <w:tcW w:w="11453" w:type="dxa"/>
          </w:tcPr>
          <w:p w:rsidR="00AC2407" w:rsidRPr="00B713EC" w:rsidRDefault="00AC2407" w:rsidP="005506BE">
            <w:pPr>
              <w:rPr>
                <w:lang w:val="ru-RU"/>
              </w:rPr>
            </w:pPr>
            <w:r w:rsidRPr="00B713EC">
              <w:rPr>
                <w:lang w:val="ru-RU"/>
              </w:rPr>
              <w:t xml:space="preserve">Печатный материал - книга Маслова Л.И. «Откровения людям нового века. Толкование откровений» Книга </w:t>
            </w:r>
            <w:r>
              <w:t>VI</w:t>
            </w:r>
            <w:r w:rsidRPr="00B713EC">
              <w:rPr>
                <w:lang w:val="ru-RU"/>
              </w:rPr>
              <w:t xml:space="preserve">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596" w:type="dxa"/>
          </w:tcPr>
          <w:p w:rsidR="00AC2407" w:rsidRDefault="00AC2407" w:rsidP="005506BE">
            <w:r>
              <w:t>15.04.2019</w:t>
            </w:r>
          </w:p>
        </w:tc>
      </w:tr>
      <w:tr w:rsidR="00AC2407" w:rsidTr="005506BE">
        <w:tc>
          <w:tcPr>
            <w:tcW w:w="407" w:type="dxa"/>
          </w:tcPr>
          <w:p w:rsidR="00AC2407" w:rsidRDefault="00AC2407" w:rsidP="005506BE">
            <w:r>
              <w:t>4877.</w:t>
            </w:r>
          </w:p>
        </w:tc>
        <w:tc>
          <w:tcPr>
            <w:tcW w:w="11453" w:type="dxa"/>
          </w:tcPr>
          <w:p w:rsidR="00AC2407" w:rsidRPr="00B713EC" w:rsidRDefault="00AC2407" w:rsidP="005506BE">
            <w:pPr>
              <w:rPr>
                <w:lang w:val="ru-RU"/>
              </w:rPr>
            </w:pPr>
            <w:r w:rsidRPr="00B713EC">
              <w:rPr>
                <w:lang w:val="ru-RU"/>
              </w:rPr>
              <w:t xml:space="preserve">Печатный материал - книга Маслова Л.И. «Откровения людям нового века. Толкование откровений» Книга </w:t>
            </w:r>
            <w:r>
              <w:t>VII</w:t>
            </w:r>
            <w:r w:rsidRPr="00B713EC">
              <w:rPr>
                <w:lang w:val="ru-RU"/>
              </w:rPr>
              <w:t xml:space="preserve">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596" w:type="dxa"/>
          </w:tcPr>
          <w:p w:rsidR="00AC2407" w:rsidRDefault="00AC2407" w:rsidP="005506BE">
            <w:r>
              <w:t>15.04.2019</w:t>
            </w:r>
          </w:p>
        </w:tc>
      </w:tr>
      <w:tr w:rsidR="00AC2407" w:rsidTr="005506BE">
        <w:tc>
          <w:tcPr>
            <w:tcW w:w="407" w:type="dxa"/>
          </w:tcPr>
          <w:p w:rsidR="00AC2407" w:rsidRDefault="00AC2407" w:rsidP="005506BE">
            <w:r>
              <w:t>4878.</w:t>
            </w:r>
          </w:p>
        </w:tc>
        <w:tc>
          <w:tcPr>
            <w:tcW w:w="11453" w:type="dxa"/>
          </w:tcPr>
          <w:p w:rsidR="00AC2407" w:rsidRPr="00B713EC" w:rsidRDefault="00AC2407" w:rsidP="005506BE">
            <w:pPr>
              <w:rPr>
                <w:lang w:val="ru-RU"/>
              </w:rPr>
            </w:pPr>
            <w:r w:rsidRPr="00B713EC">
              <w:rPr>
                <w:lang w:val="ru-RU"/>
              </w:rPr>
              <w:t xml:space="preserve">Печатный материал - книга Маслова Л.И. «Откровения людям нового века. Толкование откровений» Книга </w:t>
            </w:r>
            <w:r>
              <w:t>VIII</w:t>
            </w:r>
            <w:r w:rsidRPr="00B713EC">
              <w:rPr>
                <w:lang w:val="ru-RU"/>
              </w:rPr>
              <w:t xml:space="preserve">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596" w:type="dxa"/>
          </w:tcPr>
          <w:p w:rsidR="00AC2407" w:rsidRDefault="00AC2407" w:rsidP="005506BE">
            <w:r>
              <w:t>15.04.2019</w:t>
            </w:r>
          </w:p>
        </w:tc>
      </w:tr>
      <w:tr w:rsidR="00AC2407" w:rsidTr="005506BE">
        <w:tc>
          <w:tcPr>
            <w:tcW w:w="407" w:type="dxa"/>
          </w:tcPr>
          <w:p w:rsidR="00AC2407" w:rsidRDefault="00AC2407" w:rsidP="005506BE">
            <w:r>
              <w:lastRenderedPageBreak/>
              <w:t>4879.</w:t>
            </w:r>
          </w:p>
        </w:tc>
        <w:tc>
          <w:tcPr>
            <w:tcW w:w="11453" w:type="dxa"/>
          </w:tcPr>
          <w:p w:rsidR="00AC2407" w:rsidRPr="00B713EC" w:rsidRDefault="00AC2407" w:rsidP="005506BE">
            <w:pPr>
              <w:rPr>
                <w:lang w:val="ru-RU"/>
              </w:rPr>
            </w:pPr>
            <w:r w:rsidRPr="00B713EC">
              <w:rPr>
                <w:lang w:val="ru-RU"/>
              </w:rPr>
              <w:t xml:space="preserve">Печатный материал - книга Маслова Л.И. «Откровения людям нового века. Толкование откровений» Книга </w:t>
            </w:r>
            <w:r>
              <w:t>IX</w:t>
            </w:r>
            <w:r w:rsidRPr="00B713EC">
              <w:rPr>
                <w:lang w:val="ru-RU"/>
              </w:rPr>
              <w:t xml:space="preserve">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596" w:type="dxa"/>
          </w:tcPr>
          <w:p w:rsidR="00AC2407" w:rsidRDefault="00AC2407" w:rsidP="005506BE">
            <w:r>
              <w:t>15.04.2019</w:t>
            </w:r>
          </w:p>
        </w:tc>
      </w:tr>
      <w:tr w:rsidR="00AC2407" w:rsidTr="005506BE">
        <w:tc>
          <w:tcPr>
            <w:tcW w:w="407" w:type="dxa"/>
          </w:tcPr>
          <w:p w:rsidR="00AC2407" w:rsidRDefault="00AC2407" w:rsidP="005506BE">
            <w:r>
              <w:t>4880.</w:t>
            </w:r>
          </w:p>
        </w:tc>
        <w:tc>
          <w:tcPr>
            <w:tcW w:w="11453" w:type="dxa"/>
          </w:tcPr>
          <w:p w:rsidR="00AC2407" w:rsidRPr="00B713EC" w:rsidRDefault="00AC2407" w:rsidP="005506BE">
            <w:pPr>
              <w:rPr>
                <w:lang w:val="ru-RU"/>
              </w:rPr>
            </w:pPr>
            <w:r w:rsidRPr="00B713EC">
              <w:rPr>
                <w:lang w:val="ru-RU"/>
              </w:rPr>
              <w:t xml:space="preserve">Печатный материал - книга Маслова Л.И. «Откровения людям нового века. Толкование откровений» Книга </w:t>
            </w:r>
            <w:r>
              <w:t>X</w:t>
            </w:r>
            <w:r w:rsidRPr="00B713EC">
              <w:rPr>
                <w:lang w:val="ru-RU"/>
              </w:rPr>
              <w:t xml:space="preserve">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596" w:type="dxa"/>
          </w:tcPr>
          <w:p w:rsidR="00AC2407" w:rsidRDefault="00AC2407" w:rsidP="005506BE">
            <w:r>
              <w:t>15.04.2019</w:t>
            </w:r>
          </w:p>
        </w:tc>
      </w:tr>
      <w:tr w:rsidR="00AC2407" w:rsidTr="005506BE">
        <w:tc>
          <w:tcPr>
            <w:tcW w:w="407" w:type="dxa"/>
          </w:tcPr>
          <w:p w:rsidR="00AC2407" w:rsidRDefault="00AC2407" w:rsidP="005506BE">
            <w:r>
              <w:t>4881.</w:t>
            </w:r>
          </w:p>
        </w:tc>
        <w:tc>
          <w:tcPr>
            <w:tcW w:w="11453" w:type="dxa"/>
          </w:tcPr>
          <w:p w:rsidR="00AC2407" w:rsidRPr="00B713EC" w:rsidRDefault="00AC2407" w:rsidP="005506BE">
            <w:pPr>
              <w:rPr>
                <w:lang w:val="ru-RU"/>
              </w:rPr>
            </w:pPr>
            <w:r w:rsidRPr="00B713EC">
              <w:rPr>
                <w:lang w:val="ru-RU"/>
              </w:rPr>
              <w:t xml:space="preserve">Печатный материал - книга Маслова Л.И. «Откровения людям нового века. Толкование откровений» Книга </w:t>
            </w:r>
            <w:r>
              <w:t>XI</w:t>
            </w:r>
            <w:r w:rsidRPr="00B713EC">
              <w:rPr>
                <w:lang w:val="ru-RU"/>
              </w:rPr>
              <w:t xml:space="preserve">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596" w:type="dxa"/>
          </w:tcPr>
          <w:p w:rsidR="00AC2407" w:rsidRDefault="00AC2407" w:rsidP="005506BE">
            <w:r>
              <w:t>15.04.2019</w:t>
            </w:r>
          </w:p>
        </w:tc>
      </w:tr>
      <w:tr w:rsidR="00AC2407" w:rsidTr="005506BE">
        <w:tc>
          <w:tcPr>
            <w:tcW w:w="407" w:type="dxa"/>
          </w:tcPr>
          <w:p w:rsidR="00AC2407" w:rsidRDefault="00AC2407" w:rsidP="005506BE">
            <w:r>
              <w:t>4882.</w:t>
            </w:r>
          </w:p>
        </w:tc>
        <w:tc>
          <w:tcPr>
            <w:tcW w:w="11453" w:type="dxa"/>
          </w:tcPr>
          <w:p w:rsidR="00AC2407" w:rsidRPr="00B713EC" w:rsidRDefault="00AC2407" w:rsidP="005506BE">
            <w:pPr>
              <w:rPr>
                <w:lang w:val="ru-RU"/>
              </w:rPr>
            </w:pPr>
            <w:r w:rsidRPr="00B713EC">
              <w:rPr>
                <w:lang w:val="ru-RU"/>
              </w:rPr>
              <w:t xml:space="preserve">Печатный материал - книга Маслова Л.И. «Откровения людям нового века. Толкование откровений» Книга </w:t>
            </w:r>
            <w:r>
              <w:t>XII</w:t>
            </w:r>
            <w:r w:rsidRPr="00B713EC">
              <w:rPr>
                <w:lang w:val="ru-RU"/>
              </w:rPr>
              <w:t xml:space="preserve">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596" w:type="dxa"/>
          </w:tcPr>
          <w:p w:rsidR="00AC2407" w:rsidRDefault="00AC2407" w:rsidP="005506BE">
            <w:r>
              <w:t>15.04.2019</w:t>
            </w:r>
          </w:p>
        </w:tc>
      </w:tr>
      <w:tr w:rsidR="00AC2407" w:rsidTr="005506BE">
        <w:tc>
          <w:tcPr>
            <w:tcW w:w="407" w:type="dxa"/>
          </w:tcPr>
          <w:p w:rsidR="00AC2407" w:rsidRDefault="00AC2407" w:rsidP="005506BE">
            <w:r>
              <w:t>4883.</w:t>
            </w:r>
          </w:p>
        </w:tc>
        <w:tc>
          <w:tcPr>
            <w:tcW w:w="11453" w:type="dxa"/>
          </w:tcPr>
          <w:p w:rsidR="00AC2407" w:rsidRDefault="00AC2407" w:rsidP="005506BE">
            <w:r w:rsidRPr="00B713EC">
              <w:rPr>
                <w:lang w:val="ru-RU"/>
              </w:rPr>
              <w:t xml:space="preserve">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w:t>
            </w:r>
            <w:r>
              <w:t>(решение Веденского районного суда Чеченской Республики от 25.12.2018);</w:t>
            </w:r>
          </w:p>
        </w:tc>
        <w:tc>
          <w:tcPr>
            <w:tcW w:w="596" w:type="dxa"/>
          </w:tcPr>
          <w:p w:rsidR="00AC2407" w:rsidRDefault="00AC2407" w:rsidP="005506BE">
            <w:r>
              <w:t>22.04.2019</w:t>
            </w:r>
          </w:p>
        </w:tc>
      </w:tr>
      <w:tr w:rsidR="00AC2407" w:rsidTr="005506BE">
        <w:tc>
          <w:tcPr>
            <w:tcW w:w="407" w:type="dxa"/>
          </w:tcPr>
          <w:p w:rsidR="00AC2407" w:rsidRDefault="00AC2407" w:rsidP="005506BE">
            <w:r>
              <w:t>4</w:t>
            </w:r>
            <w:r>
              <w:lastRenderedPageBreak/>
              <w:t>884.</w:t>
            </w:r>
          </w:p>
        </w:tc>
        <w:tc>
          <w:tcPr>
            <w:tcW w:w="11453" w:type="dxa"/>
          </w:tcPr>
          <w:p w:rsidR="00AC2407" w:rsidRPr="00B713EC" w:rsidRDefault="00AC2407" w:rsidP="005506BE">
            <w:pPr>
              <w:rPr>
                <w:lang w:val="ru-RU"/>
              </w:rPr>
            </w:pPr>
            <w:r w:rsidRPr="00B713EC">
              <w:rPr>
                <w:lang w:val="ru-RU"/>
              </w:rPr>
              <w:lastRenderedPageBreak/>
              <w:t xml:space="preserve">Книга Бычкова Романа «Рыцари Апокалипсиса». - М.: «Самотека», МИД «Осознание», 2017.- 336 с., за исключением </w:t>
            </w:r>
            <w:r w:rsidRPr="00B713EC">
              <w:rPr>
                <w:lang w:val="ru-RU"/>
              </w:rPr>
              <w:lastRenderedPageBreak/>
              <w:t>Библии, Корана, Танара или Ганджура, их содержания и цитат из них (решение Ленинского районного суда г. Чебоксары от 21.02.2019);</w:t>
            </w:r>
          </w:p>
        </w:tc>
        <w:tc>
          <w:tcPr>
            <w:tcW w:w="596" w:type="dxa"/>
          </w:tcPr>
          <w:p w:rsidR="00AC2407" w:rsidRDefault="00AC2407" w:rsidP="005506BE">
            <w:r>
              <w:lastRenderedPageBreak/>
              <w:t>22.</w:t>
            </w:r>
            <w:r>
              <w:lastRenderedPageBreak/>
              <w:t>04.2019</w:t>
            </w:r>
          </w:p>
        </w:tc>
      </w:tr>
      <w:tr w:rsidR="00AC2407" w:rsidTr="005506BE">
        <w:tc>
          <w:tcPr>
            <w:tcW w:w="407" w:type="dxa"/>
          </w:tcPr>
          <w:p w:rsidR="00AC2407" w:rsidRDefault="00AC2407" w:rsidP="005506BE">
            <w:r>
              <w:lastRenderedPageBreak/>
              <w:t>4885.</w:t>
            </w:r>
          </w:p>
        </w:tc>
        <w:tc>
          <w:tcPr>
            <w:tcW w:w="11453" w:type="dxa"/>
          </w:tcPr>
          <w:p w:rsidR="00AC2407" w:rsidRPr="00B713EC" w:rsidRDefault="00AC2407" w:rsidP="005506BE">
            <w:pPr>
              <w:rPr>
                <w:lang w:val="ru-RU"/>
              </w:rPr>
            </w:pPr>
            <w:r w:rsidRPr="00B713EC">
              <w:rPr>
                <w:lang w:val="ru-RU"/>
              </w:rP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p>
        </w:tc>
        <w:tc>
          <w:tcPr>
            <w:tcW w:w="596" w:type="dxa"/>
          </w:tcPr>
          <w:p w:rsidR="00AC2407" w:rsidRDefault="00AC2407" w:rsidP="005506BE">
            <w:r>
              <w:t>22.04.2019</w:t>
            </w:r>
          </w:p>
        </w:tc>
      </w:tr>
      <w:tr w:rsidR="00AC2407" w:rsidTr="005506BE">
        <w:tc>
          <w:tcPr>
            <w:tcW w:w="407" w:type="dxa"/>
          </w:tcPr>
          <w:p w:rsidR="00AC2407" w:rsidRDefault="00AC2407" w:rsidP="005506BE">
            <w:r>
              <w:t>4886.</w:t>
            </w:r>
          </w:p>
        </w:tc>
        <w:tc>
          <w:tcPr>
            <w:tcW w:w="11453" w:type="dxa"/>
          </w:tcPr>
          <w:p w:rsidR="00AC2407" w:rsidRDefault="00AC2407" w:rsidP="005506BE">
            <w:r w:rsidRPr="00B713EC">
              <w:rPr>
                <w:lang w:val="ru-RU"/>
              </w:rPr>
              <w:t>Аудиофайл «</w:t>
            </w:r>
            <w:r>
              <w:t>Calvados</w:t>
            </w:r>
            <w:r w:rsidRPr="00B713EC">
              <w:rPr>
                <w:lang w:val="ru-RU"/>
              </w:rPr>
              <w:t xml:space="preserve">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w:t>
            </w:r>
            <w:r>
              <w:t>(решение Центрального районного суда г. Хабаровска от 28.02.2019);</w:t>
            </w:r>
          </w:p>
        </w:tc>
        <w:tc>
          <w:tcPr>
            <w:tcW w:w="596" w:type="dxa"/>
          </w:tcPr>
          <w:p w:rsidR="00AC2407" w:rsidRDefault="00AC2407" w:rsidP="005506BE">
            <w:r>
              <w:t>08.05.2019</w:t>
            </w:r>
          </w:p>
        </w:tc>
      </w:tr>
      <w:tr w:rsidR="00AC2407" w:rsidTr="005506BE">
        <w:tc>
          <w:tcPr>
            <w:tcW w:w="407" w:type="dxa"/>
          </w:tcPr>
          <w:p w:rsidR="00AC2407" w:rsidRDefault="00AC2407" w:rsidP="005506BE">
            <w:r>
              <w:t>4887.</w:t>
            </w:r>
          </w:p>
        </w:tc>
        <w:tc>
          <w:tcPr>
            <w:tcW w:w="11453" w:type="dxa"/>
          </w:tcPr>
          <w:p w:rsidR="00AC2407" w:rsidRPr="00B713EC" w:rsidRDefault="00AC2407" w:rsidP="005506BE">
            <w:pPr>
              <w:rPr>
                <w:lang w:val="ru-RU"/>
              </w:rPr>
            </w:pPr>
            <w:r w:rsidRPr="00B713EC">
              <w:rPr>
                <w:lang w:val="ru-RU"/>
              </w:rP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w="596" w:type="dxa"/>
          </w:tcPr>
          <w:p w:rsidR="00AC2407" w:rsidRDefault="00AC2407" w:rsidP="005506BE">
            <w:r>
              <w:t>06.06.2019</w:t>
            </w:r>
          </w:p>
        </w:tc>
      </w:tr>
      <w:tr w:rsidR="00AC2407" w:rsidTr="005506BE">
        <w:tc>
          <w:tcPr>
            <w:tcW w:w="407" w:type="dxa"/>
          </w:tcPr>
          <w:p w:rsidR="00AC2407" w:rsidRDefault="00AC2407" w:rsidP="005506BE">
            <w:r>
              <w:t>4888.</w:t>
            </w:r>
          </w:p>
        </w:tc>
        <w:tc>
          <w:tcPr>
            <w:tcW w:w="11453" w:type="dxa"/>
          </w:tcPr>
          <w:p w:rsidR="00AC2407" w:rsidRPr="00B713EC" w:rsidRDefault="00AC2407" w:rsidP="005506BE">
            <w:pPr>
              <w:rPr>
                <w:lang w:val="ru-RU"/>
              </w:rPr>
            </w:pPr>
            <w:r w:rsidRPr="00B713EC">
              <w:rPr>
                <w:lang w:val="ru-RU"/>
              </w:rPr>
              <w:t xml:space="preserve">Видеоролик под названием «Б. Севостьянов - Забери меня мама», продолжительностью 3 минуты 15 секунд, тип файла: </w:t>
            </w:r>
            <w:r>
              <w:t>m</w:t>
            </w:r>
            <w:r w:rsidRPr="00B713EC">
              <w:rPr>
                <w:lang w:val="ru-RU"/>
              </w:rPr>
              <w:t>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596" w:type="dxa"/>
          </w:tcPr>
          <w:p w:rsidR="00AC2407" w:rsidRDefault="00AC2407" w:rsidP="005506BE">
            <w:r>
              <w:t>06.06.2019</w:t>
            </w:r>
          </w:p>
        </w:tc>
      </w:tr>
      <w:tr w:rsidR="00AC2407" w:rsidTr="005506BE">
        <w:tc>
          <w:tcPr>
            <w:tcW w:w="407" w:type="dxa"/>
          </w:tcPr>
          <w:p w:rsidR="00AC2407" w:rsidRDefault="00AC2407" w:rsidP="005506BE">
            <w:r>
              <w:t>488</w:t>
            </w:r>
            <w:r>
              <w:lastRenderedPageBreak/>
              <w:t>9.</w:t>
            </w:r>
          </w:p>
        </w:tc>
        <w:tc>
          <w:tcPr>
            <w:tcW w:w="11453" w:type="dxa"/>
          </w:tcPr>
          <w:p w:rsidR="00AC2407" w:rsidRPr="00B713EC" w:rsidRDefault="00AC2407" w:rsidP="005506BE">
            <w:pPr>
              <w:rPr>
                <w:lang w:val="ru-RU"/>
              </w:rPr>
            </w:pPr>
            <w:r w:rsidRPr="00B713EC">
              <w:rPr>
                <w:lang w:val="ru-RU"/>
              </w:rPr>
              <w:lastRenderedPageBreak/>
              <w:t xml:space="preserve">Видеоролик под названием «Б. Севостьянов - Магадан», продолжительностью 4 минуты 1 секунда, тип файла: </w:t>
            </w:r>
            <w:r>
              <w:t>m</w:t>
            </w:r>
            <w:r w:rsidRPr="00B713EC">
              <w:rPr>
                <w:lang w:val="ru-RU"/>
              </w:rPr>
              <w:t xml:space="preserve">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w:t>
            </w:r>
            <w:r w:rsidRPr="00B713EC">
              <w:rPr>
                <w:lang w:val="ru-RU"/>
              </w:rPr>
              <w:lastRenderedPageBreak/>
              <w:t>мессии.», авторство которой приписано Борису Севостьянову (решение Артемовского городского суда Приморского края от 05.03.2019);</w:t>
            </w:r>
          </w:p>
        </w:tc>
        <w:tc>
          <w:tcPr>
            <w:tcW w:w="596" w:type="dxa"/>
          </w:tcPr>
          <w:p w:rsidR="00AC2407" w:rsidRDefault="00AC2407" w:rsidP="005506BE">
            <w:r>
              <w:lastRenderedPageBreak/>
              <w:t>06.06.201</w:t>
            </w:r>
            <w:r>
              <w:lastRenderedPageBreak/>
              <w:t>9</w:t>
            </w:r>
          </w:p>
        </w:tc>
      </w:tr>
      <w:tr w:rsidR="00AC2407" w:rsidTr="005506BE">
        <w:tc>
          <w:tcPr>
            <w:tcW w:w="407" w:type="dxa"/>
          </w:tcPr>
          <w:p w:rsidR="00AC2407" w:rsidRDefault="00AC2407" w:rsidP="005506BE">
            <w:r>
              <w:lastRenderedPageBreak/>
              <w:t>4890.</w:t>
            </w:r>
          </w:p>
        </w:tc>
        <w:tc>
          <w:tcPr>
            <w:tcW w:w="11453" w:type="dxa"/>
          </w:tcPr>
          <w:p w:rsidR="00AC2407" w:rsidRPr="00B713EC" w:rsidRDefault="00AC2407" w:rsidP="005506BE">
            <w:pPr>
              <w:rPr>
                <w:lang w:val="ru-RU"/>
              </w:rPr>
            </w:pPr>
            <w:r w:rsidRPr="00B713EC">
              <w:rPr>
                <w:lang w:val="ru-RU"/>
              </w:rPr>
              <w:t xml:space="preserve">Песня под названием «Вандал - Никаких компромиссов», продолжительностью 4 минуты 41 секунда, тип файла: </w:t>
            </w:r>
            <w:r>
              <w:t>m</w:t>
            </w:r>
            <w:r w:rsidRPr="00B713EC">
              <w:rPr>
                <w:lang w:val="ru-RU"/>
              </w:rPr>
              <w:t>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w="596" w:type="dxa"/>
          </w:tcPr>
          <w:p w:rsidR="00AC2407" w:rsidRDefault="00AC2407" w:rsidP="005506BE">
            <w:r>
              <w:t>06.06.2019</w:t>
            </w:r>
          </w:p>
        </w:tc>
      </w:tr>
      <w:tr w:rsidR="00AC2407" w:rsidTr="005506BE">
        <w:tc>
          <w:tcPr>
            <w:tcW w:w="407" w:type="dxa"/>
          </w:tcPr>
          <w:p w:rsidR="00AC2407" w:rsidRDefault="00AC2407" w:rsidP="005506BE">
            <w:r>
              <w:t>4891.</w:t>
            </w:r>
          </w:p>
        </w:tc>
        <w:tc>
          <w:tcPr>
            <w:tcW w:w="11453" w:type="dxa"/>
          </w:tcPr>
          <w:p w:rsidR="00AC2407" w:rsidRPr="00B713EC" w:rsidRDefault="00AC2407" w:rsidP="005506BE">
            <w:pPr>
              <w:rPr>
                <w:lang w:val="ru-RU"/>
              </w:rPr>
            </w:pPr>
            <w:r w:rsidRPr="00B713EC">
              <w:rPr>
                <w:lang w:val="ru-RU"/>
              </w:rPr>
              <w:t xml:space="preserve">Песня под названием «Коловрат - Друзья по пиву», продолжительностью 4 минуты 17 секунд, тип файла: </w:t>
            </w:r>
            <w:r>
              <w:t>m</w:t>
            </w:r>
            <w:r w:rsidRPr="00B713EC">
              <w:rPr>
                <w:lang w:val="ru-RU"/>
              </w:rPr>
              <w:t>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596" w:type="dxa"/>
          </w:tcPr>
          <w:p w:rsidR="00AC2407" w:rsidRDefault="00AC2407" w:rsidP="005506BE">
            <w:r>
              <w:t>06.06.2019</w:t>
            </w:r>
          </w:p>
        </w:tc>
      </w:tr>
      <w:tr w:rsidR="00AC2407" w:rsidTr="005506BE">
        <w:tc>
          <w:tcPr>
            <w:tcW w:w="407" w:type="dxa"/>
          </w:tcPr>
          <w:p w:rsidR="00AC2407" w:rsidRDefault="00AC2407" w:rsidP="005506BE">
            <w:r>
              <w:t>4892.</w:t>
            </w:r>
          </w:p>
        </w:tc>
        <w:tc>
          <w:tcPr>
            <w:tcW w:w="11453" w:type="dxa"/>
          </w:tcPr>
          <w:p w:rsidR="00AC2407" w:rsidRPr="00B713EC" w:rsidRDefault="00AC2407" w:rsidP="005506BE">
            <w:pPr>
              <w:rPr>
                <w:lang w:val="ru-RU"/>
              </w:rPr>
            </w:pPr>
            <w:r w:rsidRPr="00B713EC">
              <w:rPr>
                <w:lang w:val="ru-RU"/>
              </w:rPr>
              <w:t>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Республики Дагестан от 10.03.2016);</w:t>
            </w:r>
          </w:p>
        </w:tc>
        <w:tc>
          <w:tcPr>
            <w:tcW w:w="596" w:type="dxa"/>
          </w:tcPr>
          <w:p w:rsidR="00AC2407" w:rsidRDefault="00AC2407" w:rsidP="005506BE">
            <w:r>
              <w:t>06.06.2019</w:t>
            </w:r>
          </w:p>
        </w:tc>
      </w:tr>
      <w:tr w:rsidR="00AC2407" w:rsidTr="005506BE">
        <w:tc>
          <w:tcPr>
            <w:tcW w:w="407" w:type="dxa"/>
          </w:tcPr>
          <w:p w:rsidR="00AC2407" w:rsidRDefault="00AC2407" w:rsidP="005506BE">
            <w:r>
              <w:t>4893.</w:t>
            </w:r>
          </w:p>
        </w:tc>
        <w:tc>
          <w:tcPr>
            <w:tcW w:w="11453" w:type="dxa"/>
          </w:tcPr>
          <w:p w:rsidR="00AC2407" w:rsidRPr="00B713EC" w:rsidRDefault="00AC2407" w:rsidP="005506BE">
            <w:pPr>
              <w:rPr>
                <w:lang w:val="ru-RU"/>
              </w:rPr>
            </w:pPr>
            <w:r w:rsidRPr="00B713EC">
              <w:rPr>
                <w:lang w:val="ru-RU"/>
              </w:rPr>
              <w:t>Видеоматериал «Обращение Абу Аниса из Земель Халифата», также распространяющийся под названиями «</w:t>
            </w:r>
            <w:r>
              <w:t>A</w:t>
            </w:r>
            <w:r w:rsidRPr="00B713EC">
              <w:rPr>
                <w:lang w:val="ru-RU"/>
              </w:rPr>
              <w:t xml:space="preserve"> </w:t>
            </w:r>
            <w:r>
              <w:t>massage</w:t>
            </w:r>
            <w:r w:rsidRPr="00B713EC">
              <w:rPr>
                <w:lang w:val="ru-RU"/>
              </w:rPr>
              <w:t xml:space="preserve"> </w:t>
            </w:r>
            <w:r>
              <w:t>from</w:t>
            </w:r>
            <w:r w:rsidRPr="00B713EC">
              <w:rPr>
                <w:lang w:val="ru-RU"/>
              </w:rPr>
              <w:t xml:space="preserve"> </w:t>
            </w:r>
            <w:r>
              <w:t>brother</w:t>
            </w:r>
            <w:r w:rsidRPr="00B713EC">
              <w:rPr>
                <w:lang w:val="ru-RU"/>
              </w:rPr>
              <w:t xml:space="preserve"> </w:t>
            </w:r>
            <w:r>
              <w:t>Abu</w:t>
            </w:r>
            <w:r w:rsidRPr="00B713EC">
              <w:rPr>
                <w:lang w:val="ru-RU"/>
              </w:rPr>
              <w:t xml:space="preserve"> </w:t>
            </w:r>
            <w:r>
              <w:t>Muhammad</w:t>
            </w:r>
            <w:r w:rsidRPr="00B713EC">
              <w:rPr>
                <w:lang w:val="ru-RU"/>
              </w:rPr>
              <w:t xml:space="preserve"> </w:t>
            </w:r>
            <w:r>
              <w:t>Ar</w:t>
            </w:r>
            <w:r w:rsidRPr="00B713EC">
              <w:rPr>
                <w:lang w:val="ru-RU"/>
              </w:rPr>
              <w:t xml:space="preserve"> </w:t>
            </w:r>
            <w:r>
              <w:t>Rusi</w:t>
            </w:r>
            <w:r w:rsidRPr="00B713EC">
              <w:rPr>
                <w:lang w:val="ru-RU"/>
              </w:rPr>
              <w:t>»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596" w:type="dxa"/>
          </w:tcPr>
          <w:p w:rsidR="00AC2407" w:rsidRDefault="00AC2407" w:rsidP="005506BE">
            <w:r>
              <w:t>06.06.2019</w:t>
            </w:r>
          </w:p>
        </w:tc>
      </w:tr>
      <w:tr w:rsidR="00AC2407" w:rsidTr="005506BE">
        <w:tc>
          <w:tcPr>
            <w:tcW w:w="407" w:type="dxa"/>
          </w:tcPr>
          <w:p w:rsidR="00AC2407" w:rsidRDefault="00AC2407" w:rsidP="005506BE">
            <w:r>
              <w:t>489</w:t>
            </w:r>
            <w:r>
              <w:lastRenderedPageBreak/>
              <w:t>4.</w:t>
            </w:r>
          </w:p>
        </w:tc>
        <w:tc>
          <w:tcPr>
            <w:tcW w:w="11453" w:type="dxa"/>
          </w:tcPr>
          <w:p w:rsidR="00AC2407" w:rsidRPr="00B713EC" w:rsidRDefault="00AC2407" w:rsidP="005506BE">
            <w:pPr>
              <w:rPr>
                <w:lang w:val="ru-RU"/>
              </w:rPr>
            </w:pPr>
            <w:r w:rsidRPr="00B713EC">
              <w:rPr>
                <w:lang w:val="ru-RU"/>
              </w:rPr>
              <w:lastRenderedPageBreak/>
              <w:t xml:space="preserve">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w:t>
            </w:r>
            <w:r w:rsidRPr="00B713EC">
              <w:rPr>
                <w:lang w:val="ru-RU"/>
              </w:rPr>
              <w:lastRenderedPageBreak/>
              <w:t>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596" w:type="dxa"/>
          </w:tcPr>
          <w:p w:rsidR="00AC2407" w:rsidRDefault="00AC2407" w:rsidP="005506BE">
            <w:r>
              <w:lastRenderedPageBreak/>
              <w:t>06.06.201</w:t>
            </w:r>
            <w:r>
              <w:lastRenderedPageBreak/>
              <w:t>9</w:t>
            </w:r>
          </w:p>
        </w:tc>
      </w:tr>
      <w:tr w:rsidR="00AC2407" w:rsidTr="005506BE">
        <w:tc>
          <w:tcPr>
            <w:tcW w:w="407" w:type="dxa"/>
          </w:tcPr>
          <w:p w:rsidR="00AC2407" w:rsidRDefault="00AC2407" w:rsidP="005506BE">
            <w:r>
              <w:lastRenderedPageBreak/>
              <w:t>4895.</w:t>
            </w:r>
          </w:p>
        </w:tc>
        <w:tc>
          <w:tcPr>
            <w:tcW w:w="11453" w:type="dxa"/>
          </w:tcPr>
          <w:p w:rsidR="00AC2407" w:rsidRPr="00B713EC" w:rsidRDefault="00AC2407" w:rsidP="005506BE">
            <w:pPr>
              <w:rPr>
                <w:lang w:val="ru-RU"/>
              </w:rPr>
            </w:pPr>
            <w:r w:rsidRPr="00B713EC">
              <w:rPr>
                <w:lang w:val="ru-RU"/>
              </w:rPr>
              <w:t>Видеоматериал «Одинокий волк», продолжительностью 21 мин. 51 сек., также распространяющийся под аналогичным названием на английском языке «</w:t>
            </w:r>
            <w:r>
              <w:t>The</w:t>
            </w:r>
            <w:r w:rsidRPr="00B713EC">
              <w:rPr>
                <w:lang w:val="ru-RU"/>
              </w:rPr>
              <w:t xml:space="preserve"> </w:t>
            </w:r>
            <w:r>
              <w:t>Islamic</w:t>
            </w:r>
            <w:r w:rsidRPr="00B713EC">
              <w:rPr>
                <w:lang w:val="ru-RU"/>
              </w:rPr>
              <w:t xml:space="preserve"> </w:t>
            </w:r>
            <w:r>
              <w:t>state</w:t>
            </w:r>
            <w:r w:rsidRPr="00B713EC">
              <w:rPr>
                <w:lang w:val="ru-RU"/>
              </w:rPr>
              <w:t xml:space="preserve"> - </w:t>
            </w:r>
            <w:r>
              <w:t>The</w:t>
            </w:r>
            <w:r w:rsidRPr="00B713EC">
              <w:rPr>
                <w:lang w:val="ru-RU"/>
              </w:rPr>
              <w:t xml:space="preserve"> </w:t>
            </w:r>
            <w:r>
              <w:t>lone</w:t>
            </w:r>
            <w:r w:rsidRPr="00B713EC">
              <w:rPr>
                <w:lang w:val="ru-RU"/>
              </w:rPr>
              <w:t xml:space="preserve"> </w:t>
            </w:r>
            <w:r>
              <w:t>wolf</w:t>
            </w:r>
            <w:r w:rsidRPr="00B713EC">
              <w:rPr>
                <w:lang w:val="ru-RU"/>
              </w:rPr>
              <w:t>», начинающийся с графической заставки с надписью «</w:t>
            </w:r>
            <w:r>
              <w:t>Furat</w:t>
            </w:r>
            <w:r w:rsidRPr="00B713EC">
              <w:rPr>
                <w:lang w:val="ru-RU"/>
              </w:rPr>
              <w:t xml:space="preserve"> </w:t>
            </w:r>
            <w:r>
              <w:t>mediacenter</w:t>
            </w:r>
            <w:r w:rsidRPr="00B713EC">
              <w:rPr>
                <w:lang w:val="ru-RU"/>
              </w:rPr>
              <w:t>»,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p>
        </w:tc>
        <w:tc>
          <w:tcPr>
            <w:tcW w:w="596" w:type="dxa"/>
          </w:tcPr>
          <w:p w:rsidR="00AC2407" w:rsidRDefault="00AC2407" w:rsidP="005506BE">
            <w:r>
              <w:t>06.06.2019</w:t>
            </w:r>
          </w:p>
        </w:tc>
      </w:tr>
      <w:tr w:rsidR="00AC2407" w:rsidTr="005506BE">
        <w:tc>
          <w:tcPr>
            <w:tcW w:w="407" w:type="dxa"/>
          </w:tcPr>
          <w:p w:rsidR="00AC2407" w:rsidRDefault="00AC2407" w:rsidP="005506BE">
            <w:r>
              <w:t>4896.</w:t>
            </w:r>
          </w:p>
        </w:tc>
        <w:tc>
          <w:tcPr>
            <w:tcW w:w="11453" w:type="dxa"/>
          </w:tcPr>
          <w:p w:rsidR="00AC2407" w:rsidRPr="00B713EC" w:rsidRDefault="00AC2407" w:rsidP="005506BE">
            <w:pPr>
              <w:rPr>
                <w:lang w:val="ru-RU"/>
              </w:rPr>
            </w:pPr>
            <w:r w:rsidRPr="00B713EC">
              <w:rPr>
                <w:lang w:val="ru-RU"/>
              </w:rP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596" w:type="dxa"/>
          </w:tcPr>
          <w:p w:rsidR="00AC2407" w:rsidRDefault="00AC2407" w:rsidP="005506BE">
            <w:r>
              <w:t>18.06.2019</w:t>
            </w:r>
          </w:p>
        </w:tc>
      </w:tr>
      <w:tr w:rsidR="00AC2407" w:rsidTr="005506BE">
        <w:tc>
          <w:tcPr>
            <w:tcW w:w="407" w:type="dxa"/>
          </w:tcPr>
          <w:p w:rsidR="00AC2407" w:rsidRDefault="00AC2407" w:rsidP="005506BE">
            <w:r>
              <w:t>4897.</w:t>
            </w:r>
          </w:p>
        </w:tc>
        <w:tc>
          <w:tcPr>
            <w:tcW w:w="11453" w:type="dxa"/>
          </w:tcPr>
          <w:p w:rsidR="00AC2407" w:rsidRPr="00B713EC" w:rsidRDefault="00AC2407" w:rsidP="005506BE">
            <w:pPr>
              <w:rPr>
                <w:lang w:val="ru-RU"/>
              </w:rPr>
            </w:pPr>
            <w:r w:rsidRPr="00B713EC">
              <w:rPr>
                <w:lang w:val="ru-RU"/>
              </w:rP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596" w:type="dxa"/>
          </w:tcPr>
          <w:p w:rsidR="00AC2407" w:rsidRDefault="00AC2407" w:rsidP="005506BE">
            <w:r>
              <w:t>18.06.2019</w:t>
            </w:r>
          </w:p>
        </w:tc>
      </w:tr>
      <w:tr w:rsidR="00AC2407" w:rsidTr="005506BE">
        <w:tc>
          <w:tcPr>
            <w:tcW w:w="407" w:type="dxa"/>
          </w:tcPr>
          <w:p w:rsidR="00AC2407" w:rsidRDefault="00AC2407" w:rsidP="005506BE">
            <w:r>
              <w:t>4898.</w:t>
            </w:r>
          </w:p>
        </w:tc>
        <w:tc>
          <w:tcPr>
            <w:tcW w:w="11453" w:type="dxa"/>
          </w:tcPr>
          <w:p w:rsidR="00AC2407" w:rsidRDefault="00AC2407" w:rsidP="005506BE">
            <w:r w:rsidRPr="00B713EC">
              <w:rPr>
                <w:lang w:val="ru-RU"/>
              </w:rPr>
              <w:t>Видеоролик «Короли Ислама» (при сохранении на цифровой носитель имеет название «</w:t>
            </w:r>
            <w:r>
              <w:t>P</w:t>
            </w:r>
            <w:r w:rsidRPr="00B713EC">
              <w:rPr>
                <w:lang w:val="ru-RU"/>
              </w:rPr>
              <w:t>љ</w:t>
            </w:r>
            <w:r>
              <w:t>PsC</w:t>
            </w:r>
            <w:r w:rsidRPr="00B713EC">
              <w:rPr>
                <w:lang w:val="ru-RU"/>
              </w:rPr>
              <w:t>Ђ</w:t>
            </w:r>
            <w:r>
              <w:t>PsP</w:t>
            </w:r>
            <w:r w:rsidRPr="00B713EC">
              <w:rPr>
                <w:lang w:val="ru-RU"/>
              </w:rPr>
              <w:t>»</w:t>
            </w:r>
            <w:r>
              <w:t>P</w:t>
            </w:r>
            <w:r w:rsidRPr="00B713EC">
              <w:rPr>
                <w:lang w:val="ru-RU"/>
              </w:rPr>
              <w:t xml:space="preserve">ё Р </w:t>
            </w:r>
            <w:r>
              <w:t>C</w:t>
            </w:r>
            <w:r w:rsidRPr="00B713EC">
              <w:rPr>
                <w:lang w:val="ru-RU"/>
              </w:rPr>
              <w:t>Ѓ</w:t>
            </w:r>
            <w:r>
              <w:t>P</w:t>
            </w:r>
            <w:r w:rsidRPr="00B713EC">
              <w:rPr>
                <w:lang w:val="ru-RU"/>
              </w:rPr>
              <w:t>»</w:t>
            </w:r>
            <w:r>
              <w:t>P</w:t>
            </w:r>
            <w:r w:rsidRPr="00B713EC">
              <w:rPr>
                <w:lang w:val="ru-RU"/>
              </w:rPr>
              <w:t>°</w:t>
            </w:r>
            <w:r>
              <w:t>PjP</w:t>
            </w:r>
            <w:r w:rsidRPr="00B713EC">
              <w:rPr>
                <w:lang w:val="ru-RU"/>
              </w:rPr>
              <w:t xml:space="preserve">°»), продолжительностью </w:t>
            </w:r>
            <w:r>
              <w:t>00 мин. 36 сек., (решение Центрального районного суда г. Калининграда от 22.03.2019);</w:t>
            </w:r>
          </w:p>
        </w:tc>
        <w:tc>
          <w:tcPr>
            <w:tcW w:w="596" w:type="dxa"/>
          </w:tcPr>
          <w:p w:rsidR="00AC2407" w:rsidRDefault="00AC2407" w:rsidP="005506BE">
            <w:r>
              <w:t>18.06.2019</w:t>
            </w:r>
          </w:p>
        </w:tc>
      </w:tr>
      <w:tr w:rsidR="00AC2407" w:rsidTr="005506BE">
        <w:tc>
          <w:tcPr>
            <w:tcW w:w="407" w:type="dxa"/>
          </w:tcPr>
          <w:p w:rsidR="00AC2407" w:rsidRDefault="00AC2407" w:rsidP="005506BE">
            <w:r>
              <w:t>4</w:t>
            </w:r>
            <w:r>
              <w:lastRenderedPageBreak/>
              <w:t>899.</w:t>
            </w:r>
          </w:p>
        </w:tc>
        <w:tc>
          <w:tcPr>
            <w:tcW w:w="11453" w:type="dxa"/>
          </w:tcPr>
          <w:p w:rsidR="00AC2407" w:rsidRPr="00B713EC" w:rsidRDefault="00AC2407" w:rsidP="005506BE">
            <w:pPr>
              <w:rPr>
                <w:lang w:val="ru-RU"/>
              </w:rPr>
            </w:pPr>
            <w:r w:rsidRPr="00B713EC">
              <w:rPr>
                <w:lang w:val="ru-RU"/>
              </w:rPr>
              <w:lastRenderedPageBreak/>
              <w:t xml:space="preserve">Аудиозапись – музыкальная композиция «Брунсвиг - Это </w:t>
            </w:r>
            <w:r>
              <w:t>RaHoWa</w:t>
            </w:r>
            <w:r w:rsidRPr="00B713EC">
              <w:rPr>
                <w:lang w:val="ru-RU"/>
              </w:rPr>
              <w:t xml:space="preserve">» продолжительностью 02 мин 16 сек., </w:t>
            </w:r>
            <w:r w:rsidRPr="00B713EC">
              <w:rPr>
                <w:lang w:val="ru-RU"/>
              </w:rPr>
              <w:lastRenderedPageBreak/>
              <w:t xml:space="preserve">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w:t>
            </w:r>
            <w:r>
              <w:t>RaHoWa</w:t>
            </w:r>
            <w:r w:rsidRPr="00B713EC">
              <w:rPr>
                <w:lang w:val="ru-RU"/>
              </w:rPr>
              <w:t>, мы Родину не отдадим / Нечего терять, кроме родной земли / Хочу увидеть белой расы восхода лучи» (решение Никулинского районного суда г. Москвы от 06.11.2018).</w:t>
            </w:r>
          </w:p>
        </w:tc>
        <w:tc>
          <w:tcPr>
            <w:tcW w:w="596" w:type="dxa"/>
          </w:tcPr>
          <w:p w:rsidR="00AC2407" w:rsidRDefault="00AC2407" w:rsidP="005506BE">
            <w:r>
              <w:lastRenderedPageBreak/>
              <w:t>18.</w:t>
            </w:r>
            <w:r>
              <w:lastRenderedPageBreak/>
              <w:t>06.2019</w:t>
            </w:r>
          </w:p>
        </w:tc>
      </w:tr>
      <w:tr w:rsidR="00AC2407" w:rsidTr="005506BE">
        <w:tc>
          <w:tcPr>
            <w:tcW w:w="407" w:type="dxa"/>
          </w:tcPr>
          <w:p w:rsidR="00AC2407" w:rsidRDefault="00AC2407" w:rsidP="005506BE">
            <w:r>
              <w:lastRenderedPageBreak/>
              <w:t>4900.</w:t>
            </w:r>
          </w:p>
        </w:tc>
        <w:tc>
          <w:tcPr>
            <w:tcW w:w="11453" w:type="dxa"/>
          </w:tcPr>
          <w:p w:rsidR="00AC2407" w:rsidRDefault="00AC2407" w:rsidP="005506BE">
            <w:r w:rsidRPr="00B713EC">
              <w:rPr>
                <w:lang w:val="ru-RU"/>
              </w:rPr>
              <w:t xml:space="preserve">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w:t>
            </w:r>
            <w:r>
              <w:t>(решение Ленинского районного суда г. Воронежа от 10.04.2019);</w:t>
            </w:r>
          </w:p>
        </w:tc>
        <w:tc>
          <w:tcPr>
            <w:tcW w:w="596" w:type="dxa"/>
          </w:tcPr>
          <w:p w:rsidR="00AC2407" w:rsidRDefault="00AC2407" w:rsidP="005506BE">
            <w:r>
              <w:t>27.06.2019</w:t>
            </w:r>
          </w:p>
        </w:tc>
      </w:tr>
      <w:tr w:rsidR="00AC2407" w:rsidTr="005506BE">
        <w:tc>
          <w:tcPr>
            <w:tcW w:w="407" w:type="dxa"/>
          </w:tcPr>
          <w:p w:rsidR="00AC2407" w:rsidRDefault="00AC2407" w:rsidP="005506BE">
            <w:r>
              <w:t>4901.</w:t>
            </w:r>
          </w:p>
        </w:tc>
        <w:tc>
          <w:tcPr>
            <w:tcW w:w="11453" w:type="dxa"/>
          </w:tcPr>
          <w:p w:rsidR="00AC2407" w:rsidRDefault="00AC2407" w:rsidP="005506BE">
            <w:r w:rsidRPr="00B713EC">
              <w:rPr>
                <w:lang w:val="ru-RU"/>
              </w:rPr>
              <w:t xml:space="preserve">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w:t>
            </w:r>
            <w:r>
              <w:t>(решение Ленинского районного суда г. Воронежа от 10.04.2019);</w:t>
            </w:r>
          </w:p>
        </w:tc>
        <w:tc>
          <w:tcPr>
            <w:tcW w:w="596" w:type="dxa"/>
          </w:tcPr>
          <w:p w:rsidR="00AC2407" w:rsidRDefault="00AC2407" w:rsidP="005506BE">
            <w:r>
              <w:t>27.06.2019</w:t>
            </w:r>
          </w:p>
        </w:tc>
      </w:tr>
      <w:tr w:rsidR="00AC2407" w:rsidTr="005506BE">
        <w:tc>
          <w:tcPr>
            <w:tcW w:w="407" w:type="dxa"/>
          </w:tcPr>
          <w:p w:rsidR="00AC2407" w:rsidRDefault="00AC2407" w:rsidP="005506BE">
            <w:r>
              <w:t>4902.</w:t>
            </w:r>
          </w:p>
        </w:tc>
        <w:tc>
          <w:tcPr>
            <w:tcW w:w="11453" w:type="dxa"/>
          </w:tcPr>
          <w:p w:rsidR="00AC2407" w:rsidRDefault="00AC2407" w:rsidP="005506BE">
            <w:r w:rsidRPr="00B713EC">
              <w:rPr>
                <w:lang w:val="ru-RU"/>
              </w:rP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w:t>
            </w:r>
            <w:r>
              <w:t>Sieg</w:t>
            </w:r>
            <w:r w:rsidRPr="00B713EC">
              <w:rPr>
                <w:lang w:val="ru-RU"/>
              </w:rPr>
              <w:t xml:space="preserve"> </w:t>
            </w:r>
            <w:r>
              <w:t>Heil</w:t>
            </w:r>
            <w:r w:rsidRPr="00B713EC">
              <w:rPr>
                <w:lang w:val="ru-RU"/>
              </w:rPr>
              <w:t>,</w:t>
            </w:r>
            <w:r>
              <w:t>Sieg</w:t>
            </w:r>
            <w:r w:rsidRPr="00B713EC">
              <w:rPr>
                <w:lang w:val="ru-RU"/>
              </w:rPr>
              <w:t xml:space="preserve"> </w:t>
            </w:r>
            <w:r>
              <w:t>Heil</w:t>
            </w:r>
            <w:r w:rsidRPr="00B713EC">
              <w:rPr>
                <w:lang w:val="ru-RU"/>
              </w:rPr>
              <w:t>,</w:t>
            </w:r>
            <w:r>
              <w:t>Sieg</w:t>
            </w:r>
            <w:r w:rsidRPr="00B713EC">
              <w:rPr>
                <w:lang w:val="ru-RU"/>
              </w:rPr>
              <w:t xml:space="preserve">…» </w:t>
            </w:r>
            <w:r>
              <w:t>(решение Ленинского районного суда г. Воронежа от 10.04.2019);</w:t>
            </w:r>
          </w:p>
        </w:tc>
        <w:tc>
          <w:tcPr>
            <w:tcW w:w="596" w:type="dxa"/>
          </w:tcPr>
          <w:p w:rsidR="00AC2407" w:rsidRDefault="00AC2407" w:rsidP="005506BE">
            <w:r>
              <w:t>27.06.2019</w:t>
            </w:r>
          </w:p>
        </w:tc>
      </w:tr>
      <w:tr w:rsidR="00AC2407" w:rsidTr="005506BE">
        <w:tc>
          <w:tcPr>
            <w:tcW w:w="407" w:type="dxa"/>
          </w:tcPr>
          <w:p w:rsidR="00AC2407" w:rsidRDefault="00AC2407" w:rsidP="005506BE">
            <w:r>
              <w:t>4903.</w:t>
            </w:r>
          </w:p>
        </w:tc>
        <w:tc>
          <w:tcPr>
            <w:tcW w:w="11453" w:type="dxa"/>
          </w:tcPr>
          <w:p w:rsidR="00AC2407" w:rsidRDefault="00AC2407" w:rsidP="005506BE">
            <w:r w:rsidRPr="00B713EC">
              <w:rPr>
                <w:lang w:val="ru-RU"/>
              </w:rPr>
              <w:t xml:space="preserve">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w:t>
            </w:r>
            <w:r>
              <w:t>(решение Ленинского районного суда г. Воронежа от 10.04.2019);</w:t>
            </w:r>
          </w:p>
        </w:tc>
        <w:tc>
          <w:tcPr>
            <w:tcW w:w="596" w:type="dxa"/>
          </w:tcPr>
          <w:p w:rsidR="00AC2407" w:rsidRDefault="00AC2407" w:rsidP="005506BE">
            <w:r>
              <w:t>27.06.2019</w:t>
            </w:r>
          </w:p>
        </w:tc>
      </w:tr>
      <w:tr w:rsidR="00AC2407" w:rsidTr="005506BE">
        <w:tc>
          <w:tcPr>
            <w:tcW w:w="407" w:type="dxa"/>
          </w:tcPr>
          <w:p w:rsidR="00AC2407" w:rsidRDefault="00AC2407" w:rsidP="005506BE">
            <w:r>
              <w:t>490</w:t>
            </w:r>
            <w:r>
              <w:lastRenderedPageBreak/>
              <w:t>4.</w:t>
            </w:r>
          </w:p>
        </w:tc>
        <w:tc>
          <w:tcPr>
            <w:tcW w:w="11453" w:type="dxa"/>
          </w:tcPr>
          <w:p w:rsidR="00AC2407" w:rsidRPr="00B713EC" w:rsidRDefault="00AC2407" w:rsidP="005506BE">
            <w:pPr>
              <w:rPr>
                <w:lang w:val="ru-RU"/>
              </w:rPr>
            </w:pPr>
            <w:r w:rsidRPr="00B713EC">
              <w:rPr>
                <w:lang w:val="ru-RU"/>
              </w:rPr>
              <w:lastRenderedPageBreak/>
              <w:t>Аудиозапись «</w:t>
            </w:r>
            <w:r>
              <w:t>DASSLERx</w:t>
            </w:r>
            <w:r w:rsidRPr="00B713EC">
              <w:rPr>
                <w:lang w:val="ru-RU"/>
              </w:rPr>
              <w:t xml:space="preserve">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w:t>
            </w:r>
            <w:r w:rsidRPr="00B713EC">
              <w:rPr>
                <w:lang w:val="ru-RU"/>
              </w:rPr>
              <w:lastRenderedPageBreak/>
              <w:t>вызывая беспомощность» (решение Ленинского районного суда г. Воронежа от 10.04.2019);</w:t>
            </w:r>
          </w:p>
        </w:tc>
        <w:tc>
          <w:tcPr>
            <w:tcW w:w="596" w:type="dxa"/>
          </w:tcPr>
          <w:p w:rsidR="00AC2407" w:rsidRDefault="00AC2407" w:rsidP="005506BE">
            <w:r>
              <w:lastRenderedPageBreak/>
              <w:t>27.06.201</w:t>
            </w:r>
            <w:r>
              <w:lastRenderedPageBreak/>
              <w:t>9</w:t>
            </w:r>
          </w:p>
        </w:tc>
      </w:tr>
      <w:tr w:rsidR="00AC2407" w:rsidTr="005506BE">
        <w:tc>
          <w:tcPr>
            <w:tcW w:w="407" w:type="dxa"/>
          </w:tcPr>
          <w:p w:rsidR="00AC2407" w:rsidRDefault="00AC2407" w:rsidP="005506BE">
            <w:r>
              <w:lastRenderedPageBreak/>
              <w:t>4905.</w:t>
            </w:r>
          </w:p>
        </w:tc>
        <w:tc>
          <w:tcPr>
            <w:tcW w:w="11453" w:type="dxa"/>
          </w:tcPr>
          <w:p w:rsidR="00AC2407" w:rsidRDefault="00AC2407" w:rsidP="005506BE">
            <w:r w:rsidRPr="00B713EC">
              <w:rPr>
                <w:lang w:val="ru-RU"/>
              </w:rPr>
              <w:t>Аудиозапись «</w:t>
            </w:r>
            <w:r>
              <w:t>M</w:t>
            </w:r>
            <w:r w:rsidRPr="00B713EC">
              <w:rPr>
                <w:lang w:val="ru-RU"/>
              </w:rPr>
              <w:t>818</w:t>
            </w:r>
            <w:r>
              <w:t>th</w:t>
            </w:r>
            <w:r w:rsidRPr="00B713EC">
              <w:rPr>
                <w:lang w:val="ru-RU"/>
              </w:rPr>
              <w:t xml:space="preserve">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w:t>
            </w:r>
            <w:r>
              <w:t>(решение Ленинского районного суда г. Воронежа от 10.04.2019);</w:t>
            </w:r>
          </w:p>
        </w:tc>
        <w:tc>
          <w:tcPr>
            <w:tcW w:w="596" w:type="dxa"/>
          </w:tcPr>
          <w:p w:rsidR="00AC2407" w:rsidRDefault="00AC2407" w:rsidP="005506BE">
            <w:r>
              <w:t>27.06.2019</w:t>
            </w:r>
          </w:p>
        </w:tc>
      </w:tr>
      <w:tr w:rsidR="00AC2407" w:rsidTr="005506BE">
        <w:tc>
          <w:tcPr>
            <w:tcW w:w="407" w:type="dxa"/>
          </w:tcPr>
          <w:p w:rsidR="00AC2407" w:rsidRDefault="00AC2407" w:rsidP="005506BE">
            <w:r>
              <w:t>4906.</w:t>
            </w:r>
          </w:p>
        </w:tc>
        <w:tc>
          <w:tcPr>
            <w:tcW w:w="11453" w:type="dxa"/>
          </w:tcPr>
          <w:p w:rsidR="00AC2407" w:rsidRDefault="00AC2407" w:rsidP="005506BE">
            <w:r w:rsidRPr="00B713EC">
              <w:rPr>
                <w:lang w:val="ru-RU"/>
              </w:rPr>
              <w:t>Аудиозапись «</w:t>
            </w:r>
            <w:r>
              <w:t>xBLADE</w:t>
            </w:r>
            <w:r w:rsidRPr="00B713EC">
              <w:rPr>
                <w:lang w:val="ru-RU"/>
              </w:rPr>
              <w:t xml:space="preserve"> </w:t>
            </w:r>
            <w:r>
              <w:t>for</w:t>
            </w:r>
            <w:r w:rsidRPr="00B713EC">
              <w:rPr>
                <w:lang w:val="ru-RU"/>
              </w:rPr>
              <w:t xml:space="preserve"> </w:t>
            </w:r>
            <w:r>
              <w:t>HATEx</w:t>
            </w:r>
            <w:r w:rsidRPr="00B713EC">
              <w:rPr>
                <w:lang w:val="ru-RU"/>
              </w:rPr>
              <w:t xml:space="preserve"> - Наш Выбор» продолжительностью 03 мин. 20 секунд, начинающаяся со слов: «Живые речи, продажные сны», заканчивающаяся словами: «Это наш выбор – смерть системе!» </w:t>
            </w:r>
            <w:r>
              <w:t>(решение Ленинского районного суда г. Воронежа от 10.04.2019);</w:t>
            </w:r>
          </w:p>
        </w:tc>
        <w:tc>
          <w:tcPr>
            <w:tcW w:w="596" w:type="dxa"/>
          </w:tcPr>
          <w:p w:rsidR="00AC2407" w:rsidRDefault="00AC2407" w:rsidP="005506BE">
            <w:r>
              <w:t>27.06.2019</w:t>
            </w:r>
          </w:p>
        </w:tc>
      </w:tr>
      <w:tr w:rsidR="00AC2407" w:rsidTr="005506BE">
        <w:tc>
          <w:tcPr>
            <w:tcW w:w="407" w:type="dxa"/>
          </w:tcPr>
          <w:p w:rsidR="00AC2407" w:rsidRDefault="00AC2407" w:rsidP="005506BE">
            <w:r>
              <w:t>4907.</w:t>
            </w:r>
          </w:p>
        </w:tc>
        <w:tc>
          <w:tcPr>
            <w:tcW w:w="11453" w:type="dxa"/>
          </w:tcPr>
          <w:p w:rsidR="00AC2407" w:rsidRPr="00B713EC" w:rsidRDefault="00AC2407" w:rsidP="005506BE">
            <w:pPr>
              <w:rPr>
                <w:lang w:val="ru-RU"/>
              </w:rPr>
            </w:pPr>
            <w:r w:rsidRPr="00B713EC">
              <w:rPr>
                <w:lang w:val="ru-RU"/>
              </w:rP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596" w:type="dxa"/>
          </w:tcPr>
          <w:p w:rsidR="00AC2407" w:rsidRDefault="00AC2407" w:rsidP="005506BE">
            <w:r>
              <w:t>27.06.2019</w:t>
            </w:r>
          </w:p>
        </w:tc>
      </w:tr>
      <w:tr w:rsidR="00AC2407" w:rsidTr="005506BE">
        <w:tc>
          <w:tcPr>
            <w:tcW w:w="407" w:type="dxa"/>
          </w:tcPr>
          <w:p w:rsidR="00AC2407" w:rsidRDefault="00AC2407" w:rsidP="005506BE">
            <w:r>
              <w:t>4908.</w:t>
            </w:r>
          </w:p>
        </w:tc>
        <w:tc>
          <w:tcPr>
            <w:tcW w:w="11453" w:type="dxa"/>
          </w:tcPr>
          <w:p w:rsidR="00AC2407" w:rsidRPr="00B713EC" w:rsidRDefault="00AC2407" w:rsidP="005506BE">
            <w:pPr>
              <w:rPr>
                <w:lang w:val="ru-RU"/>
              </w:rPr>
            </w:pPr>
            <w:r w:rsidRPr="00B713EC">
              <w:rPr>
                <w:lang w:val="ru-RU"/>
              </w:rP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596" w:type="dxa"/>
          </w:tcPr>
          <w:p w:rsidR="00AC2407" w:rsidRDefault="00AC2407" w:rsidP="005506BE">
            <w:r>
              <w:t>27.06.2019</w:t>
            </w:r>
          </w:p>
        </w:tc>
      </w:tr>
      <w:tr w:rsidR="00AC2407" w:rsidTr="005506BE">
        <w:tc>
          <w:tcPr>
            <w:tcW w:w="407" w:type="dxa"/>
          </w:tcPr>
          <w:p w:rsidR="00AC2407" w:rsidRDefault="00AC2407" w:rsidP="005506BE">
            <w:r>
              <w:t>4909.</w:t>
            </w:r>
          </w:p>
        </w:tc>
        <w:tc>
          <w:tcPr>
            <w:tcW w:w="11453" w:type="dxa"/>
          </w:tcPr>
          <w:p w:rsidR="00AC2407" w:rsidRPr="00B713EC" w:rsidRDefault="00AC2407" w:rsidP="005506BE">
            <w:pPr>
              <w:rPr>
                <w:lang w:val="ru-RU"/>
              </w:rPr>
            </w:pPr>
            <w:r w:rsidRPr="00B713EC">
              <w:rPr>
                <w:lang w:val="ru-RU"/>
              </w:rP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596" w:type="dxa"/>
          </w:tcPr>
          <w:p w:rsidR="00AC2407" w:rsidRDefault="00AC2407" w:rsidP="005506BE">
            <w:r>
              <w:t>27.06.2019</w:t>
            </w:r>
          </w:p>
        </w:tc>
      </w:tr>
      <w:tr w:rsidR="00AC2407" w:rsidTr="005506BE">
        <w:tc>
          <w:tcPr>
            <w:tcW w:w="407" w:type="dxa"/>
          </w:tcPr>
          <w:p w:rsidR="00AC2407" w:rsidRDefault="00AC2407" w:rsidP="005506BE">
            <w:r>
              <w:lastRenderedPageBreak/>
              <w:t>4910.</w:t>
            </w:r>
          </w:p>
        </w:tc>
        <w:tc>
          <w:tcPr>
            <w:tcW w:w="11453" w:type="dxa"/>
          </w:tcPr>
          <w:p w:rsidR="00AC2407" w:rsidRPr="00B713EC" w:rsidRDefault="00AC2407" w:rsidP="005506BE">
            <w:pPr>
              <w:rPr>
                <w:lang w:val="ru-RU"/>
              </w:rPr>
            </w:pPr>
            <w:r w:rsidRPr="00B713EC">
              <w:rPr>
                <w:lang w:val="ru-RU"/>
              </w:rP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596" w:type="dxa"/>
          </w:tcPr>
          <w:p w:rsidR="00AC2407" w:rsidRDefault="00AC2407" w:rsidP="005506BE">
            <w:r>
              <w:t>27.06.2019</w:t>
            </w:r>
          </w:p>
        </w:tc>
      </w:tr>
      <w:tr w:rsidR="00AC2407" w:rsidTr="005506BE">
        <w:tc>
          <w:tcPr>
            <w:tcW w:w="407" w:type="dxa"/>
          </w:tcPr>
          <w:p w:rsidR="00AC2407" w:rsidRDefault="00AC2407" w:rsidP="005506BE">
            <w:r>
              <w:t>4911.</w:t>
            </w:r>
          </w:p>
        </w:tc>
        <w:tc>
          <w:tcPr>
            <w:tcW w:w="11453" w:type="dxa"/>
          </w:tcPr>
          <w:p w:rsidR="00AC2407" w:rsidRDefault="00AC2407" w:rsidP="005506BE">
            <w:r w:rsidRPr="00B713EC">
              <w:rPr>
                <w:lang w:val="ru-RU"/>
              </w:rPr>
              <w:t xml:space="preserve">Книга «Русско-еврейский диалог», автор А. Дикий (Москва, «Витязь», 1995 г.) </w:t>
            </w:r>
            <w:r>
              <w:t>(решение Хорошевского районного суда города Москвы от 26.03.2019);</w:t>
            </w:r>
          </w:p>
        </w:tc>
        <w:tc>
          <w:tcPr>
            <w:tcW w:w="596" w:type="dxa"/>
          </w:tcPr>
          <w:p w:rsidR="00AC2407" w:rsidRDefault="00AC2407" w:rsidP="005506BE">
            <w:r>
              <w:t>27.06.2019</w:t>
            </w:r>
          </w:p>
        </w:tc>
      </w:tr>
      <w:tr w:rsidR="00AC2407" w:rsidTr="005506BE">
        <w:tc>
          <w:tcPr>
            <w:tcW w:w="407" w:type="dxa"/>
          </w:tcPr>
          <w:p w:rsidR="00AC2407" w:rsidRDefault="00AC2407" w:rsidP="005506BE">
            <w:r>
              <w:t>4912.</w:t>
            </w:r>
          </w:p>
        </w:tc>
        <w:tc>
          <w:tcPr>
            <w:tcW w:w="11453" w:type="dxa"/>
          </w:tcPr>
          <w:p w:rsidR="00AC2407" w:rsidRDefault="00AC2407" w:rsidP="005506BE">
            <w:r w:rsidRPr="00B713EC">
              <w:rPr>
                <w:lang w:val="ru-RU"/>
              </w:rPr>
              <w:t xml:space="preserve">Книга «Памятка русскому человеку», автор В. Ушкуйник, 2 экземпляра (М.: «Капь», 1993 – 64 с., М.: «Витязь», 1998 г.) </w:t>
            </w:r>
            <w:r>
              <w:t>(решение Хорошевского районного суда города Москвы от 26.03.2019);</w:t>
            </w:r>
          </w:p>
        </w:tc>
        <w:tc>
          <w:tcPr>
            <w:tcW w:w="596" w:type="dxa"/>
          </w:tcPr>
          <w:p w:rsidR="00AC2407" w:rsidRDefault="00AC2407" w:rsidP="005506BE">
            <w:r>
              <w:t>27.06.2019</w:t>
            </w:r>
          </w:p>
        </w:tc>
      </w:tr>
      <w:tr w:rsidR="00AC2407" w:rsidTr="005506BE">
        <w:tc>
          <w:tcPr>
            <w:tcW w:w="407" w:type="dxa"/>
          </w:tcPr>
          <w:p w:rsidR="00AC2407" w:rsidRDefault="00AC2407" w:rsidP="005506BE">
            <w:r>
              <w:t>4913.</w:t>
            </w:r>
          </w:p>
        </w:tc>
        <w:tc>
          <w:tcPr>
            <w:tcW w:w="11453" w:type="dxa"/>
          </w:tcPr>
          <w:p w:rsidR="00AC2407" w:rsidRDefault="00AC2407" w:rsidP="005506BE">
            <w:r w:rsidRPr="00B713EC">
              <w:rPr>
                <w:lang w:val="ru-RU"/>
              </w:rPr>
              <w:t xml:space="preserve">Книга «Сущность Сионизма», автор В. Степин (М.: Издательство «Витязь», 1993 г., 48 с.) </w:t>
            </w:r>
            <w:r>
              <w:t>(решение Хорошевского районного суда города Москвы от 26.03.2019);</w:t>
            </w:r>
          </w:p>
        </w:tc>
        <w:tc>
          <w:tcPr>
            <w:tcW w:w="596" w:type="dxa"/>
          </w:tcPr>
          <w:p w:rsidR="00AC2407" w:rsidRDefault="00AC2407" w:rsidP="005506BE">
            <w:r>
              <w:t>27.06.2019</w:t>
            </w:r>
          </w:p>
        </w:tc>
      </w:tr>
      <w:tr w:rsidR="00AC2407" w:rsidTr="005506BE">
        <w:tc>
          <w:tcPr>
            <w:tcW w:w="407" w:type="dxa"/>
          </w:tcPr>
          <w:p w:rsidR="00AC2407" w:rsidRDefault="00AC2407" w:rsidP="005506BE">
            <w:r>
              <w:t>4914.</w:t>
            </w:r>
          </w:p>
        </w:tc>
        <w:tc>
          <w:tcPr>
            <w:tcW w:w="11453" w:type="dxa"/>
          </w:tcPr>
          <w:p w:rsidR="00AC2407" w:rsidRDefault="00AC2407" w:rsidP="005506BE">
            <w:r w:rsidRPr="00B713EC">
              <w:rPr>
                <w:lang w:val="ru-RU"/>
              </w:rPr>
              <w:t xml:space="preserve">Книга «Куда завел Россию мистер Путин?» автор Ю.Е. Козенков (М., 2005 – 208 с.) </w:t>
            </w:r>
            <w:r>
              <w:t>(решение Хорошевского районного суда города Москвы от 26.03.2019);</w:t>
            </w:r>
          </w:p>
        </w:tc>
        <w:tc>
          <w:tcPr>
            <w:tcW w:w="596" w:type="dxa"/>
          </w:tcPr>
          <w:p w:rsidR="00AC2407" w:rsidRDefault="00AC2407" w:rsidP="005506BE">
            <w:r>
              <w:t>27.06.2019</w:t>
            </w:r>
          </w:p>
        </w:tc>
      </w:tr>
      <w:tr w:rsidR="00AC2407" w:rsidTr="005506BE">
        <w:tc>
          <w:tcPr>
            <w:tcW w:w="407" w:type="dxa"/>
          </w:tcPr>
          <w:p w:rsidR="00AC2407" w:rsidRDefault="00AC2407" w:rsidP="005506BE">
            <w:r>
              <w:t>49</w:t>
            </w:r>
            <w:r>
              <w:lastRenderedPageBreak/>
              <w:t>15.</w:t>
            </w:r>
          </w:p>
        </w:tc>
        <w:tc>
          <w:tcPr>
            <w:tcW w:w="11453" w:type="dxa"/>
          </w:tcPr>
          <w:p w:rsidR="00AC2407" w:rsidRDefault="00AC2407" w:rsidP="005506BE">
            <w:r w:rsidRPr="00B713EC">
              <w:rPr>
                <w:lang w:val="ru-RU"/>
              </w:rPr>
              <w:lastRenderedPageBreak/>
              <w:t xml:space="preserve">Книга «Скрытая рука», автор А.И. Череп-Спиридонович (М.: Самотека, 2006 г. – 160 с.) </w:t>
            </w:r>
            <w:r>
              <w:t xml:space="preserve">(решение Хорошевского </w:t>
            </w:r>
            <w:r>
              <w:lastRenderedPageBreak/>
              <w:t>районного суда города Москвы от 26.03.2019);</w:t>
            </w:r>
          </w:p>
        </w:tc>
        <w:tc>
          <w:tcPr>
            <w:tcW w:w="596" w:type="dxa"/>
          </w:tcPr>
          <w:p w:rsidR="00AC2407" w:rsidRDefault="00AC2407" w:rsidP="005506BE">
            <w:r>
              <w:lastRenderedPageBreak/>
              <w:t>27.06.</w:t>
            </w:r>
            <w:r>
              <w:lastRenderedPageBreak/>
              <w:t>2019</w:t>
            </w:r>
          </w:p>
        </w:tc>
      </w:tr>
      <w:tr w:rsidR="00AC2407" w:rsidTr="005506BE">
        <w:tc>
          <w:tcPr>
            <w:tcW w:w="407" w:type="dxa"/>
          </w:tcPr>
          <w:p w:rsidR="00AC2407" w:rsidRDefault="00AC2407" w:rsidP="005506BE">
            <w:r>
              <w:lastRenderedPageBreak/>
              <w:t>4916.</w:t>
            </w:r>
          </w:p>
        </w:tc>
        <w:tc>
          <w:tcPr>
            <w:tcW w:w="11453" w:type="dxa"/>
          </w:tcPr>
          <w:p w:rsidR="00AC2407" w:rsidRDefault="00AC2407" w:rsidP="005506BE">
            <w:r w:rsidRPr="00B713EC">
              <w:rPr>
                <w:lang w:val="ru-RU"/>
              </w:rPr>
              <w:t xml:space="preserve">Книга «Черная сотня и красная сотня», автор В. Острецов (М.: Воениздат, 1991, Военно-патриотическое литературное объединение «Отечество» - 48 с.) </w:t>
            </w:r>
            <w:r>
              <w:t>(решение Хорошевского районного суда города Москвы от 26.03.2019);</w:t>
            </w:r>
          </w:p>
        </w:tc>
        <w:tc>
          <w:tcPr>
            <w:tcW w:w="596" w:type="dxa"/>
          </w:tcPr>
          <w:p w:rsidR="00AC2407" w:rsidRDefault="00AC2407" w:rsidP="005506BE">
            <w:r>
              <w:t>27.06.2019</w:t>
            </w:r>
          </w:p>
        </w:tc>
      </w:tr>
      <w:tr w:rsidR="00AC2407" w:rsidTr="005506BE">
        <w:tc>
          <w:tcPr>
            <w:tcW w:w="407" w:type="dxa"/>
          </w:tcPr>
          <w:p w:rsidR="00AC2407" w:rsidRDefault="00AC2407" w:rsidP="005506BE">
            <w:r>
              <w:t>4917.</w:t>
            </w:r>
          </w:p>
        </w:tc>
        <w:tc>
          <w:tcPr>
            <w:tcW w:w="11453" w:type="dxa"/>
          </w:tcPr>
          <w:p w:rsidR="00AC2407" w:rsidRPr="00B713EC" w:rsidRDefault="00AC2407" w:rsidP="005506BE">
            <w:pPr>
              <w:rPr>
                <w:lang w:val="ru-RU"/>
              </w:rPr>
            </w:pPr>
            <w:r w:rsidRPr="00B713EC">
              <w:rPr>
                <w:lang w:val="ru-RU"/>
              </w:rPr>
              <w:t>Печатное издание «Идеология немецкого национал-социализма. Хрестоматия» (</w:t>
            </w:r>
            <w:r>
              <w:t>ODESSA</w:t>
            </w:r>
            <w:r w:rsidRPr="00B713EC">
              <w:rPr>
                <w:lang w:val="ru-RU"/>
              </w:rPr>
              <w:t xml:space="preserve"> – 448 с.) (решение Хорошевского районного суда города Москвы от 26.03.2019);</w:t>
            </w:r>
          </w:p>
        </w:tc>
        <w:tc>
          <w:tcPr>
            <w:tcW w:w="596" w:type="dxa"/>
          </w:tcPr>
          <w:p w:rsidR="00AC2407" w:rsidRDefault="00AC2407" w:rsidP="005506BE">
            <w:r>
              <w:t>27.06.2019</w:t>
            </w:r>
          </w:p>
        </w:tc>
      </w:tr>
      <w:tr w:rsidR="00AC2407" w:rsidTr="005506BE">
        <w:tc>
          <w:tcPr>
            <w:tcW w:w="407" w:type="dxa"/>
          </w:tcPr>
          <w:p w:rsidR="00AC2407" w:rsidRDefault="00AC2407" w:rsidP="005506BE">
            <w:r>
              <w:t>4918.</w:t>
            </w:r>
          </w:p>
        </w:tc>
        <w:tc>
          <w:tcPr>
            <w:tcW w:w="11453" w:type="dxa"/>
          </w:tcPr>
          <w:p w:rsidR="00AC2407" w:rsidRDefault="00AC2407" w:rsidP="005506BE">
            <w:r w:rsidRPr="00B713EC">
              <w:rPr>
                <w:lang w:val="ru-RU"/>
              </w:rPr>
              <w:t xml:space="preserve">Информационный материал - аудиозапись под названием «Белый Патруль - </w:t>
            </w:r>
            <w:r>
              <w:t>NS</w:t>
            </w:r>
            <w:r w:rsidRPr="00B713EC">
              <w:rPr>
                <w:lang w:val="ru-RU"/>
              </w:rPr>
              <w:t>-</w:t>
            </w:r>
            <w:r>
              <w:t>WP</w:t>
            </w:r>
            <w:r w:rsidRPr="00B713EC">
              <w:rPr>
                <w:lang w:val="ru-RU"/>
              </w:rPr>
              <w:t>» (другое название «</w:t>
            </w:r>
            <w:r>
              <w:t>NS</w:t>
            </w:r>
            <w:r w:rsidRPr="00B713EC">
              <w:rPr>
                <w:lang w:val="ru-RU"/>
              </w:rPr>
              <w:t>-</w:t>
            </w:r>
            <w:r>
              <w:t>WP</w:t>
            </w:r>
            <w:r w:rsidRPr="00B713EC">
              <w:rPr>
                <w:lang w:val="ru-RU"/>
              </w:rPr>
              <w:t xml:space="preserve">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w:t>
            </w:r>
            <w:r>
              <w:t>(решение Железнодорожного районного суда г. Пензы от 29.04.2019);</w:t>
            </w:r>
          </w:p>
        </w:tc>
        <w:tc>
          <w:tcPr>
            <w:tcW w:w="596" w:type="dxa"/>
          </w:tcPr>
          <w:p w:rsidR="00AC2407" w:rsidRDefault="00AC2407" w:rsidP="005506BE">
            <w:r>
              <w:t>27.06.2019</w:t>
            </w:r>
          </w:p>
        </w:tc>
      </w:tr>
      <w:tr w:rsidR="00AC2407" w:rsidTr="005506BE">
        <w:tc>
          <w:tcPr>
            <w:tcW w:w="407" w:type="dxa"/>
          </w:tcPr>
          <w:p w:rsidR="00AC2407" w:rsidRDefault="00AC2407" w:rsidP="005506BE">
            <w:r>
              <w:t>4919.</w:t>
            </w:r>
          </w:p>
        </w:tc>
        <w:tc>
          <w:tcPr>
            <w:tcW w:w="11453" w:type="dxa"/>
          </w:tcPr>
          <w:p w:rsidR="00AC2407" w:rsidRPr="00B713EC" w:rsidRDefault="00AC2407" w:rsidP="005506BE">
            <w:pPr>
              <w:rPr>
                <w:lang w:val="ru-RU"/>
              </w:rPr>
            </w:pPr>
            <w:r w:rsidRPr="00B713EC">
              <w:rPr>
                <w:lang w:val="ru-RU"/>
              </w:rPr>
              <w:t>Аудиозапись под названием «</w:t>
            </w:r>
            <w:r>
              <w:t>Fast</w:t>
            </w:r>
            <w:r w:rsidRPr="00B713EC">
              <w:rPr>
                <w:lang w:val="ru-RU"/>
              </w:rPr>
              <w:t xml:space="preserve"> </w:t>
            </w:r>
            <w:r>
              <w:t>Fuckers</w:t>
            </w:r>
            <w:r w:rsidRPr="00B713EC">
              <w:rPr>
                <w:lang w:val="ru-RU"/>
              </w:rPr>
              <w:t xml:space="preserve">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596" w:type="dxa"/>
          </w:tcPr>
          <w:p w:rsidR="00AC2407" w:rsidRDefault="00AC2407" w:rsidP="005506BE">
            <w:r>
              <w:t>27.06.2019</w:t>
            </w:r>
          </w:p>
        </w:tc>
      </w:tr>
      <w:tr w:rsidR="00AC2407" w:rsidTr="005506BE">
        <w:tc>
          <w:tcPr>
            <w:tcW w:w="407" w:type="dxa"/>
          </w:tcPr>
          <w:p w:rsidR="00AC2407" w:rsidRDefault="00AC2407" w:rsidP="005506BE">
            <w:r>
              <w:t>4920.</w:t>
            </w:r>
          </w:p>
        </w:tc>
        <w:tc>
          <w:tcPr>
            <w:tcW w:w="11453" w:type="dxa"/>
          </w:tcPr>
          <w:p w:rsidR="00AC2407" w:rsidRPr="00B713EC" w:rsidRDefault="00AC2407" w:rsidP="005506BE">
            <w:pPr>
              <w:rPr>
                <w:lang w:val="ru-RU"/>
              </w:rPr>
            </w:pPr>
            <w:r w:rsidRPr="00B713EC">
              <w:rPr>
                <w:lang w:val="ru-RU"/>
              </w:rP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p>
        </w:tc>
        <w:tc>
          <w:tcPr>
            <w:tcW w:w="596" w:type="dxa"/>
          </w:tcPr>
          <w:p w:rsidR="00AC2407" w:rsidRDefault="00AC2407" w:rsidP="005506BE">
            <w:r>
              <w:t>27.06.2019</w:t>
            </w:r>
          </w:p>
        </w:tc>
      </w:tr>
      <w:tr w:rsidR="00AC2407" w:rsidTr="005506BE">
        <w:tc>
          <w:tcPr>
            <w:tcW w:w="407" w:type="dxa"/>
          </w:tcPr>
          <w:p w:rsidR="00AC2407" w:rsidRDefault="00AC2407" w:rsidP="005506BE">
            <w:r>
              <w:lastRenderedPageBreak/>
              <w:t>4921.</w:t>
            </w:r>
          </w:p>
        </w:tc>
        <w:tc>
          <w:tcPr>
            <w:tcW w:w="11453" w:type="dxa"/>
          </w:tcPr>
          <w:p w:rsidR="00AC2407" w:rsidRPr="00B713EC" w:rsidRDefault="00AC2407" w:rsidP="005506BE">
            <w:pPr>
              <w:rPr>
                <w:lang w:val="ru-RU"/>
              </w:rPr>
            </w:pPr>
            <w:r w:rsidRPr="00B713EC">
              <w:rPr>
                <w:lang w:val="ru-RU"/>
              </w:rPr>
              <w:t>Выпуск электронного журнала «Очумелые ручки х82х 2015 часть 5/5», формат файла Р</w:t>
            </w:r>
            <w:r>
              <w:t>DF</w:t>
            </w:r>
            <w:r w:rsidRPr="00B713EC">
              <w:rPr>
                <w:lang w:val="ru-RU"/>
              </w:rPr>
              <w:t>,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Фрунзенского районного суда г. Владивостока от 29.04.2019);</w:t>
            </w:r>
          </w:p>
        </w:tc>
        <w:tc>
          <w:tcPr>
            <w:tcW w:w="596" w:type="dxa"/>
          </w:tcPr>
          <w:p w:rsidR="00AC2407" w:rsidRDefault="00AC2407" w:rsidP="005506BE">
            <w:r>
              <w:t>23.07.2019</w:t>
            </w:r>
          </w:p>
        </w:tc>
      </w:tr>
      <w:tr w:rsidR="00AC2407" w:rsidTr="005506BE">
        <w:tc>
          <w:tcPr>
            <w:tcW w:w="407" w:type="dxa"/>
          </w:tcPr>
          <w:p w:rsidR="00AC2407" w:rsidRDefault="00AC2407" w:rsidP="005506BE">
            <w:r>
              <w:t>4922.</w:t>
            </w:r>
          </w:p>
        </w:tc>
        <w:tc>
          <w:tcPr>
            <w:tcW w:w="11453" w:type="dxa"/>
          </w:tcPr>
          <w:p w:rsidR="00AC2407" w:rsidRPr="00B713EC" w:rsidRDefault="00AC2407" w:rsidP="005506BE">
            <w:pPr>
              <w:rPr>
                <w:lang w:val="ru-RU"/>
              </w:rPr>
            </w:pPr>
            <w:r w:rsidRPr="00B713EC">
              <w:rPr>
                <w:lang w:val="ru-RU"/>
              </w:rPr>
              <w:t>Выпуск электронного журнала «Очумелые ручки х82х 2015 часть 6/82», формат файла Р</w:t>
            </w:r>
            <w:r>
              <w:t>DF</w:t>
            </w:r>
            <w:r w:rsidRPr="00B713EC">
              <w:rPr>
                <w:lang w:val="ru-RU"/>
              </w:rPr>
              <w:t>,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Фрунзенского районного суда г. Владивостока от 29.04.2019);</w:t>
            </w:r>
          </w:p>
        </w:tc>
        <w:tc>
          <w:tcPr>
            <w:tcW w:w="596" w:type="dxa"/>
          </w:tcPr>
          <w:p w:rsidR="00AC2407" w:rsidRDefault="00AC2407" w:rsidP="005506BE">
            <w:r>
              <w:t>23.07.2019</w:t>
            </w:r>
          </w:p>
        </w:tc>
      </w:tr>
      <w:tr w:rsidR="00AC2407" w:rsidTr="005506BE">
        <w:tc>
          <w:tcPr>
            <w:tcW w:w="407" w:type="dxa"/>
          </w:tcPr>
          <w:p w:rsidR="00AC2407" w:rsidRDefault="00AC2407" w:rsidP="005506BE">
            <w:r>
              <w:t>4923.</w:t>
            </w:r>
          </w:p>
        </w:tc>
        <w:tc>
          <w:tcPr>
            <w:tcW w:w="11453" w:type="dxa"/>
          </w:tcPr>
          <w:p w:rsidR="00AC2407" w:rsidRDefault="00AC2407" w:rsidP="005506BE">
            <w:r w:rsidRPr="00B713EC">
              <w:rPr>
                <w:lang w:val="ru-RU"/>
              </w:rPr>
              <w:t>Выпуск электронного журнала «Очумелые ручки х82х 2015 часть 7/82», формат файла Р</w:t>
            </w:r>
            <w:r>
              <w:t>DF</w:t>
            </w:r>
            <w:r w:rsidRPr="00B713EC">
              <w:rPr>
                <w:lang w:val="ru-RU"/>
              </w:rPr>
              <w:t xml:space="preserve">,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w:t>
            </w:r>
            <w:r>
              <w:t>(решение Фрунзенского районного суда г. Владивостока от 29.04.2019).</w:t>
            </w:r>
          </w:p>
        </w:tc>
        <w:tc>
          <w:tcPr>
            <w:tcW w:w="596" w:type="dxa"/>
          </w:tcPr>
          <w:p w:rsidR="00AC2407" w:rsidRDefault="00AC2407" w:rsidP="005506BE">
            <w:r>
              <w:t>23.07.2019</w:t>
            </w:r>
          </w:p>
        </w:tc>
      </w:tr>
      <w:tr w:rsidR="00AC2407" w:rsidTr="005506BE">
        <w:tc>
          <w:tcPr>
            <w:tcW w:w="407" w:type="dxa"/>
          </w:tcPr>
          <w:p w:rsidR="00AC2407" w:rsidRDefault="00AC2407" w:rsidP="005506BE">
            <w:r>
              <w:t>4924.</w:t>
            </w:r>
          </w:p>
        </w:tc>
        <w:tc>
          <w:tcPr>
            <w:tcW w:w="11453" w:type="dxa"/>
          </w:tcPr>
          <w:p w:rsidR="00AC2407" w:rsidRPr="00B713EC" w:rsidRDefault="00AC2407" w:rsidP="005506BE">
            <w:pPr>
              <w:rPr>
                <w:lang w:val="ru-RU"/>
              </w:rPr>
            </w:pPr>
            <w:r w:rsidRPr="00B713EC">
              <w:rPr>
                <w:lang w:val="ru-RU"/>
              </w:rP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оканчивающаяся словами: «...То есть у нас доходы бюджета не изменились. Они даже, я могу вам сказать, они даже увеличились» (решение Ленинского районного суда г. Чебоксары от 27.05.2019).</w:t>
            </w:r>
          </w:p>
        </w:tc>
        <w:tc>
          <w:tcPr>
            <w:tcW w:w="596" w:type="dxa"/>
          </w:tcPr>
          <w:p w:rsidR="00AC2407" w:rsidRDefault="00AC2407" w:rsidP="005506BE">
            <w:r>
              <w:t>23.07.2019</w:t>
            </w:r>
          </w:p>
        </w:tc>
      </w:tr>
      <w:tr w:rsidR="00AC2407" w:rsidTr="005506BE">
        <w:tc>
          <w:tcPr>
            <w:tcW w:w="407" w:type="dxa"/>
          </w:tcPr>
          <w:p w:rsidR="00AC2407" w:rsidRDefault="00AC2407" w:rsidP="005506BE">
            <w:r>
              <w:t>492</w:t>
            </w:r>
            <w:r>
              <w:lastRenderedPageBreak/>
              <w:t>5.</w:t>
            </w:r>
          </w:p>
        </w:tc>
        <w:tc>
          <w:tcPr>
            <w:tcW w:w="11453" w:type="dxa"/>
          </w:tcPr>
          <w:p w:rsidR="00AC2407" w:rsidRPr="00B713EC" w:rsidRDefault="00AC2407" w:rsidP="005506BE">
            <w:pPr>
              <w:rPr>
                <w:lang w:val="ru-RU"/>
              </w:rPr>
            </w:pPr>
            <w:r w:rsidRPr="00B713EC">
              <w:rPr>
                <w:lang w:val="ru-RU"/>
              </w:rPr>
              <w:lastRenderedPageBreak/>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596" w:type="dxa"/>
          </w:tcPr>
          <w:p w:rsidR="00AC2407" w:rsidRDefault="00AC2407" w:rsidP="005506BE">
            <w:r>
              <w:t>01.08.201</w:t>
            </w:r>
            <w:r>
              <w:lastRenderedPageBreak/>
              <w:t>9</w:t>
            </w:r>
          </w:p>
        </w:tc>
      </w:tr>
      <w:tr w:rsidR="00AC2407" w:rsidTr="005506BE">
        <w:tc>
          <w:tcPr>
            <w:tcW w:w="407" w:type="dxa"/>
          </w:tcPr>
          <w:p w:rsidR="00AC2407" w:rsidRDefault="00AC2407" w:rsidP="005506BE">
            <w:r>
              <w:lastRenderedPageBreak/>
              <w:t>4926.</w:t>
            </w:r>
          </w:p>
        </w:tc>
        <w:tc>
          <w:tcPr>
            <w:tcW w:w="11453" w:type="dxa"/>
          </w:tcPr>
          <w:p w:rsidR="00AC2407" w:rsidRDefault="00AC2407" w:rsidP="005506BE">
            <w:r w:rsidRPr="00B713EC">
              <w:rPr>
                <w:lang w:val="ru-RU"/>
              </w:rPr>
              <w:t xml:space="preserve">Музыкальная композиция исполнителя «СС-18» под названием «Утром встает» продолжительностью </w:t>
            </w:r>
            <w:r>
              <w:t>1 минута 56 секунд (решение Центрального районного суда г. Кемерово от 28.05.2019);</w:t>
            </w:r>
          </w:p>
        </w:tc>
        <w:tc>
          <w:tcPr>
            <w:tcW w:w="596" w:type="dxa"/>
          </w:tcPr>
          <w:p w:rsidR="00AC2407" w:rsidRDefault="00AC2407" w:rsidP="005506BE">
            <w:r>
              <w:t>01.08.2019</w:t>
            </w:r>
          </w:p>
        </w:tc>
      </w:tr>
      <w:tr w:rsidR="00AC2407" w:rsidTr="005506BE">
        <w:tc>
          <w:tcPr>
            <w:tcW w:w="407" w:type="dxa"/>
          </w:tcPr>
          <w:p w:rsidR="00AC2407" w:rsidRDefault="00AC2407" w:rsidP="005506BE">
            <w:r>
              <w:t>4927.</w:t>
            </w:r>
          </w:p>
        </w:tc>
        <w:tc>
          <w:tcPr>
            <w:tcW w:w="11453" w:type="dxa"/>
          </w:tcPr>
          <w:p w:rsidR="00AC2407" w:rsidRPr="00B713EC" w:rsidRDefault="00AC2407" w:rsidP="005506BE">
            <w:pPr>
              <w:rPr>
                <w:lang w:val="ru-RU"/>
              </w:rPr>
            </w:pPr>
            <w:r w:rsidRPr="00B713EC">
              <w:rPr>
                <w:lang w:val="ru-RU"/>
              </w:rPr>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596" w:type="dxa"/>
          </w:tcPr>
          <w:p w:rsidR="00AC2407" w:rsidRDefault="00AC2407" w:rsidP="005506BE">
            <w:r>
              <w:t>09.08.2019</w:t>
            </w:r>
          </w:p>
        </w:tc>
      </w:tr>
      <w:tr w:rsidR="00AC2407" w:rsidTr="005506BE">
        <w:tc>
          <w:tcPr>
            <w:tcW w:w="407" w:type="dxa"/>
          </w:tcPr>
          <w:p w:rsidR="00AC2407" w:rsidRDefault="00AC2407" w:rsidP="005506BE">
            <w:r>
              <w:t>4928.</w:t>
            </w:r>
          </w:p>
        </w:tc>
        <w:tc>
          <w:tcPr>
            <w:tcW w:w="11453" w:type="dxa"/>
          </w:tcPr>
          <w:p w:rsidR="00AC2407" w:rsidRPr="00B713EC" w:rsidRDefault="00AC2407" w:rsidP="005506BE">
            <w:pPr>
              <w:rPr>
                <w:lang w:val="ru-RU"/>
              </w:rPr>
            </w:pPr>
            <w:r w:rsidRPr="00B713EC">
              <w:rPr>
                <w:lang w:val="ru-RU"/>
              </w:rP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596" w:type="dxa"/>
          </w:tcPr>
          <w:p w:rsidR="00AC2407" w:rsidRDefault="00AC2407" w:rsidP="005506BE">
            <w:r>
              <w:t>09.08.2019</w:t>
            </w:r>
          </w:p>
        </w:tc>
      </w:tr>
      <w:tr w:rsidR="00AC2407" w:rsidTr="005506BE">
        <w:tc>
          <w:tcPr>
            <w:tcW w:w="407" w:type="dxa"/>
          </w:tcPr>
          <w:p w:rsidR="00AC2407" w:rsidRDefault="00AC2407" w:rsidP="005506BE">
            <w:r>
              <w:t>4929.</w:t>
            </w:r>
          </w:p>
        </w:tc>
        <w:tc>
          <w:tcPr>
            <w:tcW w:w="11453" w:type="dxa"/>
          </w:tcPr>
          <w:p w:rsidR="00AC2407" w:rsidRPr="00B713EC" w:rsidRDefault="00AC2407" w:rsidP="005506BE">
            <w:pPr>
              <w:rPr>
                <w:lang w:val="ru-RU"/>
              </w:rPr>
            </w:pPr>
            <w:r w:rsidRPr="00B713EC">
              <w:rPr>
                <w:lang w:val="ru-RU"/>
              </w:rP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w="596" w:type="dxa"/>
          </w:tcPr>
          <w:p w:rsidR="00AC2407" w:rsidRDefault="00AC2407" w:rsidP="005506BE">
            <w:r>
              <w:t>09.08.2019</w:t>
            </w:r>
          </w:p>
        </w:tc>
      </w:tr>
      <w:tr w:rsidR="00AC2407" w:rsidTr="005506BE">
        <w:tc>
          <w:tcPr>
            <w:tcW w:w="407" w:type="dxa"/>
          </w:tcPr>
          <w:p w:rsidR="00AC2407" w:rsidRDefault="00AC2407" w:rsidP="005506BE">
            <w:r>
              <w:t>493</w:t>
            </w:r>
            <w:r>
              <w:lastRenderedPageBreak/>
              <w:t>0.</w:t>
            </w:r>
          </w:p>
        </w:tc>
        <w:tc>
          <w:tcPr>
            <w:tcW w:w="11453" w:type="dxa"/>
          </w:tcPr>
          <w:p w:rsidR="00AC2407" w:rsidRPr="00B713EC" w:rsidRDefault="00AC2407" w:rsidP="005506BE">
            <w:pPr>
              <w:rPr>
                <w:lang w:val="ru-RU"/>
              </w:rPr>
            </w:pPr>
            <w:r w:rsidRPr="00B713EC">
              <w:rPr>
                <w:lang w:val="ru-RU"/>
              </w:rPr>
              <w:lastRenderedPageBreak/>
              <w:t xml:space="preserve">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w:t>
            </w:r>
            <w:r w:rsidRPr="00B713EC">
              <w:rPr>
                <w:lang w:val="ru-RU"/>
              </w:rPr>
              <w:lastRenderedPageBreak/>
              <w:t>мочить…» (решение Заволжского районного суда г. Твери от 06.06.2019);</w:t>
            </w:r>
          </w:p>
        </w:tc>
        <w:tc>
          <w:tcPr>
            <w:tcW w:w="596" w:type="dxa"/>
          </w:tcPr>
          <w:p w:rsidR="00AC2407" w:rsidRDefault="00AC2407" w:rsidP="005506BE">
            <w:r>
              <w:lastRenderedPageBreak/>
              <w:t>09.08.201</w:t>
            </w:r>
            <w:r>
              <w:lastRenderedPageBreak/>
              <w:t>9</w:t>
            </w:r>
          </w:p>
        </w:tc>
      </w:tr>
      <w:tr w:rsidR="00AC2407" w:rsidTr="005506BE">
        <w:tc>
          <w:tcPr>
            <w:tcW w:w="407" w:type="dxa"/>
          </w:tcPr>
          <w:p w:rsidR="00AC2407" w:rsidRDefault="00AC2407" w:rsidP="005506BE">
            <w:r>
              <w:lastRenderedPageBreak/>
              <w:t>4931.</w:t>
            </w:r>
          </w:p>
        </w:tc>
        <w:tc>
          <w:tcPr>
            <w:tcW w:w="11453" w:type="dxa"/>
          </w:tcPr>
          <w:p w:rsidR="00AC2407" w:rsidRPr="00B713EC" w:rsidRDefault="00AC2407" w:rsidP="005506BE">
            <w:pPr>
              <w:rPr>
                <w:lang w:val="ru-RU"/>
              </w:rPr>
            </w:pPr>
            <w:r w:rsidRPr="00B713EC">
              <w:rPr>
                <w:lang w:val="ru-RU"/>
              </w:rP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w="596" w:type="dxa"/>
          </w:tcPr>
          <w:p w:rsidR="00AC2407" w:rsidRDefault="00AC2407" w:rsidP="005506BE">
            <w:r>
              <w:t>09.08.2019</w:t>
            </w:r>
          </w:p>
        </w:tc>
      </w:tr>
      <w:tr w:rsidR="00AC2407" w:rsidTr="005506BE">
        <w:tc>
          <w:tcPr>
            <w:tcW w:w="407" w:type="dxa"/>
          </w:tcPr>
          <w:p w:rsidR="00AC2407" w:rsidRDefault="00AC2407" w:rsidP="005506BE">
            <w:r>
              <w:t>4932.</w:t>
            </w:r>
          </w:p>
        </w:tc>
        <w:tc>
          <w:tcPr>
            <w:tcW w:w="11453" w:type="dxa"/>
          </w:tcPr>
          <w:p w:rsidR="00AC2407" w:rsidRPr="00B713EC" w:rsidRDefault="00AC2407" w:rsidP="005506BE">
            <w:pPr>
              <w:rPr>
                <w:lang w:val="ru-RU"/>
              </w:rPr>
            </w:pPr>
            <w:r w:rsidRPr="00B713EC">
              <w:rPr>
                <w:lang w:val="ru-RU"/>
              </w:rPr>
              <w:t xml:space="preserve">Музыкальная композиция аудиозапись формата </w:t>
            </w:r>
            <w:r>
              <w:t>MPEG</w:t>
            </w:r>
            <w:r w:rsidRPr="00B713EC">
              <w:rPr>
                <w:lang w:val="ru-RU"/>
              </w:rPr>
              <w:t xml:space="preserve"> </w:t>
            </w:r>
            <w:r>
              <w:t>Audio</w:t>
            </w:r>
            <w:r w:rsidRPr="00B713EC">
              <w:rPr>
                <w:lang w:val="ru-RU"/>
              </w:rPr>
              <w:t xml:space="preserve"> под названием «</w:t>
            </w:r>
            <w:r>
              <w:t>A</w:t>
            </w:r>
            <w:r w:rsidRPr="00B713EC">
              <w:rPr>
                <w:lang w:val="ru-RU"/>
              </w:rPr>
              <w:t>.</w:t>
            </w:r>
            <w:r>
              <w:t>C</w:t>
            </w:r>
            <w:r w:rsidRPr="00B713EC">
              <w:rPr>
                <w:lang w:val="ru-RU"/>
              </w:rPr>
              <w:t>.</w:t>
            </w:r>
            <w:r>
              <w:t>A</w:t>
            </w:r>
            <w:r w:rsidRPr="00B713EC">
              <w:rPr>
                <w:lang w:val="ru-RU"/>
              </w:rPr>
              <w:t>.</w:t>
            </w:r>
            <w:r>
              <w:t>B</w:t>
            </w:r>
            <w:r w:rsidRPr="00B713EC">
              <w:rPr>
                <w:lang w:val="ru-RU"/>
              </w:rPr>
              <w:t>.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w:t>
            </w:r>
            <w:r>
              <w:t>A</w:t>
            </w:r>
            <w:r w:rsidRPr="00B713EC">
              <w:rPr>
                <w:lang w:val="ru-RU"/>
              </w:rPr>
              <w:t>.</w:t>
            </w:r>
            <w:r>
              <w:t>C</w:t>
            </w:r>
            <w:r w:rsidRPr="00B713EC">
              <w:rPr>
                <w:lang w:val="ru-RU"/>
              </w:rPr>
              <w:t>.</w:t>
            </w:r>
            <w:r>
              <w:t>A</w:t>
            </w:r>
            <w:r w:rsidRPr="00B713EC">
              <w:rPr>
                <w:lang w:val="ru-RU"/>
              </w:rPr>
              <w:t>.</w:t>
            </w:r>
            <w:r>
              <w:t>B</w:t>
            </w:r>
            <w:r w:rsidRPr="00B713EC">
              <w:rPr>
                <w:lang w:val="ru-RU"/>
              </w:rPr>
              <w:t xml:space="preserve">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w:t>
            </w:r>
            <w:r>
              <w:t>All</w:t>
            </w:r>
            <w:r w:rsidRPr="00B713EC">
              <w:rPr>
                <w:lang w:val="ru-RU"/>
              </w:rPr>
              <w:t xml:space="preserve"> </w:t>
            </w:r>
            <w:r>
              <w:t>cops</w:t>
            </w:r>
            <w:r w:rsidRPr="00B713EC">
              <w:rPr>
                <w:lang w:val="ru-RU"/>
              </w:rPr>
              <w:t xml:space="preserve"> </w:t>
            </w:r>
            <w:r>
              <w:t>are</w:t>
            </w:r>
            <w:r w:rsidRPr="00B713EC">
              <w:rPr>
                <w:lang w:val="ru-RU"/>
              </w:rPr>
              <w:t xml:space="preserve"> </w:t>
            </w:r>
            <w:r>
              <w:t>bustards</w:t>
            </w:r>
            <w:r w:rsidRPr="00B713EC">
              <w:rPr>
                <w:lang w:val="ru-RU"/>
              </w:rPr>
              <w:t xml:space="preserve">. Мусора, «нецензурная лексика», «нецензурная лексика». </w:t>
            </w:r>
            <w:r>
              <w:t>All</w:t>
            </w:r>
            <w:r w:rsidRPr="00B713EC">
              <w:rPr>
                <w:lang w:val="ru-RU"/>
              </w:rPr>
              <w:t xml:space="preserve"> </w:t>
            </w:r>
            <w:r>
              <w:t>cops</w:t>
            </w:r>
            <w:r w:rsidRPr="00B713EC">
              <w:rPr>
                <w:lang w:val="ru-RU"/>
              </w:rPr>
              <w:t xml:space="preserve"> </w:t>
            </w:r>
            <w:r>
              <w:t>are</w:t>
            </w:r>
            <w:r w:rsidRPr="00B713EC">
              <w:rPr>
                <w:lang w:val="ru-RU"/>
              </w:rPr>
              <w:t xml:space="preserve"> </w:t>
            </w:r>
            <w:r>
              <w:t>bustards</w:t>
            </w:r>
            <w:r w:rsidRPr="00B713EC">
              <w:rPr>
                <w:lang w:val="ru-RU"/>
              </w:rPr>
              <w:t xml:space="preserve">. Средний палец с..кам красным. </w:t>
            </w:r>
            <w:r>
              <w:t>All cops are bustards. Бей ногами это мясо. All cops are bustards. All</w:t>
            </w:r>
            <w:r w:rsidRPr="00B713EC">
              <w:rPr>
                <w:lang w:val="ru-RU"/>
              </w:rPr>
              <w:t xml:space="preserve"> </w:t>
            </w:r>
            <w:r>
              <w:t>cops</w:t>
            </w:r>
            <w:r w:rsidRPr="00B713EC">
              <w:rPr>
                <w:lang w:val="ru-RU"/>
              </w:rPr>
              <w:t xml:space="preserve"> </w:t>
            </w:r>
            <w:r>
              <w:t>are</w:t>
            </w:r>
            <w:r w:rsidRPr="00B713EC">
              <w:rPr>
                <w:lang w:val="ru-RU"/>
              </w:rPr>
              <w:t xml:space="preserve"> </w:t>
            </w:r>
            <w:r>
              <w:t>bustards</w:t>
            </w:r>
            <w:r w:rsidRPr="00B713EC">
              <w:rPr>
                <w:lang w:val="ru-RU"/>
              </w:rPr>
              <w:t>» (решение Куйбышевского районного суда г. Омска от 05.06.2019);</w:t>
            </w:r>
          </w:p>
        </w:tc>
        <w:tc>
          <w:tcPr>
            <w:tcW w:w="596" w:type="dxa"/>
          </w:tcPr>
          <w:p w:rsidR="00AC2407" w:rsidRDefault="00AC2407" w:rsidP="005506BE">
            <w:r>
              <w:t>09.08.2019</w:t>
            </w:r>
          </w:p>
        </w:tc>
      </w:tr>
      <w:tr w:rsidR="00AC2407" w:rsidTr="005506BE">
        <w:tc>
          <w:tcPr>
            <w:tcW w:w="407" w:type="dxa"/>
          </w:tcPr>
          <w:p w:rsidR="00AC2407" w:rsidRDefault="00AC2407" w:rsidP="005506BE">
            <w:r>
              <w:t>4933.</w:t>
            </w:r>
          </w:p>
        </w:tc>
        <w:tc>
          <w:tcPr>
            <w:tcW w:w="11453" w:type="dxa"/>
          </w:tcPr>
          <w:p w:rsidR="00AC2407" w:rsidRDefault="00AC2407" w:rsidP="005506BE">
            <w:r w:rsidRPr="00B713EC">
              <w:rPr>
                <w:lang w:val="ru-RU"/>
              </w:rPr>
              <w:t xml:space="preserve">Видеозапись «Путин публично, на собрании евреев признался в том, что он еврей», продолжительностью </w:t>
            </w:r>
            <w:r>
              <w:t>02 минуты 15 секунд (решение Сыктывкарского городского суда Республики Коми от 14.01.2019);</w:t>
            </w:r>
          </w:p>
        </w:tc>
        <w:tc>
          <w:tcPr>
            <w:tcW w:w="596" w:type="dxa"/>
          </w:tcPr>
          <w:p w:rsidR="00AC2407" w:rsidRDefault="00AC2407" w:rsidP="005506BE">
            <w:r>
              <w:t>09.08.2019</w:t>
            </w:r>
          </w:p>
        </w:tc>
      </w:tr>
      <w:tr w:rsidR="00AC2407" w:rsidTr="005506BE">
        <w:tc>
          <w:tcPr>
            <w:tcW w:w="407" w:type="dxa"/>
          </w:tcPr>
          <w:p w:rsidR="00AC2407" w:rsidRDefault="00AC2407" w:rsidP="005506BE">
            <w:r>
              <w:t>4934.</w:t>
            </w:r>
          </w:p>
        </w:tc>
        <w:tc>
          <w:tcPr>
            <w:tcW w:w="11453" w:type="dxa"/>
          </w:tcPr>
          <w:p w:rsidR="00AC2407" w:rsidRPr="00B713EC" w:rsidRDefault="00AC2407" w:rsidP="005506BE">
            <w:pPr>
              <w:rPr>
                <w:lang w:val="ru-RU"/>
              </w:rPr>
            </w:pPr>
            <w:r w:rsidRPr="00B713EC">
              <w:rPr>
                <w:lang w:val="ru-RU"/>
              </w:rP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w="596" w:type="dxa"/>
          </w:tcPr>
          <w:p w:rsidR="00AC2407" w:rsidRDefault="00AC2407" w:rsidP="005506BE">
            <w:r>
              <w:t>09.08.2019</w:t>
            </w:r>
          </w:p>
        </w:tc>
      </w:tr>
      <w:tr w:rsidR="00AC2407" w:rsidTr="005506BE">
        <w:tc>
          <w:tcPr>
            <w:tcW w:w="407" w:type="dxa"/>
          </w:tcPr>
          <w:p w:rsidR="00AC2407" w:rsidRDefault="00AC2407" w:rsidP="005506BE">
            <w:r>
              <w:t>49</w:t>
            </w:r>
            <w:r>
              <w:lastRenderedPageBreak/>
              <w:t>35.</w:t>
            </w:r>
          </w:p>
        </w:tc>
        <w:tc>
          <w:tcPr>
            <w:tcW w:w="11453" w:type="dxa"/>
          </w:tcPr>
          <w:p w:rsidR="00AC2407" w:rsidRDefault="00AC2407" w:rsidP="005506BE">
            <w:r w:rsidRPr="00B713EC">
              <w:rPr>
                <w:lang w:val="ru-RU"/>
              </w:rPr>
              <w:lastRenderedPageBreak/>
              <w:t xml:space="preserve">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w:t>
            </w:r>
            <w:r w:rsidRPr="00B713EC">
              <w:rPr>
                <w:lang w:val="ru-RU"/>
              </w:rPr>
              <w:lastRenderedPageBreak/>
              <w:t xml:space="preserve">торжествующего Сиона!» </w:t>
            </w:r>
            <w:r>
              <w:t>(решение Сыктывкарского городского суда Республики Коми от 14.01.2019);</w:t>
            </w:r>
          </w:p>
        </w:tc>
        <w:tc>
          <w:tcPr>
            <w:tcW w:w="596" w:type="dxa"/>
          </w:tcPr>
          <w:p w:rsidR="00AC2407" w:rsidRDefault="00AC2407" w:rsidP="005506BE">
            <w:r>
              <w:lastRenderedPageBreak/>
              <w:t>09.08.</w:t>
            </w:r>
            <w:r>
              <w:lastRenderedPageBreak/>
              <w:t>2019</w:t>
            </w:r>
          </w:p>
        </w:tc>
      </w:tr>
      <w:tr w:rsidR="00AC2407" w:rsidTr="005506BE">
        <w:tc>
          <w:tcPr>
            <w:tcW w:w="407" w:type="dxa"/>
          </w:tcPr>
          <w:p w:rsidR="00AC2407" w:rsidRDefault="00AC2407" w:rsidP="005506BE">
            <w:r>
              <w:lastRenderedPageBreak/>
              <w:t>4936.</w:t>
            </w:r>
          </w:p>
        </w:tc>
        <w:tc>
          <w:tcPr>
            <w:tcW w:w="11453" w:type="dxa"/>
          </w:tcPr>
          <w:p w:rsidR="00AC2407" w:rsidRDefault="00AC2407" w:rsidP="005506BE">
            <w:r w:rsidRPr="00B713EC">
              <w:rPr>
                <w:lang w:val="ru-RU"/>
              </w:rPr>
              <w:t xml:space="preserve">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w:t>
            </w:r>
            <w:r>
              <w:t>(решение Сыктывкарского городского суда Республики Коми от 14.01.2019).</w:t>
            </w:r>
          </w:p>
        </w:tc>
        <w:tc>
          <w:tcPr>
            <w:tcW w:w="596" w:type="dxa"/>
          </w:tcPr>
          <w:p w:rsidR="00AC2407" w:rsidRDefault="00AC2407" w:rsidP="005506BE">
            <w:r>
              <w:t>09.08.2019</w:t>
            </w:r>
          </w:p>
        </w:tc>
      </w:tr>
      <w:tr w:rsidR="00AC2407" w:rsidTr="005506BE">
        <w:tc>
          <w:tcPr>
            <w:tcW w:w="407" w:type="dxa"/>
          </w:tcPr>
          <w:p w:rsidR="00AC2407" w:rsidRDefault="00AC2407" w:rsidP="005506BE">
            <w:r>
              <w:t>4937.</w:t>
            </w:r>
          </w:p>
        </w:tc>
        <w:tc>
          <w:tcPr>
            <w:tcW w:w="11453" w:type="dxa"/>
          </w:tcPr>
          <w:p w:rsidR="00AC2407" w:rsidRPr="00B713EC" w:rsidRDefault="00AC2407" w:rsidP="005506BE">
            <w:pPr>
              <w:rPr>
                <w:lang w:val="ru-RU"/>
              </w:rPr>
            </w:pPr>
            <w:r w:rsidRPr="00B713EC">
              <w:rPr>
                <w:lang w:val="ru-RU"/>
              </w:rP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w="596" w:type="dxa"/>
          </w:tcPr>
          <w:p w:rsidR="00AC2407" w:rsidRDefault="00AC2407" w:rsidP="005506BE">
            <w:r>
              <w:t>28.08.2019</w:t>
            </w:r>
          </w:p>
        </w:tc>
      </w:tr>
      <w:tr w:rsidR="00AC2407" w:rsidTr="005506BE">
        <w:tc>
          <w:tcPr>
            <w:tcW w:w="407" w:type="dxa"/>
          </w:tcPr>
          <w:p w:rsidR="00AC2407" w:rsidRDefault="00AC2407" w:rsidP="005506BE">
            <w:r>
              <w:t>4938.</w:t>
            </w:r>
          </w:p>
        </w:tc>
        <w:tc>
          <w:tcPr>
            <w:tcW w:w="11453" w:type="dxa"/>
          </w:tcPr>
          <w:p w:rsidR="00AC2407" w:rsidRPr="00B713EC" w:rsidRDefault="00AC2407" w:rsidP="005506BE">
            <w:pPr>
              <w:rPr>
                <w:lang w:val="ru-RU"/>
              </w:rPr>
            </w:pPr>
            <w:r w:rsidRPr="00B713EC">
              <w:rPr>
                <w:lang w:val="ru-RU"/>
              </w:rP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596" w:type="dxa"/>
          </w:tcPr>
          <w:p w:rsidR="00AC2407" w:rsidRDefault="00AC2407" w:rsidP="005506BE">
            <w:r>
              <w:t>28.08.2019</w:t>
            </w:r>
          </w:p>
        </w:tc>
      </w:tr>
      <w:tr w:rsidR="00AC2407" w:rsidTr="005506BE">
        <w:tc>
          <w:tcPr>
            <w:tcW w:w="407" w:type="dxa"/>
          </w:tcPr>
          <w:p w:rsidR="00AC2407" w:rsidRDefault="00AC2407" w:rsidP="005506BE">
            <w:r>
              <w:t>4939.</w:t>
            </w:r>
          </w:p>
        </w:tc>
        <w:tc>
          <w:tcPr>
            <w:tcW w:w="11453" w:type="dxa"/>
          </w:tcPr>
          <w:p w:rsidR="00AC2407" w:rsidRPr="00B713EC" w:rsidRDefault="00AC2407" w:rsidP="005506BE">
            <w:pPr>
              <w:rPr>
                <w:lang w:val="ru-RU"/>
              </w:rPr>
            </w:pPr>
            <w:r w:rsidRPr="00B713EC">
              <w:rPr>
                <w:lang w:val="ru-RU"/>
              </w:rP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596" w:type="dxa"/>
          </w:tcPr>
          <w:p w:rsidR="00AC2407" w:rsidRDefault="00AC2407" w:rsidP="005506BE">
            <w:r>
              <w:t>28.08.2019</w:t>
            </w:r>
          </w:p>
        </w:tc>
      </w:tr>
      <w:tr w:rsidR="00AC2407" w:rsidTr="005506BE">
        <w:tc>
          <w:tcPr>
            <w:tcW w:w="407" w:type="dxa"/>
          </w:tcPr>
          <w:p w:rsidR="00AC2407" w:rsidRDefault="00AC2407" w:rsidP="005506BE">
            <w:r>
              <w:t>4940.</w:t>
            </w:r>
          </w:p>
        </w:tc>
        <w:tc>
          <w:tcPr>
            <w:tcW w:w="11453" w:type="dxa"/>
          </w:tcPr>
          <w:p w:rsidR="00AC2407" w:rsidRPr="00B713EC" w:rsidRDefault="00AC2407" w:rsidP="005506BE">
            <w:pPr>
              <w:rPr>
                <w:lang w:val="ru-RU"/>
              </w:rPr>
            </w:pPr>
            <w:r w:rsidRPr="00B713EC">
              <w:rPr>
                <w:lang w:val="ru-RU"/>
              </w:rPr>
              <w:t xml:space="preserve">Аудиозапись (песня) неизвестного автора, продолжительностью 4 минуты 11 секунд, содержащийся на компакт-диске </w:t>
            </w:r>
            <w:r>
              <w:t>CD</w:t>
            </w:r>
            <w:r w:rsidRPr="00B713EC">
              <w:rPr>
                <w:lang w:val="ru-RU"/>
              </w:rPr>
              <w:t>-</w:t>
            </w:r>
            <w:r>
              <w:t>R</w:t>
            </w:r>
            <w:r w:rsidRPr="00B713EC">
              <w:rPr>
                <w:lang w:val="ru-RU"/>
              </w:rPr>
              <w:t xml:space="preserve">,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w:t>
            </w:r>
            <w:r w:rsidRPr="00B713EC">
              <w:rPr>
                <w:lang w:val="ru-RU"/>
              </w:rPr>
              <w:lastRenderedPageBreak/>
              <w:t>районного суда Республики Ингушетия от 18.06.2019);</w:t>
            </w:r>
          </w:p>
        </w:tc>
        <w:tc>
          <w:tcPr>
            <w:tcW w:w="596" w:type="dxa"/>
          </w:tcPr>
          <w:p w:rsidR="00AC2407" w:rsidRDefault="00AC2407" w:rsidP="005506BE">
            <w:r>
              <w:lastRenderedPageBreak/>
              <w:t>28.08.2019</w:t>
            </w:r>
          </w:p>
        </w:tc>
      </w:tr>
      <w:tr w:rsidR="00AC2407" w:rsidTr="005506BE">
        <w:tc>
          <w:tcPr>
            <w:tcW w:w="407" w:type="dxa"/>
          </w:tcPr>
          <w:p w:rsidR="00AC2407" w:rsidRDefault="00AC2407" w:rsidP="005506BE">
            <w:r>
              <w:lastRenderedPageBreak/>
              <w:t>4941.</w:t>
            </w:r>
          </w:p>
        </w:tc>
        <w:tc>
          <w:tcPr>
            <w:tcW w:w="11453" w:type="dxa"/>
          </w:tcPr>
          <w:p w:rsidR="00AC2407" w:rsidRPr="00B713EC" w:rsidRDefault="00AC2407" w:rsidP="005506BE">
            <w:pPr>
              <w:rPr>
                <w:lang w:val="ru-RU"/>
              </w:rPr>
            </w:pPr>
            <w:r w:rsidRPr="00B713EC">
              <w:rPr>
                <w:lang w:val="ru-RU"/>
              </w:rP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596" w:type="dxa"/>
          </w:tcPr>
          <w:p w:rsidR="00AC2407" w:rsidRDefault="00AC2407" w:rsidP="005506BE">
            <w:r>
              <w:t>28.08.2019</w:t>
            </w:r>
          </w:p>
        </w:tc>
      </w:tr>
      <w:tr w:rsidR="00AC2407" w:rsidTr="005506BE">
        <w:tc>
          <w:tcPr>
            <w:tcW w:w="407" w:type="dxa"/>
          </w:tcPr>
          <w:p w:rsidR="00AC2407" w:rsidRDefault="00AC2407" w:rsidP="005506BE">
            <w:r>
              <w:t>4942.</w:t>
            </w:r>
          </w:p>
        </w:tc>
        <w:tc>
          <w:tcPr>
            <w:tcW w:w="11453" w:type="dxa"/>
          </w:tcPr>
          <w:p w:rsidR="00AC2407" w:rsidRPr="00B713EC" w:rsidRDefault="00AC2407" w:rsidP="005506BE">
            <w:pPr>
              <w:rPr>
                <w:lang w:val="ru-RU"/>
              </w:rPr>
            </w:pPr>
            <w:r w:rsidRPr="00B713EC">
              <w:rPr>
                <w:lang w:val="ru-RU"/>
              </w:rP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w="596" w:type="dxa"/>
          </w:tcPr>
          <w:p w:rsidR="00AC2407" w:rsidRDefault="00AC2407" w:rsidP="005506BE">
            <w:r>
              <w:t>28.08.2019</w:t>
            </w:r>
          </w:p>
        </w:tc>
      </w:tr>
      <w:tr w:rsidR="00AC2407" w:rsidTr="005506BE">
        <w:tc>
          <w:tcPr>
            <w:tcW w:w="407" w:type="dxa"/>
          </w:tcPr>
          <w:p w:rsidR="00AC2407" w:rsidRDefault="00AC2407" w:rsidP="005506BE">
            <w:r>
              <w:t>4943.</w:t>
            </w:r>
          </w:p>
        </w:tc>
        <w:tc>
          <w:tcPr>
            <w:tcW w:w="11453" w:type="dxa"/>
          </w:tcPr>
          <w:p w:rsidR="00AC2407" w:rsidRPr="00B713EC" w:rsidRDefault="00AC2407" w:rsidP="005506BE">
            <w:pPr>
              <w:rPr>
                <w:lang w:val="ru-RU"/>
              </w:rPr>
            </w:pPr>
            <w:r w:rsidRPr="00B713EC">
              <w:rPr>
                <w:lang w:val="ru-RU"/>
              </w:rP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596" w:type="dxa"/>
          </w:tcPr>
          <w:p w:rsidR="00AC2407" w:rsidRDefault="00AC2407" w:rsidP="005506BE">
            <w:r>
              <w:t>28.08.2019</w:t>
            </w:r>
          </w:p>
        </w:tc>
      </w:tr>
      <w:tr w:rsidR="00AC2407" w:rsidTr="005506BE">
        <w:tc>
          <w:tcPr>
            <w:tcW w:w="407" w:type="dxa"/>
          </w:tcPr>
          <w:p w:rsidR="00AC2407" w:rsidRDefault="00AC2407" w:rsidP="005506BE">
            <w:r>
              <w:t>4944.</w:t>
            </w:r>
          </w:p>
        </w:tc>
        <w:tc>
          <w:tcPr>
            <w:tcW w:w="11453" w:type="dxa"/>
          </w:tcPr>
          <w:p w:rsidR="00AC2407" w:rsidRPr="00B713EC" w:rsidRDefault="00AC2407" w:rsidP="005506BE">
            <w:pPr>
              <w:rPr>
                <w:lang w:val="ru-RU"/>
              </w:rPr>
            </w:pPr>
            <w:r w:rsidRPr="00B713EC">
              <w:rPr>
                <w:lang w:val="ru-RU"/>
              </w:rP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w="596" w:type="dxa"/>
          </w:tcPr>
          <w:p w:rsidR="00AC2407" w:rsidRDefault="00AC2407" w:rsidP="005506BE">
            <w:r>
              <w:t>28.08.2019</w:t>
            </w:r>
          </w:p>
        </w:tc>
      </w:tr>
      <w:tr w:rsidR="00AC2407" w:rsidTr="005506BE">
        <w:tc>
          <w:tcPr>
            <w:tcW w:w="407" w:type="dxa"/>
          </w:tcPr>
          <w:p w:rsidR="00AC2407" w:rsidRDefault="00AC2407" w:rsidP="005506BE">
            <w:r>
              <w:t>494</w:t>
            </w:r>
            <w:r>
              <w:lastRenderedPageBreak/>
              <w:t>5.</w:t>
            </w:r>
          </w:p>
        </w:tc>
        <w:tc>
          <w:tcPr>
            <w:tcW w:w="11453" w:type="dxa"/>
          </w:tcPr>
          <w:p w:rsidR="00AC2407" w:rsidRPr="00B713EC" w:rsidRDefault="00AC2407" w:rsidP="005506BE">
            <w:pPr>
              <w:rPr>
                <w:lang w:val="ru-RU"/>
              </w:rPr>
            </w:pPr>
            <w:r w:rsidRPr="00B713EC">
              <w:rPr>
                <w:lang w:val="ru-RU"/>
              </w:rPr>
              <w:lastRenderedPageBreak/>
              <w:t xml:space="preserve">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w:t>
            </w:r>
            <w:r w:rsidRPr="00B713EC">
              <w:rPr>
                <w:lang w:val="ru-RU"/>
              </w:rPr>
              <w:lastRenderedPageBreak/>
              <w:t>Сыктывкарского городского суда Республики Коми от 08.07.2019);</w:t>
            </w:r>
          </w:p>
        </w:tc>
        <w:tc>
          <w:tcPr>
            <w:tcW w:w="596" w:type="dxa"/>
          </w:tcPr>
          <w:p w:rsidR="00AC2407" w:rsidRDefault="00AC2407" w:rsidP="005506BE">
            <w:r>
              <w:lastRenderedPageBreak/>
              <w:t>28.08.201</w:t>
            </w:r>
            <w:r>
              <w:lastRenderedPageBreak/>
              <w:t>9</w:t>
            </w:r>
          </w:p>
        </w:tc>
      </w:tr>
      <w:tr w:rsidR="00AC2407" w:rsidTr="005506BE">
        <w:tc>
          <w:tcPr>
            <w:tcW w:w="407" w:type="dxa"/>
          </w:tcPr>
          <w:p w:rsidR="00AC2407" w:rsidRDefault="00AC2407" w:rsidP="005506BE">
            <w:r>
              <w:lastRenderedPageBreak/>
              <w:t>4946.</w:t>
            </w:r>
          </w:p>
        </w:tc>
        <w:tc>
          <w:tcPr>
            <w:tcW w:w="11453" w:type="dxa"/>
          </w:tcPr>
          <w:p w:rsidR="00AC2407" w:rsidRPr="00B713EC" w:rsidRDefault="00AC2407" w:rsidP="005506BE">
            <w:pPr>
              <w:rPr>
                <w:lang w:val="ru-RU"/>
              </w:rPr>
            </w:pPr>
            <w:r w:rsidRPr="00B713EC">
              <w:rPr>
                <w:lang w:val="ru-RU"/>
              </w:rP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w="596" w:type="dxa"/>
          </w:tcPr>
          <w:p w:rsidR="00AC2407" w:rsidRDefault="00AC2407" w:rsidP="005506BE">
            <w:r>
              <w:t>28.08.2019</w:t>
            </w:r>
          </w:p>
        </w:tc>
      </w:tr>
      <w:tr w:rsidR="00AC2407" w:rsidTr="005506BE">
        <w:tc>
          <w:tcPr>
            <w:tcW w:w="407" w:type="dxa"/>
          </w:tcPr>
          <w:p w:rsidR="00AC2407" w:rsidRDefault="00AC2407" w:rsidP="005506BE">
            <w:r>
              <w:t>4947.</w:t>
            </w:r>
          </w:p>
        </w:tc>
        <w:tc>
          <w:tcPr>
            <w:tcW w:w="11453" w:type="dxa"/>
          </w:tcPr>
          <w:p w:rsidR="00AC2407" w:rsidRPr="00B713EC" w:rsidRDefault="00AC2407" w:rsidP="005506BE">
            <w:pPr>
              <w:rPr>
                <w:lang w:val="ru-RU"/>
              </w:rPr>
            </w:pPr>
            <w:r w:rsidRPr="00B713EC">
              <w:rPr>
                <w:lang w:val="ru-RU"/>
              </w:rP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596" w:type="dxa"/>
          </w:tcPr>
          <w:p w:rsidR="00AC2407" w:rsidRDefault="00AC2407" w:rsidP="005506BE">
            <w:r>
              <w:t>28.08.2019</w:t>
            </w:r>
          </w:p>
        </w:tc>
      </w:tr>
      <w:tr w:rsidR="00AC2407" w:rsidTr="005506BE">
        <w:tc>
          <w:tcPr>
            <w:tcW w:w="407" w:type="dxa"/>
          </w:tcPr>
          <w:p w:rsidR="00AC2407" w:rsidRDefault="00AC2407" w:rsidP="005506BE">
            <w:r>
              <w:t>4948.</w:t>
            </w:r>
          </w:p>
        </w:tc>
        <w:tc>
          <w:tcPr>
            <w:tcW w:w="11453" w:type="dxa"/>
          </w:tcPr>
          <w:p w:rsidR="00AC2407" w:rsidRPr="00B713EC" w:rsidRDefault="00AC2407" w:rsidP="005506BE">
            <w:pPr>
              <w:rPr>
                <w:lang w:val="ru-RU"/>
              </w:rPr>
            </w:pPr>
            <w:r w:rsidRPr="00B713EC">
              <w:rPr>
                <w:lang w:val="ru-RU"/>
              </w:rP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w="596" w:type="dxa"/>
          </w:tcPr>
          <w:p w:rsidR="00AC2407" w:rsidRDefault="00AC2407" w:rsidP="005506BE">
            <w:r>
              <w:t>28.08.2019</w:t>
            </w:r>
          </w:p>
        </w:tc>
      </w:tr>
      <w:tr w:rsidR="00AC2407" w:rsidTr="005506BE">
        <w:tc>
          <w:tcPr>
            <w:tcW w:w="407" w:type="dxa"/>
          </w:tcPr>
          <w:p w:rsidR="00AC2407" w:rsidRDefault="00AC2407" w:rsidP="005506BE">
            <w:r>
              <w:t>4949.</w:t>
            </w:r>
          </w:p>
        </w:tc>
        <w:tc>
          <w:tcPr>
            <w:tcW w:w="11453" w:type="dxa"/>
          </w:tcPr>
          <w:p w:rsidR="00AC2407" w:rsidRPr="00B713EC" w:rsidRDefault="00AC2407" w:rsidP="005506BE">
            <w:pPr>
              <w:rPr>
                <w:lang w:val="ru-RU"/>
              </w:rPr>
            </w:pPr>
            <w:r w:rsidRPr="00B713EC">
              <w:rPr>
                <w:lang w:val="ru-RU"/>
              </w:rP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w="596" w:type="dxa"/>
          </w:tcPr>
          <w:p w:rsidR="00AC2407" w:rsidRDefault="00AC2407" w:rsidP="005506BE">
            <w:r>
              <w:t>28.08.2019</w:t>
            </w:r>
          </w:p>
        </w:tc>
      </w:tr>
      <w:tr w:rsidR="00AC2407" w:rsidTr="005506BE">
        <w:tc>
          <w:tcPr>
            <w:tcW w:w="407" w:type="dxa"/>
          </w:tcPr>
          <w:p w:rsidR="00AC2407" w:rsidRDefault="00AC2407" w:rsidP="005506BE">
            <w:r>
              <w:t>495</w:t>
            </w:r>
            <w:r>
              <w:lastRenderedPageBreak/>
              <w:t>0.</w:t>
            </w:r>
          </w:p>
        </w:tc>
        <w:tc>
          <w:tcPr>
            <w:tcW w:w="11453" w:type="dxa"/>
          </w:tcPr>
          <w:p w:rsidR="00AC2407" w:rsidRPr="00B713EC" w:rsidRDefault="00AC2407" w:rsidP="005506BE">
            <w:pPr>
              <w:rPr>
                <w:lang w:val="ru-RU"/>
              </w:rPr>
            </w:pPr>
            <w:r w:rsidRPr="00B713EC">
              <w:rPr>
                <w:lang w:val="ru-RU"/>
              </w:rPr>
              <w:lastRenderedPageBreak/>
              <w:t>Музыкальная композиция (аудиозапись) «</w:t>
            </w:r>
            <w:r>
              <w:t>Chernaja</w:t>
            </w:r>
            <w:r w:rsidRPr="00B713EC">
              <w:rPr>
                <w:lang w:val="ru-RU"/>
              </w:rPr>
              <w:t xml:space="preserve"> </w:t>
            </w:r>
            <w:r>
              <w:t>smert</w:t>
            </w:r>
            <w:r w:rsidRPr="00B713EC">
              <w:rPr>
                <w:lang w:val="ru-RU"/>
              </w:rPr>
              <w:t xml:space="preserve"> (черная смерть)» автора </w:t>
            </w:r>
            <w:r>
              <w:t>Nebrat</w:t>
            </w:r>
            <w:r w:rsidRPr="00B713EC">
              <w:rPr>
                <w:lang w:val="ru-RU"/>
              </w:rPr>
              <w:t xml:space="preserve"> продолжительностью 3 мин. 35 сек. начинающаяся со слов: «Брат, не убивай брат!... Проблема номер один – приезжие», заканчивающаяся </w:t>
            </w:r>
            <w:r w:rsidRPr="00B713EC">
              <w:rPr>
                <w:lang w:val="ru-RU"/>
              </w:rPr>
              <w:lastRenderedPageBreak/>
              <w:t>словами «…это не фашизм» (решение Центрального районного суда г. Читы от 21.06.2019);</w:t>
            </w:r>
          </w:p>
        </w:tc>
        <w:tc>
          <w:tcPr>
            <w:tcW w:w="596" w:type="dxa"/>
          </w:tcPr>
          <w:p w:rsidR="00AC2407" w:rsidRDefault="00AC2407" w:rsidP="005506BE">
            <w:r>
              <w:lastRenderedPageBreak/>
              <w:t>13.09.201</w:t>
            </w:r>
            <w:r>
              <w:lastRenderedPageBreak/>
              <w:t>9</w:t>
            </w:r>
          </w:p>
        </w:tc>
      </w:tr>
      <w:tr w:rsidR="00AC2407" w:rsidTr="005506BE">
        <w:tc>
          <w:tcPr>
            <w:tcW w:w="407" w:type="dxa"/>
          </w:tcPr>
          <w:p w:rsidR="00AC2407" w:rsidRDefault="00AC2407" w:rsidP="005506BE">
            <w:r>
              <w:lastRenderedPageBreak/>
              <w:t>4951.</w:t>
            </w:r>
          </w:p>
        </w:tc>
        <w:tc>
          <w:tcPr>
            <w:tcW w:w="11453" w:type="dxa"/>
          </w:tcPr>
          <w:p w:rsidR="00AC2407" w:rsidRPr="00B713EC" w:rsidRDefault="00AC2407" w:rsidP="005506BE">
            <w:pPr>
              <w:rPr>
                <w:lang w:val="ru-RU"/>
              </w:rPr>
            </w:pPr>
            <w:r w:rsidRPr="00B713EC">
              <w:rPr>
                <w:lang w:val="ru-RU"/>
              </w:rP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w="596" w:type="dxa"/>
          </w:tcPr>
          <w:p w:rsidR="00AC2407" w:rsidRDefault="00AC2407" w:rsidP="005506BE">
            <w:r>
              <w:t>13.09.2019</w:t>
            </w:r>
          </w:p>
        </w:tc>
      </w:tr>
      <w:tr w:rsidR="00AC2407" w:rsidTr="005506BE">
        <w:tc>
          <w:tcPr>
            <w:tcW w:w="407" w:type="dxa"/>
          </w:tcPr>
          <w:p w:rsidR="00AC2407" w:rsidRDefault="00AC2407" w:rsidP="005506BE">
            <w:r>
              <w:t>4952.</w:t>
            </w:r>
          </w:p>
        </w:tc>
        <w:tc>
          <w:tcPr>
            <w:tcW w:w="11453" w:type="dxa"/>
          </w:tcPr>
          <w:p w:rsidR="00AC2407" w:rsidRPr="00B713EC" w:rsidRDefault="00AC2407" w:rsidP="005506BE">
            <w:pPr>
              <w:rPr>
                <w:lang w:val="ru-RU"/>
              </w:rPr>
            </w:pPr>
            <w:r w:rsidRPr="00B713EC">
              <w:rPr>
                <w:lang w:val="ru-RU"/>
              </w:rP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596" w:type="dxa"/>
          </w:tcPr>
          <w:p w:rsidR="00AC2407" w:rsidRDefault="00AC2407" w:rsidP="005506BE">
            <w:r>
              <w:t>27.09.2019</w:t>
            </w:r>
          </w:p>
        </w:tc>
      </w:tr>
      <w:tr w:rsidR="00AC2407" w:rsidTr="005506BE">
        <w:tc>
          <w:tcPr>
            <w:tcW w:w="407" w:type="dxa"/>
          </w:tcPr>
          <w:p w:rsidR="00AC2407" w:rsidRDefault="00AC2407" w:rsidP="005506BE">
            <w:r>
              <w:t>4953.</w:t>
            </w:r>
          </w:p>
        </w:tc>
        <w:tc>
          <w:tcPr>
            <w:tcW w:w="11453" w:type="dxa"/>
          </w:tcPr>
          <w:p w:rsidR="00AC2407" w:rsidRPr="00B713EC" w:rsidRDefault="00AC2407" w:rsidP="005506BE">
            <w:pPr>
              <w:rPr>
                <w:lang w:val="ru-RU"/>
              </w:rPr>
            </w:pPr>
            <w:r w:rsidRPr="00B713EC">
              <w:rPr>
                <w:lang w:val="ru-RU"/>
              </w:rPr>
              <w:t>Видеозапись: «нашид Сверкающая молния (</w:t>
            </w:r>
            <w:r>
              <w:t>NEW</w:t>
            </w:r>
            <w:r w:rsidRPr="00B713EC">
              <w:rPr>
                <w:lang w:val="ru-RU"/>
              </w:rPr>
              <w:t>-2016)»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w="596" w:type="dxa"/>
          </w:tcPr>
          <w:p w:rsidR="00AC2407" w:rsidRDefault="00AC2407" w:rsidP="005506BE">
            <w:r>
              <w:t>27.09.2019</w:t>
            </w:r>
          </w:p>
        </w:tc>
      </w:tr>
      <w:tr w:rsidR="00AC2407" w:rsidTr="005506BE">
        <w:tc>
          <w:tcPr>
            <w:tcW w:w="407" w:type="dxa"/>
          </w:tcPr>
          <w:p w:rsidR="00AC2407" w:rsidRDefault="00AC2407" w:rsidP="005506BE">
            <w:r>
              <w:t>4954.</w:t>
            </w:r>
          </w:p>
        </w:tc>
        <w:tc>
          <w:tcPr>
            <w:tcW w:w="11453" w:type="dxa"/>
          </w:tcPr>
          <w:p w:rsidR="00AC2407" w:rsidRDefault="00AC2407" w:rsidP="005506BE">
            <w:r w:rsidRPr="00B713EC">
              <w:rPr>
                <w:lang w:val="ru-RU"/>
              </w:rPr>
              <w:t>Аудиозапись «Бухенвальд Флава-Варвара Семённа.</w:t>
            </w:r>
            <w:r>
              <w:t>mp</w:t>
            </w:r>
            <w:r w:rsidRPr="00B713EC">
              <w:rPr>
                <w:lang w:val="ru-RU"/>
              </w:rPr>
              <w:t xml:space="preserve">3» продолжительностью 2 мин. 39 сек, начинающаяся словами «Бухенвальд Флава, вся … я курю на лестничной клетке …» и заканчивающаяся словами «поберегите … </w:t>
            </w:r>
            <w:r>
              <w:t>Варвара Семённа» (решение Ленинского районного суда г. Смоленска от 26.07.2019);</w:t>
            </w:r>
          </w:p>
        </w:tc>
        <w:tc>
          <w:tcPr>
            <w:tcW w:w="596" w:type="dxa"/>
          </w:tcPr>
          <w:p w:rsidR="00AC2407" w:rsidRDefault="00AC2407" w:rsidP="005506BE">
            <w:r>
              <w:t>08.10.2019</w:t>
            </w:r>
          </w:p>
        </w:tc>
      </w:tr>
      <w:tr w:rsidR="00AC2407" w:rsidTr="005506BE">
        <w:tc>
          <w:tcPr>
            <w:tcW w:w="407" w:type="dxa"/>
          </w:tcPr>
          <w:p w:rsidR="00AC2407" w:rsidRDefault="00AC2407" w:rsidP="005506BE">
            <w:r>
              <w:t>4</w:t>
            </w:r>
            <w:r>
              <w:lastRenderedPageBreak/>
              <w:t>955.</w:t>
            </w:r>
          </w:p>
        </w:tc>
        <w:tc>
          <w:tcPr>
            <w:tcW w:w="11453" w:type="dxa"/>
          </w:tcPr>
          <w:p w:rsidR="00AC2407" w:rsidRDefault="00AC2407" w:rsidP="005506BE">
            <w:r w:rsidRPr="00B713EC">
              <w:rPr>
                <w:lang w:val="ru-RU"/>
              </w:rPr>
              <w:lastRenderedPageBreak/>
              <w:t>Аудиозапись «Ультра-Штурмовик.</w:t>
            </w:r>
            <w:r>
              <w:t>mp</w:t>
            </w:r>
            <w:r w:rsidRPr="00B713EC">
              <w:rPr>
                <w:lang w:val="ru-RU"/>
              </w:rPr>
              <w:t xml:space="preserve">3» продолжительностью 2 мин. 50 сек., начинающаяся со слов «Зиг-хайль! </w:t>
            </w:r>
            <w:r w:rsidRPr="00B713EC">
              <w:rPr>
                <w:lang w:val="ru-RU"/>
              </w:rPr>
              <w:lastRenderedPageBreak/>
              <w:t xml:space="preserve">Тяжелые ботинки, на шее кельтский крест» и заканчивающаяся словами «Шагает гордо штурмовик! </w:t>
            </w:r>
            <w:r>
              <w:t>Зиг-хайль» (решение Ленинского районного суда г. Смоленска от 26.07.2019);</w:t>
            </w:r>
          </w:p>
        </w:tc>
        <w:tc>
          <w:tcPr>
            <w:tcW w:w="596" w:type="dxa"/>
          </w:tcPr>
          <w:p w:rsidR="00AC2407" w:rsidRDefault="00AC2407" w:rsidP="005506BE">
            <w:r>
              <w:lastRenderedPageBreak/>
              <w:t>08.</w:t>
            </w:r>
            <w:r>
              <w:lastRenderedPageBreak/>
              <w:t>10.2019</w:t>
            </w:r>
          </w:p>
        </w:tc>
      </w:tr>
      <w:tr w:rsidR="00AC2407" w:rsidTr="005506BE">
        <w:tc>
          <w:tcPr>
            <w:tcW w:w="407" w:type="dxa"/>
          </w:tcPr>
          <w:p w:rsidR="00AC2407" w:rsidRDefault="00AC2407" w:rsidP="005506BE">
            <w:r>
              <w:lastRenderedPageBreak/>
              <w:t>4956.</w:t>
            </w:r>
          </w:p>
        </w:tc>
        <w:tc>
          <w:tcPr>
            <w:tcW w:w="11453" w:type="dxa"/>
          </w:tcPr>
          <w:p w:rsidR="00AC2407" w:rsidRPr="00B713EC" w:rsidRDefault="00AC2407" w:rsidP="005506BE">
            <w:pPr>
              <w:rPr>
                <w:lang w:val="ru-RU"/>
              </w:rPr>
            </w:pPr>
            <w:r w:rsidRPr="00B713EC">
              <w:rPr>
                <w:lang w:val="ru-RU"/>
              </w:rPr>
              <w:t xml:space="preserve">Аудиозапись «Проект «282» - </w:t>
            </w:r>
            <w:r>
              <w:t>White</w:t>
            </w:r>
            <w:r w:rsidRPr="00B713EC">
              <w:rPr>
                <w:lang w:val="ru-RU"/>
              </w:rPr>
              <w:t xml:space="preserve"> </w:t>
            </w:r>
            <w:r>
              <w:t>Power</w:t>
            </w:r>
            <w:r w:rsidRPr="00B713EC">
              <w:rPr>
                <w:lang w:val="ru-RU"/>
              </w:rPr>
              <w:t xml:space="preserve">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w="596" w:type="dxa"/>
          </w:tcPr>
          <w:p w:rsidR="00AC2407" w:rsidRDefault="00AC2407" w:rsidP="005506BE">
            <w:r>
              <w:t>08.10.2019</w:t>
            </w:r>
          </w:p>
        </w:tc>
      </w:tr>
      <w:tr w:rsidR="00AC2407" w:rsidTr="005506BE">
        <w:tc>
          <w:tcPr>
            <w:tcW w:w="407" w:type="dxa"/>
          </w:tcPr>
          <w:p w:rsidR="00AC2407" w:rsidRDefault="00AC2407" w:rsidP="005506BE">
            <w:r>
              <w:t>4957.</w:t>
            </w:r>
          </w:p>
        </w:tc>
        <w:tc>
          <w:tcPr>
            <w:tcW w:w="11453" w:type="dxa"/>
          </w:tcPr>
          <w:p w:rsidR="00AC2407" w:rsidRPr="00B713EC" w:rsidRDefault="00AC2407" w:rsidP="005506BE">
            <w:pPr>
              <w:rPr>
                <w:lang w:val="ru-RU"/>
              </w:rPr>
            </w:pPr>
            <w:r w:rsidRPr="00B713EC">
              <w:rPr>
                <w:lang w:val="ru-RU"/>
              </w:rPr>
              <w:t>Аудиозапись «</w:t>
            </w:r>
            <w:r>
              <w:t>SANDER</w:t>
            </w:r>
            <w:r w:rsidRPr="00B713EC">
              <w:rPr>
                <w:lang w:val="ru-RU"/>
              </w:rPr>
              <w:t xml:space="preserve"> – Белый порядок (Битло Худой </w:t>
            </w:r>
            <w:r>
              <w:t>Prod</w:t>
            </w:r>
            <w:r w:rsidRPr="00B713EC">
              <w:rPr>
                <w:lang w:val="ru-RU"/>
              </w:rPr>
              <w:t>.)»,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w="596" w:type="dxa"/>
          </w:tcPr>
          <w:p w:rsidR="00AC2407" w:rsidRDefault="00AC2407" w:rsidP="005506BE">
            <w:r>
              <w:t>08.10.2019</w:t>
            </w:r>
          </w:p>
        </w:tc>
      </w:tr>
      <w:tr w:rsidR="00AC2407" w:rsidTr="005506BE">
        <w:tc>
          <w:tcPr>
            <w:tcW w:w="407" w:type="dxa"/>
          </w:tcPr>
          <w:p w:rsidR="00AC2407" w:rsidRDefault="00AC2407" w:rsidP="005506BE">
            <w:r>
              <w:t>4958.</w:t>
            </w:r>
          </w:p>
        </w:tc>
        <w:tc>
          <w:tcPr>
            <w:tcW w:w="11453" w:type="dxa"/>
          </w:tcPr>
          <w:p w:rsidR="00AC2407" w:rsidRPr="00B713EC" w:rsidRDefault="00AC2407" w:rsidP="005506BE">
            <w:pPr>
              <w:rPr>
                <w:lang w:val="ru-RU"/>
              </w:rPr>
            </w:pPr>
            <w:r w:rsidRPr="00B713EC">
              <w:rPr>
                <w:lang w:val="ru-RU"/>
              </w:rP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596" w:type="dxa"/>
          </w:tcPr>
          <w:p w:rsidR="00AC2407" w:rsidRDefault="00AC2407" w:rsidP="005506BE">
            <w:r>
              <w:t>08.10.2019</w:t>
            </w:r>
          </w:p>
        </w:tc>
      </w:tr>
      <w:tr w:rsidR="00AC2407" w:rsidTr="005506BE">
        <w:tc>
          <w:tcPr>
            <w:tcW w:w="407" w:type="dxa"/>
          </w:tcPr>
          <w:p w:rsidR="00AC2407" w:rsidRDefault="00AC2407" w:rsidP="005506BE">
            <w:r>
              <w:t>4959.</w:t>
            </w:r>
          </w:p>
        </w:tc>
        <w:tc>
          <w:tcPr>
            <w:tcW w:w="11453" w:type="dxa"/>
          </w:tcPr>
          <w:p w:rsidR="00AC2407" w:rsidRPr="00B713EC" w:rsidRDefault="00AC2407" w:rsidP="005506BE">
            <w:pPr>
              <w:rPr>
                <w:lang w:val="ru-RU"/>
              </w:rPr>
            </w:pPr>
            <w:r w:rsidRPr="00B713EC">
              <w:rPr>
                <w:lang w:val="ru-RU"/>
              </w:rPr>
              <w:t>Аудиозапись «Проект «282» - А девочка ждет… (</w:t>
            </w:r>
            <w:r>
              <w:t>parody</w:t>
            </w:r>
            <w:r w:rsidRPr="00B713EC">
              <w:rPr>
                <w:lang w:val="ru-RU"/>
              </w:rPr>
              <w:t xml:space="preserve"> </w:t>
            </w:r>
            <w:r>
              <w:t>SD</w:t>
            </w:r>
            <w:r w:rsidRPr="00B713EC">
              <w:rPr>
                <w:lang w:val="ru-RU"/>
              </w:rPr>
              <w:t>)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596" w:type="dxa"/>
          </w:tcPr>
          <w:p w:rsidR="00AC2407" w:rsidRDefault="00AC2407" w:rsidP="005506BE">
            <w:r>
              <w:t>08.10.2019</w:t>
            </w:r>
          </w:p>
        </w:tc>
      </w:tr>
      <w:tr w:rsidR="00AC2407" w:rsidTr="005506BE">
        <w:tc>
          <w:tcPr>
            <w:tcW w:w="407" w:type="dxa"/>
          </w:tcPr>
          <w:p w:rsidR="00AC2407" w:rsidRDefault="00AC2407" w:rsidP="005506BE">
            <w:r>
              <w:t>496</w:t>
            </w:r>
            <w:r>
              <w:lastRenderedPageBreak/>
              <w:t>0.</w:t>
            </w:r>
          </w:p>
        </w:tc>
        <w:tc>
          <w:tcPr>
            <w:tcW w:w="11453" w:type="dxa"/>
          </w:tcPr>
          <w:p w:rsidR="00AC2407" w:rsidRDefault="00AC2407" w:rsidP="005506BE">
            <w:r w:rsidRPr="00B713EC">
              <w:rPr>
                <w:lang w:val="ru-RU"/>
              </w:rPr>
              <w:lastRenderedPageBreak/>
              <w:t xml:space="preserve">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w:t>
            </w:r>
            <w:r w:rsidRPr="00B713EC">
              <w:rPr>
                <w:lang w:val="ru-RU"/>
              </w:rPr>
              <w:lastRenderedPageBreak/>
              <w:t xml:space="preserve">Светлой Руси!» или «Так как сами найдете возможным. </w:t>
            </w:r>
            <w:r>
              <w:t>Александров, 2006 г.» (решение Центрального районного суда г. Красноярска от 18.07.2019).</w:t>
            </w:r>
          </w:p>
        </w:tc>
        <w:tc>
          <w:tcPr>
            <w:tcW w:w="596" w:type="dxa"/>
          </w:tcPr>
          <w:p w:rsidR="00AC2407" w:rsidRDefault="00AC2407" w:rsidP="005506BE">
            <w:r>
              <w:lastRenderedPageBreak/>
              <w:t>08.10.201</w:t>
            </w:r>
            <w:r>
              <w:lastRenderedPageBreak/>
              <w:t>9</w:t>
            </w:r>
          </w:p>
        </w:tc>
      </w:tr>
      <w:tr w:rsidR="00AC2407" w:rsidTr="005506BE">
        <w:tc>
          <w:tcPr>
            <w:tcW w:w="407" w:type="dxa"/>
          </w:tcPr>
          <w:p w:rsidR="00AC2407" w:rsidRDefault="00AC2407" w:rsidP="005506BE">
            <w:r>
              <w:lastRenderedPageBreak/>
              <w:t>4961.</w:t>
            </w:r>
          </w:p>
        </w:tc>
        <w:tc>
          <w:tcPr>
            <w:tcW w:w="11453" w:type="dxa"/>
          </w:tcPr>
          <w:p w:rsidR="00AC2407" w:rsidRPr="00B713EC" w:rsidRDefault="00AC2407" w:rsidP="005506BE">
            <w:pPr>
              <w:rPr>
                <w:lang w:val="ru-RU"/>
              </w:rPr>
            </w:pPr>
            <w:r w:rsidRPr="00B713EC">
              <w:rPr>
                <w:lang w:val="ru-RU"/>
              </w:rP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596" w:type="dxa"/>
          </w:tcPr>
          <w:p w:rsidR="00AC2407" w:rsidRDefault="00AC2407" w:rsidP="005506BE">
            <w:r>
              <w:t>25.10.2019</w:t>
            </w:r>
          </w:p>
        </w:tc>
      </w:tr>
      <w:tr w:rsidR="00AC2407" w:rsidTr="005506BE">
        <w:tc>
          <w:tcPr>
            <w:tcW w:w="407" w:type="dxa"/>
          </w:tcPr>
          <w:p w:rsidR="00AC2407" w:rsidRDefault="00AC2407" w:rsidP="005506BE">
            <w:r>
              <w:t>4962.</w:t>
            </w:r>
          </w:p>
        </w:tc>
        <w:tc>
          <w:tcPr>
            <w:tcW w:w="11453" w:type="dxa"/>
          </w:tcPr>
          <w:p w:rsidR="00AC2407" w:rsidRPr="00B713EC" w:rsidRDefault="00AC2407" w:rsidP="005506BE">
            <w:pPr>
              <w:rPr>
                <w:lang w:val="ru-RU"/>
              </w:rPr>
            </w:pPr>
            <w:r w:rsidRPr="00B713EC">
              <w:rPr>
                <w:lang w:val="ru-RU"/>
              </w:rPr>
              <w:t>Книга под названием «Иуда на ущербе» представленная в электронном виде в формате «</w:t>
            </w:r>
            <w:r>
              <w:t>doc</w:t>
            </w:r>
            <w:r w:rsidRPr="00B713EC">
              <w:rPr>
                <w:lang w:val="ru-RU"/>
              </w:rPr>
              <w:t>»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w="596" w:type="dxa"/>
          </w:tcPr>
          <w:p w:rsidR="00AC2407" w:rsidRDefault="00AC2407" w:rsidP="005506BE">
            <w:r>
              <w:t>25.10.2019</w:t>
            </w:r>
          </w:p>
        </w:tc>
      </w:tr>
      <w:tr w:rsidR="00AC2407" w:rsidTr="005506BE">
        <w:tc>
          <w:tcPr>
            <w:tcW w:w="407" w:type="dxa"/>
          </w:tcPr>
          <w:p w:rsidR="00AC2407" w:rsidRDefault="00AC2407" w:rsidP="005506BE">
            <w:r>
              <w:t>4963.</w:t>
            </w:r>
          </w:p>
        </w:tc>
        <w:tc>
          <w:tcPr>
            <w:tcW w:w="11453" w:type="dxa"/>
          </w:tcPr>
          <w:p w:rsidR="00AC2407" w:rsidRPr="00B713EC" w:rsidRDefault="00AC2407" w:rsidP="005506BE">
            <w:pPr>
              <w:rPr>
                <w:lang w:val="ru-RU"/>
              </w:rPr>
            </w:pPr>
            <w:r w:rsidRPr="00B713EC">
              <w:rPr>
                <w:lang w:val="ru-RU"/>
              </w:rPr>
              <w:t>Видеозапись под наименованием «Мухаммад аль-Люхайдан – Наисильнейшее Дуа!!!», продолжительностью 5 минут 41 секунда, начинающийся изображением надписи «</w:t>
            </w:r>
            <w:r>
              <w:t>THE</w:t>
            </w:r>
            <w:r w:rsidRPr="00B713EC">
              <w:rPr>
                <w:lang w:val="ru-RU"/>
              </w:rPr>
              <w:t xml:space="preserve"> </w:t>
            </w:r>
            <w:r>
              <w:t>SALYAF</w:t>
            </w:r>
            <w:r w:rsidRPr="00B713EC">
              <w:rPr>
                <w:lang w:val="ru-RU"/>
              </w:rPr>
              <w:t xml:space="preserve"> </w:t>
            </w:r>
            <w:r>
              <w:t>www</w:t>
            </w:r>
            <w:r w:rsidRPr="00B713EC">
              <w:rPr>
                <w:lang w:val="ru-RU"/>
              </w:rPr>
              <w:t>/</w:t>
            </w:r>
            <w:r>
              <w:t>youtube</w:t>
            </w:r>
            <w:r w:rsidRPr="00B713EC">
              <w:rPr>
                <w:lang w:val="ru-RU"/>
              </w:rPr>
              <w:t>.</w:t>
            </w:r>
            <w:r>
              <w:t>com</w:t>
            </w:r>
            <w:r w:rsidRPr="00B713EC">
              <w:rPr>
                <w:lang w:val="ru-RU"/>
              </w:rPr>
              <w:t>/</w:t>
            </w:r>
            <w:r>
              <w:t>The</w:t>
            </w:r>
            <w:r w:rsidRPr="00B713EC">
              <w:rPr>
                <w:lang w:val="ru-RU"/>
              </w:rPr>
              <w:t xml:space="preserve"> </w:t>
            </w:r>
            <w:r>
              <w:t>SALYAF</w:t>
            </w:r>
            <w:r w:rsidRPr="00B713EC">
              <w:rPr>
                <w:lang w:val="ru-RU"/>
              </w:rPr>
              <w:t>»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w="596" w:type="dxa"/>
          </w:tcPr>
          <w:p w:rsidR="00AC2407" w:rsidRDefault="00AC2407" w:rsidP="005506BE">
            <w:r>
              <w:t>25.10.2019</w:t>
            </w:r>
          </w:p>
        </w:tc>
      </w:tr>
      <w:tr w:rsidR="00AC2407" w:rsidTr="005506BE">
        <w:tc>
          <w:tcPr>
            <w:tcW w:w="407" w:type="dxa"/>
          </w:tcPr>
          <w:p w:rsidR="00AC2407" w:rsidRDefault="00AC2407" w:rsidP="005506BE">
            <w:r>
              <w:t>4964.</w:t>
            </w:r>
          </w:p>
        </w:tc>
        <w:tc>
          <w:tcPr>
            <w:tcW w:w="11453" w:type="dxa"/>
          </w:tcPr>
          <w:p w:rsidR="00AC2407" w:rsidRPr="00B713EC" w:rsidRDefault="00AC2407" w:rsidP="005506BE">
            <w:pPr>
              <w:rPr>
                <w:lang w:val="ru-RU"/>
              </w:rPr>
            </w:pPr>
            <w:r w:rsidRPr="00B713EC">
              <w:rPr>
                <w:lang w:val="ru-RU"/>
              </w:rP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w="596" w:type="dxa"/>
          </w:tcPr>
          <w:p w:rsidR="00AC2407" w:rsidRDefault="00AC2407" w:rsidP="005506BE">
            <w:r>
              <w:t>25.10.2019</w:t>
            </w:r>
          </w:p>
        </w:tc>
      </w:tr>
      <w:tr w:rsidR="00AC2407" w:rsidTr="005506BE">
        <w:tc>
          <w:tcPr>
            <w:tcW w:w="407" w:type="dxa"/>
          </w:tcPr>
          <w:p w:rsidR="00AC2407" w:rsidRDefault="00AC2407" w:rsidP="005506BE">
            <w:r>
              <w:lastRenderedPageBreak/>
              <w:t>4965.</w:t>
            </w:r>
          </w:p>
        </w:tc>
        <w:tc>
          <w:tcPr>
            <w:tcW w:w="11453" w:type="dxa"/>
          </w:tcPr>
          <w:p w:rsidR="00AC2407" w:rsidRDefault="00AC2407" w:rsidP="005506BE">
            <w:r w:rsidRPr="00B713EC">
              <w:rPr>
                <w:lang w:val="ru-RU"/>
              </w:rPr>
              <w:t xml:space="preserve">Видеозапись «Что такое ГАВВАХ», начинающаяся с демонстрации надписи на экране «ЗАЧЕМ ОНИ ЭТО ДЕЛАЮТ?» и заканчивающаяся словами: «А люди ли ОНИ? </w:t>
            </w:r>
            <w:r>
              <w:t>ЕВРЕИ» (решение Сыктывкарского городского суда Республики Коми от 11.07.2019);</w:t>
            </w:r>
          </w:p>
        </w:tc>
        <w:tc>
          <w:tcPr>
            <w:tcW w:w="596" w:type="dxa"/>
          </w:tcPr>
          <w:p w:rsidR="00AC2407" w:rsidRDefault="00AC2407" w:rsidP="005506BE">
            <w:r>
              <w:t>25.10.2019</w:t>
            </w:r>
          </w:p>
        </w:tc>
      </w:tr>
      <w:tr w:rsidR="00AC2407" w:rsidTr="005506BE">
        <w:tc>
          <w:tcPr>
            <w:tcW w:w="407" w:type="dxa"/>
          </w:tcPr>
          <w:p w:rsidR="00AC2407" w:rsidRDefault="00AC2407" w:rsidP="005506BE">
            <w:r>
              <w:t>4966.</w:t>
            </w:r>
          </w:p>
        </w:tc>
        <w:tc>
          <w:tcPr>
            <w:tcW w:w="11453" w:type="dxa"/>
          </w:tcPr>
          <w:p w:rsidR="00AC2407" w:rsidRPr="00B713EC" w:rsidRDefault="00AC2407" w:rsidP="005506BE">
            <w:pPr>
              <w:rPr>
                <w:lang w:val="ru-RU"/>
              </w:rPr>
            </w:pPr>
            <w:r w:rsidRPr="00B713EC">
              <w:rPr>
                <w:lang w:val="ru-RU"/>
              </w:rP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596" w:type="dxa"/>
          </w:tcPr>
          <w:p w:rsidR="00AC2407" w:rsidRDefault="00AC2407" w:rsidP="005506BE">
            <w:r>
              <w:t>25.10.2019</w:t>
            </w:r>
          </w:p>
        </w:tc>
      </w:tr>
      <w:tr w:rsidR="00AC2407" w:rsidTr="005506BE">
        <w:tc>
          <w:tcPr>
            <w:tcW w:w="407" w:type="dxa"/>
          </w:tcPr>
          <w:p w:rsidR="00AC2407" w:rsidRDefault="00AC2407" w:rsidP="005506BE">
            <w:r>
              <w:t>4967.</w:t>
            </w:r>
          </w:p>
        </w:tc>
        <w:tc>
          <w:tcPr>
            <w:tcW w:w="11453" w:type="dxa"/>
          </w:tcPr>
          <w:p w:rsidR="00AC2407" w:rsidRPr="00B713EC" w:rsidRDefault="00AC2407" w:rsidP="005506BE">
            <w:pPr>
              <w:rPr>
                <w:lang w:val="ru-RU"/>
              </w:rPr>
            </w:pPr>
            <w:r w:rsidRPr="00B713EC">
              <w:rPr>
                <w:lang w:val="ru-RU"/>
              </w:rP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596" w:type="dxa"/>
          </w:tcPr>
          <w:p w:rsidR="00AC2407" w:rsidRDefault="00AC2407" w:rsidP="005506BE">
            <w:r>
              <w:t>25.10.2019</w:t>
            </w:r>
          </w:p>
        </w:tc>
      </w:tr>
      <w:tr w:rsidR="00AC2407" w:rsidTr="005506BE">
        <w:tc>
          <w:tcPr>
            <w:tcW w:w="407" w:type="dxa"/>
          </w:tcPr>
          <w:p w:rsidR="00AC2407" w:rsidRDefault="00AC2407" w:rsidP="005506BE">
            <w:r>
              <w:t>4968.</w:t>
            </w:r>
          </w:p>
        </w:tc>
        <w:tc>
          <w:tcPr>
            <w:tcW w:w="11453" w:type="dxa"/>
          </w:tcPr>
          <w:p w:rsidR="00AC2407" w:rsidRPr="00B713EC" w:rsidRDefault="00AC2407" w:rsidP="005506BE">
            <w:pPr>
              <w:rPr>
                <w:lang w:val="ru-RU"/>
              </w:rPr>
            </w:pPr>
            <w:r w:rsidRPr="00B713EC">
              <w:rPr>
                <w:lang w:val="ru-RU"/>
              </w:rP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w="596" w:type="dxa"/>
          </w:tcPr>
          <w:p w:rsidR="00AC2407" w:rsidRDefault="00AC2407" w:rsidP="005506BE">
            <w:r>
              <w:t>25.10.2019</w:t>
            </w:r>
          </w:p>
        </w:tc>
      </w:tr>
      <w:tr w:rsidR="00AC2407" w:rsidTr="005506BE">
        <w:tc>
          <w:tcPr>
            <w:tcW w:w="407" w:type="dxa"/>
          </w:tcPr>
          <w:p w:rsidR="00AC2407" w:rsidRDefault="00AC2407" w:rsidP="005506BE">
            <w:r>
              <w:t>4969.</w:t>
            </w:r>
          </w:p>
        </w:tc>
        <w:tc>
          <w:tcPr>
            <w:tcW w:w="11453" w:type="dxa"/>
          </w:tcPr>
          <w:p w:rsidR="00AC2407" w:rsidRDefault="00AC2407" w:rsidP="005506BE">
            <w:r w:rsidRPr="00B713EC">
              <w:rPr>
                <w:lang w:val="ru-RU"/>
              </w:rPr>
              <w:t xml:space="preserve">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w:t>
            </w:r>
            <w:r>
              <w:t>(решение Сыктывкарского городского суда Республики Коми от 11.07.2019);</w:t>
            </w:r>
          </w:p>
        </w:tc>
        <w:tc>
          <w:tcPr>
            <w:tcW w:w="596" w:type="dxa"/>
          </w:tcPr>
          <w:p w:rsidR="00AC2407" w:rsidRDefault="00AC2407" w:rsidP="005506BE">
            <w:r>
              <w:t>25.10.2019</w:t>
            </w:r>
          </w:p>
        </w:tc>
      </w:tr>
      <w:tr w:rsidR="00AC2407" w:rsidTr="005506BE">
        <w:tc>
          <w:tcPr>
            <w:tcW w:w="407" w:type="dxa"/>
          </w:tcPr>
          <w:p w:rsidR="00AC2407" w:rsidRDefault="00AC2407" w:rsidP="005506BE">
            <w:r>
              <w:t>49</w:t>
            </w:r>
            <w:r>
              <w:lastRenderedPageBreak/>
              <w:t>70.</w:t>
            </w:r>
          </w:p>
        </w:tc>
        <w:tc>
          <w:tcPr>
            <w:tcW w:w="11453" w:type="dxa"/>
          </w:tcPr>
          <w:p w:rsidR="00AC2407" w:rsidRPr="00B713EC" w:rsidRDefault="00AC2407" w:rsidP="005506BE">
            <w:pPr>
              <w:rPr>
                <w:lang w:val="ru-RU"/>
              </w:rPr>
            </w:pPr>
            <w:r w:rsidRPr="00B713EC">
              <w:rPr>
                <w:lang w:val="ru-RU"/>
              </w:rPr>
              <w:lastRenderedPageBreak/>
              <w:t xml:space="preserve">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w:t>
            </w:r>
            <w:r w:rsidRPr="00B713EC">
              <w:rPr>
                <w:lang w:val="ru-RU"/>
              </w:rPr>
              <w:lastRenderedPageBreak/>
              <w:t>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w="596" w:type="dxa"/>
          </w:tcPr>
          <w:p w:rsidR="00AC2407" w:rsidRDefault="00AC2407" w:rsidP="005506BE">
            <w:r>
              <w:lastRenderedPageBreak/>
              <w:t>25.10.</w:t>
            </w:r>
            <w:r>
              <w:lastRenderedPageBreak/>
              <w:t>2019</w:t>
            </w:r>
          </w:p>
        </w:tc>
      </w:tr>
      <w:tr w:rsidR="00AC2407" w:rsidTr="005506BE">
        <w:tc>
          <w:tcPr>
            <w:tcW w:w="407" w:type="dxa"/>
          </w:tcPr>
          <w:p w:rsidR="00AC2407" w:rsidRDefault="00AC2407" w:rsidP="005506BE">
            <w:r>
              <w:lastRenderedPageBreak/>
              <w:t>4971.</w:t>
            </w:r>
          </w:p>
        </w:tc>
        <w:tc>
          <w:tcPr>
            <w:tcW w:w="11453" w:type="dxa"/>
          </w:tcPr>
          <w:p w:rsidR="00AC2407" w:rsidRPr="00B713EC" w:rsidRDefault="00AC2407" w:rsidP="005506BE">
            <w:pPr>
              <w:rPr>
                <w:lang w:val="ru-RU"/>
              </w:rPr>
            </w:pPr>
            <w:r w:rsidRPr="00B713EC">
              <w:rPr>
                <w:lang w:val="ru-RU"/>
              </w:rP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596" w:type="dxa"/>
          </w:tcPr>
          <w:p w:rsidR="00AC2407" w:rsidRDefault="00AC2407" w:rsidP="005506BE">
            <w:r>
              <w:t>25.10.2019</w:t>
            </w:r>
          </w:p>
        </w:tc>
      </w:tr>
      <w:tr w:rsidR="00AC2407" w:rsidTr="005506BE">
        <w:tc>
          <w:tcPr>
            <w:tcW w:w="407" w:type="dxa"/>
          </w:tcPr>
          <w:p w:rsidR="00AC2407" w:rsidRDefault="00AC2407" w:rsidP="005506BE">
            <w:r>
              <w:t>4972.</w:t>
            </w:r>
          </w:p>
        </w:tc>
        <w:tc>
          <w:tcPr>
            <w:tcW w:w="11453" w:type="dxa"/>
          </w:tcPr>
          <w:p w:rsidR="00AC2407" w:rsidRPr="00B713EC" w:rsidRDefault="00AC2407" w:rsidP="005506BE">
            <w:pPr>
              <w:rPr>
                <w:lang w:val="ru-RU"/>
              </w:rPr>
            </w:pPr>
            <w:r w:rsidRPr="00B713EC">
              <w:rPr>
                <w:lang w:val="ru-RU"/>
              </w:rP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w="596" w:type="dxa"/>
          </w:tcPr>
          <w:p w:rsidR="00AC2407" w:rsidRDefault="00AC2407" w:rsidP="005506BE">
            <w:r>
              <w:t>25.10.2019</w:t>
            </w:r>
          </w:p>
        </w:tc>
      </w:tr>
      <w:tr w:rsidR="00AC2407" w:rsidTr="005506BE">
        <w:tc>
          <w:tcPr>
            <w:tcW w:w="407" w:type="dxa"/>
          </w:tcPr>
          <w:p w:rsidR="00AC2407" w:rsidRDefault="00AC2407" w:rsidP="005506BE">
            <w:r>
              <w:t>4973.</w:t>
            </w:r>
          </w:p>
        </w:tc>
        <w:tc>
          <w:tcPr>
            <w:tcW w:w="11453" w:type="dxa"/>
          </w:tcPr>
          <w:p w:rsidR="00AC2407" w:rsidRPr="00B713EC" w:rsidRDefault="00AC2407" w:rsidP="005506BE">
            <w:pPr>
              <w:rPr>
                <w:lang w:val="ru-RU"/>
              </w:rPr>
            </w:pPr>
            <w:r w:rsidRPr="00B713EC">
              <w:rPr>
                <w:lang w:val="ru-RU"/>
              </w:rP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w="596" w:type="dxa"/>
          </w:tcPr>
          <w:p w:rsidR="00AC2407" w:rsidRDefault="00AC2407" w:rsidP="005506BE">
            <w:r>
              <w:t>25.10.2019</w:t>
            </w:r>
          </w:p>
        </w:tc>
      </w:tr>
      <w:tr w:rsidR="00AC2407" w:rsidTr="005506BE">
        <w:tc>
          <w:tcPr>
            <w:tcW w:w="407" w:type="dxa"/>
          </w:tcPr>
          <w:p w:rsidR="00AC2407" w:rsidRDefault="00AC2407" w:rsidP="005506BE">
            <w:r>
              <w:t>4974.</w:t>
            </w:r>
          </w:p>
        </w:tc>
        <w:tc>
          <w:tcPr>
            <w:tcW w:w="11453" w:type="dxa"/>
          </w:tcPr>
          <w:p w:rsidR="00AC2407" w:rsidRPr="00B713EC" w:rsidRDefault="00AC2407" w:rsidP="005506BE">
            <w:pPr>
              <w:rPr>
                <w:lang w:val="ru-RU"/>
              </w:rPr>
            </w:pPr>
            <w:r w:rsidRPr="00B713EC">
              <w:rPr>
                <w:lang w:val="ru-RU"/>
              </w:rP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w="596" w:type="dxa"/>
          </w:tcPr>
          <w:p w:rsidR="00AC2407" w:rsidRDefault="00AC2407" w:rsidP="005506BE">
            <w:r>
              <w:t>25.10.2019</w:t>
            </w:r>
          </w:p>
        </w:tc>
      </w:tr>
      <w:tr w:rsidR="00AC2407" w:rsidTr="005506BE">
        <w:tc>
          <w:tcPr>
            <w:tcW w:w="407" w:type="dxa"/>
          </w:tcPr>
          <w:p w:rsidR="00AC2407" w:rsidRDefault="00AC2407" w:rsidP="005506BE">
            <w:r>
              <w:t>497</w:t>
            </w:r>
            <w:r>
              <w:lastRenderedPageBreak/>
              <w:t>5.</w:t>
            </w:r>
          </w:p>
        </w:tc>
        <w:tc>
          <w:tcPr>
            <w:tcW w:w="11453" w:type="dxa"/>
          </w:tcPr>
          <w:p w:rsidR="00AC2407" w:rsidRPr="00B713EC" w:rsidRDefault="00AC2407" w:rsidP="005506BE">
            <w:pPr>
              <w:rPr>
                <w:lang w:val="ru-RU"/>
              </w:rPr>
            </w:pPr>
            <w:r w:rsidRPr="00B713EC">
              <w:rPr>
                <w:lang w:val="ru-RU"/>
              </w:rPr>
              <w:lastRenderedPageBreak/>
              <w:t xml:space="preserve">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w:t>
            </w:r>
            <w:r w:rsidRPr="00B713EC">
              <w:rPr>
                <w:lang w:val="ru-RU"/>
              </w:rPr>
              <w:lastRenderedPageBreak/>
              <w:t>Сыктывкарского городского суда Республики Коми от 11.07.2019);</w:t>
            </w:r>
          </w:p>
        </w:tc>
        <w:tc>
          <w:tcPr>
            <w:tcW w:w="596" w:type="dxa"/>
          </w:tcPr>
          <w:p w:rsidR="00AC2407" w:rsidRDefault="00AC2407" w:rsidP="005506BE">
            <w:r>
              <w:lastRenderedPageBreak/>
              <w:t>25.10.201</w:t>
            </w:r>
            <w:r>
              <w:lastRenderedPageBreak/>
              <w:t>9</w:t>
            </w:r>
          </w:p>
        </w:tc>
      </w:tr>
      <w:tr w:rsidR="00AC2407" w:rsidTr="005506BE">
        <w:tc>
          <w:tcPr>
            <w:tcW w:w="407" w:type="dxa"/>
          </w:tcPr>
          <w:p w:rsidR="00AC2407" w:rsidRDefault="00AC2407" w:rsidP="005506BE">
            <w:r>
              <w:lastRenderedPageBreak/>
              <w:t>4976.</w:t>
            </w:r>
          </w:p>
        </w:tc>
        <w:tc>
          <w:tcPr>
            <w:tcW w:w="11453" w:type="dxa"/>
          </w:tcPr>
          <w:p w:rsidR="00AC2407" w:rsidRPr="00B713EC" w:rsidRDefault="00AC2407" w:rsidP="005506BE">
            <w:pPr>
              <w:rPr>
                <w:lang w:val="ru-RU"/>
              </w:rPr>
            </w:pPr>
            <w:r w:rsidRPr="00B713EC">
              <w:rPr>
                <w:lang w:val="ru-RU"/>
              </w:rP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596" w:type="dxa"/>
          </w:tcPr>
          <w:p w:rsidR="00AC2407" w:rsidRDefault="00AC2407" w:rsidP="005506BE">
            <w:r>
              <w:t>25.10.2019</w:t>
            </w:r>
          </w:p>
        </w:tc>
      </w:tr>
      <w:tr w:rsidR="00AC2407" w:rsidTr="005506BE">
        <w:tc>
          <w:tcPr>
            <w:tcW w:w="407" w:type="dxa"/>
          </w:tcPr>
          <w:p w:rsidR="00AC2407" w:rsidRDefault="00AC2407" w:rsidP="005506BE">
            <w:r>
              <w:t>4977.</w:t>
            </w:r>
          </w:p>
        </w:tc>
        <w:tc>
          <w:tcPr>
            <w:tcW w:w="11453" w:type="dxa"/>
          </w:tcPr>
          <w:p w:rsidR="00AC2407" w:rsidRPr="00B713EC" w:rsidRDefault="00AC2407" w:rsidP="005506BE">
            <w:pPr>
              <w:rPr>
                <w:lang w:val="ru-RU"/>
              </w:rPr>
            </w:pPr>
            <w:r w:rsidRPr="00B713EC">
              <w:rPr>
                <w:lang w:val="ru-RU"/>
              </w:rP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w="596" w:type="dxa"/>
          </w:tcPr>
          <w:p w:rsidR="00AC2407" w:rsidRDefault="00AC2407" w:rsidP="005506BE">
            <w:r>
              <w:t>25.10.2019</w:t>
            </w:r>
          </w:p>
        </w:tc>
      </w:tr>
      <w:tr w:rsidR="00AC2407" w:rsidTr="005506BE">
        <w:tc>
          <w:tcPr>
            <w:tcW w:w="407" w:type="dxa"/>
          </w:tcPr>
          <w:p w:rsidR="00AC2407" w:rsidRDefault="00AC2407" w:rsidP="005506BE">
            <w:r>
              <w:t>4978.</w:t>
            </w:r>
          </w:p>
        </w:tc>
        <w:tc>
          <w:tcPr>
            <w:tcW w:w="11453" w:type="dxa"/>
          </w:tcPr>
          <w:p w:rsidR="00AC2407" w:rsidRPr="00B713EC" w:rsidRDefault="00AC2407" w:rsidP="005506BE">
            <w:pPr>
              <w:rPr>
                <w:lang w:val="ru-RU"/>
              </w:rPr>
            </w:pPr>
            <w:r w:rsidRPr="00B713EC">
              <w:rPr>
                <w:lang w:val="ru-RU"/>
              </w:rPr>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p>
        </w:tc>
        <w:tc>
          <w:tcPr>
            <w:tcW w:w="596" w:type="dxa"/>
          </w:tcPr>
          <w:p w:rsidR="00AC2407" w:rsidRDefault="00AC2407" w:rsidP="005506BE">
            <w:r>
              <w:t>25.10.2019</w:t>
            </w:r>
          </w:p>
        </w:tc>
      </w:tr>
      <w:tr w:rsidR="00AC2407" w:rsidTr="005506BE">
        <w:tc>
          <w:tcPr>
            <w:tcW w:w="407" w:type="dxa"/>
          </w:tcPr>
          <w:p w:rsidR="00AC2407" w:rsidRDefault="00AC2407" w:rsidP="005506BE">
            <w:r>
              <w:t>4979.</w:t>
            </w:r>
          </w:p>
        </w:tc>
        <w:tc>
          <w:tcPr>
            <w:tcW w:w="11453" w:type="dxa"/>
          </w:tcPr>
          <w:p w:rsidR="00AC2407" w:rsidRPr="00B713EC" w:rsidRDefault="00AC2407" w:rsidP="005506BE">
            <w:pPr>
              <w:rPr>
                <w:lang w:val="ru-RU"/>
              </w:rPr>
            </w:pPr>
            <w:r w:rsidRPr="00B713EC">
              <w:rPr>
                <w:lang w:val="ru-RU"/>
              </w:rP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596" w:type="dxa"/>
          </w:tcPr>
          <w:p w:rsidR="00AC2407" w:rsidRDefault="00AC2407" w:rsidP="005506BE">
            <w:r>
              <w:t>25.10.2019</w:t>
            </w:r>
          </w:p>
        </w:tc>
      </w:tr>
      <w:tr w:rsidR="00AC2407" w:rsidTr="005506BE">
        <w:tc>
          <w:tcPr>
            <w:tcW w:w="407" w:type="dxa"/>
          </w:tcPr>
          <w:p w:rsidR="00AC2407" w:rsidRDefault="00AC2407" w:rsidP="005506BE">
            <w:r>
              <w:t>4980.</w:t>
            </w:r>
          </w:p>
        </w:tc>
        <w:tc>
          <w:tcPr>
            <w:tcW w:w="11453" w:type="dxa"/>
          </w:tcPr>
          <w:p w:rsidR="00AC2407" w:rsidRPr="00B713EC" w:rsidRDefault="00AC2407" w:rsidP="005506BE">
            <w:pPr>
              <w:rPr>
                <w:lang w:val="ru-RU"/>
              </w:rPr>
            </w:pPr>
            <w:r w:rsidRPr="00B713EC">
              <w:rPr>
                <w:lang w:val="ru-RU"/>
              </w:rP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596" w:type="dxa"/>
          </w:tcPr>
          <w:p w:rsidR="00AC2407" w:rsidRDefault="00AC2407" w:rsidP="005506BE">
            <w:r>
              <w:t>25.10.2019</w:t>
            </w:r>
          </w:p>
        </w:tc>
      </w:tr>
      <w:tr w:rsidR="00AC2407" w:rsidTr="005506BE">
        <w:tc>
          <w:tcPr>
            <w:tcW w:w="407" w:type="dxa"/>
          </w:tcPr>
          <w:p w:rsidR="00AC2407" w:rsidRDefault="00AC2407" w:rsidP="005506BE">
            <w:r>
              <w:lastRenderedPageBreak/>
              <w:t>4981.</w:t>
            </w:r>
          </w:p>
        </w:tc>
        <w:tc>
          <w:tcPr>
            <w:tcW w:w="11453" w:type="dxa"/>
          </w:tcPr>
          <w:p w:rsidR="00AC2407" w:rsidRPr="00B713EC" w:rsidRDefault="00AC2407" w:rsidP="005506BE">
            <w:pPr>
              <w:rPr>
                <w:lang w:val="ru-RU"/>
              </w:rPr>
            </w:pPr>
            <w:r w:rsidRPr="00B713EC">
              <w:rPr>
                <w:lang w:val="ru-RU"/>
              </w:rP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596" w:type="dxa"/>
          </w:tcPr>
          <w:p w:rsidR="00AC2407" w:rsidRDefault="00AC2407" w:rsidP="005506BE">
            <w:r>
              <w:t>25.10.2019</w:t>
            </w:r>
          </w:p>
        </w:tc>
      </w:tr>
      <w:tr w:rsidR="00AC2407" w:rsidTr="005506BE">
        <w:tc>
          <w:tcPr>
            <w:tcW w:w="407" w:type="dxa"/>
          </w:tcPr>
          <w:p w:rsidR="00AC2407" w:rsidRDefault="00AC2407" w:rsidP="005506BE">
            <w:r>
              <w:t>4982.</w:t>
            </w:r>
          </w:p>
        </w:tc>
        <w:tc>
          <w:tcPr>
            <w:tcW w:w="11453" w:type="dxa"/>
          </w:tcPr>
          <w:p w:rsidR="00AC2407" w:rsidRDefault="00AC2407" w:rsidP="005506BE">
            <w:r w:rsidRPr="00B713EC">
              <w:rPr>
                <w:lang w:val="ru-RU"/>
              </w:rPr>
              <w:t xml:space="preserve">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w:t>
            </w:r>
            <w:r>
              <w:t>(решение Ленинского районного суда г. Курска от 22.08.2019);</w:t>
            </w:r>
          </w:p>
        </w:tc>
        <w:tc>
          <w:tcPr>
            <w:tcW w:w="596" w:type="dxa"/>
          </w:tcPr>
          <w:p w:rsidR="00AC2407" w:rsidRDefault="00AC2407" w:rsidP="005506BE">
            <w:r>
              <w:t>25.10.2019</w:t>
            </w:r>
          </w:p>
        </w:tc>
      </w:tr>
      <w:tr w:rsidR="00AC2407" w:rsidTr="005506BE">
        <w:tc>
          <w:tcPr>
            <w:tcW w:w="407" w:type="dxa"/>
          </w:tcPr>
          <w:p w:rsidR="00AC2407" w:rsidRDefault="00AC2407" w:rsidP="005506BE">
            <w:r>
              <w:t>4983.</w:t>
            </w:r>
          </w:p>
        </w:tc>
        <w:tc>
          <w:tcPr>
            <w:tcW w:w="11453" w:type="dxa"/>
          </w:tcPr>
          <w:p w:rsidR="00AC2407" w:rsidRPr="00B713EC" w:rsidRDefault="00AC2407" w:rsidP="005506BE">
            <w:pPr>
              <w:rPr>
                <w:lang w:val="ru-RU"/>
              </w:rPr>
            </w:pPr>
            <w:r w:rsidRPr="00B713EC">
              <w:rPr>
                <w:lang w:val="ru-RU"/>
              </w:rP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596" w:type="dxa"/>
          </w:tcPr>
          <w:p w:rsidR="00AC2407" w:rsidRDefault="00AC2407" w:rsidP="005506BE">
            <w:r>
              <w:t>25.10.2019</w:t>
            </w:r>
          </w:p>
        </w:tc>
      </w:tr>
      <w:tr w:rsidR="00AC2407" w:rsidTr="005506BE">
        <w:tc>
          <w:tcPr>
            <w:tcW w:w="407" w:type="dxa"/>
          </w:tcPr>
          <w:p w:rsidR="00AC2407" w:rsidRDefault="00AC2407" w:rsidP="005506BE">
            <w:r>
              <w:t>4984.</w:t>
            </w:r>
          </w:p>
        </w:tc>
        <w:tc>
          <w:tcPr>
            <w:tcW w:w="11453" w:type="dxa"/>
          </w:tcPr>
          <w:p w:rsidR="00AC2407" w:rsidRPr="00B713EC" w:rsidRDefault="00AC2407" w:rsidP="005506BE">
            <w:pPr>
              <w:rPr>
                <w:lang w:val="ru-RU"/>
              </w:rPr>
            </w:pPr>
            <w:r w:rsidRPr="00B713EC">
              <w:rPr>
                <w:lang w:val="ru-RU"/>
              </w:rPr>
              <w:t>Музыкальное произведение - аудиозапись «</w:t>
            </w:r>
            <w:r>
              <w:t>Oi</w:t>
            </w:r>
            <w:r w:rsidRPr="00B713EC">
              <w:rPr>
                <w:lang w:val="ru-RU"/>
              </w:rPr>
              <w:t xml:space="preserve">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596" w:type="dxa"/>
          </w:tcPr>
          <w:p w:rsidR="00AC2407" w:rsidRDefault="00AC2407" w:rsidP="005506BE">
            <w:r>
              <w:t>25.10.2019</w:t>
            </w:r>
          </w:p>
        </w:tc>
      </w:tr>
      <w:tr w:rsidR="00AC2407" w:rsidTr="005506BE">
        <w:tc>
          <w:tcPr>
            <w:tcW w:w="407" w:type="dxa"/>
          </w:tcPr>
          <w:p w:rsidR="00AC2407" w:rsidRDefault="00AC2407" w:rsidP="005506BE">
            <w:r>
              <w:t>4985.</w:t>
            </w:r>
          </w:p>
        </w:tc>
        <w:tc>
          <w:tcPr>
            <w:tcW w:w="11453" w:type="dxa"/>
          </w:tcPr>
          <w:p w:rsidR="00AC2407" w:rsidRPr="00B713EC" w:rsidRDefault="00AC2407" w:rsidP="005506BE">
            <w:pPr>
              <w:rPr>
                <w:lang w:val="ru-RU"/>
              </w:rPr>
            </w:pPr>
            <w:r w:rsidRPr="00B713EC">
              <w:rPr>
                <w:lang w:val="ru-RU"/>
              </w:rP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596" w:type="dxa"/>
          </w:tcPr>
          <w:p w:rsidR="00AC2407" w:rsidRDefault="00AC2407" w:rsidP="005506BE">
            <w:r>
              <w:t>18.11.2019</w:t>
            </w:r>
          </w:p>
        </w:tc>
      </w:tr>
      <w:tr w:rsidR="00AC2407" w:rsidTr="005506BE">
        <w:tc>
          <w:tcPr>
            <w:tcW w:w="407" w:type="dxa"/>
          </w:tcPr>
          <w:p w:rsidR="00AC2407" w:rsidRDefault="00AC2407" w:rsidP="005506BE">
            <w:r>
              <w:t>4</w:t>
            </w:r>
            <w:r>
              <w:lastRenderedPageBreak/>
              <w:t>986.</w:t>
            </w:r>
          </w:p>
        </w:tc>
        <w:tc>
          <w:tcPr>
            <w:tcW w:w="11453" w:type="dxa"/>
          </w:tcPr>
          <w:p w:rsidR="00AC2407" w:rsidRPr="00B713EC" w:rsidRDefault="00AC2407" w:rsidP="005506BE">
            <w:pPr>
              <w:rPr>
                <w:lang w:val="ru-RU"/>
              </w:rPr>
            </w:pPr>
            <w:r w:rsidRPr="00B713EC">
              <w:rPr>
                <w:lang w:val="ru-RU"/>
              </w:rPr>
              <w:lastRenderedPageBreak/>
              <w:t xml:space="preserve">Аудиозапись Гарик Жиробас (Релакс 1977) – «Если бы я мог», размещенная в сети Интернет (решение Советского </w:t>
            </w:r>
            <w:r w:rsidRPr="00B713EC">
              <w:rPr>
                <w:lang w:val="ru-RU"/>
              </w:rPr>
              <w:lastRenderedPageBreak/>
              <w:t>районного суда г. Тулы от 25.07.2019 и определение Советского районного суда г. Тулы от 02.09.2019);</w:t>
            </w:r>
          </w:p>
        </w:tc>
        <w:tc>
          <w:tcPr>
            <w:tcW w:w="596" w:type="dxa"/>
          </w:tcPr>
          <w:p w:rsidR="00AC2407" w:rsidRDefault="00AC2407" w:rsidP="005506BE">
            <w:r>
              <w:lastRenderedPageBreak/>
              <w:t>18.</w:t>
            </w:r>
            <w:r>
              <w:lastRenderedPageBreak/>
              <w:t>11.2019</w:t>
            </w:r>
          </w:p>
        </w:tc>
      </w:tr>
      <w:tr w:rsidR="00AC2407" w:rsidTr="005506BE">
        <w:tc>
          <w:tcPr>
            <w:tcW w:w="407" w:type="dxa"/>
          </w:tcPr>
          <w:p w:rsidR="00AC2407" w:rsidRDefault="00AC2407" w:rsidP="005506BE">
            <w:r>
              <w:lastRenderedPageBreak/>
              <w:t>4987.</w:t>
            </w:r>
          </w:p>
        </w:tc>
        <w:tc>
          <w:tcPr>
            <w:tcW w:w="11453" w:type="dxa"/>
          </w:tcPr>
          <w:p w:rsidR="00AC2407" w:rsidRPr="00B713EC" w:rsidRDefault="00AC2407" w:rsidP="005506BE">
            <w:pPr>
              <w:rPr>
                <w:lang w:val="ru-RU"/>
              </w:rPr>
            </w:pPr>
            <w:r w:rsidRPr="00B713EC">
              <w:rPr>
                <w:lang w:val="ru-RU"/>
              </w:rP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596" w:type="dxa"/>
          </w:tcPr>
          <w:p w:rsidR="00AC2407" w:rsidRDefault="00AC2407" w:rsidP="005506BE">
            <w:r>
              <w:t>18.11.2019</w:t>
            </w:r>
          </w:p>
        </w:tc>
      </w:tr>
      <w:tr w:rsidR="00AC2407" w:rsidTr="005506BE">
        <w:tc>
          <w:tcPr>
            <w:tcW w:w="407" w:type="dxa"/>
          </w:tcPr>
          <w:p w:rsidR="00AC2407" w:rsidRDefault="00AC2407" w:rsidP="005506BE">
            <w:r>
              <w:t>4988.</w:t>
            </w:r>
          </w:p>
        </w:tc>
        <w:tc>
          <w:tcPr>
            <w:tcW w:w="11453" w:type="dxa"/>
          </w:tcPr>
          <w:p w:rsidR="00AC2407" w:rsidRPr="00B713EC" w:rsidRDefault="00AC2407" w:rsidP="005506BE">
            <w:pPr>
              <w:rPr>
                <w:lang w:val="ru-RU"/>
              </w:rPr>
            </w:pPr>
            <w:r w:rsidRPr="00B713EC">
              <w:rPr>
                <w:lang w:val="ru-RU"/>
              </w:rP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596" w:type="dxa"/>
          </w:tcPr>
          <w:p w:rsidR="00AC2407" w:rsidRDefault="00AC2407" w:rsidP="005506BE">
            <w:r>
              <w:t>18.11.2019</w:t>
            </w:r>
          </w:p>
        </w:tc>
      </w:tr>
      <w:tr w:rsidR="00AC2407" w:rsidTr="005506BE">
        <w:tc>
          <w:tcPr>
            <w:tcW w:w="407" w:type="dxa"/>
          </w:tcPr>
          <w:p w:rsidR="00AC2407" w:rsidRDefault="00AC2407" w:rsidP="005506BE">
            <w:r>
              <w:t>4989.</w:t>
            </w:r>
          </w:p>
        </w:tc>
        <w:tc>
          <w:tcPr>
            <w:tcW w:w="11453" w:type="dxa"/>
          </w:tcPr>
          <w:p w:rsidR="00AC2407" w:rsidRPr="00B713EC" w:rsidRDefault="00AC2407" w:rsidP="005506BE">
            <w:pPr>
              <w:rPr>
                <w:lang w:val="ru-RU"/>
              </w:rPr>
            </w:pPr>
            <w:r w:rsidRPr="00B713EC">
              <w:rPr>
                <w:lang w:val="ru-RU"/>
              </w:rP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596" w:type="dxa"/>
          </w:tcPr>
          <w:p w:rsidR="00AC2407" w:rsidRDefault="00AC2407" w:rsidP="005506BE">
            <w:r>
              <w:t>26.11.2019</w:t>
            </w:r>
          </w:p>
        </w:tc>
      </w:tr>
      <w:tr w:rsidR="00AC2407" w:rsidTr="005506BE">
        <w:tc>
          <w:tcPr>
            <w:tcW w:w="407" w:type="dxa"/>
          </w:tcPr>
          <w:p w:rsidR="00AC2407" w:rsidRDefault="00AC2407" w:rsidP="005506BE">
            <w:r>
              <w:t>4990.</w:t>
            </w:r>
          </w:p>
        </w:tc>
        <w:tc>
          <w:tcPr>
            <w:tcW w:w="11453" w:type="dxa"/>
          </w:tcPr>
          <w:p w:rsidR="00AC2407" w:rsidRPr="00B713EC" w:rsidRDefault="00AC2407" w:rsidP="005506BE">
            <w:pPr>
              <w:rPr>
                <w:lang w:val="ru-RU"/>
              </w:rPr>
            </w:pPr>
            <w:r w:rsidRPr="00B713EC">
              <w:rPr>
                <w:lang w:val="ru-RU"/>
              </w:rP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596" w:type="dxa"/>
          </w:tcPr>
          <w:p w:rsidR="00AC2407" w:rsidRDefault="00AC2407" w:rsidP="005506BE">
            <w:r>
              <w:t>26.11.2019</w:t>
            </w:r>
          </w:p>
        </w:tc>
      </w:tr>
      <w:tr w:rsidR="00AC2407" w:rsidTr="005506BE">
        <w:tc>
          <w:tcPr>
            <w:tcW w:w="407" w:type="dxa"/>
          </w:tcPr>
          <w:p w:rsidR="00AC2407" w:rsidRDefault="00AC2407" w:rsidP="005506BE">
            <w:r>
              <w:t>4</w:t>
            </w:r>
            <w:r>
              <w:lastRenderedPageBreak/>
              <w:t>991.</w:t>
            </w:r>
          </w:p>
        </w:tc>
        <w:tc>
          <w:tcPr>
            <w:tcW w:w="11453" w:type="dxa"/>
          </w:tcPr>
          <w:p w:rsidR="00AC2407" w:rsidRPr="00B713EC" w:rsidRDefault="00AC2407" w:rsidP="005506BE">
            <w:pPr>
              <w:rPr>
                <w:lang w:val="ru-RU"/>
              </w:rPr>
            </w:pPr>
            <w:r w:rsidRPr="00B713EC">
              <w:rPr>
                <w:lang w:val="ru-RU"/>
              </w:rPr>
              <w:lastRenderedPageBreak/>
              <w:t xml:space="preserve">Размещенный в газете «Вакыт! Урал» от 16.10.2015 №19 (122) печатный материал «Гэшурэ коне» («День Ашуры», </w:t>
            </w:r>
            <w:r w:rsidRPr="00B713EC">
              <w:rPr>
                <w:lang w:val="ru-RU"/>
              </w:rPr>
              <w:lastRenderedPageBreak/>
              <w:t>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596" w:type="dxa"/>
          </w:tcPr>
          <w:p w:rsidR="00AC2407" w:rsidRDefault="00AC2407" w:rsidP="005506BE">
            <w:r>
              <w:lastRenderedPageBreak/>
              <w:t>26.</w:t>
            </w:r>
            <w:r>
              <w:lastRenderedPageBreak/>
              <w:t>11.2019</w:t>
            </w:r>
          </w:p>
        </w:tc>
      </w:tr>
      <w:tr w:rsidR="00AC2407" w:rsidTr="005506BE">
        <w:tc>
          <w:tcPr>
            <w:tcW w:w="407" w:type="dxa"/>
          </w:tcPr>
          <w:p w:rsidR="00AC2407" w:rsidRDefault="00AC2407" w:rsidP="005506BE">
            <w:r>
              <w:lastRenderedPageBreak/>
              <w:t>4992.</w:t>
            </w:r>
          </w:p>
        </w:tc>
        <w:tc>
          <w:tcPr>
            <w:tcW w:w="11453" w:type="dxa"/>
          </w:tcPr>
          <w:p w:rsidR="00AC2407" w:rsidRPr="00B713EC" w:rsidRDefault="00AC2407" w:rsidP="005506BE">
            <w:pPr>
              <w:rPr>
                <w:lang w:val="ru-RU"/>
              </w:rPr>
            </w:pPr>
            <w:r w:rsidRPr="00B713EC">
              <w:rPr>
                <w:lang w:val="ru-RU"/>
              </w:rPr>
              <w:t xml:space="preserve">Размещенное в газете «Вакыт! Урал» от 16.10.2015 №19 (122) стихотворение «Ир-егет </w:t>
            </w:r>
            <w:r>
              <w:t>h</w:t>
            </w:r>
            <w:r w:rsidRPr="00B713EC">
              <w:rPr>
                <w:lang w:val="ru-RU"/>
              </w:rPr>
              <w:t>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596" w:type="dxa"/>
          </w:tcPr>
          <w:p w:rsidR="00AC2407" w:rsidRDefault="00AC2407" w:rsidP="005506BE">
            <w:r>
              <w:t>26.11.2019</w:t>
            </w:r>
          </w:p>
        </w:tc>
      </w:tr>
      <w:tr w:rsidR="00AC2407" w:rsidTr="005506BE">
        <w:tc>
          <w:tcPr>
            <w:tcW w:w="407" w:type="dxa"/>
          </w:tcPr>
          <w:p w:rsidR="00AC2407" w:rsidRDefault="00AC2407" w:rsidP="005506BE">
            <w:r>
              <w:t>4993.</w:t>
            </w:r>
          </w:p>
        </w:tc>
        <w:tc>
          <w:tcPr>
            <w:tcW w:w="11453" w:type="dxa"/>
          </w:tcPr>
          <w:p w:rsidR="00AC2407" w:rsidRPr="00B713EC" w:rsidRDefault="00AC2407" w:rsidP="005506BE">
            <w:pPr>
              <w:rPr>
                <w:lang w:val="ru-RU"/>
              </w:rPr>
            </w:pPr>
            <w:r w:rsidRPr="00B713EC">
              <w:rPr>
                <w:lang w:val="ru-RU"/>
              </w:rPr>
              <w:t xml:space="preserve">Информационный материал – аудиозапись с текстом песни </w:t>
            </w:r>
            <w:r>
              <w:t>Rahowa</w:t>
            </w:r>
            <w:r w:rsidRPr="00B713EC">
              <w:rPr>
                <w:lang w:val="ru-RU"/>
              </w:rPr>
              <w:t xml:space="preserve"> (Рахова), исполнитель «</w:t>
            </w:r>
            <w:r>
              <w:t>Molot</w:t>
            </w:r>
            <w:r w:rsidRPr="00B713EC">
              <w:rPr>
                <w:lang w:val="ru-RU"/>
              </w:rPr>
              <w:t xml:space="preserve">»,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w:t>
            </w:r>
            <w:r>
              <w:t>RaHoWa</w:t>
            </w:r>
            <w:r w:rsidRPr="00B713EC">
              <w:rPr>
                <w:lang w:val="ru-RU"/>
              </w:rPr>
              <w:t xml:space="preserve">! </w:t>
            </w:r>
            <w:r>
              <w:t>RaHoWa</w:t>
            </w:r>
            <w:r w:rsidRPr="00B713EC">
              <w:rPr>
                <w:lang w:val="ru-RU"/>
              </w:rPr>
              <w:t>! (решение Ворошиловского районного суда г. Ростова-на-Дону от 11.09.2019);</w:t>
            </w:r>
          </w:p>
        </w:tc>
        <w:tc>
          <w:tcPr>
            <w:tcW w:w="596" w:type="dxa"/>
          </w:tcPr>
          <w:p w:rsidR="00AC2407" w:rsidRDefault="00AC2407" w:rsidP="005506BE">
            <w:r>
              <w:t>26.11.2019</w:t>
            </w:r>
          </w:p>
        </w:tc>
      </w:tr>
      <w:tr w:rsidR="00AC2407" w:rsidTr="005506BE">
        <w:tc>
          <w:tcPr>
            <w:tcW w:w="407" w:type="dxa"/>
          </w:tcPr>
          <w:p w:rsidR="00AC2407" w:rsidRDefault="00AC2407" w:rsidP="005506BE">
            <w:r>
              <w:t>4994.</w:t>
            </w:r>
          </w:p>
        </w:tc>
        <w:tc>
          <w:tcPr>
            <w:tcW w:w="11453" w:type="dxa"/>
          </w:tcPr>
          <w:p w:rsidR="00AC2407" w:rsidRPr="00B713EC" w:rsidRDefault="00AC2407" w:rsidP="005506BE">
            <w:pPr>
              <w:rPr>
                <w:lang w:val="ru-RU"/>
              </w:rPr>
            </w:pPr>
            <w:r w:rsidRPr="00B713EC">
              <w:rPr>
                <w:lang w:val="ru-RU"/>
              </w:rPr>
              <w:t>Информационный материал – аудиозапись с текстом песни «</w:t>
            </w:r>
            <w:r>
              <w:t>Qur</w:t>
            </w:r>
            <w:r w:rsidRPr="00B713EC">
              <w:rPr>
                <w:lang w:val="ru-RU"/>
              </w:rPr>
              <w:t xml:space="preserve"> </w:t>
            </w:r>
            <w:r>
              <w:t>March</w:t>
            </w:r>
            <w:r w:rsidRPr="00B713EC">
              <w:rPr>
                <w:lang w:val="ru-RU"/>
              </w:rPr>
              <w:t>» (Наш марш», исполнитель «</w:t>
            </w:r>
            <w:r>
              <w:t>Molot</w:t>
            </w:r>
            <w:r w:rsidRPr="00B713EC">
              <w:rPr>
                <w:lang w:val="ru-RU"/>
              </w:rPr>
              <w: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w="596" w:type="dxa"/>
          </w:tcPr>
          <w:p w:rsidR="00AC2407" w:rsidRDefault="00AC2407" w:rsidP="005506BE">
            <w:r>
              <w:t>26.11.2019</w:t>
            </w:r>
          </w:p>
        </w:tc>
      </w:tr>
      <w:tr w:rsidR="00AC2407" w:rsidTr="005506BE">
        <w:tc>
          <w:tcPr>
            <w:tcW w:w="407" w:type="dxa"/>
          </w:tcPr>
          <w:p w:rsidR="00AC2407" w:rsidRDefault="00AC2407" w:rsidP="005506BE">
            <w:r>
              <w:t>4995.</w:t>
            </w:r>
          </w:p>
        </w:tc>
        <w:tc>
          <w:tcPr>
            <w:tcW w:w="11453" w:type="dxa"/>
          </w:tcPr>
          <w:p w:rsidR="00AC2407" w:rsidRDefault="00AC2407" w:rsidP="005506BE">
            <w:r w:rsidRPr="00B713EC">
              <w:rPr>
                <w:lang w:val="ru-RU"/>
              </w:rPr>
              <w:t xml:space="preserve">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w:t>
            </w:r>
            <w:r>
              <w:t>28 секунд (решение Октябрьского районного суда г. Грозного от 01.10.2019);</w:t>
            </w:r>
          </w:p>
        </w:tc>
        <w:tc>
          <w:tcPr>
            <w:tcW w:w="596" w:type="dxa"/>
          </w:tcPr>
          <w:p w:rsidR="00AC2407" w:rsidRDefault="00AC2407" w:rsidP="005506BE">
            <w:r>
              <w:t>26.11.2019</w:t>
            </w:r>
          </w:p>
        </w:tc>
      </w:tr>
      <w:tr w:rsidR="00AC2407" w:rsidTr="005506BE">
        <w:tc>
          <w:tcPr>
            <w:tcW w:w="407" w:type="dxa"/>
          </w:tcPr>
          <w:p w:rsidR="00AC2407" w:rsidRDefault="00AC2407" w:rsidP="005506BE">
            <w:r>
              <w:lastRenderedPageBreak/>
              <w:t>4996.</w:t>
            </w:r>
          </w:p>
        </w:tc>
        <w:tc>
          <w:tcPr>
            <w:tcW w:w="11453" w:type="dxa"/>
          </w:tcPr>
          <w:p w:rsidR="00AC2407" w:rsidRDefault="00AC2407" w:rsidP="005506BE">
            <w:r w:rsidRPr="00B713EC">
              <w:rPr>
                <w:lang w:val="ru-RU"/>
              </w:rP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w:t>
            </w:r>
            <w:r>
              <w:t>l</w:t>
            </w:r>
            <w:r w:rsidRPr="00B713EC">
              <w:rPr>
                <w:lang w:val="ru-RU"/>
              </w:rPr>
              <w:t>ара къамел дар бахьан вайн нохчийн велоят. Х</w:t>
            </w:r>
            <w:r>
              <w:t>l</w:t>
            </w:r>
            <w:r w:rsidRPr="00B713EC">
              <w:rPr>
                <w:lang w:val="ru-RU"/>
              </w:rPr>
              <w:t>окху т</w:t>
            </w:r>
            <w:r>
              <w:t>l</w:t>
            </w:r>
            <w:r w:rsidRPr="00B713EC">
              <w:rPr>
                <w:lang w:val="ru-RU"/>
              </w:rPr>
              <w:t xml:space="preserve">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w:t>
            </w:r>
            <w:r>
              <w:t>arlop</w:t>
            </w:r>
            <w:r w:rsidRPr="00B713EC">
              <w:rPr>
                <w:lang w:val="ru-RU"/>
              </w:rPr>
              <w:t xml:space="preserve"> </w:t>
            </w:r>
            <w:r>
              <w:t>xlapa</w:t>
            </w:r>
            <w:r w:rsidRPr="00B713EC">
              <w:rPr>
                <w:lang w:val="ru-RU"/>
              </w:rPr>
              <w:t xml:space="preserve"> аш д</w:t>
            </w:r>
            <w:r>
              <w:t>l</w:t>
            </w:r>
            <w:r w:rsidRPr="00B713EC">
              <w:rPr>
                <w:lang w:val="ru-RU"/>
              </w:rPr>
              <w:t xml:space="preserve">аэцарна сатесна м аду ваи» («Надеюсь, что вы все поймете…») </w:t>
            </w:r>
            <w:r>
              <w:t>(решение Наурского районного суда Чеченской Республики от 27.05.2019);</w:t>
            </w:r>
          </w:p>
        </w:tc>
        <w:tc>
          <w:tcPr>
            <w:tcW w:w="596" w:type="dxa"/>
          </w:tcPr>
          <w:p w:rsidR="00AC2407" w:rsidRDefault="00AC2407" w:rsidP="005506BE">
            <w:r>
              <w:t>26.11.2019</w:t>
            </w:r>
          </w:p>
        </w:tc>
      </w:tr>
      <w:tr w:rsidR="00AC2407" w:rsidTr="005506BE">
        <w:tc>
          <w:tcPr>
            <w:tcW w:w="407" w:type="dxa"/>
          </w:tcPr>
          <w:p w:rsidR="00AC2407" w:rsidRDefault="00AC2407" w:rsidP="005506BE">
            <w:r>
              <w:t>4997.</w:t>
            </w:r>
          </w:p>
        </w:tc>
        <w:tc>
          <w:tcPr>
            <w:tcW w:w="11453" w:type="dxa"/>
          </w:tcPr>
          <w:p w:rsidR="00AC2407" w:rsidRDefault="00AC2407" w:rsidP="005506BE">
            <w:r w:rsidRPr="00B713EC">
              <w:rPr>
                <w:lang w:val="ru-RU"/>
              </w:rPr>
              <w:t xml:space="preserve">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w:t>
            </w:r>
            <w:r>
              <w:t>Xlapa</w:t>
            </w:r>
            <w:r w:rsidRPr="00B713EC">
              <w:rPr>
                <w:lang w:val="ru-RU"/>
              </w:rPr>
              <w:t xml:space="preserve"> ву хъуна хьан денда» («Рамзан –– вот твои корни, вот здесь твой отец, твоя мать… ») </w:t>
            </w:r>
            <w:r>
              <w:t>(решение Наурского районного суда Чеченской Республики от 27.05.2019);</w:t>
            </w:r>
          </w:p>
        </w:tc>
        <w:tc>
          <w:tcPr>
            <w:tcW w:w="596" w:type="dxa"/>
          </w:tcPr>
          <w:p w:rsidR="00AC2407" w:rsidRDefault="00AC2407" w:rsidP="005506BE">
            <w:r>
              <w:t>26.11.2019</w:t>
            </w:r>
          </w:p>
        </w:tc>
      </w:tr>
      <w:tr w:rsidR="00AC2407" w:rsidTr="005506BE">
        <w:tc>
          <w:tcPr>
            <w:tcW w:w="407" w:type="dxa"/>
          </w:tcPr>
          <w:p w:rsidR="00AC2407" w:rsidRDefault="00AC2407" w:rsidP="005506BE">
            <w:r>
              <w:t>4998.</w:t>
            </w:r>
          </w:p>
        </w:tc>
        <w:tc>
          <w:tcPr>
            <w:tcW w:w="11453" w:type="dxa"/>
          </w:tcPr>
          <w:p w:rsidR="00AC2407" w:rsidRPr="00B713EC" w:rsidRDefault="00AC2407" w:rsidP="005506BE">
            <w:pPr>
              <w:rPr>
                <w:lang w:val="ru-RU"/>
              </w:rPr>
            </w:pPr>
            <w:r w:rsidRPr="00B713EC">
              <w:rPr>
                <w:lang w:val="ru-RU"/>
              </w:rP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596" w:type="dxa"/>
          </w:tcPr>
          <w:p w:rsidR="00AC2407" w:rsidRDefault="00AC2407" w:rsidP="005506BE">
            <w:r>
              <w:t>26.11.2019</w:t>
            </w:r>
          </w:p>
        </w:tc>
      </w:tr>
      <w:tr w:rsidR="00AC2407" w:rsidTr="005506BE">
        <w:tc>
          <w:tcPr>
            <w:tcW w:w="407" w:type="dxa"/>
          </w:tcPr>
          <w:p w:rsidR="00AC2407" w:rsidRDefault="00AC2407" w:rsidP="005506BE">
            <w:r>
              <w:t>4999.</w:t>
            </w:r>
          </w:p>
        </w:tc>
        <w:tc>
          <w:tcPr>
            <w:tcW w:w="11453" w:type="dxa"/>
          </w:tcPr>
          <w:p w:rsidR="00AC2407" w:rsidRPr="00B713EC" w:rsidRDefault="00AC2407" w:rsidP="005506BE">
            <w:pPr>
              <w:rPr>
                <w:lang w:val="ru-RU"/>
              </w:rPr>
            </w:pPr>
            <w:r w:rsidRPr="00B713EC">
              <w:rPr>
                <w:lang w:val="ru-RU"/>
              </w:rP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596" w:type="dxa"/>
          </w:tcPr>
          <w:p w:rsidR="00AC2407" w:rsidRDefault="00AC2407" w:rsidP="005506BE">
            <w:r>
              <w:t>26.11.2019</w:t>
            </w:r>
          </w:p>
        </w:tc>
      </w:tr>
      <w:tr w:rsidR="00AC2407" w:rsidTr="005506BE">
        <w:tc>
          <w:tcPr>
            <w:tcW w:w="407" w:type="dxa"/>
          </w:tcPr>
          <w:p w:rsidR="00AC2407" w:rsidRDefault="00AC2407" w:rsidP="005506BE">
            <w:r>
              <w:t>5000.</w:t>
            </w:r>
          </w:p>
        </w:tc>
        <w:tc>
          <w:tcPr>
            <w:tcW w:w="11453" w:type="dxa"/>
          </w:tcPr>
          <w:p w:rsidR="00AC2407" w:rsidRPr="00B713EC" w:rsidRDefault="00AC2407" w:rsidP="005506BE">
            <w:pPr>
              <w:rPr>
                <w:lang w:val="ru-RU"/>
              </w:rPr>
            </w:pPr>
            <w:r w:rsidRPr="00B713EC">
              <w:rPr>
                <w:lang w:val="ru-RU"/>
              </w:rPr>
              <w:t xml:space="preserve">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w:t>
            </w:r>
            <w:r w:rsidRPr="00B713EC">
              <w:rPr>
                <w:lang w:val="ru-RU"/>
              </w:rPr>
              <w:lastRenderedPageBreak/>
              <w:t>«Интернет» (решение Сыктывкарского городского суда Республики Коми от 10.10.2019);</w:t>
            </w:r>
          </w:p>
        </w:tc>
        <w:tc>
          <w:tcPr>
            <w:tcW w:w="596" w:type="dxa"/>
          </w:tcPr>
          <w:p w:rsidR="00AC2407" w:rsidRDefault="00AC2407" w:rsidP="005506BE">
            <w:r>
              <w:lastRenderedPageBreak/>
              <w:t>09.12.2019</w:t>
            </w:r>
          </w:p>
        </w:tc>
      </w:tr>
      <w:tr w:rsidR="00AC2407" w:rsidTr="005506BE">
        <w:tc>
          <w:tcPr>
            <w:tcW w:w="407" w:type="dxa"/>
          </w:tcPr>
          <w:p w:rsidR="00AC2407" w:rsidRDefault="00AC2407" w:rsidP="005506BE">
            <w:r>
              <w:lastRenderedPageBreak/>
              <w:t>5001.</w:t>
            </w:r>
          </w:p>
        </w:tc>
        <w:tc>
          <w:tcPr>
            <w:tcW w:w="11453" w:type="dxa"/>
          </w:tcPr>
          <w:p w:rsidR="00AC2407" w:rsidRPr="00B713EC" w:rsidRDefault="00AC2407" w:rsidP="005506BE">
            <w:pPr>
              <w:rPr>
                <w:lang w:val="ru-RU"/>
              </w:rPr>
            </w:pPr>
            <w:r w:rsidRPr="00B713EC">
              <w:rPr>
                <w:lang w:val="ru-RU"/>
              </w:rP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596" w:type="dxa"/>
          </w:tcPr>
          <w:p w:rsidR="00AC2407" w:rsidRDefault="00AC2407" w:rsidP="005506BE">
            <w:r>
              <w:t>09.12.2019</w:t>
            </w:r>
          </w:p>
        </w:tc>
      </w:tr>
      <w:tr w:rsidR="00AC2407" w:rsidTr="005506BE">
        <w:tc>
          <w:tcPr>
            <w:tcW w:w="407" w:type="dxa"/>
          </w:tcPr>
          <w:p w:rsidR="00AC2407" w:rsidRDefault="00AC2407" w:rsidP="005506BE">
            <w:r>
              <w:t>5002.</w:t>
            </w:r>
          </w:p>
        </w:tc>
        <w:tc>
          <w:tcPr>
            <w:tcW w:w="11453" w:type="dxa"/>
          </w:tcPr>
          <w:p w:rsidR="00AC2407" w:rsidRDefault="00AC2407" w:rsidP="005506BE">
            <w:r w:rsidRPr="00B713EC">
              <w:rPr>
                <w:lang w:val="ru-RU"/>
              </w:rPr>
              <w:t xml:space="preserve">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w:t>
            </w:r>
            <w:r>
              <w:t>(решение Ленинского районного суда г. Ульяновска от 13.05.2019);</w:t>
            </w:r>
          </w:p>
        </w:tc>
        <w:tc>
          <w:tcPr>
            <w:tcW w:w="596" w:type="dxa"/>
          </w:tcPr>
          <w:p w:rsidR="00AC2407" w:rsidRDefault="00AC2407" w:rsidP="005506BE">
            <w:r>
              <w:t>09.12.2019</w:t>
            </w:r>
          </w:p>
        </w:tc>
      </w:tr>
      <w:tr w:rsidR="00AC2407" w:rsidTr="005506BE">
        <w:tc>
          <w:tcPr>
            <w:tcW w:w="407" w:type="dxa"/>
          </w:tcPr>
          <w:p w:rsidR="00AC2407" w:rsidRDefault="00AC2407" w:rsidP="005506BE">
            <w:r>
              <w:t>5003.</w:t>
            </w:r>
          </w:p>
        </w:tc>
        <w:tc>
          <w:tcPr>
            <w:tcW w:w="11453" w:type="dxa"/>
          </w:tcPr>
          <w:p w:rsidR="00AC2407" w:rsidRPr="00B713EC" w:rsidRDefault="00AC2407" w:rsidP="005506BE">
            <w:pPr>
              <w:rPr>
                <w:lang w:val="ru-RU"/>
              </w:rPr>
            </w:pPr>
            <w:r w:rsidRPr="00B713EC">
              <w:rPr>
                <w:lang w:val="ru-RU"/>
              </w:rPr>
              <w:t>Текст аудиокомпозиции «</w:t>
            </w:r>
            <w:r>
              <w:t>Slavik</w:t>
            </w:r>
            <w:r w:rsidRPr="00B713EC">
              <w:rPr>
                <w:lang w:val="ru-RU"/>
              </w:rPr>
              <w:t xml:space="preserve"> </w:t>
            </w:r>
            <w:r>
              <w:t>Cherep</w:t>
            </w:r>
            <w:r w:rsidRPr="00B713EC">
              <w:rPr>
                <w:lang w:val="ru-RU"/>
              </w:rPr>
              <w:t xml:space="preserve"> </w:t>
            </w:r>
            <w:r>
              <w:t>feat</w:t>
            </w:r>
            <w:r w:rsidRPr="00B713EC">
              <w:rPr>
                <w:lang w:val="ru-RU"/>
              </w:rPr>
              <w:t xml:space="preserve"> </w:t>
            </w:r>
            <w:r>
              <w:t>NikkO</w:t>
            </w:r>
            <w:r w:rsidRPr="00B713EC">
              <w:rPr>
                <w:lang w:val="ru-RU"/>
              </w:rPr>
              <w:t xml:space="preserve">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w="596" w:type="dxa"/>
          </w:tcPr>
          <w:p w:rsidR="00AC2407" w:rsidRDefault="00AC2407" w:rsidP="005506BE">
            <w:r>
              <w:t>09.12.2019</w:t>
            </w:r>
          </w:p>
        </w:tc>
      </w:tr>
      <w:tr w:rsidR="00AC2407" w:rsidTr="005506BE">
        <w:tc>
          <w:tcPr>
            <w:tcW w:w="407" w:type="dxa"/>
          </w:tcPr>
          <w:p w:rsidR="00AC2407" w:rsidRDefault="00AC2407" w:rsidP="005506BE">
            <w:r>
              <w:t>5004.</w:t>
            </w:r>
          </w:p>
        </w:tc>
        <w:tc>
          <w:tcPr>
            <w:tcW w:w="11453" w:type="dxa"/>
          </w:tcPr>
          <w:p w:rsidR="00AC2407" w:rsidRPr="00B713EC" w:rsidRDefault="00AC2407" w:rsidP="005506BE">
            <w:pPr>
              <w:rPr>
                <w:lang w:val="ru-RU"/>
              </w:rPr>
            </w:pPr>
            <w:r w:rsidRPr="00B713EC">
              <w:rPr>
                <w:lang w:val="ru-RU"/>
              </w:rP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596" w:type="dxa"/>
          </w:tcPr>
          <w:p w:rsidR="00AC2407" w:rsidRDefault="00AC2407" w:rsidP="005506BE">
            <w:r>
              <w:t>24.12.2019</w:t>
            </w:r>
          </w:p>
        </w:tc>
      </w:tr>
      <w:tr w:rsidR="00AC2407" w:rsidTr="005506BE">
        <w:tc>
          <w:tcPr>
            <w:tcW w:w="407" w:type="dxa"/>
          </w:tcPr>
          <w:p w:rsidR="00AC2407" w:rsidRDefault="00AC2407" w:rsidP="005506BE">
            <w:r>
              <w:t>5005.</w:t>
            </w:r>
          </w:p>
        </w:tc>
        <w:tc>
          <w:tcPr>
            <w:tcW w:w="11453" w:type="dxa"/>
          </w:tcPr>
          <w:p w:rsidR="00AC2407" w:rsidRPr="00B713EC" w:rsidRDefault="00AC2407" w:rsidP="005506BE">
            <w:pPr>
              <w:rPr>
                <w:lang w:val="ru-RU"/>
              </w:rPr>
            </w:pPr>
            <w:r w:rsidRPr="00B713EC">
              <w:rPr>
                <w:lang w:val="ru-RU"/>
              </w:rPr>
              <w:t>Видеозапись «КАЗАКИ-ВРАГИ РОССИИ», размещенная в сети Интернет (решение Советского районного суда г. Тулы от 11.11.2019);</w:t>
            </w:r>
          </w:p>
        </w:tc>
        <w:tc>
          <w:tcPr>
            <w:tcW w:w="596" w:type="dxa"/>
          </w:tcPr>
          <w:p w:rsidR="00AC2407" w:rsidRDefault="00AC2407" w:rsidP="005506BE">
            <w:r>
              <w:t>16.01.2020</w:t>
            </w:r>
          </w:p>
        </w:tc>
      </w:tr>
      <w:tr w:rsidR="00AC2407" w:rsidTr="005506BE">
        <w:tc>
          <w:tcPr>
            <w:tcW w:w="407" w:type="dxa"/>
          </w:tcPr>
          <w:p w:rsidR="00AC2407" w:rsidRDefault="00AC2407" w:rsidP="005506BE">
            <w:r>
              <w:lastRenderedPageBreak/>
              <w:t>5006.</w:t>
            </w:r>
          </w:p>
        </w:tc>
        <w:tc>
          <w:tcPr>
            <w:tcW w:w="11453" w:type="dxa"/>
          </w:tcPr>
          <w:p w:rsidR="00AC2407" w:rsidRPr="00B713EC" w:rsidRDefault="00AC2407" w:rsidP="005506BE">
            <w:pPr>
              <w:rPr>
                <w:lang w:val="ru-RU"/>
              </w:rPr>
            </w:pPr>
            <w:r w:rsidRPr="00B713EC">
              <w:rPr>
                <w:lang w:val="ru-RU"/>
              </w:rPr>
              <w:t xml:space="preserve">Печатные материалы - №3/36, №4/37, №5/38, №6/39, №9/42 от 2018 года газеты «Владимирская Русь», формата А3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 и апелляционное определение </w:t>
            </w:r>
            <w:r>
              <w:t>C</w:t>
            </w:r>
            <w:r w:rsidRPr="00B713EC">
              <w:rPr>
                <w:lang w:val="ru-RU"/>
              </w:rPr>
              <w:t>удебной коллегии по административным делам Верховного Суда Республики Башкортостан от 27.11.2019);</w:t>
            </w:r>
          </w:p>
        </w:tc>
        <w:tc>
          <w:tcPr>
            <w:tcW w:w="596" w:type="dxa"/>
          </w:tcPr>
          <w:p w:rsidR="00AC2407" w:rsidRDefault="00AC2407" w:rsidP="005506BE">
            <w:r>
              <w:t>06.02.2020</w:t>
            </w:r>
          </w:p>
        </w:tc>
      </w:tr>
      <w:tr w:rsidR="00AC2407" w:rsidTr="005506BE">
        <w:tc>
          <w:tcPr>
            <w:tcW w:w="407" w:type="dxa"/>
          </w:tcPr>
          <w:p w:rsidR="00AC2407" w:rsidRDefault="00AC2407" w:rsidP="005506BE">
            <w:r>
              <w:t>5007.</w:t>
            </w:r>
          </w:p>
        </w:tc>
        <w:tc>
          <w:tcPr>
            <w:tcW w:w="11453" w:type="dxa"/>
          </w:tcPr>
          <w:p w:rsidR="00AC2407" w:rsidRPr="00B713EC" w:rsidRDefault="00AC2407" w:rsidP="005506BE">
            <w:pPr>
              <w:rPr>
                <w:lang w:val="ru-RU"/>
              </w:rPr>
            </w:pPr>
            <w:r w:rsidRPr="00B713EC">
              <w:rPr>
                <w:lang w:val="ru-RU"/>
              </w:rPr>
              <w:t>Аудиозапись продолжительностью от 2 мин. 31 сек. до 2 мин. 38 сек. под названием «ББПЕ» исполнителя «</w:t>
            </w:r>
            <w:r>
              <w:t>The</w:t>
            </w:r>
            <w:r w:rsidRPr="00B713EC">
              <w:rPr>
                <w:lang w:val="ru-RU"/>
              </w:rPr>
              <w:t xml:space="preserve"> </w:t>
            </w:r>
            <w:r>
              <w:t>Xynta</w:t>
            </w:r>
            <w:r w:rsidRPr="00B713EC">
              <w:rPr>
                <w:lang w:val="ru-RU"/>
              </w:rPr>
              <w:t>»,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w="596" w:type="dxa"/>
          </w:tcPr>
          <w:p w:rsidR="00AC2407" w:rsidRDefault="00AC2407" w:rsidP="005506BE">
            <w:r>
              <w:t>06.02.2020</w:t>
            </w:r>
          </w:p>
        </w:tc>
      </w:tr>
      <w:tr w:rsidR="00AC2407" w:rsidTr="005506BE">
        <w:tc>
          <w:tcPr>
            <w:tcW w:w="407" w:type="dxa"/>
          </w:tcPr>
          <w:p w:rsidR="00AC2407" w:rsidRDefault="00AC2407" w:rsidP="005506BE">
            <w:r>
              <w:t>5008.</w:t>
            </w:r>
          </w:p>
        </w:tc>
        <w:tc>
          <w:tcPr>
            <w:tcW w:w="11453" w:type="dxa"/>
          </w:tcPr>
          <w:p w:rsidR="00AC2407" w:rsidRPr="00B713EC" w:rsidRDefault="00AC2407" w:rsidP="005506BE">
            <w:pPr>
              <w:rPr>
                <w:lang w:val="ru-RU"/>
              </w:rPr>
            </w:pPr>
            <w:r w:rsidRPr="00B713EC">
              <w:rPr>
                <w:lang w:val="ru-RU"/>
              </w:rPr>
              <w:t>Текст песни под названием «ББПЕ» исполнителя «</w:t>
            </w:r>
            <w:r>
              <w:t>The</w:t>
            </w:r>
            <w:r w:rsidRPr="00B713EC">
              <w:rPr>
                <w:lang w:val="ru-RU"/>
              </w:rPr>
              <w:t xml:space="preserve"> </w:t>
            </w:r>
            <w:r>
              <w:t>Xynta</w:t>
            </w:r>
            <w:r w:rsidRPr="00B713EC">
              <w:rPr>
                <w:lang w:val="ru-RU"/>
              </w:rPr>
              <w:t>»,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p>
        </w:tc>
        <w:tc>
          <w:tcPr>
            <w:tcW w:w="596" w:type="dxa"/>
          </w:tcPr>
          <w:p w:rsidR="00AC2407" w:rsidRDefault="00AC2407" w:rsidP="005506BE">
            <w:r>
              <w:t>06.02.2020</w:t>
            </w:r>
          </w:p>
        </w:tc>
      </w:tr>
      <w:tr w:rsidR="00AC2407" w:rsidTr="005506BE">
        <w:tc>
          <w:tcPr>
            <w:tcW w:w="407" w:type="dxa"/>
          </w:tcPr>
          <w:p w:rsidR="00AC2407" w:rsidRDefault="00AC2407" w:rsidP="005506BE">
            <w:r>
              <w:t>5009.</w:t>
            </w:r>
          </w:p>
        </w:tc>
        <w:tc>
          <w:tcPr>
            <w:tcW w:w="11453" w:type="dxa"/>
          </w:tcPr>
          <w:p w:rsidR="00AC2407" w:rsidRPr="00B713EC" w:rsidRDefault="00AC2407" w:rsidP="005506BE">
            <w:pPr>
              <w:rPr>
                <w:lang w:val="ru-RU"/>
              </w:rPr>
            </w:pPr>
            <w:r w:rsidRPr="00B713EC">
              <w:rPr>
                <w:lang w:val="ru-RU"/>
              </w:rP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w="596" w:type="dxa"/>
          </w:tcPr>
          <w:p w:rsidR="00AC2407" w:rsidRDefault="00AC2407" w:rsidP="005506BE">
            <w:r>
              <w:t>20.02.2020</w:t>
            </w:r>
          </w:p>
        </w:tc>
      </w:tr>
      <w:tr w:rsidR="00AC2407" w:rsidTr="005506BE">
        <w:tc>
          <w:tcPr>
            <w:tcW w:w="407" w:type="dxa"/>
          </w:tcPr>
          <w:p w:rsidR="00AC2407" w:rsidRDefault="00AC2407" w:rsidP="005506BE">
            <w:r>
              <w:t>5010.</w:t>
            </w:r>
          </w:p>
        </w:tc>
        <w:tc>
          <w:tcPr>
            <w:tcW w:w="11453" w:type="dxa"/>
          </w:tcPr>
          <w:p w:rsidR="00AC2407" w:rsidRPr="00B713EC" w:rsidRDefault="00AC2407" w:rsidP="005506BE">
            <w:pPr>
              <w:rPr>
                <w:lang w:val="ru-RU"/>
              </w:rPr>
            </w:pPr>
            <w:r w:rsidRPr="00B713EC">
              <w:rPr>
                <w:lang w:val="ru-RU"/>
              </w:rPr>
              <w:t xml:space="preserve">Информационный материал: Аудиофайл «Гураба (Странники, Чуждые Саид Абу (Аби) Саад Бурятский (Аль Буряти) </w:t>
            </w:r>
            <w:r>
              <w:t>IslamClub</w:t>
            </w:r>
            <w:r w:rsidRPr="00B713EC">
              <w:rPr>
                <w:lang w:val="ru-RU"/>
              </w:rPr>
              <w:t>.</w:t>
            </w:r>
            <w:r>
              <w:t>ru</w:t>
            </w:r>
            <w:r w:rsidRPr="00B713EC">
              <w:rPr>
                <w:lang w:val="ru-RU"/>
              </w:rPr>
              <w:t>)»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w="596" w:type="dxa"/>
          </w:tcPr>
          <w:p w:rsidR="00AC2407" w:rsidRDefault="00AC2407" w:rsidP="005506BE">
            <w:r>
              <w:t>10.03.2020</w:t>
            </w:r>
          </w:p>
        </w:tc>
      </w:tr>
      <w:tr w:rsidR="00AC2407" w:rsidTr="005506BE">
        <w:tc>
          <w:tcPr>
            <w:tcW w:w="407" w:type="dxa"/>
          </w:tcPr>
          <w:p w:rsidR="00AC2407" w:rsidRDefault="00AC2407" w:rsidP="005506BE">
            <w:r>
              <w:lastRenderedPageBreak/>
              <w:t>5011.</w:t>
            </w:r>
          </w:p>
        </w:tc>
        <w:tc>
          <w:tcPr>
            <w:tcW w:w="11453" w:type="dxa"/>
          </w:tcPr>
          <w:p w:rsidR="00AC2407" w:rsidRPr="00B713EC" w:rsidRDefault="00AC2407" w:rsidP="005506BE">
            <w:pPr>
              <w:rPr>
                <w:lang w:val="ru-RU"/>
              </w:rPr>
            </w:pPr>
            <w:r w:rsidRPr="00B713EC">
              <w:rPr>
                <w:lang w:val="ru-RU"/>
              </w:rPr>
              <w:t xml:space="preserve">Видеоролик под названием на немецком языке «А </w:t>
            </w:r>
            <w:r>
              <w:t>Tribute</w:t>
            </w:r>
            <w:r w:rsidRPr="00B713EC">
              <w:rPr>
                <w:lang w:val="ru-RU"/>
              </w:rPr>
              <w:t xml:space="preserve"> </w:t>
            </w:r>
            <w:r>
              <w:t>to</w:t>
            </w:r>
            <w:r w:rsidRPr="00B713EC">
              <w:rPr>
                <w:lang w:val="ru-RU"/>
              </w:rPr>
              <w:t xml:space="preserve"> </w:t>
            </w:r>
            <w:r>
              <w:t>the</w:t>
            </w:r>
            <w:r w:rsidRPr="00B713EC">
              <w:rPr>
                <w:lang w:val="ru-RU"/>
              </w:rPr>
              <w:t xml:space="preserve"> </w:t>
            </w:r>
            <w:r>
              <w:t>Waffen</w:t>
            </w:r>
            <w:r w:rsidRPr="00B713EC">
              <w:rPr>
                <w:lang w:val="ru-RU"/>
              </w:rPr>
              <w:t xml:space="preserve"> </w:t>
            </w:r>
            <w:r>
              <w:t>SS</w:t>
            </w:r>
            <w:r w:rsidRPr="00B713EC">
              <w:rPr>
                <w:lang w:val="ru-RU"/>
              </w:rPr>
              <w:t xml:space="preserve"> </w:t>
            </w:r>
            <w:r>
              <w:t>My</w:t>
            </w:r>
            <w:r w:rsidRPr="00B713EC">
              <w:rPr>
                <w:lang w:val="ru-RU"/>
              </w:rPr>
              <w:t xml:space="preserve"> </w:t>
            </w:r>
            <w:r>
              <w:t>Honor</w:t>
            </w:r>
            <w:r w:rsidRPr="00B713EC">
              <w:rPr>
                <w:lang w:val="ru-RU"/>
              </w:rPr>
              <w:t>»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596" w:type="dxa"/>
          </w:tcPr>
          <w:p w:rsidR="00AC2407" w:rsidRDefault="00AC2407" w:rsidP="005506BE">
            <w:r>
              <w:t>10.03.2020</w:t>
            </w:r>
          </w:p>
        </w:tc>
      </w:tr>
      <w:tr w:rsidR="00AC2407" w:rsidTr="005506BE">
        <w:tc>
          <w:tcPr>
            <w:tcW w:w="407" w:type="dxa"/>
          </w:tcPr>
          <w:p w:rsidR="00AC2407" w:rsidRDefault="00AC2407" w:rsidP="005506BE">
            <w:r>
              <w:t>5012.</w:t>
            </w:r>
          </w:p>
        </w:tc>
        <w:tc>
          <w:tcPr>
            <w:tcW w:w="11453" w:type="dxa"/>
          </w:tcPr>
          <w:p w:rsidR="00AC2407" w:rsidRPr="00B713EC" w:rsidRDefault="00AC2407" w:rsidP="005506BE">
            <w:pPr>
              <w:rPr>
                <w:lang w:val="ru-RU"/>
              </w:rPr>
            </w:pPr>
            <w:r w:rsidRPr="00B713EC">
              <w:rPr>
                <w:lang w:val="ru-RU"/>
              </w:rPr>
              <w:t>Видеоролик под названием на немецком языке «</w:t>
            </w:r>
            <w:r>
              <w:t>Adolf</w:t>
            </w:r>
            <w:r w:rsidRPr="00B713EC">
              <w:rPr>
                <w:lang w:val="ru-RU"/>
              </w:rPr>
              <w:t xml:space="preserve"> </w:t>
            </w:r>
            <w:r>
              <w:t>Hitler</w:t>
            </w:r>
            <w:r w:rsidRPr="00B713EC">
              <w:rPr>
                <w:lang w:val="ru-RU"/>
              </w:rPr>
              <w:t xml:space="preserve"> - </w:t>
            </w:r>
            <w:r>
              <w:t>Was</w:t>
            </w:r>
            <w:r w:rsidRPr="00B713EC">
              <w:rPr>
                <w:lang w:val="ru-RU"/>
              </w:rPr>
              <w:t xml:space="preserve"> </w:t>
            </w:r>
            <w:r>
              <w:t>wir</w:t>
            </w:r>
            <w:r w:rsidRPr="00B713EC">
              <w:rPr>
                <w:lang w:val="ru-RU"/>
              </w:rPr>
              <w:t xml:space="preserve"> </w:t>
            </w:r>
            <w:r>
              <w:t>gek</w:t>
            </w:r>
            <w:r w:rsidRPr="00B713EC">
              <w:rPr>
                <w:lang w:val="ru-RU"/>
              </w:rPr>
              <w:t>ä</w:t>
            </w:r>
            <w:r>
              <w:t>mpft</w:t>
            </w:r>
            <w:r w:rsidRPr="00B713EC">
              <w:rPr>
                <w:lang w:val="ru-RU"/>
              </w:rPr>
              <w: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w="596" w:type="dxa"/>
          </w:tcPr>
          <w:p w:rsidR="00AC2407" w:rsidRDefault="00AC2407" w:rsidP="005506BE">
            <w:r>
              <w:t>10.03.2020</w:t>
            </w:r>
          </w:p>
        </w:tc>
      </w:tr>
      <w:tr w:rsidR="00AC2407" w:rsidTr="005506BE">
        <w:tc>
          <w:tcPr>
            <w:tcW w:w="407" w:type="dxa"/>
          </w:tcPr>
          <w:p w:rsidR="00AC2407" w:rsidRDefault="00AC2407" w:rsidP="005506BE">
            <w:r>
              <w:t>5013.</w:t>
            </w:r>
          </w:p>
        </w:tc>
        <w:tc>
          <w:tcPr>
            <w:tcW w:w="11453" w:type="dxa"/>
          </w:tcPr>
          <w:p w:rsidR="00AC2407" w:rsidRPr="00B713EC" w:rsidRDefault="00AC2407" w:rsidP="005506BE">
            <w:pPr>
              <w:rPr>
                <w:lang w:val="ru-RU"/>
              </w:rPr>
            </w:pPr>
            <w:r>
              <w:t xml:space="preserve">Видеоролик под названием на немецком языке «Lĕon Degrelle - Was die weiße Rasse ihrer „Sieg” gab» (нем. </w:t>
            </w:r>
            <w:r w:rsidRPr="00B713EC">
              <w:rPr>
                <w:lang w:val="ru-RU"/>
              </w:rPr>
              <w:t>«</w:t>
            </w:r>
            <w:r>
              <w:t>Leon</w:t>
            </w:r>
            <w:r w:rsidRPr="00B713EC">
              <w:rPr>
                <w:lang w:val="ru-RU"/>
              </w:rPr>
              <w:t xml:space="preserve"> </w:t>
            </w:r>
            <w:r>
              <w:t>Degrelle</w:t>
            </w:r>
            <w:r w:rsidRPr="00B713EC">
              <w:rPr>
                <w:lang w:val="ru-RU"/>
              </w:rPr>
              <w:t xml:space="preserve"> – то, что белой </w:t>
            </w:r>
            <w:r>
              <w:t>pace</w:t>
            </w:r>
            <w:r w:rsidRPr="00B713EC">
              <w:rPr>
                <w:lang w:val="ru-RU"/>
              </w:rPr>
              <w:t xml:space="preserv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w="596" w:type="dxa"/>
          </w:tcPr>
          <w:p w:rsidR="00AC2407" w:rsidRDefault="00AC2407" w:rsidP="005506BE">
            <w:r>
              <w:t>10.03.2020</w:t>
            </w:r>
          </w:p>
        </w:tc>
      </w:tr>
      <w:tr w:rsidR="00AC2407" w:rsidTr="005506BE">
        <w:tc>
          <w:tcPr>
            <w:tcW w:w="407" w:type="dxa"/>
          </w:tcPr>
          <w:p w:rsidR="00AC2407" w:rsidRDefault="00AC2407" w:rsidP="005506BE">
            <w:r>
              <w:t>501</w:t>
            </w:r>
            <w:r>
              <w:lastRenderedPageBreak/>
              <w:t>4.</w:t>
            </w:r>
          </w:p>
        </w:tc>
        <w:tc>
          <w:tcPr>
            <w:tcW w:w="11453" w:type="dxa"/>
          </w:tcPr>
          <w:p w:rsidR="00AC2407" w:rsidRPr="00B713EC" w:rsidRDefault="00AC2407" w:rsidP="005506BE">
            <w:pPr>
              <w:rPr>
                <w:lang w:val="ru-RU"/>
              </w:rPr>
            </w:pPr>
            <w:r w:rsidRPr="00B713EC">
              <w:rPr>
                <w:lang w:val="ru-RU"/>
              </w:rPr>
              <w:lastRenderedPageBreak/>
              <w:t>Видеоролик на немецком языке под названием «</w:t>
            </w:r>
            <w:r>
              <w:t>Deni</w:t>
            </w:r>
            <w:r w:rsidRPr="00B713EC">
              <w:rPr>
                <w:lang w:val="ru-RU"/>
              </w:rPr>
              <w:t xml:space="preserve"> </w:t>
            </w:r>
            <w:r>
              <w:t>Mad</w:t>
            </w:r>
            <w:r w:rsidRPr="00B713EC">
              <w:rPr>
                <w:lang w:val="ru-RU"/>
              </w:rPr>
              <w:t xml:space="preserve">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w:t>
            </w:r>
            <w:r w:rsidRPr="00B713EC">
              <w:rPr>
                <w:lang w:val="ru-RU"/>
              </w:rPr>
              <w:lastRenderedPageBreak/>
              <w:t>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w="596" w:type="dxa"/>
          </w:tcPr>
          <w:p w:rsidR="00AC2407" w:rsidRDefault="00AC2407" w:rsidP="005506BE">
            <w:r>
              <w:lastRenderedPageBreak/>
              <w:t>10.03.202</w:t>
            </w:r>
            <w:r>
              <w:lastRenderedPageBreak/>
              <w:t>0</w:t>
            </w:r>
          </w:p>
        </w:tc>
      </w:tr>
      <w:tr w:rsidR="00AC2407" w:rsidTr="005506BE">
        <w:tc>
          <w:tcPr>
            <w:tcW w:w="407" w:type="dxa"/>
          </w:tcPr>
          <w:p w:rsidR="00AC2407" w:rsidRDefault="00AC2407" w:rsidP="005506BE">
            <w:r>
              <w:lastRenderedPageBreak/>
              <w:t>5015.</w:t>
            </w:r>
          </w:p>
        </w:tc>
        <w:tc>
          <w:tcPr>
            <w:tcW w:w="11453" w:type="dxa"/>
          </w:tcPr>
          <w:p w:rsidR="00AC2407" w:rsidRPr="00B713EC" w:rsidRDefault="00AC2407" w:rsidP="005506BE">
            <w:pPr>
              <w:rPr>
                <w:lang w:val="ru-RU"/>
              </w:rPr>
            </w:pPr>
            <w:r w:rsidRPr="00B713EC">
              <w:rPr>
                <w:lang w:val="ru-RU"/>
              </w:rP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w:t>
            </w:r>
            <w:r>
              <w:t>ISBM</w:t>
            </w:r>
            <w:r w:rsidRPr="00B713EC">
              <w:rPr>
                <w:lang w:val="ru-RU"/>
              </w:rPr>
              <w:t xml:space="preserve">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w="596" w:type="dxa"/>
          </w:tcPr>
          <w:p w:rsidR="00AC2407" w:rsidRDefault="00AC2407" w:rsidP="005506BE">
            <w:r>
              <w:t>23.03.2020</w:t>
            </w:r>
          </w:p>
        </w:tc>
      </w:tr>
      <w:tr w:rsidR="00AC2407" w:rsidTr="005506BE">
        <w:tc>
          <w:tcPr>
            <w:tcW w:w="407" w:type="dxa"/>
          </w:tcPr>
          <w:p w:rsidR="00AC2407" w:rsidRDefault="00AC2407" w:rsidP="005506BE">
            <w:r>
              <w:t>5016.</w:t>
            </w:r>
          </w:p>
        </w:tc>
        <w:tc>
          <w:tcPr>
            <w:tcW w:w="11453" w:type="dxa"/>
          </w:tcPr>
          <w:p w:rsidR="00AC2407" w:rsidRPr="00B713EC" w:rsidRDefault="00AC2407" w:rsidP="005506BE">
            <w:pPr>
              <w:rPr>
                <w:lang w:val="ru-RU"/>
              </w:rPr>
            </w:pPr>
            <w:r w:rsidRPr="00B713EC">
              <w:rPr>
                <w:lang w:val="ru-RU"/>
              </w:rP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w="596" w:type="dxa"/>
          </w:tcPr>
          <w:p w:rsidR="00AC2407" w:rsidRDefault="00AC2407" w:rsidP="005506BE">
            <w:r>
              <w:t>23.03.2020</w:t>
            </w:r>
          </w:p>
        </w:tc>
      </w:tr>
      <w:tr w:rsidR="00AC2407" w:rsidTr="005506BE">
        <w:tc>
          <w:tcPr>
            <w:tcW w:w="407" w:type="dxa"/>
          </w:tcPr>
          <w:p w:rsidR="00AC2407" w:rsidRDefault="00AC2407" w:rsidP="005506BE">
            <w:r>
              <w:t>5017.</w:t>
            </w:r>
          </w:p>
        </w:tc>
        <w:tc>
          <w:tcPr>
            <w:tcW w:w="11453" w:type="dxa"/>
          </w:tcPr>
          <w:p w:rsidR="00AC2407" w:rsidRPr="00B713EC" w:rsidRDefault="00AC2407" w:rsidP="005506BE">
            <w:pPr>
              <w:rPr>
                <w:lang w:val="ru-RU"/>
              </w:rPr>
            </w:pPr>
            <w:r w:rsidRPr="00B713EC">
              <w:rPr>
                <w:lang w:val="ru-RU"/>
              </w:rP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w="596" w:type="dxa"/>
          </w:tcPr>
          <w:p w:rsidR="00AC2407" w:rsidRDefault="00AC2407" w:rsidP="005506BE">
            <w:r>
              <w:t>23.03.2020</w:t>
            </w:r>
          </w:p>
        </w:tc>
      </w:tr>
      <w:tr w:rsidR="00AC2407" w:rsidTr="005506BE">
        <w:tc>
          <w:tcPr>
            <w:tcW w:w="407" w:type="dxa"/>
          </w:tcPr>
          <w:p w:rsidR="00AC2407" w:rsidRDefault="00AC2407" w:rsidP="005506BE">
            <w:r>
              <w:t>50</w:t>
            </w:r>
            <w:r>
              <w:lastRenderedPageBreak/>
              <w:t>18.</w:t>
            </w:r>
          </w:p>
        </w:tc>
        <w:tc>
          <w:tcPr>
            <w:tcW w:w="11453" w:type="dxa"/>
          </w:tcPr>
          <w:p w:rsidR="00AC2407" w:rsidRDefault="00AC2407" w:rsidP="005506BE">
            <w:r w:rsidRPr="00B713EC">
              <w:rPr>
                <w:lang w:val="ru-RU"/>
              </w:rPr>
              <w:lastRenderedPageBreak/>
              <w:t>Аудиозапись под названием «</w:t>
            </w:r>
            <w:r>
              <w:t>Calvados</w:t>
            </w:r>
            <w:r w:rsidRPr="00B713EC">
              <w:rPr>
                <w:lang w:val="ru-RU"/>
              </w:rPr>
              <w:t xml:space="preserve"> – </w:t>
            </w:r>
            <w:r>
              <w:t>Primates</w:t>
            </w:r>
            <w:r w:rsidRPr="00B713EC">
              <w:rPr>
                <w:lang w:val="ru-RU"/>
              </w:rPr>
              <w:t xml:space="preserve">»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w:t>
            </w:r>
            <w:r w:rsidRPr="00B713EC">
              <w:rPr>
                <w:lang w:val="ru-RU"/>
              </w:rPr>
              <w:lastRenderedPageBreak/>
              <w:t xml:space="preserve">дадим превратить нашу страну в Мозамбик!» </w:t>
            </w:r>
            <w:r>
              <w:t>(решение Ленинского районного суда г. Тамбова от 03.02.2020);</w:t>
            </w:r>
          </w:p>
        </w:tc>
        <w:tc>
          <w:tcPr>
            <w:tcW w:w="596" w:type="dxa"/>
          </w:tcPr>
          <w:p w:rsidR="00AC2407" w:rsidRDefault="00AC2407" w:rsidP="005506BE">
            <w:r>
              <w:lastRenderedPageBreak/>
              <w:t>01.04.</w:t>
            </w:r>
            <w:r>
              <w:lastRenderedPageBreak/>
              <w:t>2020</w:t>
            </w:r>
          </w:p>
        </w:tc>
      </w:tr>
      <w:tr w:rsidR="00AC2407" w:rsidTr="005506BE">
        <w:tc>
          <w:tcPr>
            <w:tcW w:w="407" w:type="dxa"/>
          </w:tcPr>
          <w:p w:rsidR="00AC2407" w:rsidRDefault="00AC2407" w:rsidP="005506BE">
            <w:r>
              <w:lastRenderedPageBreak/>
              <w:t>5019.</w:t>
            </w:r>
          </w:p>
        </w:tc>
        <w:tc>
          <w:tcPr>
            <w:tcW w:w="11453" w:type="dxa"/>
          </w:tcPr>
          <w:p w:rsidR="00AC2407" w:rsidRPr="00B713EC" w:rsidRDefault="00AC2407" w:rsidP="005506BE">
            <w:pPr>
              <w:rPr>
                <w:lang w:val="ru-RU"/>
              </w:rPr>
            </w:pPr>
            <w:r w:rsidRPr="00B713EC">
              <w:rPr>
                <w:lang w:val="ru-RU"/>
              </w:rPr>
              <w:t>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p>
        </w:tc>
        <w:tc>
          <w:tcPr>
            <w:tcW w:w="596" w:type="dxa"/>
          </w:tcPr>
          <w:p w:rsidR="00AC2407" w:rsidRDefault="00AC2407" w:rsidP="005506BE">
            <w:r>
              <w:t>15.04.2020</w:t>
            </w:r>
          </w:p>
        </w:tc>
      </w:tr>
      <w:tr w:rsidR="00AC2407" w:rsidTr="005506BE">
        <w:tc>
          <w:tcPr>
            <w:tcW w:w="407" w:type="dxa"/>
          </w:tcPr>
          <w:p w:rsidR="00AC2407" w:rsidRDefault="00AC2407" w:rsidP="005506BE">
            <w:r>
              <w:t>5020.</w:t>
            </w:r>
          </w:p>
        </w:tc>
        <w:tc>
          <w:tcPr>
            <w:tcW w:w="11453" w:type="dxa"/>
          </w:tcPr>
          <w:p w:rsidR="00AC2407" w:rsidRPr="00B713EC" w:rsidRDefault="00AC2407" w:rsidP="005506BE">
            <w:pPr>
              <w:rPr>
                <w:lang w:val="ru-RU"/>
              </w:rPr>
            </w:pPr>
            <w:r w:rsidRPr="00B713EC">
              <w:rPr>
                <w:lang w:val="ru-RU"/>
              </w:rPr>
              <w:t>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p>
        </w:tc>
        <w:tc>
          <w:tcPr>
            <w:tcW w:w="596" w:type="dxa"/>
          </w:tcPr>
          <w:p w:rsidR="00AC2407" w:rsidRDefault="00AC2407" w:rsidP="005506BE">
            <w:r>
              <w:t>15.04.2020</w:t>
            </w:r>
          </w:p>
        </w:tc>
      </w:tr>
      <w:tr w:rsidR="00AC2407" w:rsidTr="005506BE">
        <w:tc>
          <w:tcPr>
            <w:tcW w:w="407" w:type="dxa"/>
          </w:tcPr>
          <w:p w:rsidR="00AC2407" w:rsidRDefault="00AC2407" w:rsidP="005506BE">
            <w:r>
              <w:t>5021.</w:t>
            </w:r>
          </w:p>
        </w:tc>
        <w:tc>
          <w:tcPr>
            <w:tcW w:w="11453" w:type="dxa"/>
          </w:tcPr>
          <w:p w:rsidR="00AC2407" w:rsidRPr="00B713EC" w:rsidRDefault="00AC2407" w:rsidP="005506BE">
            <w:pPr>
              <w:rPr>
                <w:lang w:val="ru-RU"/>
              </w:rPr>
            </w:pPr>
            <w:r w:rsidRPr="00B713EC">
              <w:rPr>
                <w:lang w:val="ru-RU"/>
              </w:rP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p>
        </w:tc>
        <w:tc>
          <w:tcPr>
            <w:tcW w:w="596" w:type="dxa"/>
          </w:tcPr>
          <w:p w:rsidR="00AC2407" w:rsidRDefault="00AC2407" w:rsidP="005506BE">
            <w:r>
              <w:t>15.04.2020</w:t>
            </w:r>
          </w:p>
        </w:tc>
      </w:tr>
      <w:tr w:rsidR="00AC2407" w:rsidTr="005506BE">
        <w:tc>
          <w:tcPr>
            <w:tcW w:w="407" w:type="dxa"/>
          </w:tcPr>
          <w:p w:rsidR="00AC2407" w:rsidRDefault="00AC2407" w:rsidP="005506BE">
            <w:r>
              <w:t>5022.</w:t>
            </w:r>
          </w:p>
        </w:tc>
        <w:tc>
          <w:tcPr>
            <w:tcW w:w="11453" w:type="dxa"/>
          </w:tcPr>
          <w:p w:rsidR="00AC2407" w:rsidRPr="00B713EC" w:rsidRDefault="00AC2407" w:rsidP="005506BE">
            <w:pPr>
              <w:rPr>
                <w:lang w:val="ru-RU"/>
              </w:rPr>
            </w:pPr>
            <w:r w:rsidRPr="00B713EC">
              <w:rPr>
                <w:lang w:val="ru-RU"/>
              </w:rPr>
              <w:t>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p>
        </w:tc>
        <w:tc>
          <w:tcPr>
            <w:tcW w:w="596" w:type="dxa"/>
          </w:tcPr>
          <w:p w:rsidR="00AC2407" w:rsidRDefault="00AC2407" w:rsidP="005506BE">
            <w:r>
              <w:t>15.04.2020</w:t>
            </w:r>
          </w:p>
        </w:tc>
      </w:tr>
      <w:tr w:rsidR="00AC2407" w:rsidTr="005506BE">
        <w:tc>
          <w:tcPr>
            <w:tcW w:w="407" w:type="dxa"/>
          </w:tcPr>
          <w:p w:rsidR="00AC2407" w:rsidRDefault="00AC2407" w:rsidP="005506BE">
            <w:r>
              <w:t>502</w:t>
            </w:r>
            <w:r>
              <w:lastRenderedPageBreak/>
              <w:t>3.</w:t>
            </w:r>
          </w:p>
        </w:tc>
        <w:tc>
          <w:tcPr>
            <w:tcW w:w="11453" w:type="dxa"/>
          </w:tcPr>
          <w:p w:rsidR="00AC2407" w:rsidRPr="00B713EC" w:rsidRDefault="00AC2407" w:rsidP="005506BE">
            <w:pPr>
              <w:rPr>
                <w:lang w:val="ru-RU"/>
              </w:rPr>
            </w:pPr>
            <w:r w:rsidRPr="00B713EC">
              <w:rPr>
                <w:lang w:val="ru-RU"/>
              </w:rPr>
              <w:lastRenderedPageBreak/>
              <w:t xml:space="preserve">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w:t>
            </w:r>
            <w:r w:rsidRPr="00B713EC">
              <w:rPr>
                <w:lang w:val="ru-RU"/>
              </w:rPr>
              <w:lastRenderedPageBreak/>
              <w:t>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p>
        </w:tc>
        <w:tc>
          <w:tcPr>
            <w:tcW w:w="596" w:type="dxa"/>
          </w:tcPr>
          <w:p w:rsidR="00AC2407" w:rsidRDefault="00AC2407" w:rsidP="005506BE">
            <w:r>
              <w:lastRenderedPageBreak/>
              <w:t>15.04.202</w:t>
            </w:r>
            <w:r>
              <w:lastRenderedPageBreak/>
              <w:t>0</w:t>
            </w:r>
          </w:p>
        </w:tc>
      </w:tr>
      <w:tr w:rsidR="00AC2407" w:rsidTr="005506BE">
        <w:tc>
          <w:tcPr>
            <w:tcW w:w="407" w:type="dxa"/>
          </w:tcPr>
          <w:p w:rsidR="00AC2407" w:rsidRDefault="00AC2407" w:rsidP="005506BE">
            <w:r>
              <w:lastRenderedPageBreak/>
              <w:t>5024.</w:t>
            </w:r>
          </w:p>
        </w:tc>
        <w:tc>
          <w:tcPr>
            <w:tcW w:w="11453" w:type="dxa"/>
          </w:tcPr>
          <w:p w:rsidR="00AC2407" w:rsidRPr="00B713EC" w:rsidRDefault="00AC2407" w:rsidP="005506BE">
            <w:pPr>
              <w:rPr>
                <w:lang w:val="ru-RU"/>
              </w:rPr>
            </w:pPr>
            <w:r w:rsidRPr="00B713EC">
              <w:rPr>
                <w:lang w:val="ru-RU"/>
              </w:rPr>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 Тыва от 18.03.2020);</w:t>
            </w:r>
          </w:p>
        </w:tc>
        <w:tc>
          <w:tcPr>
            <w:tcW w:w="596" w:type="dxa"/>
          </w:tcPr>
          <w:p w:rsidR="00AC2407" w:rsidRDefault="00AC2407" w:rsidP="005506BE">
            <w:r>
              <w:t>15.04.2020</w:t>
            </w:r>
          </w:p>
        </w:tc>
      </w:tr>
      <w:tr w:rsidR="00AC2407" w:rsidTr="005506BE">
        <w:tc>
          <w:tcPr>
            <w:tcW w:w="407" w:type="dxa"/>
          </w:tcPr>
          <w:p w:rsidR="00AC2407" w:rsidRDefault="00AC2407" w:rsidP="005506BE">
            <w:r>
              <w:t>5025.</w:t>
            </w:r>
          </w:p>
        </w:tc>
        <w:tc>
          <w:tcPr>
            <w:tcW w:w="11453" w:type="dxa"/>
          </w:tcPr>
          <w:p w:rsidR="00AC2407" w:rsidRPr="00B713EC" w:rsidRDefault="00AC2407" w:rsidP="005506BE">
            <w:pPr>
              <w:rPr>
                <w:lang w:val="ru-RU"/>
              </w:rPr>
            </w:pPr>
            <w:r w:rsidRPr="00B713EC">
              <w:rPr>
                <w:lang w:val="ru-RU"/>
              </w:rPr>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w="596" w:type="dxa"/>
          </w:tcPr>
          <w:p w:rsidR="00AC2407" w:rsidRDefault="00AC2407" w:rsidP="005506BE">
            <w:r>
              <w:t>15.04.2020</w:t>
            </w:r>
          </w:p>
        </w:tc>
      </w:tr>
      <w:tr w:rsidR="00AC2407" w:rsidTr="005506BE">
        <w:tc>
          <w:tcPr>
            <w:tcW w:w="407" w:type="dxa"/>
          </w:tcPr>
          <w:p w:rsidR="00AC2407" w:rsidRDefault="00AC2407" w:rsidP="005506BE">
            <w:r>
              <w:t>5026.</w:t>
            </w:r>
          </w:p>
        </w:tc>
        <w:tc>
          <w:tcPr>
            <w:tcW w:w="11453" w:type="dxa"/>
          </w:tcPr>
          <w:p w:rsidR="00AC2407" w:rsidRPr="00B713EC" w:rsidRDefault="00AC2407" w:rsidP="005506BE">
            <w:pPr>
              <w:rPr>
                <w:lang w:val="ru-RU"/>
              </w:rPr>
            </w:pPr>
            <w:r w:rsidRPr="00B713EC">
              <w:rPr>
                <w:lang w:val="ru-RU"/>
              </w:rPr>
              <w:t>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w="596" w:type="dxa"/>
          </w:tcPr>
          <w:p w:rsidR="00AC2407" w:rsidRDefault="00AC2407" w:rsidP="005506BE">
            <w:r>
              <w:t>06.05.2020</w:t>
            </w:r>
          </w:p>
        </w:tc>
      </w:tr>
      <w:tr w:rsidR="00AC2407" w:rsidTr="005506BE">
        <w:tc>
          <w:tcPr>
            <w:tcW w:w="407" w:type="dxa"/>
          </w:tcPr>
          <w:p w:rsidR="00AC2407" w:rsidRDefault="00AC2407" w:rsidP="005506BE">
            <w:r>
              <w:t>5027.</w:t>
            </w:r>
          </w:p>
        </w:tc>
        <w:tc>
          <w:tcPr>
            <w:tcW w:w="11453" w:type="dxa"/>
          </w:tcPr>
          <w:p w:rsidR="00AC2407" w:rsidRPr="00B713EC" w:rsidRDefault="00AC2407" w:rsidP="005506BE">
            <w:pPr>
              <w:rPr>
                <w:lang w:val="ru-RU"/>
              </w:rPr>
            </w:pPr>
            <w:r w:rsidRPr="00B713EC">
              <w:rPr>
                <w:lang w:val="ru-RU"/>
              </w:rPr>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p>
        </w:tc>
        <w:tc>
          <w:tcPr>
            <w:tcW w:w="596" w:type="dxa"/>
          </w:tcPr>
          <w:p w:rsidR="00AC2407" w:rsidRDefault="00AC2407" w:rsidP="005506BE">
            <w:r>
              <w:t>06.05.2020</w:t>
            </w:r>
          </w:p>
        </w:tc>
      </w:tr>
      <w:tr w:rsidR="00AC2407" w:rsidTr="005506BE">
        <w:tc>
          <w:tcPr>
            <w:tcW w:w="407" w:type="dxa"/>
          </w:tcPr>
          <w:p w:rsidR="00AC2407" w:rsidRDefault="00AC2407" w:rsidP="005506BE">
            <w:r>
              <w:t>50</w:t>
            </w:r>
            <w:r>
              <w:lastRenderedPageBreak/>
              <w:t>28.</w:t>
            </w:r>
          </w:p>
        </w:tc>
        <w:tc>
          <w:tcPr>
            <w:tcW w:w="11453" w:type="dxa"/>
          </w:tcPr>
          <w:p w:rsidR="00AC2407" w:rsidRPr="00B713EC" w:rsidRDefault="00AC2407" w:rsidP="005506BE">
            <w:pPr>
              <w:rPr>
                <w:lang w:val="ru-RU"/>
              </w:rPr>
            </w:pPr>
            <w:r w:rsidRPr="00B713EC">
              <w:rPr>
                <w:lang w:val="ru-RU"/>
              </w:rPr>
              <w:lastRenderedPageBreak/>
              <w:t xml:space="preserve">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Писаний распространенных мировых религий </w:t>
            </w:r>
            <w:r w:rsidRPr="00B713EC">
              <w:rPr>
                <w:lang w:val="ru-RU"/>
              </w:rPr>
              <w:lastRenderedPageBreak/>
              <w:t>(Библия,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596" w:type="dxa"/>
          </w:tcPr>
          <w:p w:rsidR="00AC2407" w:rsidRDefault="00AC2407" w:rsidP="005506BE">
            <w:r>
              <w:lastRenderedPageBreak/>
              <w:t>19.05.</w:t>
            </w:r>
            <w:r>
              <w:lastRenderedPageBreak/>
              <w:t>2020</w:t>
            </w:r>
          </w:p>
        </w:tc>
      </w:tr>
      <w:tr w:rsidR="00AC2407" w:rsidTr="005506BE">
        <w:tc>
          <w:tcPr>
            <w:tcW w:w="407" w:type="dxa"/>
          </w:tcPr>
          <w:p w:rsidR="00AC2407" w:rsidRDefault="00AC2407" w:rsidP="005506BE">
            <w:r>
              <w:lastRenderedPageBreak/>
              <w:t>5029.</w:t>
            </w:r>
          </w:p>
        </w:tc>
        <w:tc>
          <w:tcPr>
            <w:tcW w:w="11453" w:type="dxa"/>
          </w:tcPr>
          <w:p w:rsidR="00AC2407" w:rsidRPr="00B713EC" w:rsidRDefault="00AC2407" w:rsidP="005506BE">
            <w:pPr>
              <w:rPr>
                <w:lang w:val="ru-RU"/>
              </w:rPr>
            </w:pPr>
            <w:r w:rsidRPr="00B713EC">
              <w:rPr>
                <w:lang w:val="ru-RU"/>
              </w:rPr>
              <w:t>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596" w:type="dxa"/>
          </w:tcPr>
          <w:p w:rsidR="00AC2407" w:rsidRDefault="00AC2407" w:rsidP="005506BE">
            <w:r>
              <w:t>19.05.2020</w:t>
            </w:r>
          </w:p>
        </w:tc>
      </w:tr>
      <w:tr w:rsidR="00AC2407" w:rsidTr="005506BE">
        <w:tc>
          <w:tcPr>
            <w:tcW w:w="407" w:type="dxa"/>
          </w:tcPr>
          <w:p w:rsidR="00AC2407" w:rsidRDefault="00AC2407" w:rsidP="005506BE">
            <w:r>
              <w:t>5030.</w:t>
            </w:r>
          </w:p>
        </w:tc>
        <w:tc>
          <w:tcPr>
            <w:tcW w:w="11453" w:type="dxa"/>
          </w:tcPr>
          <w:p w:rsidR="00AC2407" w:rsidRPr="00B713EC" w:rsidRDefault="00AC2407" w:rsidP="005506BE">
            <w:pPr>
              <w:rPr>
                <w:lang w:val="ru-RU"/>
              </w:rPr>
            </w:pPr>
            <w:r w:rsidRPr="00B713EC">
              <w:rPr>
                <w:lang w:val="ru-RU"/>
              </w:rPr>
              <w:t>Аудиозапись песни «Слава Руси» исполнителя «Зига 13» (</w:t>
            </w:r>
            <w:r>
              <w:t>Ziga</w:t>
            </w:r>
            <w:r w:rsidRPr="00B713EC">
              <w:rPr>
                <w:lang w:val="ru-RU"/>
              </w:rPr>
              <w:t>_13)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p>
        </w:tc>
        <w:tc>
          <w:tcPr>
            <w:tcW w:w="596" w:type="dxa"/>
          </w:tcPr>
          <w:p w:rsidR="00AC2407" w:rsidRDefault="00AC2407" w:rsidP="005506BE">
            <w:r>
              <w:t>02.06.2020</w:t>
            </w:r>
          </w:p>
        </w:tc>
      </w:tr>
      <w:tr w:rsidR="00AC2407" w:rsidTr="005506BE">
        <w:tc>
          <w:tcPr>
            <w:tcW w:w="407" w:type="dxa"/>
          </w:tcPr>
          <w:p w:rsidR="00AC2407" w:rsidRDefault="00AC2407" w:rsidP="005506BE">
            <w:r>
              <w:t>5031.</w:t>
            </w:r>
          </w:p>
        </w:tc>
        <w:tc>
          <w:tcPr>
            <w:tcW w:w="11453" w:type="dxa"/>
          </w:tcPr>
          <w:p w:rsidR="00AC2407" w:rsidRPr="00B713EC" w:rsidRDefault="00AC2407" w:rsidP="005506BE">
            <w:pPr>
              <w:rPr>
                <w:lang w:val="ru-RU"/>
              </w:rPr>
            </w:pPr>
            <w:r w:rsidRPr="00B713EC">
              <w:rPr>
                <w:lang w:val="ru-RU"/>
              </w:rPr>
              <w:t>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26.02.2020);</w:t>
            </w:r>
          </w:p>
        </w:tc>
        <w:tc>
          <w:tcPr>
            <w:tcW w:w="596" w:type="dxa"/>
          </w:tcPr>
          <w:p w:rsidR="00AC2407" w:rsidRDefault="00AC2407" w:rsidP="005506BE">
            <w:r>
              <w:t>10.06.2020</w:t>
            </w:r>
          </w:p>
        </w:tc>
      </w:tr>
      <w:tr w:rsidR="00AC2407" w:rsidTr="005506BE">
        <w:tc>
          <w:tcPr>
            <w:tcW w:w="407" w:type="dxa"/>
          </w:tcPr>
          <w:p w:rsidR="00AC2407" w:rsidRDefault="00AC2407" w:rsidP="005506BE">
            <w:r>
              <w:t>5032.</w:t>
            </w:r>
          </w:p>
        </w:tc>
        <w:tc>
          <w:tcPr>
            <w:tcW w:w="11453" w:type="dxa"/>
          </w:tcPr>
          <w:p w:rsidR="00AC2407" w:rsidRPr="00B713EC" w:rsidRDefault="00AC2407" w:rsidP="005506BE">
            <w:pPr>
              <w:rPr>
                <w:lang w:val="ru-RU"/>
              </w:rPr>
            </w:pPr>
            <w:r w:rsidRPr="00B713EC">
              <w:rPr>
                <w:lang w:val="ru-RU"/>
              </w:rPr>
              <w:t>Журнал без указания автора под названием «</w:t>
            </w:r>
            <w:r>
              <w:t>BrutalityofPeace</w:t>
            </w:r>
            <w:r w:rsidRPr="00B713EC">
              <w:rPr>
                <w:lang w:val="ru-RU"/>
              </w:rPr>
              <w:t>»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w="596" w:type="dxa"/>
          </w:tcPr>
          <w:p w:rsidR="00AC2407" w:rsidRDefault="00AC2407" w:rsidP="005506BE">
            <w:r>
              <w:t>10.06.2020</w:t>
            </w:r>
          </w:p>
        </w:tc>
      </w:tr>
      <w:tr w:rsidR="00AC2407" w:rsidTr="005506BE">
        <w:tc>
          <w:tcPr>
            <w:tcW w:w="407" w:type="dxa"/>
          </w:tcPr>
          <w:p w:rsidR="00AC2407" w:rsidRDefault="00AC2407" w:rsidP="005506BE">
            <w:r>
              <w:t>503</w:t>
            </w:r>
            <w:r>
              <w:lastRenderedPageBreak/>
              <w:t>3.</w:t>
            </w:r>
          </w:p>
        </w:tc>
        <w:tc>
          <w:tcPr>
            <w:tcW w:w="11453" w:type="dxa"/>
          </w:tcPr>
          <w:p w:rsidR="00AC2407" w:rsidRPr="00B713EC" w:rsidRDefault="00AC2407" w:rsidP="005506BE">
            <w:pPr>
              <w:rPr>
                <w:lang w:val="ru-RU"/>
              </w:rPr>
            </w:pPr>
            <w:r w:rsidRPr="00B713EC">
              <w:rPr>
                <w:lang w:val="ru-RU"/>
              </w:rPr>
              <w:lastRenderedPageBreak/>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 (решение Ленинского районного суда города Саратова от 18.03.2020);</w:t>
            </w:r>
          </w:p>
        </w:tc>
        <w:tc>
          <w:tcPr>
            <w:tcW w:w="596" w:type="dxa"/>
          </w:tcPr>
          <w:p w:rsidR="00AC2407" w:rsidRDefault="00AC2407" w:rsidP="005506BE">
            <w:r>
              <w:t>10.06.202</w:t>
            </w:r>
            <w:r>
              <w:lastRenderedPageBreak/>
              <w:t>0</w:t>
            </w:r>
          </w:p>
        </w:tc>
      </w:tr>
      <w:tr w:rsidR="00AC2407" w:rsidTr="005506BE">
        <w:tc>
          <w:tcPr>
            <w:tcW w:w="407" w:type="dxa"/>
          </w:tcPr>
          <w:p w:rsidR="00AC2407" w:rsidRDefault="00AC2407" w:rsidP="005506BE">
            <w:r>
              <w:lastRenderedPageBreak/>
              <w:t>5034.</w:t>
            </w:r>
          </w:p>
        </w:tc>
        <w:tc>
          <w:tcPr>
            <w:tcW w:w="11453" w:type="dxa"/>
          </w:tcPr>
          <w:p w:rsidR="00AC2407" w:rsidRDefault="00AC2407" w:rsidP="005506BE">
            <w:r w:rsidRPr="00B713EC">
              <w:rPr>
                <w:lang w:val="ru-RU"/>
              </w:rPr>
              <w:t xml:space="preserve">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w:t>
            </w:r>
            <w:r>
              <w:t>3 минуты 51 секунда (решение Шадринского районного суда Курганской области от 11.03.2020);</w:t>
            </w:r>
          </w:p>
        </w:tc>
        <w:tc>
          <w:tcPr>
            <w:tcW w:w="596" w:type="dxa"/>
          </w:tcPr>
          <w:p w:rsidR="00AC2407" w:rsidRDefault="00AC2407" w:rsidP="005506BE">
            <w:r>
              <w:t>10.06.2020</w:t>
            </w:r>
          </w:p>
        </w:tc>
      </w:tr>
      <w:tr w:rsidR="00AC2407" w:rsidTr="005506BE">
        <w:tc>
          <w:tcPr>
            <w:tcW w:w="407" w:type="dxa"/>
          </w:tcPr>
          <w:p w:rsidR="00AC2407" w:rsidRDefault="00AC2407" w:rsidP="005506BE">
            <w:r>
              <w:t>5035.</w:t>
            </w:r>
          </w:p>
        </w:tc>
        <w:tc>
          <w:tcPr>
            <w:tcW w:w="11453" w:type="dxa"/>
          </w:tcPr>
          <w:p w:rsidR="00AC2407" w:rsidRPr="00B713EC" w:rsidRDefault="00AC2407" w:rsidP="005506BE">
            <w:pPr>
              <w:rPr>
                <w:lang w:val="ru-RU"/>
              </w:rPr>
            </w:pPr>
            <w:r w:rsidRPr="00B713EC">
              <w:rPr>
                <w:lang w:val="ru-RU"/>
              </w:rP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p>
        </w:tc>
        <w:tc>
          <w:tcPr>
            <w:tcW w:w="596" w:type="dxa"/>
          </w:tcPr>
          <w:p w:rsidR="00AC2407" w:rsidRDefault="00AC2407" w:rsidP="005506BE">
            <w:r>
              <w:t>10.06.2020</w:t>
            </w:r>
          </w:p>
        </w:tc>
      </w:tr>
      <w:tr w:rsidR="00AC2407" w:rsidTr="005506BE">
        <w:tc>
          <w:tcPr>
            <w:tcW w:w="407" w:type="dxa"/>
          </w:tcPr>
          <w:p w:rsidR="00AC2407" w:rsidRDefault="00AC2407" w:rsidP="005506BE">
            <w:r>
              <w:t>5036.</w:t>
            </w:r>
          </w:p>
        </w:tc>
        <w:tc>
          <w:tcPr>
            <w:tcW w:w="11453" w:type="dxa"/>
          </w:tcPr>
          <w:p w:rsidR="00AC2407" w:rsidRDefault="00AC2407" w:rsidP="005506BE">
            <w:r w:rsidRPr="00B713EC">
              <w:rPr>
                <w:lang w:val="ru-RU"/>
              </w:rPr>
              <w:t xml:space="preserve">Аудиозапись «Проект увечье «Тут не Франция», начинающаяся словами «...Не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 чур меня чур», продолжительностью </w:t>
            </w:r>
            <w:r>
              <w:t>3 минуты 41 секунда (решение Шадринского районного суда Курганской области от 11.03.2020);</w:t>
            </w:r>
          </w:p>
        </w:tc>
        <w:tc>
          <w:tcPr>
            <w:tcW w:w="596" w:type="dxa"/>
          </w:tcPr>
          <w:p w:rsidR="00AC2407" w:rsidRDefault="00AC2407" w:rsidP="005506BE">
            <w:r>
              <w:t>10.06.2020</w:t>
            </w:r>
          </w:p>
        </w:tc>
      </w:tr>
      <w:tr w:rsidR="00AC2407" w:rsidTr="005506BE">
        <w:tc>
          <w:tcPr>
            <w:tcW w:w="407" w:type="dxa"/>
          </w:tcPr>
          <w:p w:rsidR="00AC2407" w:rsidRDefault="00AC2407" w:rsidP="005506BE">
            <w:r>
              <w:t>5037.</w:t>
            </w:r>
          </w:p>
        </w:tc>
        <w:tc>
          <w:tcPr>
            <w:tcW w:w="11453" w:type="dxa"/>
          </w:tcPr>
          <w:p w:rsidR="00AC2407" w:rsidRDefault="00AC2407" w:rsidP="005506BE">
            <w:r w:rsidRPr="00B713EC">
              <w:rPr>
                <w:lang w:val="ru-RU"/>
              </w:rPr>
              <w:t xml:space="preserve">Аудиозапись «Рыночные отношения 2015», начинающаяся словами «...2015 на белом черные пятна...», заканчивающаяся 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w:t>
            </w:r>
            <w:r>
              <w:t>2 минуты 47 секунд (решение Шадринского районного суда Курганской области от 11.03.2020);</w:t>
            </w:r>
          </w:p>
        </w:tc>
        <w:tc>
          <w:tcPr>
            <w:tcW w:w="596" w:type="dxa"/>
          </w:tcPr>
          <w:p w:rsidR="00AC2407" w:rsidRDefault="00AC2407" w:rsidP="005506BE">
            <w:r>
              <w:t>10.06.2020</w:t>
            </w:r>
          </w:p>
        </w:tc>
      </w:tr>
      <w:tr w:rsidR="00AC2407" w:rsidTr="005506BE">
        <w:tc>
          <w:tcPr>
            <w:tcW w:w="407" w:type="dxa"/>
          </w:tcPr>
          <w:p w:rsidR="00AC2407" w:rsidRDefault="00AC2407" w:rsidP="005506BE">
            <w:r>
              <w:t>5038.</w:t>
            </w:r>
          </w:p>
        </w:tc>
        <w:tc>
          <w:tcPr>
            <w:tcW w:w="11453" w:type="dxa"/>
          </w:tcPr>
          <w:p w:rsidR="00AC2407" w:rsidRDefault="00AC2407" w:rsidP="005506BE">
            <w:r w:rsidRPr="00B713EC">
              <w:rPr>
                <w:lang w:val="ru-RU"/>
              </w:rPr>
              <w:t xml:space="preserve">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имеющая припев «... Не похожий на тебя непохожий на меня просто так прохожий парень чернокожий...», продолжительностью </w:t>
            </w:r>
            <w:r>
              <w:t>3 минуты 00 секунд (решение Шадринского районного суда Курганской области от 11.03.2020);</w:t>
            </w:r>
          </w:p>
        </w:tc>
        <w:tc>
          <w:tcPr>
            <w:tcW w:w="596" w:type="dxa"/>
          </w:tcPr>
          <w:p w:rsidR="00AC2407" w:rsidRDefault="00AC2407" w:rsidP="005506BE">
            <w:r>
              <w:t>10.06.2020</w:t>
            </w:r>
          </w:p>
        </w:tc>
      </w:tr>
      <w:tr w:rsidR="00AC2407" w:rsidTr="005506BE">
        <w:tc>
          <w:tcPr>
            <w:tcW w:w="407" w:type="dxa"/>
          </w:tcPr>
          <w:p w:rsidR="00AC2407" w:rsidRDefault="00AC2407" w:rsidP="005506BE">
            <w:r>
              <w:lastRenderedPageBreak/>
              <w:t>5039.</w:t>
            </w:r>
          </w:p>
        </w:tc>
        <w:tc>
          <w:tcPr>
            <w:tcW w:w="11453" w:type="dxa"/>
          </w:tcPr>
          <w:p w:rsidR="00AC2407" w:rsidRDefault="00AC2407" w:rsidP="005506BE">
            <w:r w:rsidRPr="00B713EC">
              <w:rPr>
                <w:lang w:val="ru-RU"/>
              </w:rPr>
              <w:t xml:space="preserve">Стихотворение, начинающееся словами: «Подумай, что ты носишь на груди! Могильный крест еврейский на цепи…» и заканчивающееся словами: «…Восславим же святые небеса!» </w:t>
            </w:r>
            <w:r>
              <w:t>(решение Сыктывкарского городского суда Республики Коми от 18.03.2020);</w:t>
            </w:r>
          </w:p>
        </w:tc>
        <w:tc>
          <w:tcPr>
            <w:tcW w:w="596" w:type="dxa"/>
          </w:tcPr>
          <w:p w:rsidR="00AC2407" w:rsidRDefault="00AC2407" w:rsidP="005506BE">
            <w:r>
              <w:t>23.06.2020</w:t>
            </w:r>
          </w:p>
        </w:tc>
      </w:tr>
      <w:tr w:rsidR="00AC2407" w:rsidTr="005506BE">
        <w:tc>
          <w:tcPr>
            <w:tcW w:w="407" w:type="dxa"/>
          </w:tcPr>
          <w:p w:rsidR="00AC2407" w:rsidRDefault="00AC2407" w:rsidP="005506BE">
            <w:r>
              <w:t>5040.</w:t>
            </w:r>
          </w:p>
        </w:tc>
        <w:tc>
          <w:tcPr>
            <w:tcW w:w="11453" w:type="dxa"/>
          </w:tcPr>
          <w:p w:rsidR="00AC2407" w:rsidRPr="00B713EC" w:rsidRDefault="00AC2407" w:rsidP="005506BE">
            <w:pPr>
              <w:rPr>
                <w:lang w:val="ru-RU"/>
              </w:rPr>
            </w:pPr>
            <w:r w:rsidRPr="00B713EC">
              <w:rPr>
                <w:lang w:val="ru-RU"/>
              </w:rPr>
              <w:t>Статья с заголовком «В России нет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w="596" w:type="dxa"/>
          </w:tcPr>
          <w:p w:rsidR="00AC2407" w:rsidRDefault="00AC2407" w:rsidP="005506BE">
            <w:r>
              <w:t>23.06.2020</w:t>
            </w:r>
          </w:p>
        </w:tc>
      </w:tr>
      <w:tr w:rsidR="00AC2407" w:rsidTr="005506BE">
        <w:tc>
          <w:tcPr>
            <w:tcW w:w="407" w:type="dxa"/>
          </w:tcPr>
          <w:p w:rsidR="00AC2407" w:rsidRDefault="00AC2407" w:rsidP="005506BE">
            <w:r>
              <w:t>5041.</w:t>
            </w:r>
          </w:p>
        </w:tc>
        <w:tc>
          <w:tcPr>
            <w:tcW w:w="11453" w:type="dxa"/>
          </w:tcPr>
          <w:p w:rsidR="00AC2407" w:rsidRPr="00B713EC" w:rsidRDefault="00AC2407" w:rsidP="005506BE">
            <w:pPr>
              <w:rPr>
                <w:lang w:val="ru-RU"/>
              </w:rPr>
            </w:pPr>
            <w:r w:rsidRPr="00B713EC">
              <w:rPr>
                <w:lang w:val="ru-RU"/>
              </w:rPr>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w="596" w:type="dxa"/>
          </w:tcPr>
          <w:p w:rsidR="00AC2407" w:rsidRDefault="00AC2407" w:rsidP="005506BE">
            <w:r>
              <w:t>23.06.2020</w:t>
            </w:r>
          </w:p>
        </w:tc>
      </w:tr>
      <w:tr w:rsidR="00AC2407" w:rsidTr="005506BE">
        <w:tc>
          <w:tcPr>
            <w:tcW w:w="407" w:type="dxa"/>
          </w:tcPr>
          <w:p w:rsidR="00AC2407" w:rsidRDefault="00AC2407" w:rsidP="005506BE">
            <w:r>
              <w:t>5042.</w:t>
            </w:r>
          </w:p>
        </w:tc>
        <w:tc>
          <w:tcPr>
            <w:tcW w:w="11453" w:type="dxa"/>
          </w:tcPr>
          <w:p w:rsidR="00AC2407" w:rsidRPr="00B713EC" w:rsidRDefault="00AC2407" w:rsidP="005506BE">
            <w:pPr>
              <w:rPr>
                <w:lang w:val="ru-RU"/>
              </w:rPr>
            </w:pPr>
            <w:r w:rsidRPr="00B713EC">
              <w:rPr>
                <w:lang w:val="ru-RU"/>
              </w:rPr>
              <w:t>Аудиозапись группы «</w:t>
            </w:r>
            <w:r>
              <w:t>P</w:t>
            </w:r>
            <w:r w:rsidRPr="00B713EC">
              <w:rPr>
                <w:lang w:val="ru-RU"/>
              </w:rPr>
              <w:t>.</w:t>
            </w:r>
            <w:r>
              <w:t>S</w:t>
            </w:r>
            <w:r w:rsidRPr="00B713EC">
              <w:rPr>
                <w:lang w:val="ru-RU"/>
              </w:rPr>
              <w:t>.7.62» под названием «Я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596" w:type="dxa"/>
          </w:tcPr>
          <w:p w:rsidR="00AC2407" w:rsidRDefault="00AC2407" w:rsidP="005506BE">
            <w:r>
              <w:t>14.07.2020</w:t>
            </w:r>
          </w:p>
        </w:tc>
      </w:tr>
      <w:tr w:rsidR="00AC2407" w:rsidTr="005506BE">
        <w:tc>
          <w:tcPr>
            <w:tcW w:w="407" w:type="dxa"/>
          </w:tcPr>
          <w:p w:rsidR="00AC2407" w:rsidRDefault="00AC2407" w:rsidP="005506BE">
            <w:r>
              <w:t>5043.</w:t>
            </w:r>
          </w:p>
        </w:tc>
        <w:tc>
          <w:tcPr>
            <w:tcW w:w="11453" w:type="dxa"/>
          </w:tcPr>
          <w:p w:rsidR="00AC2407" w:rsidRPr="00B713EC" w:rsidRDefault="00AC2407" w:rsidP="005506BE">
            <w:pPr>
              <w:rPr>
                <w:lang w:val="ru-RU"/>
              </w:rPr>
            </w:pPr>
            <w:r w:rsidRPr="00B713EC">
              <w:rPr>
                <w:lang w:val="ru-RU"/>
              </w:rPr>
              <w:t>Видеозапись группы «</w:t>
            </w:r>
            <w:r>
              <w:t>P</w:t>
            </w:r>
            <w:r w:rsidRPr="00B713EC">
              <w:rPr>
                <w:lang w:val="ru-RU"/>
              </w:rPr>
              <w:t>.</w:t>
            </w:r>
            <w:r>
              <w:t>S</w:t>
            </w:r>
            <w:r w:rsidRPr="00B713EC">
              <w:rPr>
                <w:lang w:val="ru-RU"/>
              </w:rPr>
              <w:t>.7.62» под 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596" w:type="dxa"/>
          </w:tcPr>
          <w:p w:rsidR="00AC2407" w:rsidRDefault="00AC2407" w:rsidP="005506BE">
            <w:r>
              <w:t>14.07.2020</w:t>
            </w:r>
          </w:p>
        </w:tc>
      </w:tr>
      <w:tr w:rsidR="00AC2407" w:rsidTr="005506BE">
        <w:tc>
          <w:tcPr>
            <w:tcW w:w="407" w:type="dxa"/>
          </w:tcPr>
          <w:p w:rsidR="00AC2407" w:rsidRDefault="00AC2407" w:rsidP="005506BE">
            <w:r>
              <w:t>5</w:t>
            </w:r>
            <w:r>
              <w:lastRenderedPageBreak/>
              <w:t>044.</w:t>
            </w:r>
          </w:p>
        </w:tc>
        <w:tc>
          <w:tcPr>
            <w:tcW w:w="11453" w:type="dxa"/>
          </w:tcPr>
          <w:p w:rsidR="00AC2407" w:rsidRPr="00B713EC" w:rsidRDefault="00AC2407" w:rsidP="005506BE">
            <w:pPr>
              <w:rPr>
                <w:lang w:val="ru-RU"/>
              </w:rPr>
            </w:pPr>
            <w:r w:rsidRPr="00B713EC">
              <w:rPr>
                <w:lang w:val="ru-RU"/>
              </w:rPr>
              <w:lastRenderedPageBreak/>
              <w:t>Аудиозапись группы «</w:t>
            </w:r>
            <w:r>
              <w:t>P</w:t>
            </w:r>
            <w:r w:rsidRPr="00B713EC">
              <w:rPr>
                <w:lang w:val="ru-RU"/>
              </w:rPr>
              <w:t>.</w:t>
            </w:r>
            <w:r>
              <w:t>S</w:t>
            </w:r>
            <w:r w:rsidRPr="00B713EC">
              <w:rPr>
                <w:lang w:val="ru-RU"/>
              </w:rPr>
              <w:t xml:space="preserve">.7.62» под названием «Аф-Аф», начинающейся словами: «Я помню повстречался с тобою в </w:t>
            </w:r>
            <w:r w:rsidRPr="00B713EC">
              <w:rPr>
                <w:lang w:val="ru-RU"/>
              </w:rPr>
              <w:lastRenderedPageBreak/>
              <w:t>переходе…», заканчивающейся словами: «…Что поступал как «нецензурная лексика»» (решение Лихославльского районного суда Тверской области от 12.03.2020);</w:t>
            </w:r>
          </w:p>
        </w:tc>
        <w:tc>
          <w:tcPr>
            <w:tcW w:w="596" w:type="dxa"/>
          </w:tcPr>
          <w:p w:rsidR="00AC2407" w:rsidRDefault="00AC2407" w:rsidP="005506BE">
            <w:r>
              <w:lastRenderedPageBreak/>
              <w:t>14.</w:t>
            </w:r>
            <w:r>
              <w:lastRenderedPageBreak/>
              <w:t>07.2020</w:t>
            </w:r>
          </w:p>
        </w:tc>
      </w:tr>
      <w:tr w:rsidR="00AC2407" w:rsidTr="005506BE">
        <w:tc>
          <w:tcPr>
            <w:tcW w:w="407" w:type="dxa"/>
          </w:tcPr>
          <w:p w:rsidR="00AC2407" w:rsidRDefault="00AC2407" w:rsidP="005506BE">
            <w:r>
              <w:lastRenderedPageBreak/>
              <w:t>5045.</w:t>
            </w:r>
          </w:p>
        </w:tc>
        <w:tc>
          <w:tcPr>
            <w:tcW w:w="11453" w:type="dxa"/>
          </w:tcPr>
          <w:p w:rsidR="00AC2407" w:rsidRPr="00B713EC" w:rsidRDefault="00AC2407" w:rsidP="005506BE">
            <w:pPr>
              <w:rPr>
                <w:lang w:val="ru-RU"/>
              </w:rPr>
            </w:pPr>
            <w:r w:rsidRPr="00B713EC">
              <w:rPr>
                <w:lang w:val="ru-RU"/>
              </w:rPr>
              <w:t>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Победе» (решение Фрунзенского районного суда г. Владивостока от 29.04.2020 и определение Фрунзенского районного суда г. Владивостока от 01.06.2020);</w:t>
            </w:r>
          </w:p>
        </w:tc>
        <w:tc>
          <w:tcPr>
            <w:tcW w:w="596" w:type="dxa"/>
          </w:tcPr>
          <w:p w:rsidR="00AC2407" w:rsidRDefault="00AC2407" w:rsidP="005506BE">
            <w:r>
              <w:t>14.07.2020</w:t>
            </w:r>
          </w:p>
        </w:tc>
      </w:tr>
      <w:tr w:rsidR="00AC2407" w:rsidTr="005506BE">
        <w:tc>
          <w:tcPr>
            <w:tcW w:w="407" w:type="dxa"/>
          </w:tcPr>
          <w:p w:rsidR="00AC2407" w:rsidRDefault="00AC2407" w:rsidP="005506BE">
            <w:r>
              <w:t>5046.</w:t>
            </w:r>
          </w:p>
        </w:tc>
        <w:tc>
          <w:tcPr>
            <w:tcW w:w="11453" w:type="dxa"/>
          </w:tcPr>
          <w:p w:rsidR="00AC2407" w:rsidRPr="00B713EC" w:rsidRDefault="00AC2407" w:rsidP="005506BE">
            <w:pPr>
              <w:rPr>
                <w:lang w:val="ru-RU"/>
              </w:rPr>
            </w:pPr>
            <w:r w:rsidRPr="00B713EC">
              <w:rPr>
                <w:lang w:val="ru-RU"/>
              </w:rPr>
              <w:t>Информационные материалы «</w:t>
            </w:r>
            <w:r>
              <w:t>FirstLine</w:t>
            </w:r>
            <w:r w:rsidRPr="00B713EC">
              <w:rPr>
                <w:lang w:val="ru-RU"/>
              </w:rPr>
              <w:t xml:space="preserve"> - Тамбовск</w:t>
            </w:r>
            <w:r>
              <w:t>i</w:t>
            </w:r>
            <w:r w:rsidRPr="00B713EC">
              <w:rPr>
                <w:lang w:val="ru-RU"/>
              </w:rPr>
              <w:t>е волки» (продолжительность - 1 мин. 58 сек.), представляющих собой показ видеофрагментов мужчин с оружием, отрабатывающих боевые приемы и стрельбу из оружия, начинается с надписи «</w:t>
            </w:r>
            <w:r>
              <w:t>FirstLine</w:t>
            </w:r>
            <w:r w:rsidRPr="00B713EC">
              <w:rPr>
                <w:lang w:val="ru-RU"/>
              </w:rPr>
              <w:t xml:space="preserve"> </w:t>
            </w:r>
            <w:r>
              <w:t>Moscow</w:t>
            </w:r>
            <w:r w:rsidRPr="00B713EC">
              <w:rPr>
                <w:lang w:val="ru-RU"/>
              </w:rPr>
              <w:t xml:space="preserve">» и стилизованного изображения двух черепов и завершается фотографией улыбающегося лица кавказской национальности. Видеоряд сопровождается музыкальным произведением «Убей меня» («Убей меня! </w:t>
            </w:r>
            <w:r>
              <w:t>Putting</w:t>
            </w:r>
            <w:r w:rsidRPr="00B713EC">
              <w:rPr>
                <w:lang w:val="ru-RU"/>
              </w:rPr>
              <w:t>») исполнителя Тамбовские волки (Тамбовск</w:t>
            </w:r>
            <w:r>
              <w:t>i</w:t>
            </w:r>
            <w:r w:rsidRPr="00B713EC">
              <w:rPr>
                <w:lang w:val="ru-RU"/>
              </w:rPr>
              <w:t>е Волки) (решение Октябрьского районного суда г. Саранска от 19.05.2020);</w:t>
            </w:r>
          </w:p>
        </w:tc>
        <w:tc>
          <w:tcPr>
            <w:tcW w:w="596" w:type="dxa"/>
          </w:tcPr>
          <w:p w:rsidR="00AC2407" w:rsidRDefault="00AC2407" w:rsidP="005506BE">
            <w:r>
              <w:t>16.07.2020</w:t>
            </w:r>
          </w:p>
        </w:tc>
      </w:tr>
      <w:tr w:rsidR="00AC2407" w:rsidTr="005506BE">
        <w:tc>
          <w:tcPr>
            <w:tcW w:w="407" w:type="dxa"/>
          </w:tcPr>
          <w:p w:rsidR="00AC2407" w:rsidRDefault="00AC2407" w:rsidP="005506BE">
            <w:r>
              <w:t>5047.</w:t>
            </w:r>
          </w:p>
        </w:tc>
        <w:tc>
          <w:tcPr>
            <w:tcW w:w="11453" w:type="dxa"/>
          </w:tcPr>
          <w:p w:rsidR="00AC2407" w:rsidRPr="00B713EC" w:rsidRDefault="00AC2407" w:rsidP="005506BE">
            <w:pPr>
              <w:rPr>
                <w:lang w:val="ru-RU"/>
              </w:rPr>
            </w:pPr>
            <w:r w:rsidRPr="00B713EC">
              <w:rPr>
                <w:lang w:val="ru-RU"/>
              </w:rPr>
              <w:t xml:space="preserve">Аудиозапись (музыкальном произведении) «Убей меня» («Убей меня! </w:t>
            </w:r>
            <w:r>
              <w:t>Putting</w:t>
            </w:r>
            <w:r w:rsidRPr="00B713EC">
              <w:rPr>
                <w:lang w:val="ru-RU"/>
              </w:rPr>
              <w:t>») исполнителя Тамбовские Волки (Тамбовск</w:t>
            </w:r>
            <w:r>
              <w:t>i</w:t>
            </w:r>
            <w:r w:rsidRPr="00B713EC">
              <w:rPr>
                <w:lang w:val="ru-RU"/>
              </w:rPr>
              <w:t>е Волки) продолжительностью 02 мин. 00 сек., начало песни: «Тот, кто говорит: «Россия для русских..», припев: «Я террорист - убей меня, …! Я русский - убей меня, жид», окончание: «Тимати, дай мне по морде, Тимати, я ведь не модный» (решение Октябрьского районного суда г. Саранска от 19.05.2020);</w:t>
            </w:r>
          </w:p>
        </w:tc>
        <w:tc>
          <w:tcPr>
            <w:tcW w:w="596" w:type="dxa"/>
          </w:tcPr>
          <w:p w:rsidR="00AC2407" w:rsidRDefault="00AC2407" w:rsidP="005506BE">
            <w:r>
              <w:t>16.07.2020</w:t>
            </w:r>
          </w:p>
        </w:tc>
      </w:tr>
      <w:tr w:rsidR="00AC2407" w:rsidTr="005506BE">
        <w:tc>
          <w:tcPr>
            <w:tcW w:w="407" w:type="dxa"/>
          </w:tcPr>
          <w:p w:rsidR="00AC2407" w:rsidRDefault="00AC2407" w:rsidP="005506BE">
            <w:r>
              <w:t>5048.</w:t>
            </w:r>
          </w:p>
        </w:tc>
        <w:tc>
          <w:tcPr>
            <w:tcW w:w="11453" w:type="dxa"/>
          </w:tcPr>
          <w:p w:rsidR="00AC2407" w:rsidRPr="00B713EC" w:rsidRDefault="00AC2407" w:rsidP="005506BE">
            <w:pPr>
              <w:rPr>
                <w:lang w:val="ru-RU"/>
              </w:rPr>
            </w:pPr>
            <w:r w:rsidRPr="00B713EC">
              <w:rPr>
                <w:lang w:val="ru-RU"/>
              </w:rPr>
              <w:t xml:space="preserve">Книга Имамова В. «Запрятанная история татар» (Национально-освободительная борьба татарского народа в </w:t>
            </w:r>
            <w:r>
              <w:t>XVI</w:t>
            </w:r>
            <w:r w:rsidRPr="00B713EC">
              <w:rPr>
                <w:lang w:val="ru-RU"/>
              </w:rPr>
              <w:t>—</w:t>
            </w:r>
            <w:r>
              <w:t>VIII</w:t>
            </w:r>
            <w:r w:rsidRPr="00B713EC">
              <w:rPr>
                <w:lang w:val="ru-RU"/>
              </w:rPr>
              <w:t xml:space="preserve"> 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w="596" w:type="dxa"/>
          </w:tcPr>
          <w:p w:rsidR="00AC2407" w:rsidRDefault="00AC2407" w:rsidP="005506BE">
            <w:r>
              <w:t>04.08.2020</w:t>
            </w:r>
          </w:p>
        </w:tc>
      </w:tr>
      <w:tr w:rsidR="00AC2407" w:rsidTr="005506BE">
        <w:tc>
          <w:tcPr>
            <w:tcW w:w="407" w:type="dxa"/>
          </w:tcPr>
          <w:p w:rsidR="00AC2407" w:rsidRDefault="00AC2407" w:rsidP="005506BE">
            <w:r>
              <w:t>50</w:t>
            </w:r>
            <w:r>
              <w:lastRenderedPageBreak/>
              <w:t>49.</w:t>
            </w:r>
          </w:p>
        </w:tc>
        <w:tc>
          <w:tcPr>
            <w:tcW w:w="11453" w:type="dxa"/>
          </w:tcPr>
          <w:p w:rsidR="00AC2407" w:rsidRPr="00B713EC" w:rsidRDefault="00AC2407" w:rsidP="005506BE">
            <w:pPr>
              <w:rPr>
                <w:lang w:val="ru-RU"/>
              </w:rPr>
            </w:pPr>
            <w:r w:rsidRPr="00B713EC">
              <w:rPr>
                <w:lang w:val="ru-RU"/>
              </w:rPr>
              <w:lastRenderedPageBreak/>
              <w:t>Книга автора Уилльяма Марриона Бранхама издательства «</w:t>
            </w:r>
            <w:r>
              <w:t>VOICE</w:t>
            </w:r>
            <w:r w:rsidRPr="00B713EC">
              <w:rPr>
                <w:lang w:val="ru-RU"/>
              </w:rPr>
              <w:t xml:space="preserve"> </w:t>
            </w:r>
            <w:r>
              <w:t>OF</w:t>
            </w:r>
            <w:r w:rsidRPr="00B713EC">
              <w:rPr>
                <w:lang w:val="ru-RU"/>
              </w:rPr>
              <w:t xml:space="preserve"> </w:t>
            </w:r>
            <w:r>
              <w:t>GOD</w:t>
            </w:r>
            <w:r w:rsidRPr="00B713EC">
              <w:rPr>
                <w:lang w:val="ru-RU"/>
              </w:rPr>
              <w:t xml:space="preserve"> </w:t>
            </w:r>
            <w:r>
              <w:t>RECORDINGS</w:t>
            </w:r>
            <w:r w:rsidRPr="00B713EC">
              <w:rPr>
                <w:lang w:val="ru-RU"/>
              </w:rPr>
              <w:t>» «Изложение Семи Периодов Церкви» на 324 страницах (апелляционное определение судебной коллегии по административным делам Санкт-</w:t>
            </w:r>
            <w:r w:rsidRPr="00B713EC">
              <w:rPr>
                <w:lang w:val="ru-RU"/>
              </w:rPr>
              <w:lastRenderedPageBreak/>
              <w:t>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AC2407" w:rsidRDefault="00AC2407" w:rsidP="005506BE">
            <w:r>
              <w:lastRenderedPageBreak/>
              <w:t>04.08.</w:t>
            </w:r>
            <w:r>
              <w:lastRenderedPageBreak/>
              <w:t>2020</w:t>
            </w:r>
          </w:p>
        </w:tc>
      </w:tr>
      <w:tr w:rsidR="00AC2407" w:rsidTr="005506BE">
        <w:tc>
          <w:tcPr>
            <w:tcW w:w="407" w:type="dxa"/>
          </w:tcPr>
          <w:p w:rsidR="00AC2407" w:rsidRDefault="00AC2407" w:rsidP="005506BE">
            <w:r>
              <w:lastRenderedPageBreak/>
              <w:t>5050.</w:t>
            </w:r>
          </w:p>
        </w:tc>
        <w:tc>
          <w:tcPr>
            <w:tcW w:w="11453" w:type="dxa"/>
          </w:tcPr>
          <w:p w:rsidR="00AC2407" w:rsidRPr="00B713EC" w:rsidRDefault="00AC2407" w:rsidP="005506BE">
            <w:pPr>
              <w:rPr>
                <w:lang w:val="ru-RU"/>
              </w:rPr>
            </w:pPr>
            <w:r w:rsidRPr="00B713EC">
              <w:rPr>
                <w:lang w:val="ru-RU"/>
              </w:rPr>
              <w:t>Брошюра автора Уилльяма Марриона Бранхама издательства «</w:t>
            </w:r>
            <w:r>
              <w:t>VOICE</w:t>
            </w:r>
            <w:r w:rsidRPr="00B713EC">
              <w:rPr>
                <w:lang w:val="ru-RU"/>
              </w:rPr>
              <w:t xml:space="preserve"> </w:t>
            </w:r>
            <w:r>
              <w:t>OF</w:t>
            </w:r>
            <w:r w:rsidRPr="00B713EC">
              <w:rPr>
                <w:lang w:val="ru-RU"/>
              </w:rPr>
              <w:t xml:space="preserve"> </w:t>
            </w:r>
            <w:r>
              <w:t>GOD</w:t>
            </w:r>
            <w:r w:rsidRPr="00B713EC">
              <w:rPr>
                <w:lang w:val="ru-RU"/>
              </w:rPr>
              <w:t xml:space="preserve"> </w:t>
            </w:r>
            <w:r>
              <w:t>RECORDINGS</w:t>
            </w:r>
            <w:r w:rsidRPr="00B713EC">
              <w:rPr>
                <w:lang w:val="ru-RU"/>
              </w:rPr>
              <w:t>» «Учение Николаитов» на 15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AC2407" w:rsidRDefault="00AC2407" w:rsidP="005506BE">
            <w:r>
              <w:t>04.08.2020</w:t>
            </w:r>
          </w:p>
        </w:tc>
      </w:tr>
      <w:tr w:rsidR="00AC2407" w:rsidTr="005506BE">
        <w:tc>
          <w:tcPr>
            <w:tcW w:w="407" w:type="dxa"/>
          </w:tcPr>
          <w:p w:rsidR="00AC2407" w:rsidRDefault="00AC2407" w:rsidP="005506BE">
            <w:r>
              <w:t>5051.</w:t>
            </w:r>
          </w:p>
        </w:tc>
        <w:tc>
          <w:tcPr>
            <w:tcW w:w="11453" w:type="dxa"/>
          </w:tcPr>
          <w:p w:rsidR="00AC2407" w:rsidRPr="00B713EC" w:rsidRDefault="00AC2407" w:rsidP="005506BE">
            <w:pPr>
              <w:rPr>
                <w:lang w:val="ru-RU"/>
              </w:rPr>
            </w:pPr>
            <w:r w:rsidRPr="00B713EC">
              <w:rPr>
                <w:lang w:val="ru-RU"/>
              </w:rPr>
              <w:t>Брошюра автора Уилльяма Марриона Бранхама издательства «</w:t>
            </w:r>
            <w:r>
              <w:t>VOICE</w:t>
            </w:r>
            <w:r w:rsidRPr="00B713EC">
              <w:rPr>
                <w:lang w:val="ru-RU"/>
              </w:rPr>
              <w:t xml:space="preserve"> </w:t>
            </w:r>
            <w:r>
              <w:t>OF</w:t>
            </w:r>
            <w:r w:rsidRPr="00B713EC">
              <w:rPr>
                <w:lang w:val="ru-RU"/>
              </w:rPr>
              <w:t xml:space="preserve"> </w:t>
            </w:r>
            <w:r>
              <w:t>GOD</w:t>
            </w:r>
            <w:r w:rsidRPr="00B713EC">
              <w:rPr>
                <w:lang w:val="ru-RU"/>
              </w:rPr>
              <w:t xml:space="preserve"> </w:t>
            </w:r>
            <w:r>
              <w:t>RECORDINGS</w:t>
            </w:r>
            <w:r w:rsidRPr="00B713EC">
              <w:rPr>
                <w:lang w:val="ru-RU"/>
              </w:rPr>
              <w:t>»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AC2407" w:rsidRDefault="00AC2407" w:rsidP="005506BE">
            <w:r>
              <w:t>04.08.2020</w:t>
            </w:r>
          </w:p>
        </w:tc>
      </w:tr>
      <w:tr w:rsidR="00AC2407" w:rsidTr="005506BE">
        <w:tc>
          <w:tcPr>
            <w:tcW w:w="407" w:type="dxa"/>
          </w:tcPr>
          <w:p w:rsidR="00AC2407" w:rsidRDefault="00AC2407" w:rsidP="005506BE">
            <w:r>
              <w:t>5052.</w:t>
            </w:r>
          </w:p>
        </w:tc>
        <w:tc>
          <w:tcPr>
            <w:tcW w:w="11453" w:type="dxa"/>
          </w:tcPr>
          <w:p w:rsidR="00AC2407" w:rsidRPr="00B713EC" w:rsidRDefault="00AC2407" w:rsidP="005506BE">
            <w:pPr>
              <w:rPr>
                <w:lang w:val="ru-RU"/>
              </w:rPr>
            </w:pPr>
            <w:r w:rsidRPr="00B713EC">
              <w:rPr>
                <w:lang w:val="ru-RU"/>
              </w:rPr>
              <w:t>Брошюра автора Уилльяма Марриона Бранхама издательства «</w:t>
            </w:r>
            <w:r>
              <w:t>VOICE</w:t>
            </w:r>
            <w:r w:rsidRPr="00B713EC">
              <w:rPr>
                <w:lang w:val="ru-RU"/>
              </w:rPr>
              <w:t xml:space="preserve"> </w:t>
            </w:r>
            <w:r>
              <w:t>OF</w:t>
            </w:r>
            <w:r w:rsidRPr="00B713EC">
              <w:rPr>
                <w:lang w:val="ru-RU"/>
              </w:rPr>
              <w:t xml:space="preserve"> </w:t>
            </w:r>
            <w:r>
              <w:t>GOD</w:t>
            </w:r>
            <w:r w:rsidRPr="00B713EC">
              <w:rPr>
                <w:lang w:val="ru-RU"/>
              </w:rPr>
              <w:t xml:space="preserve"> </w:t>
            </w:r>
            <w:r>
              <w:t>RECORDINGS</w:t>
            </w:r>
            <w:r w:rsidRPr="00B713EC">
              <w:rPr>
                <w:lang w:val="ru-RU"/>
              </w:rPr>
              <w:t>»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AC2407" w:rsidRDefault="00AC2407" w:rsidP="005506BE">
            <w:r>
              <w:t>04.08.2020</w:t>
            </w:r>
          </w:p>
        </w:tc>
      </w:tr>
      <w:tr w:rsidR="00AC2407" w:rsidTr="005506BE">
        <w:tc>
          <w:tcPr>
            <w:tcW w:w="407" w:type="dxa"/>
          </w:tcPr>
          <w:p w:rsidR="00AC2407" w:rsidRDefault="00AC2407" w:rsidP="005506BE">
            <w:r>
              <w:t>5053.</w:t>
            </w:r>
          </w:p>
        </w:tc>
        <w:tc>
          <w:tcPr>
            <w:tcW w:w="11453" w:type="dxa"/>
          </w:tcPr>
          <w:p w:rsidR="00AC2407" w:rsidRPr="00B713EC" w:rsidRDefault="00AC2407" w:rsidP="005506BE">
            <w:pPr>
              <w:rPr>
                <w:lang w:val="ru-RU"/>
              </w:rPr>
            </w:pPr>
            <w:r w:rsidRPr="00B713EC">
              <w:rPr>
                <w:lang w:val="ru-RU"/>
              </w:rPr>
              <w:t>Брошюра автора Уилльяма Марриона Бранхама издательства «</w:t>
            </w:r>
            <w:r>
              <w:t>VOICE</w:t>
            </w:r>
            <w:r w:rsidRPr="00B713EC">
              <w:rPr>
                <w:lang w:val="ru-RU"/>
              </w:rPr>
              <w:t xml:space="preserve"> </w:t>
            </w:r>
            <w:r>
              <w:t>OF</w:t>
            </w:r>
            <w:r w:rsidRPr="00B713EC">
              <w:rPr>
                <w:lang w:val="ru-RU"/>
              </w:rPr>
              <w:t xml:space="preserve"> </w:t>
            </w:r>
            <w:r>
              <w:t>GOD</w:t>
            </w:r>
            <w:r w:rsidRPr="00B713EC">
              <w:rPr>
                <w:lang w:val="ru-RU"/>
              </w:rPr>
              <w:t xml:space="preserve"> </w:t>
            </w:r>
            <w:r>
              <w:t>RECORDINGS</w:t>
            </w:r>
            <w:r w:rsidRPr="00B713EC">
              <w:rPr>
                <w:lang w:val="ru-RU"/>
              </w:rPr>
              <w:t>» «Восстановление Древа Невесты» на 83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AC2407" w:rsidRDefault="00AC2407" w:rsidP="005506BE">
            <w:r>
              <w:t>04.08.2020</w:t>
            </w:r>
          </w:p>
        </w:tc>
      </w:tr>
      <w:tr w:rsidR="00AC2407" w:rsidTr="005506BE">
        <w:tc>
          <w:tcPr>
            <w:tcW w:w="407" w:type="dxa"/>
          </w:tcPr>
          <w:p w:rsidR="00AC2407" w:rsidRDefault="00AC2407" w:rsidP="005506BE">
            <w:r>
              <w:t>505</w:t>
            </w:r>
            <w:r>
              <w:lastRenderedPageBreak/>
              <w:t>4.</w:t>
            </w:r>
          </w:p>
        </w:tc>
        <w:tc>
          <w:tcPr>
            <w:tcW w:w="11453" w:type="dxa"/>
          </w:tcPr>
          <w:p w:rsidR="00AC2407" w:rsidRPr="00B713EC" w:rsidRDefault="00AC2407" w:rsidP="005506BE">
            <w:pPr>
              <w:rPr>
                <w:lang w:val="ru-RU"/>
              </w:rPr>
            </w:pPr>
            <w:r w:rsidRPr="00B713EC">
              <w:rPr>
                <w:lang w:val="ru-RU"/>
              </w:rPr>
              <w:lastRenderedPageBreak/>
              <w:t>Брошюра автора Уилльяма Марриона Бранхама издательства «</w:t>
            </w:r>
            <w:r>
              <w:t>VOICE</w:t>
            </w:r>
            <w:r w:rsidRPr="00B713EC">
              <w:rPr>
                <w:lang w:val="ru-RU"/>
              </w:rPr>
              <w:t xml:space="preserve"> </w:t>
            </w:r>
            <w:r>
              <w:t>OF</w:t>
            </w:r>
            <w:r w:rsidRPr="00B713EC">
              <w:rPr>
                <w:lang w:val="ru-RU"/>
              </w:rPr>
              <w:t xml:space="preserve"> </w:t>
            </w:r>
            <w:r>
              <w:t>GOD</w:t>
            </w:r>
            <w:r w:rsidRPr="00B713EC">
              <w:rPr>
                <w:lang w:val="ru-RU"/>
              </w:rPr>
              <w:t xml:space="preserve"> </w:t>
            </w:r>
            <w:r>
              <w:t>RECORDINGS</w:t>
            </w:r>
            <w:r w:rsidRPr="00B713EC">
              <w:rPr>
                <w:lang w:val="ru-RU"/>
              </w:rPr>
              <w:t xml:space="preserve">»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кассационное определение </w:t>
            </w:r>
            <w:r w:rsidRPr="00B713EC">
              <w:rPr>
                <w:lang w:val="ru-RU"/>
              </w:rPr>
              <w:lastRenderedPageBreak/>
              <w:t>судебной коллегии по административным делам Третьего кассационного суда общей юрисдикции от 09.12.2020);</w:t>
            </w:r>
          </w:p>
        </w:tc>
        <w:tc>
          <w:tcPr>
            <w:tcW w:w="596" w:type="dxa"/>
          </w:tcPr>
          <w:p w:rsidR="00AC2407" w:rsidRDefault="00AC2407" w:rsidP="005506BE">
            <w:r>
              <w:lastRenderedPageBreak/>
              <w:t>04.08.202</w:t>
            </w:r>
            <w:r>
              <w:lastRenderedPageBreak/>
              <w:t>0</w:t>
            </w:r>
          </w:p>
        </w:tc>
      </w:tr>
      <w:tr w:rsidR="00AC2407" w:rsidTr="005506BE">
        <w:tc>
          <w:tcPr>
            <w:tcW w:w="407" w:type="dxa"/>
          </w:tcPr>
          <w:p w:rsidR="00AC2407" w:rsidRDefault="00AC2407" w:rsidP="005506BE">
            <w:r>
              <w:lastRenderedPageBreak/>
              <w:t>5055.</w:t>
            </w:r>
          </w:p>
        </w:tc>
        <w:tc>
          <w:tcPr>
            <w:tcW w:w="11453" w:type="dxa"/>
          </w:tcPr>
          <w:p w:rsidR="00AC2407" w:rsidRPr="00B713EC" w:rsidRDefault="00AC2407" w:rsidP="005506BE">
            <w:pPr>
              <w:rPr>
                <w:lang w:val="ru-RU"/>
              </w:rPr>
            </w:pPr>
            <w:r w:rsidRPr="00B713EC">
              <w:rPr>
                <w:lang w:val="ru-RU"/>
              </w:rPr>
              <w:t>Брошюра автора Уилльяма Марриона Бранхама издательства «</w:t>
            </w:r>
            <w:r>
              <w:t>VOICE</w:t>
            </w:r>
            <w:r w:rsidRPr="00B713EC">
              <w:rPr>
                <w:lang w:val="ru-RU"/>
              </w:rPr>
              <w:t xml:space="preserve"> </w:t>
            </w:r>
            <w:r>
              <w:t>OF</w:t>
            </w:r>
            <w:r w:rsidRPr="00B713EC">
              <w:rPr>
                <w:lang w:val="ru-RU"/>
              </w:rPr>
              <w:t xml:space="preserve"> </w:t>
            </w:r>
            <w:r>
              <w:t>GOD</w:t>
            </w:r>
            <w:r w:rsidRPr="00B713EC">
              <w:rPr>
                <w:lang w:val="ru-RU"/>
              </w:rPr>
              <w:t xml:space="preserve"> </w:t>
            </w:r>
            <w:r>
              <w:t>RECORDINGS</w:t>
            </w:r>
            <w:r w:rsidRPr="00B713EC">
              <w:rPr>
                <w:lang w:val="ru-RU"/>
              </w:rPr>
              <w:t>» «Обвинение» на 57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AC2407" w:rsidRDefault="00AC2407" w:rsidP="005506BE">
            <w:r>
              <w:t>04.08.2020</w:t>
            </w:r>
          </w:p>
        </w:tc>
      </w:tr>
      <w:tr w:rsidR="00AC2407" w:rsidTr="005506BE">
        <w:tc>
          <w:tcPr>
            <w:tcW w:w="407" w:type="dxa"/>
          </w:tcPr>
          <w:p w:rsidR="00AC2407" w:rsidRDefault="00AC2407" w:rsidP="005506BE">
            <w:r>
              <w:t>5056.</w:t>
            </w:r>
          </w:p>
        </w:tc>
        <w:tc>
          <w:tcPr>
            <w:tcW w:w="11453" w:type="dxa"/>
          </w:tcPr>
          <w:p w:rsidR="00AC2407" w:rsidRPr="00B713EC" w:rsidRDefault="00AC2407" w:rsidP="005506BE">
            <w:pPr>
              <w:rPr>
                <w:lang w:val="ru-RU"/>
              </w:rPr>
            </w:pPr>
            <w:r w:rsidRPr="00B713EC">
              <w:rPr>
                <w:lang w:val="ru-RU"/>
              </w:rPr>
              <w:t>Брошюра автора Уилльяма Марриона Бранхама издательства «</w:t>
            </w:r>
            <w:r>
              <w:t>VOICE</w:t>
            </w:r>
            <w:r w:rsidRPr="00B713EC">
              <w:rPr>
                <w:lang w:val="ru-RU"/>
              </w:rPr>
              <w:t xml:space="preserve"> </w:t>
            </w:r>
            <w:r>
              <w:t>OF</w:t>
            </w:r>
            <w:r w:rsidRPr="00B713EC">
              <w:rPr>
                <w:lang w:val="ru-RU"/>
              </w:rPr>
              <w:t xml:space="preserve"> </w:t>
            </w:r>
            <w:r>
              <w:t>GOD</w:t>
            </w:r>
            <w:r w:rsidRPr="00B713EC">
              <w:rPr>
                <w:lang w:val="ru-RU"/>
              </w:rPr>
              <w:t xml:space="preserve"> </w:t>
            </w:r>
            <w:r>
              <w:t>RECORDINGS</w:t>
            </w:r>
            <w:r w:rsidRPr="00B713EC">
              <w:rPr>
                <w:lang w:val="ru-RU"/>
              </w:rPr>
              <w:t>» «Иезавельская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AC2407" w:rsidRDefault="00AC2407" w:rsidP="005506BE">
            <w:r>
              <w:t>04.08.2020</w:t>
            </w:r>
          </w:p>
        </w:tc>
      </w:tr>
      <w:tr w:rsidR="00AC2407" w:rsidTr="005506BE">
        <w:tc>
          <w:tcPr>
            <w:tcW w:w="407" w:type="dxa"/>
          </w:tcPr>
          <w:p w:rsidR="00AC2407" w:rsidRDefault="00AC2407" w:rsidP="005506BE">
            <w:r>
              <w:t>5057.</w:t>
            </w:r>
          </w:p>
        </w:tc>
        <w:tc>
          <w:tcPr>
            <w:tcW w:w="11453" w:type="dxa"/>
          </w:tcPr>
          <w:p w:rsidR="00AC2407" w:rsidRPr="00B713EC" w:rsidRDefault="00AC2407" w:rsidP="005506BE">
            <w:pPr>
              <w:rPr>
                <w:lang w:val="ru-RU"/>
              </w:rPr>
            </w:pPr>
            <w:r w:rsidRPr="00B713EC">
              <w:rPr>
                <w:lang w:val="ru-RU"/>
              </w:rPr>
              <w:t>Брошюра автора Уилльяма Марриона Бранхама издательства «</w:t>
            </w:r>
            <w:r>
              <w:t>VOICE</w:t>
            </w:r>
            <w:r w:rsidRPr="00B713EC">
              <w:rPr>
                <w:lang w:val="ru-RU"/>
              </w:rPr>
              <w:t xml:space="preserve"> </w:t>
            </w:r>
            <w:r>
              <w:t>OF</w:t>
            </w:r>
            <w:r w:rsidRPr="00B713EC">
              <w:rPr>
                <w:lang w:val="ru-RU"/>
              </w:rPr>
              <w:t xml:space="preserve"> </w:t>
            </w:r>
            <w:r>
              <w:t>GOD</w:t>
            </w:r>
            <w:r w:rsidRPr="00B713EC">
              <w:rPr>
                <w:lang w:val="ru-RU"/>
              </w:rPr>
              <w:t xml:space="preserve"> </w:t>
            </w:r>
            <w:r>
              <w:t>RECORDINGS</w:t>
            </w:r>
            <w:r w:rsidRPr="00B713EC">
              <w:rPr>
                <w:lang w:val="ru-RU"/>
              </w:rPr>
              <w:t>»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AC2407" w:rsidRDefault="00AC2407" w:rsidP="005506BE">
            <w:r>
              <w:t>04.08.2020</w:t>
            </w:r>
          </w:p>
        </w:tc>
      </w:tr>
      <w:tr w:rsidR="00AC2407" w:rsidTr="005506BE">
        <w:tc>
          <w:tcPr>
            <w:tcW w:w="407" w:type="dxa"/>
          </w:tcPr>
          <w:p w:rsidR="00AC2407" w:rsidRDefault="00AC2407" w:rsidP="005506BE">
            <w:r>
              <w:t>5058.</w:t>
            </w:r>
          </w:p>
        </w:tc>
        <w:tc>
          <w:tcPr>
            <w:tcW w:w="11453" w:type="dxa"/>
          </w:tcPr>
          <w:p w:rsidR="00AC2407" w:rsidRPr="00B713EC" w:rsidRDefault="00AC2407" w:rsidP="005506BE">
            <w:pPr>
              <w:rPr>
                <w:lang w:val="ru-RU"/>
              </w:rPr>
            </w:pPr>
            <w:r w:rsidRPr="00B713EC">
              <w:rPr>
                <w:lang w:val="ru-RU"/>
              </w:rPr>
              <w:t>Брошюра автора Уилльяма Марриона Бранхама издательства «</w:t>
            </w:r>
            <w:r>
              <w:t>VOICE</w:t>
            </w:r>
            <w:r w:rsidRPr="00B713EC">
              <w:rPr>
                <w:lang w:val="ru-RU"/>
              </w:rPr>
              <w:t xml:space="preserve"> </w:t>
            </w:r>
            <w:r>
              <w:t>OF</w:t>
            </w:r>
            <w:r w:rsidRPr="00B713EC">
              <w:rPr>
                <w:lang w:val="ru-RU"/>
              </w:rPr>
              <w:t xml:space="preserve"> </w:t>
            </w:r>
            <w:r>
              <w:t>GOD</w:t>
            </w:r>
            <w:r w:rsidRPr="00B713EC">
              <w:rPr>
                <w:lang w:val="ru-RU"/>
              </w:rPr>
              <w:t xml:space="preserve"> </w:t>
            </w:r>
            <w:r>
              <w:t>RECORDINGS</w:t>
            </w:r>
            <w:r w:rsidRPr="00B713EC">
              <w:rPr>
                <w:lang w:val="ru-RU"/>
              </w:rPr>
              <w:t>»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AC2407" w:rsidRDefault="00AC2407" w:rsidP="005506BE">
            <w:r>
              <w:t>04.08.2020</w:t>
            </w:r>
          </w:p>
        </w:tc>
      </w:tr>
      <w:tr w:rsidR="00AC2407" w:rsidTr="005506BE">
        <w:tc>
          <w:tcPr>
            <w:tcW w:w="407" w:type="dxa"/>
          </w:tcPr>
          <w:p w:rsidR="00AC2407" w:rsidRDefault="00AC2407" w:rsidP="005506BE">
            <w:r>
              <w:t>505</w:t>
            </w:r>
            <w:r>
              <w:lastRenderedPageBreak/>
              <w:t>9.</w:t>
            </w:r>
          </w:p>
        </w:tc>
        <w:tc>
          <w:tcPr>
            <w:tcW w:w="11453" w:type="dxa"/>
          </w:tcPr>
          <w:p w:rsidR="00AC2407" w:rsidRPr="00B713EC" w:rsidRDefault="00AC2407" w:rsidP="005506BE">
            <w:pPr>
              <w:rPr>
                <w:lang w:val="ru-RU"/>
              </w:rPr>
            </w:pPr>
            <w:r w:rsidRPr="00B713EC">
              <w:rPr>
                <w:lang w:val="ru-RU"/>
              </w:rPr>
              <w:lastRenderedPageBreak/>
              <w:t>Брошюра автора Уилльяма Марриона Бранхама издательства «</w:t>
            </w:r>
            <w:r>
              <w:t>VOICE</w:t>
            </w:r>
            <w:r w:rsidRPr="00B713EC">
              <w:rPr>
                <w:lang w:val="ru-RU"/>
              </w:rPr>
              <w:t xml:space="preserve"> </w:t>
            </w:r>
            <w:r>
              <w:t>OF</w:t>
            </w:r>
            <w:r w:rsidRPr="00B713EC">
              <w:rPr>
                <w:lang w:val="ru-RU"/>
              </w:rPr>
              <w:t xml:space="preserve"> </w:t>
            </w:r>
            <w:r>
              <w:t>GOD</w:t>
            </w:r>
            <w:r w:rsidRPr="00B713EC">
              <w:rPr>
                <w:lang w:val="ru-RU"/>
              </w:rPr>
              <w:t xml:space="preserve"> </w:t>
            </w:r>
            <w:r>
              <w:t>RECORDINGS</w:t>
            </w:r>
            <w:r w:rsidRPr="00B713EC">
              <w:rPr>
                <w:lang w:val="ru-RU"/>
              </w:rPr>
              <w:t xml:space="preserve">» «Почему мы не деноминация?» на 60 страницах,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w:t>
            </w:r>
            <w:r w:rsidRPr="00B713EC">
              <w:rPr>
                <w:lang w:val="ru-RU"/>
              </w:rPr>
              <w:lastRenderedPageBreak/>
              <w:t>09.12.2020);</w:t>
            </w:r>
          </w:p>
        </w:tc>
        <w:tc>
          <w:tcPr>
            <w:tcW w:w="596" w:type="dxa"/>
          </w:tcPr>
          <w:p w:rsidR="00AC2407" w:rsidRDefault="00AC2407" w:rsidP="005506BE">
            <w:r>
              <w:lastRenderedPageBreak/>
              <w:t>04.08.202</w:t>
            </w:r>
            <w:r>
              <w:lastRenderedPageBreak/>
              <w:t>0</w:t>
            </w:r>
          </w:p>
        </w:tc>
      </w:tr>
      <w:tr w:rsidR="00AC2407" w:rsidTr="005506BE">
        <w:tc>
          <w:tcPr>
            <w:tcW w:w="407" w:type="dxa"/>
          </w:tcPr>
          <w:p w:rsidR="00AC2407" w:rsidRDefault="00AC2407" w:rsidP="005506BE">
            <w:r>
              <w:lastRenderedPageBreak/>
              <w:t>5060.</w:t>
            </w:r>
          </w:p>
        </w:tc>
        <w:tc>
          <w:tcPr>
            <w:tcW w:w="11453" w:type="dxa"/>
          </w:tcPr>
          <w:p w:rsidR="00AC2407" w:rsidRPr="00B713EC" w:rsidRDefault="00AC2407" w:rsidP="005506BE">
            <w:pPr>
              <w:rPr>
                <w:lang w:val="ru-RU"/>
              </w:rPr>
            </w:pPr>
            <w:r w:rsidRPr="00B713EC">
              <w:rPr>
                <w:lang w:val="ru-RU"/>
              </w:rPr>
              <w:t>Брошюра автора Уилльяма Марриона Бранхама издательства «</w:t>
            </w:r>
            <w:r>
              <w:t>VOICE</w:t>
            </w:r>
            <w:r w:rsidRPr="00B713EC">
              <w:rPr>
                <w:lang w:val="ru-RU"/>
              </w:rPr>
              <w:t xml:space="preserve"> </w:t>
            </w:r>
            <w:r>
              <w:t>OF</w:t>
            </w:r>
            <w:r w:rsidRPr="00B713EC">
              <w:rPr>
                <w:lang w:val="ru-RU"/>
              </w:rPr>
              <w:t xml:space="preserve"> </w:t>
            </w:r>
            <w:r>
              <w:t>GOD</w:t>
            </w:r>
            <w:r w:rsidRPr="00B713EC">
              <w:rPr>
                <w:lang w:val="ru-RU"/>
              </w:rPr>
              <w:t xml:space="preserve"> </w:t>
            </w:r>
            <w:r>
              <w:t>RECORDINGS</w:t>
            </w:r>
            <w:r w:rsidRPr="00B713EC">
              <w:rPr>
                <w:lang w:val="ru-RU"/>
              </w:rPr>
              <w:t>» «Самая великая 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AC2407" w:rsidRDefault="00AC2407" w:rsidP="005506BE">
            <w:r>
              <w:t>04.08.2020</w:t>
            </w:r>
          </w:p>
        </w:tc>
      </w:tr>
      <w:tr w:rsidR="00AC2407" w:rsidTr="005506BE">
        <w:tc>
          <w:tcPr>
            <w:tcW w:w="407" w:type="dxa"/>
          </w:tcPr>
          <w:p w:rsidR="00AC2407" w:rsidRDefault="00AC2407" w:rsidP="005506BE">
            <w:r>
              <w:t>5061.</w:t>
            </w:r>
          </w:p>
        </w:tc>
        <w:tc>
          <w:tcPr>
            <w:tcW w:w="11453" w:type="dxa"/>
          </w:tcPr>
          <w:p w:rsidR="00AC2407" w:rsidRPr="00B713EC" w:rsidRDefault="00AC2407" w:rsidP="005506BE">
            <w:pPr>
              <w:rPr>
                <w:lang w:val="ru-RU"/>
              </w:rPr>
            </w:pPr>
            <w:r w:rsidRPr="00B713EC">
              <w:rPr>
                <w:lang w:val="ru-RU"/>
              </w:rPr>
              <w:t>Брошюра автора Уилльяма Марриона Бранхама издательства «</w:t>
            </w:r>
            <w:r>
              <w:t>VOICE</w:t>
            </w:r>
            <w:r w:rsidRPr="00B713EC">
              <w:rPr>
                <w:lang w:val="ru-RU"/>
              </w:rPr>
              <w:t xml:space="preserve"> </w:t>
            </w:r>
            <w:r>
              <w:t>OF</w:t>
            </w:r>
            <w:r w:rsidRPr="00B713EC">
              <w:rPr>
                <w:lang w:val="ru-RU"/>
              </w:rPr>
              <w:t xml:space="preserve"> </w:t>
            </w:r>
            <w:r>
              <w:t>GOD</w:t>
            </w:r>
            <w:r w:rsidRPr="00B713EC">
              <w:rPr>
                <w:lang w:val="ru-RU"/>
              </w:rPr>
              <w:t xml:space="preserve"> </w:t>
            </w:r>
            <w:r>
              <w:t>RECORDINGS</w:t>
            </w:r>
            <w:r w:rsidRPr="00B713EC">
              <w:rPr>
                <w:lang w:val="ru-RU"/>
              </w:rPr>
              <w:t>»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AC2407" w:rsidRDefault="00AC2407" w:rsidP="005506BE">
            <w:r>
              <w:t>04.08.2020</w:t>
            </w:r>
          </w:p>
        </w:tc>
      </w:tr>
      <w:tr w:rsidR="00AC2407" w:rsidTr="005506BE">
        <w:tc>
          <w:tcPr>
            <w:tcW w:w="407" w:type="dxa"/>
          </w:tcPr>
          <w:p w:rsidR="00AC2407" w:rsidRDefault="00AC2407" w:rsidP="005506BE">
            <w:r>
              <w:t>5062.</w:t>
            </w:r>
          </w:p>
        </w:tc>
        <w:tc>
          <w:tcPr>
            <w:tcW w:w="11453" w:type="dxa"/>
          </w:tcPr>
          <w:p w:rsidR="00AC2407" w:rsidRPr="00B713EC" w:rsidRDefault="00AC2407" w:rsidP="005506BE">
            <w:pPr>
              <w:rPr>
                <w:lang w:val="ru-RU"/>
              </w:rPr>
            </w:pPr>
            <w:r w:rsidRPr="00B713EC">
              <w:rPr>
                <w:lang w:val="ru-RU"/>
              </w:rPr>
              <w:t>Брошюра автора Уилльяма Марриона Бранхама издательства «</w:t>
            </w:r>
            <w:r>
              <w:t>VOICE</w:t>
            </w:r>
            <w:r w:rsidRPr="00B713EC">
              <w:rPr>
                <w:lang w:val="ru-RU"/>
              </w:rPr>
              <w:t xml:space="preserve"> </w:t>
            </w:r>
            <w:r>
              <w:t>OF</w:t>
            </w:r>
            <w:r w:rsidRPr="00B713EC">
              <w:rPr>
                <w:lang w:val="ru-RU"/>
              </w:rPr>
              <w:t xml:space="preserve"> </w:t>
            </w:r>
            <w:r>
              <w:t>GOD</w:t>
            </w:r>
            <w:r w:rsidRPr="00B713EC">
              <w:rPr>
                <w:lang w:val="ru-RU"/>
              </w:rPr>
              <w:t xml:space="preserve"> </w:t>
            </w:r>
            <w:r>
              <w:t>RECORDINGS</w:t>
            </w:r>
            <w:r w:rsidRPr="00B713EC">
              <w:rPr>
                <w:lang w:val="ru-RU"/>
              </w:rPr>
              <w:t>»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AC2407" w:rsidRDefault="00AC2407" w:rsidP="005506BE">
            <w:r>
              <w:t>04.08.2020</w:t>
            </w:r>
          </w:p>
        </w:tc>
      </w:tr>
      <w:tr w:rsidR="00AC2407" w:rsidTr="005506BE">
        <w:tc>
          <w:tcPr>
            <w:tcW w:w="407" w:type="dxa"/>
          </w:tcPr>
          <w:p w:rsidR="00AC2407" w:rsidRDefault="00AC2407" w:rsidP="005506BE">
            <w:r>
              <w:t>5063.</w:t>
            </w:r>
          </w:p>
        </w:tc>
        <w:tc>
          <w:tcPr>
            <w:tcW w:w="11453" w:type="dxa"/>
          </w:tcPr>
          <w:p w:rsidR="00AC2407" w:rsidRPr="00B713EC" w:rsidRDefault="00AC2407" w:rsidP="005506BE">
            <w:pPr>
              <w:rPr>
                <w:lang w:val="ru-RU"/>
              </w:rPr>
            </w:pPr>
            <w:r w:rsidRPr="00B713EC">
              <w:rPr>
                <w:lang w:val="ru-RU"/>
              </w:rPr>
              <w:t>Брошюра автора Уилльяма Марриона Бранхама издательства «</w:t>
            </w:r>
            <w:r>
              <w:t>VOICE</w:t>
            </w:r>
            <w:r w:rsidRPr="00B713EC">
              <w:rPr>
                <w:lang w:val="ru-RU"/>
              </w:rPr>
              <w:t xml:space="preserve"> </w:t>
            </w:r>
            <w:r>
              <w:t>OF</w:t>
            </w:r>
            <w:r w:rsidRPr="00B713EC">
              <w:rPr>
                <w:lang w:val="ru-RU"/>
              </w:rPr>
              <w:t xml:space="preserve"> </w:t>
            </w:r>
            <w:r>
              <w:t>GOD</w:t>
            </w:r>
            <w:r w:rsidRPr="00B713EC">
              <w:rPr>
                <w:lang w:val="ru-RU"/>
              </w:rPr>
              <w:t xml:space="preserve"> </w:t>
            </w:r>
            <w:r>
              <w:t>RECORDINGS</w:t>
            </w:r>
            <w:r w:rsidRPr="00B713EC">
              <w:rPr>
                <w:lang w:val="ru-RU"/>
              </w:rPr>
              <w:t>» «Пять четких отличительных признаков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AC2407" w:rsidRDefault="00AC2407" w:rsidP="005506BE">
            <w:r>
              <w:t>04.08.2020</w:t>
            </w:r>
          </w:p>
        </w:tc>
      </w:tr>
      <w:tr w:rsidR="00AC2407" w:rsidTr="005506BE">
        <w:tc>
          <w:tcPr>
            <w:tcW w:w="407" w:type="dxa"/>
          </w:tcPr>
          <w:p w:rsidR="00AC2407" w:rsidRDefault="00AC2407" w:rsidP="005506BE">
            <w:r>
              <w:t>50</w:t>
            </w:r>
            <w:r>
              <w:lastRenderedPageBreak/>
              <w:t>64.</w:t>
            </w:r>
          </w:p>
        </w:tc>
        <w:tc>
          <w:tcPr>
            <w:tcW w:w="11453" w:type="dxa"/>
          </w:tcPr>
          <w:p w:rsidR="00AC2407" w:rsidRPr="00B713EC" w:rsidRDefault="00AC2407" w:rsidP="005506BE">
            <w:pPr>
              <w:rPr>
                <w:lang w:val="ru-RU"/>
              </w:rPr>
            </w:pPr>
            <w:r w:rsidRPr="00B713EC">
              <w:rPr>
                <w:lang w:val="ru-RU"/>
              </w:rPr>
              <w:lastRenderedPageBreak/>
              <w:t>Брошюра автора Уилльяма Марриона Бранхама издательства «</w:t>
            </w:r>
            <w:r>
              <w:t>VOICE</w:t>
            </w:r>
            <w:r w:rsidRPr="00B713EC">
              <w:rPr>
                <w:lang w:val="ru-RU"/>
              </w:rPr>
              <w:t xml:space="preserve"> </w:t>
            </w:r>
            <w:r>
              <w:t>OF</w:t>
            </w:r>
            <w:r w:rsidRPr="00B713EC">
              <w:rPr>
                <w:lang w:val="ru-RU"/>
              </w:rPr>
              <w:t xml:space="preserve"> </w:t>
            </w:r>
            <w:r>
              <w:t>GOD</w:t>
            </w:r>
            <w:r w:rsidRPr="00B713EC">
              <w:rPr>
                <w:lang w:val="ru-RU"/>
              </w:rPr>
              <w:t xml:space="preserve"> </w:t>
            </w:r>
            <w:r>
              <w:t>RECORDINGS</w:t>
            </w:r>
            <w:r w:rsidRPr="00B713EC">
              <w:rPr>
                <w:lang w:val="ru-RU"/>
              </w:rPr>
              <w:t xml:space="preserve">» «Клеймо зверя» на 38 страницах, публикация перевода на русский язык 1996 года (апелляционное определение судебной коллегии по </w:t>
            </w:r>
            <w:r w:rsidRPr="00B713EC">
              <w:rPr>
                <w:lang w:val="ru-RU"/>
              </w:rPr>
              <w:lastRenderedPageBreak/>
              <w:t>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AC2407" w:rsidRDefault="00AC2407" w:rsidP="005506BE">
            <w:r>
              <w:lastRenderedPageBreak/>
              <w:t>04.08.</w:t>
            </w:r>
            <w:r>
              <w:lastRenderedPageBreak/>
              <w:t>2020</w:t>
            </w:r>
          </w:p>
        </w:tc>
      </w:tr>
      <w:tr w:rsidR="00AC2407" w:rsidTr="005506BE">
        <w:tc>
          <w:tcPr>
            <w:tcW w:w="407" w:type="dxa"/>
          </w:tcPr>
          <w:p w:rsidR="00AC2407" w:rsidRDefault="00AC2407" w:rsidP="005506BE">
            <w:r>
              <w:lastRenderedPageBreak/>
              <w:t>5065.</w:t>
            </w:r>
          </w:p>
        </w:tc>
        <w:tc>
          <w:tcPr>
            <w:tcW w:w="11453" w:type="dxa"/>
          </w:tcPr>
          <w:p w:rsidR="00AC2407" w:rsidRPr="00B713EC" w:rsidRDefault="00AC2407" w:rsidP="005506BE">
            <w:pPr>
              <w:rPr>
                <w:lang w:val="ru-RU"/>
              </w:rPr>
            </w:pPr>
            <w:r w:rsidRPr="00B713EC">
              <w:rPr>
                <w:lang w:val="ru-RU"/>
              </w:rPr>
              <w:t>Брошюра автора Уилльяма Марриона Бранхама издательства «</w:t>
            </w:r>
            <w:r>
              <w:t>VOICE</w:t>
            </w:r>
            <w:r w:rsidRPr="00B713EC">
              <w:rPr>
                <w:lang w:val="ru-RU"/>
              </w:rPr>
              <w:t xml:space="preserve"> </w:t>
            </w:r>
            <w:r>
              <w:t>OF</w:t>
            </w:r>
            <w:r w:rsidRPr="00B713EC">
              <w:rPr>
                <w:lang w:val="ru-RU"/>
              </w:rPr>
              <w:t xml:space="preserve"> </w:t>
            </w:r>
            <w:r>
              <w:t>GOD</w:t>
            </w:r>
            <w:r w:rsidRPr="00B713EC">
              <w:rPr>
                <w:lang w:val="ru-RU"/>
              </w:rPr>
              <w:t xml:space="preserve"> </w:t>
            </w:r>
            <w:r>
              <w:t>RECORDINGS</w:t>
            </w:r>
            <w:r w:rsidRPr="00B713EC">
              <w:rPr>
                <w:lang w:val="ru-RU"/>
              </w:rPr>
              <w:t>» «Богохульные имена» на 37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AC2407" w:rsidRDefault="00AC2407" w:rsidP="005506BE">
            <w:r>
              <w:t>04.08.2020</w:t>
            </w:r>
          </w:p>
        </w:tc>
      </w:tr>
      <w:tr w:rsidR="00AC2407" w:rsidTr="005506BE">
        <w:tc>
          <w:tcPr>
            <w:tcW w:w="407" w:type="dxa"/>
          </w:tcPr>
          <w:p w:rsidR="00AC2407" w:rsidRDefault="00AC2407" w:rsidP="005506BE">
            <w:r>
              <w:t>5066.</w:t>
            </w:r>
          </w:p>
        </w:tc>
        <w:tc>
          <w:tcPr>
            <w:tcW w:w="11453" w:type="dxa"/>
          </w:tcPr>
          <w:p w:rsidR="00AC2407" w:rsidRPr="00B713EC" w:rsidRDefault="00AC2407" w:rsidP="005506BE">
            <w:pPr>
              <w:rPr>
                <w:lang w:val="ru-RU"/>
              </w:rPr>
            </w:pPr>
            <w:r w:rsidRPr="00B713EC">
              <w:rPr>
                <w:lang w:val="ru-RU"/>
              </w:rPr>
              <w:t>Брошюра автора Уилльяма Марриона Бранхама издательства «</w:t>
            </w:r>
            <w:r>
              <w:t>VOICE</w:t>
            </w:r>
            <w:r w:rsidRPr="00B713EC">
              <w:rPr>
                <w:lang w:val="ru-RU"/>
              </w:rPr>
              <w:t xml:space="preserve"> </w:t>
            </w:r>
            <w:r>
              <w:t>OF</w:t>
            </w:r>
            <w:r w:rsidRPr="00B713EC">
              <w:rPr>
                <w:lang w:val="ru-RU"/>
              </w:rPr>
              <w:t xml:space="preserve"> </w:t>
            </w:r>
            <w:r>
              <w:t>GOD</w:t>
            </w:r>
            <w:r w:rsidRPr="00B713EC">
              <w:rPr>
                <w:lang w:val="ru-RU"/>
              </w:rPr>
              <w:t xml:space="preserve"> </w:t>
            </w:r>
            <w:r>
              <w:t>RECORDINGS</w:t>
            </w:r>
            <w:r w:rsidRPr="00B713EC">
              <w:rPr>
                <w:lang w:val="ru-RU"/>
              </w:rPr>
              <w:t>»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AC2407" w:rsidRDefault="00AC2407" w:rsidP="005506BE">
            <w:r>
              <w:t>04.08.2020</w:t>
            </w:r>
          </w:p>
        </w:tc>
      </w:tr>
      <w:tr w:rsidR="00AC2407" w:rsidTr="005506BE">
        <w:tc>
          <w:tcPr>
            <w:tcW w:w="407" w:type="dxa"/>
          </w:tcPr>
          <w:p w:rsidR="00AC2407" w:rsidRDefault="00AC2407" w:rsidP="005506BE">
            <w:r>
              <w:t>5067.</w:t>
            </w:r>
          </w:p>
        </w:tc>
        <w:tc>
          <w:tcPr>
            <w:tcW w:w="11453" w:type="dxa"/>
          </w:tcPr>
          <w:p w:rsidR="00AC2407" w:rsidRPr="00B713EC" w:rsidRDefault="00AC2407" w:rsidP="005506BE">
            <w:pPr>
              <w:rPr>
                <w:lang w:val="ru-RU"/>
              </w:rPr>
            </w:pPr>
            <w:r w:rsidRPr="00B713EC">
              <w:rPr>
                <w:lang w:val="ru-RU"/>
              </w:rPr>
              <w:t>Брошюра автора Уилльяма Марриона Бранхама издательства «</w:t>
            </w:r>
            <w:r>
              <w:t>VOICE</w:t>
            </w:r>
            <w:r w:rsidRPr="00B713EC">
              <w:rPr>
                <w:lang w:val="ru-RU"/>
              </w:rPr>
              <w:t xml:space="preserve"> </w:t>
            </w:r>
            <w:r>
              <w:t>OF</w:t>
            </w:r>
            <w:r w:rsidRPr="00B713EC">
              <w:rPr>
                <w:lang w:val="ru-RU"/>
              </w:rPr>
              <w:t xml:space="preserve"> </w:t>
            </w:r>
            <w:r>
              <w:t>GOD</w:t>
            </w:r>
            <w:r w:rsidRPr="00B713EC">
              <w:rPr>
                <w:lang w:val="ru-RU"/>
              </w:rPr>
              <w:t xml:space="preserve"> </w:t>
            </w:r>
            <w:r>
              <w:t>RECORDINGS</w:t>
            </w:r>
            <w:r w:rsidRPr="00B713EC">
              <w:rPr>
                <w:lang w:val="ru-RU"/>
              </w:rPr>
              <w:t>»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AC2407" w:rsidRDefault="00AC2407" w:rsidP="005506BE">
            <w:r>
              <w:t>04.08.2020</w:t>
            </w:r>
          </w:p>
        </w:tc>
      </w:tr>
      <w:tr w:rsidR="00AC2407" w:rsidTr="005506BE">
        <w:tc>
          <w:tcPr>
            <w:tcW w:w="407" w:type="dxa"/>
          </w:tcPr>
          <w:p w:rsidR="00AC2407" w:rsidRDefault="00AC2407" w:rsidP="005506BE">
            <w:r>
              <w:t>5068.</w:t>
            </w:r>
          </w:p>
        </w:tc>
        <w:tc>
          <w:tcPr>
            <w:tcW w:w="11453" w:type="dxa"/>
          </w:tcPr>
          <w:p w:rsidR="00AC2407" w:rsidRPr="00B713EC" w:rsidRDefault="00AC2407" w:rsidP="005506BE">
            <w:pPr>
              <w:rPr>
                <w:lang w:val="ru-RU"/>
              </w:rPr>
            </w:pPr>
            <w:r w:rsidRPr="00B713EC">
              <w:rPr>
                <w:lang w:val="ru-RU"/>
              </w:rPr>
              <w:t>Брошюра автора Уилльяма Марриона Бранхама издательства «</w:t>
            </w:r>
            <w:r>
              <w:t>VOICE</w:t>
            </w:r>
            <w:r w:rsidRPr="00B713EC">
              <w:rPr>
                <w:lang w:val="ru-RU"/>
              </w:rPr>
              <w:t xml:space="preserve"> </w:t>
            </w:r>
            <w:r>
              <w:t>OF</w:t>
            </w:r>
            <w:r w:rsidRPr="00B713EC">
              <w:rPr>
                <w:lang w:val="ru-RU"/>
              </w:rPr>
              <w:t xml:space="preserve"> </w:t>
            </w:r>
            <w:r>
              <w:t>GOD</w:t>
            </w:r>
            <w:r w:rsidRPr="00B713EC">
              <w:rPr>
                <w:lang w:val="ru-RU"/>
              </w:rPr>
              <w:t xml:space="preserve"> </w:t>
            </w:r>
            <w:r>
              <w:t>RECORDINGS</w:t>
            </w:r>
            <w:r w:rsidRPr="00B713EC">
              <w:rPr>
                <w:lang w:val="ru-RU"/>
              </w:rPr>
              <w:t>»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AC2407" w:rsidRDefault="00AC2407" w:rsidP="005506BE">
            <w:r>
              <w:t>04.08.2020</w:t>
            </w:r>
          </w:p>
        </w:tc>
      </w:tr>
      <w:tr w:rsidR="00AC2407" w:rsidTr="005506BE">
        <w:tc>
          <w:tcPr>
            <w:tcW w:w="407" w:type="dxa"/>
          </w:tcPr>
          <w:p w:rsidR="00AC2407" w:rsidRDefault="00AC2407" w:rsidP="005506BE">
            <w:r>
              <w:t>50</w:t>
            </w:r>
            <w:r>
              <w:lastRenderedPageBreak/>
              <w:t>69.</w:t>
            </w:r>
          </w:p>
        </w:tc>
        <w:tc>
          <w:tcPr>
            <w:tcW w:w="11453" w:type="dxa"/>
          </w:tcPr>
          <w:p w:rsidR="00AC2407" w:rsidRPr="00B713EC" w:rsidRDefault="00AC2407" w:rsidP="005506BE">
            <w:pPr>
              <w:rPr>
                <w:lang w:val="ru-RU"/>
              </w:rPr>
            </w:pPr>
            <w:r w:rsidRPr="00B713EC">
              <w:rPr>
                <w:lang w:val="ru-RU"/>
              </w:rPr>
              <w:lastRenderedPageBreak/>
              <w:t>Брошюра автора Уилльяма Марриона Бранхама издательства «</w:t>
            </w:r>
            <w:r>
              <w:t>VOICE</w:t>
            </w:r>
            <w:r w:rsidRPr="00B713EC">
              <w:rPr>
                <w:lang w:val="ru-RU"/>
              </w:rPr>
              <w:t xml:space="preserve"> </w:t>
            </w:r>
            <w:r>
              <w:t>OF</w:t>
            </w:r>
            <w:r w:rsidRPr="00B713EC">
              <w:rPr>
                <w:lang w:val="ru-RU"/>
              </w:rPr>
              <w:t xml:space="preserve"> </w:t>
            </w:r>
            <w:r>
              <w:t>GOD</w:t>
            </w:r>
            <w:r w:rsidRPr="00B713EC">
              <w:rPr>
                <w:lang w:val="ru-RU"/>
              </w:rPr>
              <w:t xml:space="preserve"> </w:t>
            </w:r>
            <w:r>
              <w:t>RECORDINGS</w:t>
            </w:r>
            <w:r w:rsidRPr="00B713EC">
              <w:rPr>
                <w:lang w:val="ru-RU"/>
              </w:rPr>
              <w:t xml:space="preserve">» «Помазанные в конце времени» на 69 страницах, публикация перевода на русский язык 1993 года (апелляционное определение судебной </w:t>
            </w:r>
            <w:r w:rsidRPr="00B713EC">
              <w:rPr>
                <w:lang w:val="ru-RU"/>
              </w:rPr>
              <w:lastRenderedPageBreak/>
              <w:t>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AC2407" w:rsidRDefault="00AC2407" w:rsidP="005506BE">
            <w:r>
              <w:lastRenderedPageBreak/>
              <w:t>04.08.</w:t>
            </w:r>
            <w:r>
              <w:lastRenderedPageBreak/>
              <w:t>2020</w:t>
            </w:r>
          </w:p>
        </w:tc>
      </w:tr>
      <w:tr w:rsidR="00AC2407" w:rsidTr="005506BE">
        <w:tc>
          <w:tcPr>
            <w:tcW w:w="407" w:type="dxa"/>
          </w:tcPr>
          <w:p w:rsidR="00AC2407" w:rsidRDefault="00AC2407" w:rsidP="005506BE">
            <w:r>
              <w:lastRenderedPageBreak/>
              <w:t>5070.</w:t>
            </w:r>
          </w:p>
        </w:tc>
        <w:tc>
          <w:tcPr>
            <w:tcW w:w="11453" w:type="dxa"/>
          </w:tcPr>
          <w:p w:rsidR="00AC2407" w:rsidRDefault="00AC2407" w:rsidP="005506BE">
            <w:r w:rsidRPr="00B713EC">
              <w:rPr>
                <w:lang w:val="ru-RU"/>
              </w:rPr>
              <w:t xml:space="preserve">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поганую!» </w:t>
            </w:r>
            <w:r>
              <w:t>(решение Железнодорожного районного суда г. Пензы от 05.06.2020);</w:t>
            </w:r>
          </w:p>
        </w:tc>
        <w:tc>
          <w:tcPr>
            <w:tcW w:w="596" w:type="dxa"/>
          </w:tcPr>
          <w:p w:rsidR="00AC2407" w:rsidRDefault="00AC2407" w:rsidP="005506BE">
            <w:r>
              <w:t>04.08.2020</w:t>
            </w:r>
          </w:p>
        </w:tc>
      </w:tr>
      <w:tr w:rsidR="00AC2407" w:rsidTr="005506BE">
        <w:tc>
          <w:tcPr>
            <w:tcW w:w="407" w:type="dxa"/>
          </w:tcPr>
          <w:p w:rsidR="00AC2407" w:rsidRDefault="00AC2407" w:rsidP="005506BE">
            <w:r>
              <w:t>5071.</w:t>
            </w:r>
          </w:p>
        </w:tc>
        <w:tc>
          <w:tcPr>
            <w:tcW w:w="11453" w:type="dxa"/>
          </w:tcPr>
          <w:p w:rsidR="00AC2407" w:rsidRPr="00B713EC" w:rsidRDefault="00AC2407" w:rsidP="005506BE">
            <w:pPr>
              <w:rPr>
                <w:lang w:val="ru-RU"/>
              </w:rPr>
            </w:pPr>
            <w:r w:rsidRPr="00B713EC">
              <w:rPr>
                <w:lang w:val="ru-RU"/>
              </w:rPr>
              <w:t>Информация, содержащаяся в издании «</w:t>
            </w:r>
            <w:r>
              <w:t>Clockwork</w:t>
            </w:r>
            <w:r w:rsidRPr="00B713EC">
              <w:rPr>
                <w:lang w:val="ru-RU"/>
              </w:rPr>
              <w:t xml:space="preserve"> Петербург #1», размещенная на электронных страницах сайтов сети Интернет (решение Первомайского районного суда г. Кирова Кировской области от 01.06.2020);</w:t>
            </w:r>
          </w:p>
        </w:tc>
        <w:tc>
          <w:tcPr>
            <w:tcW w:w="596" w:type="dxa"/>
          </w:tcPr>
          <w:p w:rsidR="00AC2407" w:rsidRDefault="00AC2407" w:rsidP="005506BE">
            <w:r>
              <w:t>10.08.2020</w:t>
            </w:r>
          </w:p>
        </w:tc>
      </w:tr>
      <w:tr w:rsidR="00AC2407" w:rsidTr="005506BE">
        <w:tc>
          <w:tcPr>
            <w:tcW w:w="407" w:type="dxa"/>
          </w:tcPr>
          <w:p w:rsidR="00AC2407" w:rsidRDefault="00AC2407" w:rsidP="005506BE">
            <w:r>
              <w:t>5072.</w:t>
            </w:r>
          </w:p>
        </w:tc>
        <w:tc>
          <w:tcPr>
            <w:tcW w:w="11453" w:type="dxa"/>
          </w:tcPr>
          <w:p w:rsidR="00AC2407" w:rsidRPr="00B713EC" w:rsidRDefault="00AC2407" w:rsidP="005506BE">
            <w:pPr>
              <w:rPr>
                <w:lang w:val="ru-RU"/>
              </w:rPr>
            </w:pPr>
            <w:r w:rsidRPr="00B713EC">
              <w:rPr>
                <w:lang w:val="ru-RU"/>
              </w:rPr>
              <w:t>Информация, содержащаяся в издании «</w:t>
            </w:r>
            <w:r>
              <w:t>Clockwork</w:t>
            </w:r>
            <w:r w:rsidRPr="00B713EC">
              <w:rPr>
                <w:lang w:val="ru-RU"/>
              </w:rPr>
              <w:t xml:space="preserve"> Петербург #2», размещенная на электронных страницах сайтов сети Интернет (решение Первомайского районного суда г. Кирова Кировской области от 01.06.2020);</w:t>
            </w:r>
          </w:p>
        </w:tc>
        <w:tc>
          <w:tcPr>
            <w:tcW w:w="596" w:type="dxa"/>
          </w:tcPr>
          <w:p w:rsidR="00AC2407" w:rsidRDefault="00AC2407" w:rsidP="005506BE">
            <w:r>
              <w:t>10.08.2020</w:t>
            </w:r>
          </w:p>
        </w:tc>
      </w:tr>
      <w:tr w:rsidR="00AC2407" w:rsidTr="005506BE">
        <w:tc>
          <w:tcPr>
            <w:tcW w:w="407" w:type="dxa"/>
          </w:tcPr>
          <w:p w:rsidR="00AC2407" w:rsidRDefault="00AC2407" w:rsidP="005506BE">
            <w:r>
              <w:t>5073.</w:t>
            </w:r>
          </w:p>
        </w:tc>
        <w:tc>
          <w:tcPr>
            <w:tcW w:w="11453" w:type="dxa"/>
          </w:tcPr>
          <w:p w:rsidR="00AC2407" w:rsidRDefault="00AC2407" w:rsidP="005506BE">
            <w:r w:rsidRPr="00B713EC">
              <w:rPr>
                <w:lang w:val="ru-RU"/>
              </w:rPr>
              <w:t xml:space="preserve">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побед…» и заканчивающееся словами «…Эмблемой вашей я сегодня свою ж…у подотру!» </w:t>
            </w:r>
            <w:r>
              <w:t>(решение Новочебоксарского городского суда Чувашской Республики от 08.06.2020);</w:t>
            </w:r>
          </w:p>
        </w:tc>
        <w:tc>
          <w:tcPr>
            <w:tcW w:w="596" w:type="dxa"/>
          </w:tcPr>
          <w:p w:rsidR="00AC2407" w:rsidRDefault="00AC2407" w:rsidP="005506BE">
            <w:r>
              <w:t>10.08.2020</w:t>
            </w:r>
          </w:p>
        </w:tc>
      </w:tr>
      <w:tr w:rsidR="00AC2407" w:rsidTr="005506BE">
        <w:tc>
          <w:tcPr>
            <w:tcW w:w="407" w:type="dxa"/>
          </w:tcPr>
          <w:p w:rsidR="00AC2407" w:rsidRDefault="00AC2407" w:rsidP="005506BE">
            <w:r>
              <w:t>507</w:t>
            </w:r>
            <w:r>
              <w:lastRenderedPageBreak/>
              <w:t>4.</w:t>
            </w:r>
          </w:p>
        </w:tc>
        <w:tc>
          <w:tcPr>
            <w:tcW w:w="11453" w:type="dxa"/>
          </w:tcPr>
          <w:p w:rsidR="00AC2407" w:rsidRPr="00B713EC" w:rsidRDefault="00AC2407" w:rsidP="005506BE">
            <w:pPr>
              <w:rPr>
                <w:lang w:val="ru-RU"/>
              </w:rPr>
            </w:pPr>
            <w:r w:rsidRPr="00B713EC">
              <w:rPr>
                <w:lang w:val="ru-RU"/>
              </w:rPr>
              <w:lastRenderedPageBreak/>
              <w:t xml:space="preserve">Стихотворение неустановленного автора, начинающееся со слов «Как тяжело осознавать,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w:t>
            </w:r>
            <w:r w:rsidRPr="00B713EC">
              <w:rPr>
                <w:lang w:val="ru-RU"/>
              </w:rPr>
              <w:lastRenderedPageBreak/>
              <w:t>Алтайского края от 09.06.2020);</w:t>
            </w:r>
          </w:p>
        </w:tc>
        <w:tc>
          <w:tcPr>
            <w:tcW w:w="596" w:type="dxa"/>
          </w:tcPr>
          <w:p w:rsidR="00AC2407" w:rsidRDefault="00AC2407" w:rsidP="005506BE">
            <w:r>
              <w:lastRenderedPageBreak/>
              <w:t>10.08.202</w:t>
            </w:r>
            <w:r>
              <w:lastRenderedPageBreak/>
              <w:t>0</w:t>
            </w:r>
          </w:p>
        </w:tc>
      </w:tr>
      <w:tr w:rsidR="00AC2407" w:rsidTr="005506BE">
        <w:tc>
          <w:tcPr>
            <w:tcW w:w="407" w:type="dxa"/>
          </w:tcPr>
          <w:p w:rsidR="00AC2407" w:rsidRDefault="00AC2407" w:rsidP="005506BE">
            <w:r>
              <w:lastRenderedPageBreak/>
              <w:t>5075.</w:t>
            </w:r>
          </w:p>
        </w:tc>
        <w:tc>
          <w:tcPr>
            <w:tcW w:w="11453" w:type="dxa"/>
          </w:tcPr>
          <w:p w:rsidR="00AC2407" w:rsidRPr="00B713EC" w:rsidRDefault="00AC2407" w:rsidP="005506BE">
            <w:pPr>
              <w:rPr>
                <w:lang w:val="ru-RU"/>
              </w:rPr>
            </w:pPr>
            <w:r w:rsidRPr="00B713EC">
              <w:rPr>
                <w:lang w:val="ru-RU"/>
              </w:rPr>
              <w:t xml:space="preserve">За исключением сур, аятов и цитат из Корана, книга автора Сейед Камал Факих Имани под названием «Свет Священного Корана: разъяснения и толкования. Том </w:t>
            </w:r>
            <w:r>
              <w:t>IV</w:t>
            </w:r>
            <w:r w:rsidRPr="00B713EC">
              <w:rPr>
                <w:lang w:val="ru-RU"/>
              </w:rPr>
              <w:t>», ООО «Сандра», 448 с., отпечатанная в ППП «Типография» Наука», г.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13.05.2020);</w:t>
            </w:r>
          </w:p>
        </w:tc>
        <w:tc>
          <w:tcPr>
            <w:tcW w:w="596" w:type="dxa"/>
          </w:tcPr>
          <w:p w:rsidR="00AC2407" w:rsidRDefault="00AC2407" w:rsidP="005506BE">
            <w:r>
              <w:t>10.08.2020</w:t>
            </w:r>
          </w:p>
        </w:tc>
      </w:tr>
      <w:tr w:rsidR="00AC2407" w:rsidTr="005506BE">
        <w:tc>
          <w:tcPr>
            <w:tcW w:w="407" w:type="dxa"/>
          </w:tcPr>
          <w:p w:rsidR="00AC2407" w:rsidRDefault="00AC2407" w:rsidP="005506BE">
            <w:r>
              <w:t>5076.</w:t>
            </w:r>
          </w:p>
        </w:tc>
        <w:tc>
          <w:tcPr>
            <w:tcW w:w="11453" w:type="dxa"/>
          </w:tcPr>
          <w:p w:rsidR="00AC2407" w:rsidRPr="00B713EC" w:rsidRDefault="00AC2407" w:rsidP="005506BE">
            <w:pPr>
              <w:rPr>
                <w:lang w:val="ru-RU"/>
              </w:rPr>
            </w:pPr>
            <w:r w:rsidRPr="00B713EC">
              <w:rPr>
                <w:lang w:val="ru-RU"/>
              </w:rPr>
              <w:t xml:space="preserve">Печатное издание - книга Платонова О.А. «Россия и мировое зло» (изд. «Родная страна», 2014 - 464 страницы, </w:t>
            </w:r>
            <w:r>
              <w:t>ISBN</w:t>
            </w:r>
            <w:r w:rsidRPr="00B713EC">
              <w:rPr>
                <w:lang w:val="ru-RU"/>
              </w:rPr>
              <w:t xml:space="preserve"> 978-5-903942-30-5) (решение Таганского районного суда г. Москвы от 04.06.2020);</w:t>
            </w:r>
          </w:p>
        </w:tc>
        <w:tc>
          <w:tcPr>
            <w:tcW w:w="596" w:type="dxa"/>
          </w:tcPr>
          <w:p w:rsidR="00AC2407" w:rsidRDefault="00AC2407" w:rsidP="005506BE">
            <w:r>
              <w:t>10.08.2020</w:t>
            </w:r>
          </w:p>
        </w:tc>
      </w:tr>
      <w:tr w:rsidR="00AC2407" w:rsidTr="005506BE">
        <w:tc>
          <w:tcPr>
            <w:tcW w:w="407" w:type="dxa"/>
          </w:tcPr>
          <w:p w:rsidR="00AC2407" w:rsidRDefault="00AC2407" w:rsidP="005506BE">
            <w:r>
              <w:t>5077.</w:t>
            </w:r>
          </w:p>
        </w:tc>
        <w:tc>
          <w:tcPr>
            <w:tcW w:w="11453" w:type="dxa"/>
          </w:tcPr>
          <w:p w:rsidR="00AC2407" w:rsidRPr="00B713EC" w:rsidRDefault="00AC2407" w:rsidP="005506BE">
            <w:pPr>
              <w:rPr>
                <w:lang w:val="ru-RU"/>
              </w:rPr>
            </w:pPr>
            <w:r w:rsidRPr="00B713EC">
              <w:rPr>
                <w:lang w:val="ru-RU"/>
              </w:rPr>
              <w:t xml:space="preserve">Печатное издание - книга Платонова О.А. «Ритуальные убийства» (изд. «Родная страна», 2015- 256 страниц, </w:t>
            </w:r>
            <w:r>
              <w:t>ISBN</w:t>
            </w:r>
            <w:r w:rsidRPr="00B713EC">
              <w:rPr>
                <w:lang w:val="ru-RU"/>
              </w:rPr>
              <w:t xml:space="preserve"> 978-5-903942-48-0) (решение Таганского районного суда г. Москвы от 04.06.2020);</w:t>
            </w:r>
          </w:p>
        </w:tc>
        <w:tc>
          <w:tcPr>
            <w:tcW w:w="596" w:type="dxa"/>
          </w:tcPr>
          <w:p w:rsidR="00AC2407" w:rsidRDefault="00AC2407" w:rsidP="005506BE">
            <w:r>
              <w:t>10.08.2020</w:t>
            </w:r>
          </w:p>
        </w:tc>
      </w:tr>
      <w:tr w:rsidR="00AC2407" w:rsidTr="005506BE">
        <w:tc>
          <w:tcPr>
            <w:tcW w:w="407" w:type="dxa"/>
          </w:tcPr>
          <w:p w:rsidR="00AC2407" w:rsidRDefault="00AC2407" w:rsidP="005506BE">
            <w:r>
              <w:t>5078.</w:t>
            </w:r>
          </w:p>
        </w:tc>
        <w:tc>
          <w:tcPr>
            <w:tcW w:w="11453" w:type="dxa"/>
          </w:tcPr>
          <w:p w:rsidR="00AC2407" w:rsidRPr="00B713EC" w:rsidRDefault="00AC2407" w:rsidP="005506BE">
            <w:pPr>
              <w:rPr>
                <w:lang w:val="ru-RU"/>
              </w:rPr>
            </w:pPr>
            <w:r w:rsidRPr="00B713EC">
              <w:rPr>
                <w:lang w:val="ru-RU"/>
              </w:rPr>
              <w:t xml:space="preserve">Печатное издание - книга Платонова О.А. «Терновый венец России» (изд. «Родная страна», 2015 -352 страницы, </w:t>
            </w:r>
            <w:r>
              <w:t>ISBN</w:t>
            </w:r>
            <w:r w:rsidRPr="00B713EC">
              <w:rPr>
                <w:lang w:val="ru-RU"/>
              </w:rPr>
              <w:t xml:space="preserve"> 978-5-903942-43-5) (решение Таганского районного суда г. Москвы от 04.06.2020);</w:t>
            </w:r>
          </w:p>
        </w:tc>
        <w:tc>
          <w:tcPr>
            <w:tcW w:w="596" w:type="dxa"/>
          </w:tcPr>
          <w:p w:rsidR="00AC2407" w:rsidRDefault="00AC2407" w:rsidP="005506BE">
            <w:r>
              <w:t>10.08.2020</w:t>
            </w:r>
          </w:p>
        </w:tc>
      </w:tr>
      <w:tr w:rsidR="00AC2407" w:rsidTr="005506BE">
        <w:tc>
          <w:tcPr>
            <w:tcW w:w="407" w:type="dxa"/>
          </w:tcPr>
          <w:p w:rsidR="00AC2407" w:rsidRDefault="00AC2407" w:rsidP="005506BE">
            <w:r>
              <w:lastRenderedPageBreak/>
              <w:t>5079.</w:t>
            </w:r>
          </w:p>
        </w:tc>
        <w:tc>
          <w:tcPr>
            <w:tcW w:w="11453" w:type="dxa"/>
          </w:tcPr>
          <w:p w:rsidR="00AC2407" w:rsidRPr="00B713EC" w:rsidRDefault="00AC2407" w:rsidP="005506BE">
            <w:pPr>
              <w:rPr>
                <w:lang w:val="ru-RU"/>
              </w:rPr>
            </w:pPr>
            <w:r w:rsidRPr="00B713EC">
              <w:rPr>
                <w:lang w:val="ru-RU"/>
              </w:rPr>
              <w:t xml:space="preserve">Печатное издание - книга Платонова О.А. «Тайна беззакония» (изд. «Родная страна», 2014 - 336 страниц, </w:t>
            </w:r>
            <w:r>
              <w:t>ISBN</w:t>
            </w:r>
            <w:r w:rsidRPr="00B713EC">
              <w:rPr>
                <w:lang w:val="ru-RU"/>
              </w:rPr>
              <w:t xml:space="preserve"> 978-5-903942-29-9) (решение Таганского районного суда г. Москвы от 04.06.2020);</w:t>
            </w:r>
          </w:p>
        </w:tc>
        <w:tc>
          <w:tcPr>
            <w:tcW w:w="596" w:type="dxa"/>
          </w:tcPr>
          <w:p w:rsidR="00AC2407" w:rsidRDefault="00AC2407" w:rsidP="005506BE">
            <w:r>
              <w:t>10.08.2020</w:t>
            </w:r>
          </w:p>
        </w:tc>
      </w:tr>
      <w:tr w:rsidR="00AC2407" w:rsidTr="005506BE">
        <w:tc>
          <w:tcPr>
            <w:tcW w:w="407" w:type="dxa"/>
          </w:tcPr>
          <w:p w:rsidR="00AC2407" w:rsidRDefault="00AC2407" w:rsidP="005506BE">
            <w:r>
              <w:t>5080.</w:t>
            </w:r>
          </w:p>
        </w:tc>
        <w:tc>
          <w:tcPr>
            <w:tcW w:w="11453" w:type="dxa"/>
          </w:tcPr>
          <w:p w:rsidR="00AC2407" w:rsidRPr="00A43049" w:rsidRDefault="00AC2407" w:rsidP="005506BE">
            <w:pPr>
              <w:rPr>
                <w:lang w:val="ru-RU"/>
              </w:rPr>
            </w:pPr>
            <w:r w:rsidRPr="00B713EC">
              <w:rPr>
                <w:lang w:val="ru-RU"/>
              </w:rPr>
              <w:t xml:space="preserve">Печатное издание - книга Платонова О.А. «Иудаизм и масонство» (изд. </w:t>
            </w:r>
            <w:r w:rsidRPr="00A43049">
              <w:rPr>
                <w:lang w:val="ru-RU"/>
              </w:rPr>
              <w:t xml:space="preserve">«Кислород», 2016 - 560 страниц, </w:t>
            </w:r>
            <w:r>
              <w:t>ISBN</w:t>
            </w:r>
            <w:r w:rsidRPr="00A43049">
              <w:rPr>
                <w:lang w:val="ru-RU"/>
              </w:rPr>
              <w:t xml:space="preserve"> 978-5-901635-49-0) (решение Таганского районного суда г. Москвы от 04.06.2020);</w:t>
            </w:r>
          </w:p>
        </w:tc>
        <w:tc>
          <w:tcPr>
            <w:tcW w:w="596" w:type="dxa"/>
          </w:tcPr>
          <w:p w:rsidR="00AC2407" w:rsidRDefault="00AC2407" w:rsidP="005506BE">
            <w:r>
              <w:t>10.08.2020</w:t>
            </w:r>
          </w:p>
        </w:tc>
      </w:tr>
      <w:tr w:rsidR="00AC2407" w:rsidTr="005506BE">
        <w:tc>
          <w:tcPr>
            <w:tcW w:w="407" w:type="dxa"/>
          </w:tcPr>
          <w:p w:rsidR="00AC2407" w:rsidRDefault="00AC2407" w:rsidP="005506BE">
            <w:r>
              <w:t>5081.</w:t>
            </w:r>
          </w:p>
        </w:tc>
        <w:tc>
          <w:tcPr>
            <w:tcW w:w="11453" w:type="dxa"/>
          </w:tcPr>
          <w:p w:rsidR="00AC2407" w:rsidRPr="002E3BEA" w:rsidRDefault="00AC2407" w:rsidP="005506BE">
            <w:pPr>
              <w:rPr>
                <w:lang w:val="ru-RU"/>
              </w:rPr>
            </w:pPr>
            <w:r w:rsidRPr="002E3BEA">
              <w:rPr>
                <w:lang w:val="ru-RU"/>
              </w:rPr>
              <w:t>Аудиозапись: «Нашид_Идем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19.02.2020);</w:t>
            </w:r>
          </w:p>
        </w:tc>
        <w:tc>
          <w:tcPr>
            <w:tcW w:w="596" w:type="dxa"/>
          </w:tcPr>
          <w:p w:rsidR="00AC2407" w:rsidRDefault="00AC2407" w:rsidP="005506BE">
            <w:r>
              <w:t>20.08.2020</w:t>
            </w:r>
          </w:p>
        </w:tc>
      </w:tr>
      <w:tr w:rsidR="00AC2407" w:rsidTr="005506BE">
        <w:tc>
          <w:tcPr>
            <w:tcW w:w="407" w:type="dxa"/>
          </w:tcPr>
          <w:p w:rsidR="00AC2407" w:rsidRDefault="00AC2407" w:rsidP="005506BE">
            <w:r>
              <w:t>5082.</w:t>
            </w:r>
          </w:p>
        </w:tc>
        <w:tc>
          <w:tcPr>
            <w:tcW w:w="11453" w:type="dxa"/>
          </w:tcPr>
          <w:p w:rsidR="00AC2407" w:rsidRPr="002E3BEA" w:rsidRDefault="00AC2407" w:rsidP="005506BE">
            <w:pPr>
              <w:rPr>
                <w:lang w:val="ru-RU"/>
              </w:rPr>
            </w:pPr>
            <w:r w:rsidRPr="002E3BEA">
              <w:rPr>
                <w:lang w:val="ru-RU"/>
              </w:rPr>
              <w:t>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(решение Ленинского районного суда г. Смоленска от 19.02.2020);</w:t>
            </w:r>
          </w:p>
        </w:tc>
        <w:tc>
          <w:tcPr>
            <w:tcW w:w="596" w:type="dxa"/>
          </w:tcPr>
          <w:p w:rsidR="00AC2407" w:rsidRDefault="00AC2407" w:rsidP="005506BE">
            <w:r>
              <w:t>20.08.2020</w:t>
            </w:r>
          </w:p>
        </w:tc>
      </w:tr>
      <w:tr w:rsidR="00AC2407" w:rsidTr="005506BE">
        <w:tc>
          <w:tcPr>
            <w:tcW w:w="407" w:type="dxa"/>
          </w:tcPr>
          <w:p w:rsidR="00AC2407" w:rsidRDefault="00AC2407" w:rsidP="005506BE">
            <w:r>
              <w:t>5083.</w:t>
            </w:r>
          </w:p>
        </w:tc>
        <w:tc>
          <w:tcPr>
            <w:tcW w:w="11453" w:type="dxa"/>
          </w:tcPr>
          <w:p w:rsidR="00AC2407" w:rsidRPr="002E3BEA" w:rsidRDefault="00AC2407" w:rsidP="005506BE">
            <w:pPr>
              <w:rPr>
                <w:lang w:val="ru-RU"/>
              </w:rPr>
            </w:pPr>
            <w:r w:rsidRPr="002E3BEA">
              <w:rPr>
                <w:lang w:val="ru-RU"/>
              </w:rPr>
              <w:t>Видеоролик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 Хабаровска от 16.06.2020);</w:t>
            </w:r>
          </w:p>
        </w:tc>
        <w:tc>
          <w:tcPr>
            <w:tcW w:w="596" w:type="dxa"/>
          </w:tcPr>
          <w:p w:rsidR="00AC2407" w:rsidRDefault="00AC2407" w:rsidP="005506BE">
            <w:r>
              <w:t>20.08.2020</w:t>
            </w:r>
          </w:p>
        </w:tc>
      </w:tr>
      <w:tr w:rsidR="00AC2407" w:rsidTr="005506BE">
        <w:tc>
          <w:tcPr>
            <w:tcW w:w="407" w:type="dxa"/>
          </w:tcPr>
          <w:p w:rsidR="00AC2407" w:rsidRDefault="00AC2407" w:rsidP="005506BE">
            <w:r>
              <w:lastRenderedPageBreak/>
              <w:t>5084.</w:t>
            </w:r>
          </w:p>
        </w:tc>
        <w:tc>
          <w:tcPr>
            <w:tcW w:w="11453" w:type="dxa"/>
          </w:tcPr>
          <w:p w:rsidR="00AC2407" w:rsidRPr="002E3BEA" w:rsidRDefault="00AC2407" w:rsidP="005506BE">
            <w:pPr>
              <w:rPr>
                <w:lang w:val="ru-RU"/>
              </w:rPr>
            </w:pPr>
            <w:r w:rsidRPr="002E3BEA">
              <w:rPr>
                <w:lang w:val="ru-RU"/>
              </w:rPr>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жидоверие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информационно-телекоммуникационной сети «Интернет» (решение Канашского районного суда Чувашской Республики от 09.06.2020);</w:t>
            </w:r>
          </w:p>
        </w:tc>
        <w:tc>
          <w:tcPr>
            <w:tcW w:w="596" w:type="dxa"/>
          </w:tcPr>
          <w:p w:rsidR="00AC2407" w:rsidRDefault="00AC2407" w:rsidP="005506BE">
            <w:r>
              <w:t>20.08.2020</w:t>
            </w:r>
          </w:p>
        </w:tc>
      </w:tr>
      <w:tr w:rsidR="00AC2407" w:rsidTr="005506BE">
        <w:tc>
          <w:tcPr>
            <w:tcW w:w="407" w:type="dxa"/>
          </w:tcPr>
          <w:p w:rsidR="00AC2407" w:rsidRDefault="00AC2407" w:rsidP="005506BE">
            <w:r>
              <w:t>5085.</w:t>
            </w:r>
          </w:p>
        </w:tc>
        <w:tc>
          <w:tcPr>
            <w:tcW w:w="11453" w:type="dxa"/>
          </w:tcPr>
          <w:p w:rsidR="00AC2407" w:rsidRPr="00A43049" w:rsidRDefault="00AC2407" w:rsidP="005506BE">
            <w:pPr>
              <w:rPr>
                <w:lang w:val="ru-RU"/>
              </w:rPr>
            </w:pPr>
            <w:r w:rsidRPr="002E3BEA">
              <w:rPr>
                <w:lang w:val="ru-RU"/>
              </w:rPr>
              <w:t xml:space="preserve">Видеозапись «Ход мертвой королевой. О текущем момента», продолжительностью </w:t>
            </w:r>
            <w:r w:rsidRPr="00A43049">
              <w:rPr>
                <w:lang w:val="ru-RU"/>
              </w:rPr>
              <w:t>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Федерация» (решение Сыктывкарского городского суда Республики Коми от 22.06.2020);</w:t>
            </w:r>
          </w:p>
        </w:tc>
        <w:tc>
          <w:tcPr>
            <w:tcW w:w="596" w:type="dxa"/>
          </w:tcPr>
          <w:p w:rsidR="00AC2407" w:rsidRDefault="00AC2407" w:rsidP="005506BE">
            <w:r>
              <w:t>28.08.2020</w:t>
            </w:r>
          </w:p>
        </w:tc>
      </w:tr>
      <w:tr w:rsidR="00AC2407" w:rsidTr="005506BE">
        <w:tc>
          <w:tcPr>
            <w:tcW w:w="407" w:type="dxa"/>
          </w:tcPr>
          <w:p w:rsidR="00AC2407" w:rsidRDefault="00AC2407" w:rsidP="005506BE">
            <w:r>
              <w:t>5086.</w:t>
            </w:r>
          </w:p>
        </w:tc>
        <w:tc>
          <w:tcPr>
            <w:tcW w:w="11453" w:type="dxa"/>
          </w:tcPr>
          <w:p w:rsidR="00AC2407" w:rsidRPr="002E3BEA" w:rsidRDefault="00AC2407" w:rsidP="005506BE">
            <w:pPr>
              <w:rPr>
                <w:lang w:val="ru-RU"/>
              </w:rPr>
            </w:pPr>
            <w:r w:rsidRPr="002E3BEA">
              <w:rPr>
                <w:lang w:val="ru-RU"/>
              </w:rPr>
              <w:t xml:space="preserve">Видеозапись с названием «Граждане СССР оповещают коммерческие фирмы РФ», продолжительностью </w:t>
            </w:r>
            <w:r w:rsidRPr="00A43049">
              <w:rPr>
                <w:lang w:val="ru-RU"/>
              </w:rPr>
              <w:t xml:space="preserve">47 минут 23 секунд, и видеозапись с названием «ВМПС Граждане СССР оповещают все коммерческие структуры РФ_Газета Хочу в СССР № 25-26 2018», продолжительностью </w:t>
            </w:r>
            <w:r w:rsidRPr="002E3BEA">
              <w:rPr>
                <w:lang w:val="ru-RU"/>
              </w:rPr>
              <w:t>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 Союза Советских Социалистических Республик оповещают все коммерческие структуры Российской Федерации (России) (</w:t>
            </w:r>
            <w:r>
              <w:t>D</w:t>
            </w:r>
            <w:r w:rsidRPr="002E3BEA">
              <w:rPr>
                <w:lang w:val="ru-RU"/>
              </w:rPr>
              <w:t>-</w:t>
            </w:r>
            <w:r>
              <w:t>U</w:t>
            </w:r>
            <w:r w:rsidRPr="002E3BEA">
              <w:rPr>
                <w:lang w:val="ru-RU"/>
              </w:rPr>
              <w:t>-</w:t>
            </w:r>
            <w:r>
              <w:t>N</w:t>
            </w:r>
            <w:r w:rsidRPr="002E3BEA">
              <w:rPr>
                <w:lang w:val="ru-RU"/>
              </w:rPr>
              <w:t>-</w:t>
            </w:r>
            <w:r>
              <w:t>S</w:t>
            </w:r>
            <w:r w:rsidRPr="002E3BEA">
              <w:rPr>
                <w:lang w:val="ru-RU"/>
              </w:rPr>
              <w:t xml:space="preserve"> 531298725 И ЕЙ:» и заканчиваются демонстрацией заставки с изображением герба СССР на красном фоне и надписи: «Здесь живут граждане СССР 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суда Республики Коми от 22.06.2020);</w:t>
            </w:r>
          </w:p>
        </w:tc>
        <w:tc>
          <w:tcPr>
            <w:tcW w:w="596" w:type="dxa"/>
          </w:tcPr>
          <w:p w:rsidR="00AC2407" w:rsidRDefault="00AC2407" w:rsidP="005506BE">
            <w:r>
              <w:t>28.08.2020</w:t>
            </w:r>
          </w:p>
        </w:tc>
      </w:tr>
      <w:tr w:rsidR="00AC2407" w:rsidTr="005506BE">
        <w:tc>
          <w:tcPr>
            <w:tcW w:w="407" w:type="dxa"/>
          </w:tcPr>
          <w:p w:rsidR="00AC2407" w:rsidRDefault="00AC2407" w:rsidP="005506BE">
            <w:r>
              <w:t>508</w:t>
            </w:r>
            <w:r>
              <w:lastRenderedPageBreak/>
              <w:t>7.</w:t>
            </w:r>
          </w:p>
        </w:tc>
        <w:tc>
          <w:tcPr>
            <w:tcW w:w="11453" w:type="dxa"/>
          </w:tcPr>
          <w:p w:rsidR="00AC2407" w:rsidRDefault="00AC2407" w:rsidP="005506BE">
            <w:r w:rsidRPr="002E3BEA">
              <w:rPr>
                <w:lang w:val="ru-RU"/>
              </w:rPr>
              <w:lastRenderedPageBreak/>
              <w:t xml:space="preserve">Видеозапись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заставки с надписями: «Русский плацдарм», «Т-34» и изображением танка, заканчивается словами выступающего мужчины: «...тысячами наши дети пропадают на просторах нашего государства, захваченного вражьем. </w:t>
            </w:r>
            <w:r>
              <w:t xml:space="preserve">До свидания» (решение Сыктывкарского </w:t>
            </w:r>
            <w:r>
              <w:lastRenderedPageBreak/>
              <w:t>городского суда Республики Коми от 22.06.2020);</w:t>
            </w:r>
          </w:p>
        </w:tc>
        <w:tc>
          <w:tcPr>
            <w:tcW w:w="596" w:type="dxa"/>
          </w:tcPr>
          <w:p w:rsidR="00AC2407" w:rsidRDefault="00AC2407" w:rsidP="005506BE">
            <w:r>
              <w:lastRenderedPageBreak/>
              <w:t>28.08.202</w:t>
            </w:r>
            <w:r>
              <w:lastRenderedPageBreak/>
              <w:t>0</w:t>
            </w:r>
          </w:p>
        </w:tc>
      </w:tr>
      <w:tr w:rsidR="00AC2407" w:rsidTr="005506BE">
        <w:tc>
          <w:tcPr>
            <w:tcW w:w="407" w:type="dxa"/>
          </w:tcPr>
          <w:p w:rsidR="00AC2407" w:rsidRDefault="00AC2407" w:rsidP="005506BE">
            <w:r>
              <w:lastRenderedPageBreak/>
              <w:t>5088.</w:t>
            </w:r>
          </w:p>
        </w:tc>
        <w:tc>
          <w:tcPr>
            <w:tcW w:w="11453" w:type="dxa"/>
          </w:tcPr>
          <w:p w:rsidR="00AC2407" w:rsidRPr="002E3BEA" w:rsidRDefault="00AC2407" w:rsidP="005506BE">
            <w:pPr>
              <w:rPr>
                <w:lang w:val="ru-RU"/>
              </w:rPr>
            </w:pPr>
            <w:r w:rsidRPr="002E3BEA">
              <w:rPr>
                <w:lang w:val="ru-RU"/>
              </w:rPr>
              <w:t>Текст под названием «БОРЬБА ЗА СУЩЕСТВОВАНИЕ БЕЛОЙ РАСЫ», начинающегося со слов: «Расовый реализм (</w:t>
            </w:r>
            <w:r>
              <w:t>racial</w:t>
            </w:r>
            <w:r w:rsidRPr="002E3BEA">
              <w:rPr>
                <w:lang w:val="ru-RU"/>
              </w:rPr>
              <w:t xml:space="preserve"> </w:t>
            </w:r>
            <w:r>
              <w:t>realism</w:t>
            </w:r>
            <w:r w:rsidRPr="002E3BEA">
              <w:rPr>
                <w:lang w:val="ru-RU"/>
              </w:rPr>
              <w:t>) - это не историческая и не социальная, а сугубо биологическая категория» и заканчивающегося словами: «Русские и американцы - товарищи по оружию в этой великой борьбе за будущее нашего народа». Джаред Тэйлор, Оактон, Вирджиния, 10 июня 2014» (решение Сыктывкарского городского суда Республики Коми от 22.06.2020);</w:t>
            </w:r>
          </w:p>
        </w:tc>
        <w:tc>
          <w:tcPr>
            <w:tcW w:w="596" w:type="dxa"/>
          </w:tcPr>
          <w:p w:rsidR="00AC2407" w:rsidRDefault="00AC2407" w:rsidP="005506BE">
            <w:r>
              <w:t>28.08.2020</w:t>
            </w:r>
          </w:p>
        </w:tc>
      </w:tr>
      <w:tr w:rsidR="00AC2407" w:rsidTr="005506BE">
        <w:tc>
          <w:tcPr>
            <w:tcW w:w="407" w:type="dxa"/>
          </w:tcPr>
          <w:p w:rsidR="00AC2407" w:rsidRDefault="00AC2407" w:rsidP="005506BE">
            <w:r>
              <w:t>5089.</w:t>
            </w:r>
          </w:p>
        </w:tc>
        <w:tc>
          <w:tcPr>
            <w:tcW w:w="11453" w:type="dxa"/>
          </w:tcPr>
          <w:p w:rsidR="00AC2407" w:rsidRPr="00A43049" w:rsidRDefault="00AC2407" w:rsidP="005506BE">
            <w:pPr>
              <w:rPr>
                <w:lang w:val="ru-RU"/>
              </w:rPr>
            </w:pPr>
            <w:r w:rsidRPr="002E3BEA">
              <w:rPr>
                <w:lang w:val="ru-RU"/>
              </w:rPr>
              <w:t xml:space="preserve">Видеозапись под названием «Роль евреев в работорговле - шокирующая правда. </w:t>
            </w:r>
            <w:r w:rsidRPr="00A43049">
              <w:rPr>
                <w:lang w:val="ru-RU"/>
              </w:rPr>
              <w:t>Часть 1», продолжительностью 11 минут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истории человечества не было ничего, что принесло бы больше страданий, смертей и насилия, чем работорговля...» и заканчивается словами: «...Еврейский судья Стевин Гринберг вы нес приговор с требованием запретить трансляцию программы, пока он ее не одобрит», затем следует заставка с надписью: «Поддержи своим неравнодушием отважную работу Дэйвида Дюка» (решение Сыктывкарского городского суда Республики Коми от 22.06.2020);</w:t>
            </w:r>
          </w:p>
        </w:tc>
        <w:tc>
          <w:tcPr>
            <w:tcW w:w="596" w:type="dxa"/>
          </w:tcPr>
          <w:p w:rsidR="00AC2407" w:rsidRDefault="00AC2407" w:rsidP="005506BE">
            <w:r>
              <w:t>28.08.2020</w:t>
            </w:r>
          </w:p>
        </w:tc>
      </w:tr>
      <w:tr w:rsidR="00AC2407" w:rsidTr="005506BE">
        <w:tc>
          <w:tcPr>
            <w:tcW w:w="407" w:type="dxa"/>
          </w:tcPr>
          <w:p w:rsidR="00AC2407" w:rsidRDefault="00AC2407" w:rsidP="005506BE">
            <w:r>
              <w:t>5090.</w:t>
            </w:r>
          </w:p>
        </w:tc>
        <w:tc>
          <w:tcPr>
            <w:tcW w:w="11453" w:type="dxa"/>
          </w:tcPr>
          <w:p w:rsidR="00AC2407" w:rsidRPr="002E3BEA" w:rsidRDefault="00AC2407" w:rsidP="005506BE">
            <w:pPr>
              <w:rPr>
                <w:lang w:val="ru-RU"/>
              </w:rPr>
            </w:pPr>
            <w:r w:rsidRPr="002E3BEA">
              <w:rPr>
                <w:lang w:val="ru-RU"/>
              </w:rPr>
              <w:t xml:space="preserve">Видеозапись под названием «Роль евреев в работорговле - шокирующая правда. </w:t>
            </w:r>
            <w:r w:rsidRPr="00A43049">
              <w:rPr>
                <w:lang w:val="ru-RU"/>
              </w:rPr>
              <w:t xml:space="preserve">Часть 2», продолжительностью 10 минут 39 секунд, на которой демонстрируется выступление седого мужчины, речь которого начинается со слов: «Когда я впервые указал эти факты этого шоу «черной перспективы», ведущий был удивлен...» и заканчивается словами: «... </w:t>
            </w:r>
            <w:r w:rsidRPr="002E3BEA">
              <w:rPr>
                <w:lang w:val="ru-RU"/>
              </w:rPr>
              <w:t>Говорите правду, будьте мужественнее, и мы изменим мир», затем следует заставка с надписью: «</w:t>
            </w:r>
            <w:r>
              <w:t>David</w:t>
            </w:r>
            <w:r w:rsidRPr="002E3BEA">
              <w:rPr>
                <w:lang w:val="ru-RU"/>
              </w:rPr>
              <w:t>.</w:t>
            </w:r>
            <w:r>
              <w:t>Duke</w:t>
            </w:r>
            <w:r w:rsidRPr="002E3BEA">
              <w:rPr>
                <w:lang w:val="ru-RU"/>
              </w:rPr>
              <w:t>.</w:t>
            </w:r>
            <w:r>
              <w:t>com</w:t>
            </w:r>
            <w:r w:rsidRPr="002E3BEA">
              <w:rPr>
                <w:lang w:val="ru-RU"/>
              </w:rPr>
              <w:t>. За наше наследие и свободу» (решение Сыктывкарского городского суда Республики Коми от 22.06.2020);</w:t>
            </w:r>
          </w:p>
        </w:tc>
        <w:tc>
          <w:tcPr>
            <w:tcW w:w="596" w:type="dxa"/>
          </w:tcPr>
          <w:p w:rsidR="00AC2407" w:rsidRDefault="00AC2407" w:rsidP="005506BE">
            <w:r>
              <w:t>28.08.2020</w:t>
            </w:r>
          </w:p>
        </w:tc>
      </w:tr>
      <w:tr w:rsidR="00AC2407" w:rsidTr="005506BE">
        <w:tc>
          <w:tcPr>
            <w:tcW w:w="407" w:type="dxa"/>
          </w:tcPr>
          <w:p w:rsidR="00AC2407" w:rsidRDefault="00AC2407" w:rsidP="005506BE">
            <w:r>
              <w:t>5091.</w:t>
            </w:r>
          </w:p>
        </w:tc>
        <w:tc>
          <w:tcPr>
            <w:tcW w:w="11453" w:type="dxa"/>
          </w:tcPr>
          <w:p w:rsidR="00AC2407" w:rsidRPr="002E3BEA" w:rsidRDefault="00AC2407" w:rsidP="005506BE">
            <w:pPr>
              <w:rPr>
                <w:lang w:val="ru-RU"/>
              </w:rPr>
            </w:pPr>
            <w:r w:rsidRPr="002E3BEA">
              <w:rPr>
                <w:lang w:val="ru-RU"/>
              </w:rPr>
              <w:t>Видеозапись под названием «Г. Климов - откуда пошли евреи-масоны», продолжительностью 18 минут 39 секунд, на которой 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Сыктывкарского городского суда Республики Коми от 22.06.2020);</w:t>
            </w:r>
          </w:p>
        </w:tc>
        <w:tc>
          <w:tcPr>
            <w:tcW w:w="596" w:type="dxa"/>
          </w:tcPr>
          <w:p w:rsidR="00AC2407" w:rsidRDefault="00AC2407" w:rsidP="005506BE">
            <w:r>
              <w:t>28.08.2020</w:t>
            </w:r>
          </w:p>
        </w:tc>
      </w:tr>
      <w:tr w:rsidR="00AC2407" w:rsidTr="005506BE">
        <w:tc>
          <w:tcPr>
            <w:tcW w:w="407" w:type="dxa"/>
          </w:tcPr>
          <w:p w:rsidR="00AC2407" w:rsidRDefault="00AC2407" w:rsidP="005506BE">
            <w:r>
              <w:t>5</w:t>
            </w:r>
            <w:r>
              <w:lastRenderedPageBreak/>
              <w:t>092.</w:t>
            </w:r>
          </w:p>
        </w:tc>
        <w:tc>
          <w:tcPr>
            <w:tcW w:w="11453" w:type="dxa"/>
          </w:tcPr>
          <w:p w:rsidR="00AC2407" w:rsidRPr="002E3BEA" w:rsidRDefault="00AC2407" w:rsidP="005506BE">
            <w:pPr>
              <w:rPr>
                <w:lang w:val="ru-RU"/>
              </w:rPr>
            </w:pPr>
            <w:r w:rsidRPr="002E3BEA">
              <w:rPr>
                <w:lang w:val="ru-RU"/>
              </w:rPr>
              <w:lastRenderedPageBreak/>
              <w:t xml:space="preserve">Видеоролик «Татарин-ваххабит перед отправкой в Сирию – в лагере Талибан», продолжительностью 1 мин. 02 сек., </w:t>
            </w:r>
            <w:r w:rsidRPr="002E3BEA">
              <w:rPr>
                <w:lang w:val="ru-RU"/>
              </w:rPr>
              <w:lastRenderedPageBreak/>
              <w:t>начинающийся словами: «Мусульманин не тот, который сидит дома и смотрит телевизор»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суда г. Пензы от 11.06.2020);</w:t>
            </w:r>
          </w:p>
        </w:tc>
        <w:tc>
          <w:tcPr>
            <w:tcW w:w="596" w:type="dxa"/>
          </w:tcPr>
          <w:p w:rsidR="00AC2407" w:rsidRDefault="00AC2407" w:rsidP="005506BE">
            <w:r>
              <w:lastRenderedPageBreak/>
              <w:t>28.</w:t>
            </w:r>
            <w:r>
              <w:lastRenderedPageBreak/>
              <w:t>08.2020</w:t>
            </w:r>
          </w:p>
        </w:tc>
      </w:tr>
      <w:tr w:rsidR="00AC2407" w:rsidTr="005506BE">
        <w:tc>
          <w:tcPr>
            <w:tcW w:w="407" w:type="dxa"/>
          </w:tcPr>
          <w:p w:rsidR="00AC2407" w:rsidRDefault="00AC2407" w:rsidP="005506BE">
            <w:r>
              <w:lastRenderedPageBreak/>
              <w:t>5093.</w:t>
            </w:r>
          </w:p>
        </w:tc>
        <w:tc>
          <w:tcPr>
            <w:tcW w:w="11453" w:type="dxa"/>
          </w:tcPr>
          <w:p w:rsidR="00AC2407" w:rsidRPr="002E3BEA" w:rsidRDefault="00AC2407" w:rsidP="005506BE">
            <w:pPr>
              <w:rPr>
                <w:lang w:val="ru-RU"/>
              </w:rPr>
            </w:pPr>
            <w:r w:rsidRPr="002E3BEA">
              <w:rPr>
                <w:lang w:val="ru-RU"/>
              </w:rPr>
              <w:t>Книга «Форпост» на юге России. Осетины на службе фашистской Германии 1941 - 1945», политсовет Демократический союз Ингушетии «Нийсхо» (Справедливость), тираж 500 экз., содержащая 140 страниц печатного текста (решение Магасского районного суда Республики Ингушетия от 02.03.2020);</w:t>
            </w:r>
          </w:p>
        </w:tc>
        <w:tc>
          <w:tcPr>
            <w:tcW w:w="596" w:type="dxa"/>
          </w:tcPr>
          <w:p w:rsidR="00AC2407" w:rsidRDefault="00AC2407" w:rsidP="005506BE">
            <w:r>
              <w:t>02.09.2020</w:t>
            </w:r>
          </w:p>
        </w:tc>
      </w:tr>
      <w:tr w:rsidR="00AC2407" w:rsidTr="005506BE">
        <w:tc>
          <w:tcPr>
            <w:tcW w:w="407" w:type="dxa"/>
          </w:tcPr>
          <w:p w:rsidR="00AC2407" w:rsidRDefault="00AC2407" w:rsidP="005506BE">
            <w:r>
              <w:t>5094.</w:t>
            </w:r>
          </w:p>
        </w:tc>
        <w:tc>
          <w:tcPr>
            <w:tcW w:w="11453" w:type="dxa"/>
          </w:tcPr>
          <w:p w:rsidR="00AC2407" w:rsidRPr="002E3BEA" w:rsidRDefault="00AC2407" w:rsidP="005506BE">
            <w:pPr>
              <w:rPr>
                <w:lang w:val="ru-RU"/>
              </w:rPr>
            </w:pPr>
            <w:r w:rsidRPr="002E3BEA">
              <w:rPr>
                <w:lang w:val="ru-RU"/>
              </w:rPr>
              <w:t>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Программа «НОРНА», заканчивающаяся словами «Мы настроены на результат! Мы настроены на победу!» (решение Центрального районного суда г. Красноярска от 03.07.2020);</w:t>
            </w:r>
          </w:p>
        </w:tc>
        <w:tc>
          <w:tcPr>
            <w:tcW w:w="596" w:type="dxa"/>
          </w:tcPr>
          <w:p w:rsidR="00AC2407" w:rsidRDefault="00AC2407" w:rsidP="005506BE">
            <w:r>
              <w:t>02.09.2020</w:t>
            </w:r>
          </w:p>
        </w:tc>
      </w:tr>
      <w:tr w:rsidR="00AC2407" w:rsidTr="005506BE">
        <w:tc>
          <w:tcPr>
            <w:tcW w:w="407" w:type="dxa"/>
          </w:tcPr>
          <w:p w:rsidR="00AC2407" w:rsidRDefault="00AC2407" w:rsidP="005506BE">
            <w:r>
              <w:t>5095.</w:t>
            </w:r>
          </w:p>
        </w:tc>
        <w:tc>
          <w:tcPr>
            <w:tcW w:w="11453" w:type="dxa"/>
          </w:tcPr>
          <w:p w:rsidR="00AC2407" w:rsidRPr="002E3BEA" w:rsidRDefault="00AC2407" w:rsidP="005506BE">
            <w:pPr>
              <w:rPr>
                <w:lang w:val="ru-RU"/>
              </w:rPr>
            </w:pPr>
            <w:r w:rsidRPr="002E3BEA">
              <w:rPr>
                <w:lang w:val="ru-RU"/>
              </w:rPr>
              <w:t>Аудиозапись (аудиофайл, музыкальное произведение) «Апостол - Русский марш», начинающаяся словами: «Россия, вставай! Берись за оружие …» и заканчивающаяся словами: «Россия для русских козырная масть» (решение Октябрьского районного суда города Краснодара от 30.06.2020 и определение Октябрьского районного суда г. Краснодара от 12.08.2020);</w:t>
            </w:r>
          </w:p>
        </w:tc>
        <w:tc>
          <w:tcPr>
            <w:tcW w:w="596" w:type="dxa"/>
          </w:tcPr>
          <w:p w:rsidR="00AC2407" w:rsidRDefault="00AC2407" w:rsidP="005506BE">
            <w:r>
              <w:t>02.09.2020</w:t>
            </w:r>
          </w:p>
        </w:tc>
      </w:tr>
      <w:tr w:rsidR="00AC2407" w:rsidTr="005506BE">
        <w:tc>
          <w:tcPr>
            <w:tcW w:w="407" w:type="dxa"/>
          </w:tcPr>
          <w:p w:rsidR="00AC2407" w:rsidRDefault="00AC2407" w:rsidP="005506BE">
            <w:r>
              <w:t>5096.</w:t>
            </w:r>
          </w:p>
        </w:tc>
        <w:tc>
          <w:tcPr>
            <w:tcW w:w="11453" w:type="dxa"/>
          </w:tcPr>
          <w:p w:rsidR="00AC2407" w:rsidRPr="00A43049" w:rsidRDefault="00AC2407" w:rsidP="005506BE">
            <w:pPr>
              <w:rPr>
                <w:lang w:val="ru-RU"/>
              </w:rPr>
            </w:pPr>
            <w:r w:rsidRPr="00A43049">
              <w:rPr>
                <w:lang w:val="ru-RU"/>
              </w:rPr>
              <w:t>Брошюра под названием: «Ренессанс. Фашизм не пройдет пройдет национал-социализм» (решение Куйбышевского районного суда г. Омска от 26.06.2020);</w:t>
            </w:r>
          </w:p>
        </w:tc>
        <w:tc>
          <w:tcPr>
            <w:tcW w:w="596" w:type="dxa"/>
          </w:tcPr>
          <w:p w:rsidR="00AC2407" w:rsidRDefault="00AC2407" w:rsidP="005506BE">
            <w:r>
              <w:t>02.09.2020</w:t>
            </w:r>
          </w:p>
        </w:tc>
      </w:tr>
      <w:tr w:rsidR="00AC2407" w:rsidTr="005506BE">
        <w:tc>
          <w:tcPr>
            <w:tcW w:w="407" w:type="dxa"/>
          </w:tcPr>
          <w:p w:rsidR="00AC2407" w:rsidRDefault="00AC2407" w:rsidP="005506BE">
            <w:r>
              <w:t>509</w:t>
            </w:r>
            <w:r>
              <w:lastRenderedPageBreak/>
              <w:t>7.</w:t>
            </w:r>
          </w:p>
        </w:tc>
        <w:tc>
          <w:tcPr>
            <w:tcW w:w="11453" w:type="dxa"/>
          </w:tcPr>
          <w:p w:rsidR="00AC2407" w:rsidRPr="00A43049" w:rsidRDefault="00AC2407" w:rsidP="005506BE">
            <w:pPr>
              <w:rPr>
                <w:lang w:val="ru-RU"/>
              </w:rPr>
            </w:pPr>
            <w:r w:rsidRPr="00A43049">
              <w:rPr>
                <w:lang w:val="ru-RU"/>
              </w:rPr>
              <w:lastRenderedPageBreak/>
              <w:t>Брошюра под названием: «Ренессанс. Когда преступником становится государство - право быть судьей принадлежит каждому гражданину» (решение Куйбышевского районного суда г. Омска от 26.06.2020);</w:t>
            </w:r>
          </w:p>
        </w:tc>
        <w:tc>
          <w:tcPr>
            <w:tcW w:w="596" w:type="dxa"/>
          </w:tcPr>
          <w:p w:rsidR="00AC2407" w:rsidRDefault="00AC2407" w:rsidP="005506BE">
            <w:r>
              <w:t>02.09.202</w:t>
            </w:r>
            <w:r>
              <w:lastRenderedPageBreak/>
              <w:t>0</w:t>
            </w:r>
          </w:p>
        </w:tc>
      </w:tr>
      <w:tr w:rsidR="00AC2407" w:rsidTr="005506BE">
        <w:tc>
          <w:tcPr>
            <w:tcW w:w="407" w:type="dxa"/>
          </w:tcPr>
          <w:p w:rsidR="00AC2407" w:rsidRDefault="00AC2407" w:rsidP="005506BE">
            <w:r>
              <w:lastRenderedPageBreak/>
              <w:t>5098.</w:t>
            </w:r>
          </w:p>
        </w:tc>
        <w:tc>
          <w:tcPr>
            <w:tcW w:w="11453" w:type="dxa"/>
          </w:tcPr>
          <w:p w:rsidR="00AC2407" w:rsidRPr="00A43049" w:rsidRDefault="00AC2407" w:rsidP="005506BE">
            <w:pPr>
              <w:rPr>
                <w:lang w:val="ru-RU"/>
              </w:rPr>
            </w:pPr>
            <w:r w:rsidRPr="00A43049">
              <w:rPr>
                <w:lang w:val="ru-RU"/>
              </w:rPr>
              <w:t xml:space="preserve">Брошюра под названием: «Ренессанс. </w:t>
            </w:r>
            <w:r>
              <w:t>RaHoWa</w:t>
            </w:r>
            <w:r w:rsidRPr="00A43049">
              <w:rPr>
                <w:lang w:val="ru-RU"/>
              </w:rPr>
              <w:t xml:space="preserve"> будет существовать до тех пор, пока горят огни в ее прогнившем мире!» (решение Куйбышевского районного суда г. Омска от 26.06.2020);</w:t>
            </w:r>
          </w:p>
        </w:tc>
        <w:tc>
          <w:tcPr>
            <w:tcW w:w="596" w:type="dxa"/>
          </w:tcPr>
          <w:p w:rsidR="00AC2407" w:rsidRDefault="00AC2407" w:rsidP="005506BE">
            <w:r>
              <w:t>02.09.2020</w:t>
            </w:r>
          </w:p>
        </w:tc>
      </w:tr>
      <w:tr w:rsidR="00AC2407" w:rsidTr="005506BE">
        <w:tc>
          <w:tcPr>
            <w:tcW w:w="407" w:type="dxa"/>
          </w:tcPr>
          <w:p w:rsidR="00AC2407" w:rsidRDefault="00AC2407" w:rsidP="005506BE">
            <w:r>
              <w:t>5099.</w:t>
            </w:r>
          </w:p>
        </w:tc>
        <w:tc>
          <w:tcPr>
            <w:tcW w:w="11453" w:type="dxa"/>
          </w:tcPr>
          <w:p w:rsidR="00AC2407" w:rsidRPr="002E3BEA" w:rsidRDefault="00AC2407" w:rsidP="005506BE">
            <w:pPr>
              <w:rPr>
                <w:lang w:val="ru-RU"/>
              </w:rPr>
            </w:pPr>
            <w:r w:rsidRPr="002E3BEA">
              <w:rPr>
                <w:lang w:val="ru-RU"/>
              </w:rPr>
              <w:t>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словами: «… раз так семь!» продолжительностью от 27 секунд до 40 секунд, размещенный в сети «Интернет» (решение Фрунзенского районного суда г. Ярославля от 09.07.2020);</w:t>
            </w:r>
          </w:p>
        </w:tc>
        <w:tc>
          <w:tcPr>
            <w:tcW w:w="596" w:type="dxa"/>
          </w:tcPr>
          <w:p w:rsidR="00AC2407" w:rsidRDefault="00AC2407" w:rsidP="005506BE">
            <w:r>
              <w:t>02.09.2020</w:t>
            </w:r>
          </w:p>
        </w:tc>
      </w:tr>
      <w:tr w:rsidR="00AC2407" w:rsidTr="005506BE">
        <w:tc>
          <w:tcPr>
            <w:tcW w:w="407" w:type="dxa"/>
          </w:tcPr>
          <w:p w:rsidR="00AC2407" w:rsidRDefault="00AC2407" w:rsidP="005506BE">
            <w:r>
              <w:t>5100.</w:t>
            </w:r>
          </w:p>
        </w:tc>
        <w:tc>
          <w:tcPr>
            <w:tcW w:w="11453" w:type="dxa"/>
          </w:tcPr>
          <w:p w:rsidR="00AC2407" w:rsidRDefault="00AC2407" w:rsidP="005506BE">
            <w:r w:rsidRPr="002E3BEA">
              <w:rPr>
                <w:lang w:val="ru-RU"/>
              </w:rPr>
              <w:t xml:space="preserve">Печатное издание брошюры Альфреда Котца под названием: «Вести и следовать» на 136 листах, начинающейся со слов «Фюрер! Отдай приказ - мы выполним его!» и заканчивающейся словами «Готовые к смерти за Отечество, приветствуют тебя, Адольф Гитлер!» </w:t>
            </w:r>
            <w:r>
              <w:t>(решение Ленинского районного суда города Владивостока Приморского края от 31.07.2020);</w:t>
            </w:r>
          </w:p>
        </w:tc>
        <w:tc>
          <w:tcPr>
            <w:tcW w:w="596" w:type="dxa"/>
          </w:tcPr>
          <w:p w:rsidR="00AC2407" w:rsidRDefault="00AC2407" w:rsidP="005506BE">
            <w:r>
              <w:t>21.09.2020</w:t>
            </w:r>
          </w:p>
        </w:tc>
      </w:tr>
      <w:tr w:rsidR="00AC2407" w:rsidTr="005506BE">
        <w:tc>
          <w:tcPr>
            <w:tcW w:w="407" w:type="dxa"/>
          </w:tcPr>
          <w:p w:rsidR="00AC2407" w:rsidRDefault="00AC2407" w:rsidP="005506BE">
            <w:r>
              <w:t>5101.</w:t>
            </w:r>
          </w:p>
        </w:tc>
        <w:tc>
          <w:tcPr>
            <w:tcW w:w="11453" w:type="dxa"/>
          </w:tcPr>
          <w:p w:rsidR="00AC2407" w:rsidRPr="002E3BEA" w:rsidRDefault="00AC2407" w:rsidP="005506BE">
            <w:pPr>
              <w:rPr>
                <w:lang w:val="ru-RU"/>
              </w:rPr>
            </w:pPr>
            <w:r w:rsidRPr="002E3BEA">
              <w:rPr>
                <w:lang w:val="ru-RU"/>
              </w:rPr>
              <w:t>Стихотворение под названием «Бомбер», начинающееся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городского суда Республики Коми от 17.07.2020);</w:t>
            </w:r>
          </w:p>
        </w:tc>
        <w:tc>
          <w:tcPr>
            <w:tcW w:w="596" w:type="dxa"/>
          </w:tcPr>
          <w:p w:rsidR="00AC2407" w:rsidRDefault="00AC2407" w:rsidP="005506BE">
            <w:r>
              <w:t>21.09.2020</w:t>
            </w:r>
          </w:p>
        </w:tc>
      </w:tr>
      <w:tr w:rsidR="00AC2407" w:rsidTr="005506BE">
        <w:tc>
          <w:tcPr>
            <w:tcW w:w="407" w:type="dxa"/>
          </w:tcPr>
          <w:p w:rsidR="00AC2407" w:rsidRDefault="00AC2407" w:rsidP="005506BE">
            <w:r>
              <w:t>5102.</w:t>
            </w:r>
          </w:p>
        </w:tc>
        <w:tc>
          <w:tcPr>
            <w:tcW w:w="11453" w:type="dxa"/>
          </w:tcPr>
          <w:p w:rsidR="00AC2407" w:rsidRPr="00A43049" w:rsidRDefault="00AC2407" w:rsidP="005506BE">
            <w:pPr>
              <w:rPr>
                <w:lang w:val="ru-RU"/>
              </w:rPr>
            </w:pPr>
            <w:r w:rsidRPr="002E3BEA">
              <w:rPr>
                <w:lang w:val="ru-RU"/>
              </w:rPr>
              <w:t xml:space="preserve">Аудиофайл «Медиа аль-Баян - Он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 Рим, Лондон навсегда!», длительностью </w:t>
            </w:r>
            <w:r w:rsidRPr="00A43049">
              <w:rPr>
                <w:lang w:val="ru-RU"/>
              </w:rPr>
              <w:t>3 минуты 53 секунды (решение Ядринского районного суда Чувашской Республики –Чувашии от 22.07.2020);</w:t>
            </w:r>
          </w:p>
        </w:tc>
        <w:tc>
          <w:tcPr>
            <w:tcW w:w="596" w:type="dxa"/>
          </w:tcPr>
          <w:p w:rsidR="00AC2407" w:rsidRDefault="00AC2407" w:rsidP="005506BE">
            <w:r>
              <w:t>21.09.2020</w:t>
            </w:r>
          </w:p>
        </w:tc>
      </w:tr>
      <w:tr w:rsidR="00AC2407" w:rsidTr="005506BE">
        <w:tc>
          <w:tcPr>
            <w:tcW w:w="407" w:type="dxa"/>
          </w:tcPr>
          <w:p w:rsidR="00AC2407" w:rsidRDefault="00AC2407" w:rsidP="005506BE">
            <w:r>
              <w:lastRenderedPageBreak/>
              <w:t>5103.</w:t>
            </w:r>
          </w:p>
        </w:tc>
        <w:tc>
          <w:tcPr>
            <w:tcW w:w="11453" w:type="dxa"/>
          </w:tcPr>
          <w:p w:rsidR="00AC2407" w:rsidRPr="00A43049" w:rsidRDefault="00AC2407" w:rsidP="005506BE">
            <w:pPr>
              <w:rPr>
                <w:lang w:val="ru-RU"/>
              </w:rPr>
            </w:pPr>
            <w:r w:rsidRPr="002E3BEA">
              <w:rPr>
                <w:lang w:val="ru-RU"/>
              </w:rPr>
              <w:t xml:space="preserve">Текст книги Душенова К.Ю. «Православие или смерть» / отв. ред. </w:t>
            </w:r>
            <w:r w:rsidRPr="00A43049">
              <w:rPr>
                <w:lang w:val="ru-RU"/>
              </w:rPr>
              <w:t>О.А. Платонов, Москва, 2015, издательство «Институт русской цивилизации», - 960 с. (решение Сыктывкарского городского суда Республики Коми от 21.07.2020);</w:t>
            </w:r>
          </w:p>
        </w:tc>
        <w:tc>
          <w:tcPr>
            <w:tcW w:w="596" w:type="dxa"/>
          </w:tcPr>
          <w:p w:rsidR="00AC2407" w:rsidRDefault="00AC2407" w:rsidP="005506BE">
            <w:r>
              <w:t>21.09.2020</w:t>
            </w:r>
          </w:p>
        </w:tc>
      </w:tr>
      <w:tr w:rsidR="00AC2407" w:rsidTr="005506BE">
        <w:tc>
          <w:tcPr>
            <w:tcW w:w="407" w:type="dxa"/>
          </w:tcPr>
          <w:p w:rsidR="00AC2407" w:rsidRDefault="00AC2407" w:rsidP="005506BE">
            <w:r>
              <w:t>5104.</w:t>
            </w:r>
          </w:p>
        </w:tc>
        <w:tc>
          <w:tcPr>
            <w:tcW w:w="11453" w:type="dxa"/>
          </w:tcPr>
          <w:p w:rsidR="00AC2407" w:rsidRPr="002E3BEA" w:rsidRDefault="00AC2407" w:rsidP="005506BE">
            <w:pPr>
              <w:rPr>
                <w:lang w:val="ru-RU"/>
              </w:rPr>
            </w:pPr>
            <w:r w:rsidRPr="002E3BEA">
              <w:rPr>
                <w:lang w:val="ru-RU"/>
              </w:rPr>
              <w:t>Книга Дэвида Дюка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p>
        </w:tc>
        <w:tc>
          <w:tcPr>
            <w:tcW w:w="596" w:type="dxa"/>
          </w:tcPr>
          <w:p w:rsidR="00AC2407" w:rsidRDefault="00AC2407" w:rsidP="005506BE">
            <w:r>
              <w:t>21.09.2020</w:t>
            </w:r>
          </w:p>
        </w:tc>
      </w:tr>
      <w:tr w:rsidR="00AC2407" w:rsidTr="005506BE">
        <w:tc>
          <w:tcPr>
            <w:tcW w:w="407" w:type="dxa"/>
          </w:tcPr>
          <w:p w:rsidR="00AC2407" w:rsidRDefault="00AC2407" w:rsidP="005506BE">
            <w:r>
              <w:t>5105.</w:t>
            </w:r>
          </w:p>
        </w:tc>
        <w:tc>
          <w:tcPr>
            <w:tcW w:w="11453" w:type="dxa"/>
          </w:tcPr>
          <w:p w:rsidR="00AC2407" w:rsidRPr="002E3BEA" w:rsidRDefault="00AC2407" w:rsidP="005506BE">
            <w:pPr>
              <w:rPr>
                <w:lang w:val="ru-RU"/>
              </w:rPr>
            </w:pPr>
            <w:r w:rsidRPr="002E3BEA">
              <w:rPr>
                <w:lang w:val="ru-RU"/>
              </w:rPr>
              <w:t>Статья под названием «ИГИЛ – это неотъемлемая часть 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сентябрьского выпуска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24.07.2020);</w:t>
            </w:r>
          </w:p>
        </w:tc>
        <w:tc>
          <w:tcPr>
            <w:tcW w:w="596" w:type="dxa"/>
          </w:tcPr>
          <w:p w:rsidR="00AC2407" w:rsidRDefault="00AC2407" w:rsidP="005506BE">
            <w:r>
              <w:t>21.09.2020</w:t>
            </w:r>
          </w:p>
        </w:tc>
      </w:tr>
      <w:tr w:rsidR="00AC2407" w:rsidTr="005506BE">
        <w:tc>
          <w:tcPr>
            <w:tcW w:w="407" w:type="dxa"/>
          </w:tcPr>
          <w:p w:rsidR="00AC2407" w:rsidRDefault="00AC2407" w:rsidP="005506BE">
            <w:r>
              <w:t>5106.</w:t>
            </w:r>
          </w:p>
        </w:tc>
        <w:tc>
          <w:tcPr>
            <w:tcW w:w="11453" w:type="dxa"/>
          </w:tcPr>
          <w:p w:rsidR="00AC2407" w:rsidRPr="002E3BEA" w:rsidRDefault="00AC2407" w:rsidP="005506BE">
            <w:pPr>
              <w:rPr>
                <w:lang w:val="ru-RU"/>
              </w:rPr>
            </w:pPr>
            <w:r w:rsidRPr="002E3BEA">
              <w:rPr>
                <w:lang w:val="ru-RU"/>
              </w:rPr>
              <w:t>Книга «Таухид детям. Книга 1» («</w:t>
            </w:r>
            <w:r>
              <w:t>Taukhid</w:t>
            </w:r>
            <w:r w:rsidRPr="002E3BEA">
              <w:rPr>
                <w:lang w:val="ru-RU"/>
              </w:rPr>
              <w:t>_</w:t>
            </w:r>
            <w:r>
              <w:t>detyam</w:t>
            </w:r>
            <w:r w:rsidRPr="002E3BEA">
              <w:rPr>
                <w:lang w:val="ru-RU"/>
              </w:rPr>
              <w:t>_</w:t>
            </w:r>
            <w:r>
              <w:t>Kniga</w:t>
            </w:r>
            <w:r w:rsidRPr="002E3BEA">
              <w:rPr>
                <w:lang w:val="ru-RU"/>
              </w:rPr>
              <w:t>_1.</w:t>
            </w:r>
            <w:r>
              <w:t>doc</w:t>
            </w:r>
            <w:r w:rsidRPr="002E3BEA">
              <w:rPr>
                <w:lang w:val="ru-RU"/>
              </w:rPr>
              <w:t xml:space="preserve">» Учебное пособие для первого года)», перевод с арабского языка: Дамир Хайруддин 1431 год хиджры/2010 год, за исключением сур, аятов </w:t>
            </w:r>
            <w:r w:rsidRPr="002E3BEA">
              <w:rPr>
                <w:lang w:val="ru-RU"/>
              </w:rPr>
              <w:br/>
            </w:r>
            <w:r w:rsidRPr="002E3BEA">
              <w:rPr>
                <w:lang w:val="ru-RU"/>
              </w:rPr>
              <w:br/>
              <w:t>и цитат из Корана (решение Кировского районного суда города Уфы от 08.07.2020);</w:t>
            </w:r>
          </w:p>
        </w:tc>
        <w:tc>
          <w:tcPr>
            <w:tcW w:w="596" w:type="dxa"/>
          </w:tcPr>
          <w:p w:rsidR="00AC2407" w:rsidRDefault="00AC2407" w:rsidP="005506BE">
            <w:r>
              <w:t>08.10.2020</w:t>
            </w:r>
          </w:p>
        </w:tc>
      </w:tr>
      <w:tr w:rsidR="00AC2407" w:rsidTr="005506BE">
        <w:tc>
          <w:tcPr>
            <w:tcW w:w="407" w:type="dxa"/>
          </w:tcPr>
          <w:p w:rsidR="00AC2407" w:rsidRDefault="00AC2407" w:rsidP="005506BE">
            <w:r>
              <w:t>5107.</w:t>
            </w:r>
          </w:p>
        </w:tc>
        <w:tc>
          <w:tcPr>
            <w:tcW w:w="11453" w:type="dxa"/>
          </w:tcPr>
          <w:p w:rsidR="00AC2407" w:rsidRPr="002E3BEA" w:rsidRDefault="00AC2407" w:rsidP="005506BE">
            <w:pPr>
              <w:rPr>
                <w:lang w:val="ru-RU"/>
              </w:rPr>
            </w:pPr>
            <w:r w:rsidRPr="002E3BEA">
              <w:rPr>
                <w:lang w:val="ru-RU"/>
              </w:rPr>
              <w:t>Коллаж из нескольких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Центрального районного суда г. Барнаула Алтайского края от 06.07.2020 и определение Центрального районного суда г. Барнаула от 05.08.2020);</w:t>
            </w:r>
          </w:p>
        </w:tc>
        <w:tc>
          <w:tcPr>
            <w:tcW w:w="596" w:type="dxa"/>
          </w:tcPr>
          <w:p w:rsidR="00AC2407" w:rsidRDefault="00AC2407" w:rsidP="005506BE">
            <w:r>
              <w:t>08.10.2020</w:t>
            </w:r>
          </w:p>
        </w:tc>
      </w:tr>
      <w:tr w:rsidR="00AC2407" w:rsidTr="005506BE">
        <w:tc>
          <w:tcPr>
            <w:tcW w:w="407" w:type="dxa"/>
          </w:tcPr>
          <w:p w:rsidR="00AC2407" w:rsidRDefault="00AC2407" w:rsidP="005506BE">
            <w:r>
              <w:t>5</w:t>
            </w:r>
            <w:r>
              <w:lastRenderedPageBreak/>
              <w:t>108.</w:t>
            </w:r>
          </w:p>
        </w:tc>
        <w:tc>
          <w:tcPr>
            <w:tcW w:w="11453" w:type="dxa"/>
          </w:tcPr>
          <w:p w:rsidR="00AC2407" w:rsidRPr="002E3BEA" w:rsidRDefault="00AC2407" w:rsidP="005506BE">
            <w:pPr>
              <w:rPr>
                <w:lang w:val="ru-RU"/>
              </w:rPr>
            </w:pPr>
            <w:r w:rsidRPr="002E3BEA">
              <w:rPr>
                <w:lang w:val="ru-RU"/>
              </w:rPr>
              <w:lastRenderedPageBreak/>
              <w:t xml:space="preserve">Стихотворение под названием «Что такое хорошо и что такое плохо», начинающееся со слов «Крошка сын к отцу </w:t>
            </w:r>
            <w:r w:rsidRPr="002E3BEA">
              <w:rPr>
                <w:lang w:val="ru-RU"/>
              </w:rPr>
              <w:lastRenderedPageBreak/>
              <w:t>пришел…» и заканчивающееся словами «… с головой их обличают грязные делишки!», размещенное в сети Интернет (решение Обского городского суда Новосибирской области от 06.08.2020);</w:t>
            </w:r>
          </w:p>
        </w:tc>
        <w:tc>
          <w:tcPr>
            <w:tcW w:w="596" w:type="dxa"/>
          </w:tcPr>
          <w:p w:rsidR="00AC2407" w:rsidRDefault="00AC2407" w:rsidP="005506BE">
            <w:r>
              <w:lastRenderedPageBreak/>
              <w:t>08.</w:t>
            </w:r>
            <w:r>
              <w:lastRenderedPageBreak/>
              <w:t>10.2020</w:t>
            </w:r>
          </w:p>
        </w:tc>
      </w:tr>
      <w:tr w:rsidR="00AC2407" w:rsidTr="005506BE">
        <w:tc>
          <w:tcPr>
            <w:tcW w:w="407" w:type="dxa"/>
          </w:tcPr>
          <w:p w:rsidR="00AC2407" w:rsidRDefault="00AC2407" w:rsidP="005506BE">
            <w:r>
              <w:lastRenderedPageBreak/>
              <w:t>5109.</w:t>
            </w:r>
          </w:p>
        </w:tc>
        <w:tc>
          <w:tcPr>
            <w:tcW w:w="11453" w:type="dxa"/>
          </w:tcPr>
          <w:p w:rsidR="00AC2407" w:rsidRPr="002E3BEA" w:rsidRDefault="00AC2407" w:rsidP="005506BE">
            <w:pPr>
              <w:rPr>
                <w:lang w:val="ru-RU"/>
              </w:rPr>
            </w:pPr>
            <w:r w:rsidRPr="002E3BEA">
              <w:rPr>
                <w:lang w:val="ru-RU"/>
              </w:rPr>
              <w:t>Аудиозапись «Особов – Скины аплодисменты» длительностью 1 мин. 17 сек., начинающаяся со слов «Вроде вольные, но ходим путями окольными…», и заканчивающаяся словами «…скины аплодисменты», размещенная в сети Интернет (решение Центрального районного суда г. Тулы от 08.07.2020);</w:t>
            </w:r>
          </w:p>
        </w:tc>
        <w:tc>
          <w:tcPr>
            <w:tcW w:w="596" w:type="dxa"/>
          </w:tcPr>
          <w:p w:rsidR="00AC2407" w:rsidRDefault="00AC2407" w:rsidP="005506BE">
            <w:r>
              <w:t>08.10.2020</w:t>
            </w:r>
          </w:p>
        </w:tc>
      </w:tr>
      <w:tr w:rsidR="00AC2407" w:rsidTr="005506BE">
        <w:tc>
          <w:tcPr>
            <w:tcW w:w="407" w:type="dxa"/>
          </w:tcPr>
          <w:p w:rsidR="00AC2407" w:rsidRDefault="00AC2407" w:rsidP="005506BE">
            <w:r>
              <w:t>5110.</w:t>
            </w:r>
          </w:p>
        </w:tc>
        <w:tc>
          <w:tcPr>
            <w:tcW w:w="11453" w:type="dxa"/>
          </w:tcPr>
          <w:p w:rsidR="00AC2407" w:rsidRPr="002E3BEA" w:rsidRDefault="00AC2407" w:rsidP="005506BE">
            <w:pPr>
              <w:rPr>
                <w:lang w:val="ru-RU"/>
              </w:rPr>
            </w:pPr>
            <w:r w:rsidRPr="002E3BEA">
              <w:rPr>
                <w:lang w:val="ru-RU"/>
              </w:rPr>
              <w:t>Аудиозапись под названием «Электрические партизаны - Левый террор» (дру¬гие названия - «Электрические партизаны - 03 ЛЕВЫЙ ТЕРРОР», «Электрические Партизаны - ЧП или нам нужна Анархия - 2012 - 03 ЛЕВЫЙ ТЕРРОР», «Электро¬партизаны - Левый Террор», «Электрические Партизаны - Левый Террор (НАМ НУЖНА..», «Партизаны - Левый террор»), продолжительностью от 02 минут 44 секунд до 02 минут 45 секунд, начинающаяся словами: «Мы не ходим с флагами на митинги - не ищи на фото наших лиц...», заканчивающаяся словами: «...С лица земли сотрем позор! Смерть системе! Левый террор!» (решение Железнодорожного районного суда г. Пензы от 06.08.2020);</w:t>
            </w:r>
          </w:p>
        </w:tc>
        <w:tc>
          <w:tcPr>
            <w:tcW w:w="596" w:type="dxa"/>
          </w:tcPr>
          <w:p w:rsidR="00AC2407" w:rsidRDefault="00AC2407" w:rsidP="005506BE">
            <w:r>
              <w:t>19.10.2020</w:t>
            </w:r>
          </w:p>
        </w:tc>
      </w:tr>
      <w:tr w:rsidR="00AC2407" w:rsidTr="005506BE">
        <w:tc>
          <w:tcPr>
            <w:tcW w:w="407" w:type="dxa"/>
          </w:tcPr>
          <w:p w:rsidR="00AC2407" w:rsidRDefault="00AC2407" w:rsidP="005506BE">
            <w:r>
              <w:t>5111.</w:t>
            </w:r>
          </w:p>
        </w:tc>
        <w:tc>
          <w:tcPr>
            <w:tcW w:w="11453" w:type="dxa"/>
          </w:tcPr>
          <w:p w:rsidR="00AC2407" w:rsidRDefault="00AC2407" w:rsidP="005506BE">
            <w:r w:rsidRPr="002E3BEA">
              <w:rPr>
                <w:lang w:val="ru-RU"/>
              </w:rPr>
              <w:t>Аудиозапись под названием «Электрические Партизаны - Звезда и автомат» (другие названия - «Электрические Партизаны - Звезда и автомат (</w:t>
            </w:r>
            <w:r>
              <w:t>R</w:t>
            </w:r>
            <w:r w:rsidRPr="002E3BEA">
              <w:rPr>
                <w:lang w:val="ru-RU"/>
              </w:rPr>
              <w:t>.</w:t>
            </w:r>
            <w:r>
              <w:t>a</w:t>
            </w:r>
            <w:r w:rsidRPr="002E3BEA">
              <w:rPr>
                <w:lang w:val="ru-RU"/>
              </w:rPr>
              <w:t>.</w:t>
            </w:r>
            <w:r>
              <w:t>f</w:t>
            </w:r>
            <w:r w:rsidRPr="002E3BEA">
              <w:rPr>
                <w:lang w:val="ru-RU"/>
              </w:rPr>
              <w:t>.)», «Элек¬трические Партизаны - 06. Звезда и автомат», «Вадим Курылев - Звезда и автомат (</w:t>
            </w:r>
            <w:r>
              <w:t>R</w:t>
            </w:r>
            <w:r w:rsidRPr="002E3BEA">
              <w:rPr>
                <w:lang w:val="ru-RU"/>
              </w:rPr>
              <w:t>.</w:t>
            </w:r>
            <w:r>
              <w:t>A</w:t>
            </w:r>
            <w:r w:rsidRPr="002E3BEA">
              <w:rPr>
                <w:lang w:val="ru-RU"/>
              </w:rPr>
              <w:t>.</w:t>
            </w:r>
            <w:r>
              <w:t>F</w:t>
            </w:r>
            <w:r w:rsidRPr="002E3BEA">
              <w:rPr>
                <w:lang w:val="ru-RU"/>
              </w:rPr>
              <w:t>.)», «Электропарти</w:t>
            </w:r>
            <w:r>
              <w:t>Z</w:t>
            </w:r>
            <w:r w:rsidRPr="002E3BEA">
              <w:rPr>
                <w:lang w:val="ru-RU"/>
              </w:rPr>
              <w:t>аны - Звезда и автомат (</w:t>
            </w:r>
            <w:r>
              <w:t>R</w:t>
            </w:r>
            <w:r w:rsidRPr="002E3BEA">
              <w:rPr>
                <w:lang w:val="ru-RU"/>
              </w:rPr>
              <w:t>.</w:t>
            </w:r>
            <w:r>
              <w:t>A</w:t>
            </w:r>
            <w:r w:rsidRPr="002E3BEA">
              <w:rPr>
                <w:lang w:val="ru-RU"/>
              </w:rPr>
              <w:t>.</w:t>
            </w:r>
            <w:r>
              <w:t>F</w:t>
            </w:r>
            <w:r w:rsidRPr="002E3BEA">
              <w:rPr>
                <w:lang w:val="ru-RU"/>
              </w:rPr>
              <w:t>.)», «Вадим Курылев и Электрические Партизаны - звезда и Автомат», «Группа Электрические Партизаны - ЗВЕЗДА И АВТОМАТ», «Электрически Партизаны - п...а и автомат», «Электри¬ческие Партизаны - Красная звезда и черный автомат» «Электрические Партизаны (</w:t>
            </w:r>
            <w:r>
              <w:t>http</w:t>
            </w:r>
            <w:r w:rsidRPr="002E3BEA">
              <w:rPr>
                <w:lang w:val="ru-RU"/>
              </w:rPr>
              <w:t xml:space="preserve"> //</w:t>
            </w:r>
            <w:r>
              <w:t>vkontakte</w:t>
            </w:r>
            <w:r w:rsidRPr="002E3BEA">
              <w:rPr>
                <w:lang w:val="ru-RU"/>
              </w:rPr>
              <w:t>.</w:t>
            </w:r>
            <w:r>
              <w:t>ru</w:t>
            </w:r>
            <w:r w:rsidRPr="002E3BEA">
              <w:rPr>
                <w:lang w:val="ru-RU"/>
              </w:rPr>
              <w:t>/</w:t>
            </w:r>
            <w:r>
              <w:t>clubl</w:t>
            </w:r>
            <w:r w:rsidRPr="002E3BEA">
              <w:rPr>
                <w:lang w:val="ru-RU"/>
              </w:rPr>
              <w:t xml:space="preserve">2234470) - Звезда и Автомат», «Электрические Партизаны - Звезда И Автомат), продолжительностью от 03 минут 38 секунд до 03 минут 40 се¬кунд, начинающаяся словами: «Миром правит алчность, миром правит ложь...», заканчивающаяся словами: «...Красная звезда и черный автомат, звезда и авто¬мат! </w:t>
            </w:r>
            <w:r>
              <w:t>(решение Железнодорожного районного суда г. Пензы от 06.08.2020);</w:t>
            </w:r>
          </w:p>
        </w:tc>
        <w:tc>
          <w:tcPr>
            <w:tcW w:w="596" w:type="dxa"/>
          </w:tcPr>
          <w:p w:rsidR="00AC2407" w:rsidRDefault="00AC2407" w:rsidP="005506BE">
            <w:r>
              <w:t>19.10.2020</w:t>
            </w:r>
          </w:p>
        </w:tc>
      </w:tr>
      <w:tr w:rsidR="00AC2407" w:rsidTr="005506BE">
        <w:tc>
          <w:tcPr>
            <w:tcW w:w="407" w:type="dxa"/>
          </w:tcPr>
          <w:p w:rsidR="00AC2407" w:rsidRDefault="00AC2407" w:rsidP="005506BE">
            <w:r>
              <w:t>51</w:t>
            </w:r>
            <w:r>
              <w:lastRenderedPageBreak/>
              <w:t>12.</w:t>
            </w:r>
          </w:p>
        </w:tc>
        <w:tc>
          <w:tcPr>
            <w:tcW w:w="11453" w:type="dxa"/>
          </w:tcPr>
          <w:p w:rsidR="00AC2407" w:rsidRPr="002E3BEA" w:rsidRDefault="00AC2407" w:rsidP="005506BE">
            <w:pPr>
              <w:rPr>
                <w:lang w:val="ru-RU"/>
              </w:rPr>
            </w:pPr>
            <w:r w:rsidRPr="002E3BEA">
              <w:rPr>
                <w:lang w:val="ru-RU"/>
              </w:rPr>
              <w:lastRenderedPageBreak/>
              <w:t xml:space="preserve">Печатное издание (книга) «Идеальные правила о прекрасных именах Аллаха и Его атрибутах/Абу'Абдиллях Мухаммад ибн Салих аль-ʻУсеймин; пер. с араб., прим. </w:t>
            </w:r>
            <w:r>
              <w:t xml:space="preserve">Р.Абу Ибрахим Татарстани.- </w:t>
            </w:r>
            <w:r w:rsidRPr="002E3BEA">
              <w:rPr>
                <w:lang w:val="ru-RU"/>
              </w:rPr>
              <w:t xml:space="preserve">М.:Дар-уль-хадис, 2018.-272 с., за </w:t>
            </w:r>
            <w:r w:rsidRPr="002E3BEA">
              <w:rPr>
                <w:lang w:val="ru-RU"/>
              </w:rPr>
              <w:lastRenderedPageBreak/>
              <w:t>исключением сур, аятов и цитат из Корана (решение Агрызского районного суда Республики Татарстан от 17.08.2020);</w:t>
            </w:r>
          </w:p>
        </w:tc>
        <w:tc>
          <w:tcPr>
            <w:tcW w:w="596" w:type="dxa"/>
          </w:tcPr>
          <w:p w:rsidR="00AC2407" w:rsidRDefault="00AC2407" w:rsidP="005506BE">
            <w:r>
              <w:lastRenderedPageBreak/>
              <w:t>19.10.</w:t>
            </w:r>
            <w:r>
              <w:lastRenderedPageBreak/>
              <w:t>2020</w:t>
            </w:r>
          </w:p>
        </w:tc>
      </w:tr>
      <w:tr w:rsidR="00AC2407" w:rsidTr="005506BE">
        <w:tc>
          <w:tcPr>
            <w:tcW w:w="407" w:type="dxa"/>
          </w:tcPr>
          <w:p w:rsidR="00AC2407" w:rsidRDefault="00AC2407" w:rsidP="005506BE">
            <w:r>
              <w:lastRenderedPageBreak/>
              <w:t>5113.</w:t>
            </w:r>
          </w:p>
        </w:tc>
        <w:tc>
          <w:tcPr>
            <w:tcW w:w="11453" w:type="dxa"/>
          </w:tcPr>
          <w:p w:rsidR="00AC2407" w:rsidRPr="00A43049" w:rsidRDefault="00AC2407" w:rsidP="005506BE">
            <w:pPr>
              <w:rPr>
                <w:lang w:val="ru-RU"/>
              </w:rPr>
            </w:pPr>
            <w:r w:rsidRPr="002E3BEA">
              <w:rPr>
                <w:lang w:val="ru-RU"/>
              </w:rPr>
              <w:t xml:space="preserve">Печатное издание (книга) «Аль-Иктисаду филь-иʻтикад = Срединность в вероубеждении/ʻАбдуль-Гани аль- Джаммаʻ или / Религиозные вероубеждения, богословие; пер. с араб., прим. </w:t>
            </w:r>
            <w:r w:rsidRPr="00A43049">
              <w:rPr>
                <w:lang w:val="ru-RU"/>
              </w:rPr>
              <w:t>Р.Абу Ибрахим Татарстани.-М.: Дарь уль-хадис, 2017- 192 с., за исключением сур, аятов и цитат из Корана (решение Агрызского районного суда Республики Татарстан от 17.08.2020);</w:t>
            </w:r>
          </w:p>
        </w:tc>
        <w:tc>
          <w:tcPr>
            <w:tcW w:w="596" w:type="dxa"/>
          </w:tcPr>
          <w:p w:rsidR="00AC2407" w:rsidRDefault="00AC2407" w:rsidP="005506BE">
            <w:r>
              <w:t>19.10.2020</w:t>
            </w:r>
          </w:p>
        </w:tc>
      </w:tr>
      <w:tr w:rsidR="00AC2407" w:rsidTr="005506BE">
        <w:tc>
          <w:tcPr>
            <w:tcW w:w="407" w:type="dxa"/>
          </w:tcPr>
          <w:p w:rsidR="00AC2407" w:rsidRDefault="00AC2407" w:rsidP="005506BE">
            <w:r>
              <w:t>5114.</w:t>
            </w:r>
          </w:p>
        </w:tc>
        <w:tc>
          <w:tcPr>
            <w:tcW w:w="11453" w:type="dxa"/>
          </w:tcPr>
          <w:p w:rsidR="00AC2407" w:rsidRPr="00A43049" w:rsidRDefault="00AC2407" w:rsidP="005506BE">
            <w:pPr>
              <w:rPr>
                <w:lang w:val="ru-RU"/>
              </w:rPr>
            </w:pPr>
            <w:r w:rsidRPr="002E3BEA">
              <w:rPr>
                <w:lang w:val="ru-RU"/>
              </w:rPr>
              <w:t xml:space="preserve">Печатное издание (книга) «Аль-Кабаир. Книга о больших грехах и разъяснении запретных поступков/ Абу ʻ Абдиллях Мухаммад ибн Ахмад аз-Захаби; пер. с араб., прим. </w:t>
            </w:r>
            <w:r w:rsidRPr="00A43049">
              <w:rPr>
                <w:lang w:val="ru-RU"/>
              </w:rPr>
              <w:t>Р. Абу Ибрахим Татарстани. - М.: Дар уль-хадис, 2017.- 352 с., за исключением сур, аятов и цитат из Корана (решение Агрызского районного суда Республики Татарстан от 17.08.2020);</w:t>
            </w:r>
          </w:p>
        </w:tc>
        <w:tc>
          <w:tcPr>
            <w:tcW w:w="596" w:type="dxa"/>
          </w:tcPr>
          <w:p w:rsidR="00AC2407" w:rsidRDefault="00AC2407" w:rsidP="005506BE">
            <w:r>
              <w:t>19.10.2020</w:t>
            </w:r>
          </w:p>
        </w:tc>
      </w:tr>
      <w:tr w:rsidR="00AC2407" w:rsidTr="005506BE">
        <w:tc>
          <w:tcPr>
            <w:tcW w:w="407" w:type="dxa"/>
          </w:tcPr>
          <w:p w:rsidR="00AC2407" w:rsidRDefault="00AC2407" w:rsidP="005506BE">
            <w:r>
              <w:t>5115.</w:t>
            </w:r>
          </w:p>
        </w:tc>
        <w:tc>
          <w:tcPr>
            <w:tcW w:w="11453" w:type="dxa"/>
          </w:tcPr>
          <w:p w:rsidR="00AC2407" w:rsidRPr="00A43049" w:rsidRDefault="00AC2407" w:rsidP="005506BE">
            <w:pPr>
              <w:rPr>
                <w:lang w:val="ru-RU"/>
              </w:rPr>
            </w:pPr>
            <w:r w:rsidRPr="002E3BEA">
              <w:rPr>
                <w:lang w:val="ru-RU"/>
              </w:rPr>
              <w:t xml:space="preserve">Музыкальная композиция «Русский корпус – СС Дирлевангер», начинающаяся и заканчивающаяся словами «Доктор богословия был не так уж прост ………. </w:t>
            </w:r>
            <w:r w:rsidRPr="00A43049">
              <w:rPr>
                <w:lang w:val="ru-RU"/>
              </w:rPr>
              <w:t>Дирлевангер, Дирлевангер, каратели – солдаты» (решение Ленинского районного суда г. Севастополя от 27.07.2020);</w:t>
            </w:r>
          </w:p>
        </w:tc>
        <w:tc>
          <w:tcPr>
            <w:tcW w:w="596" w:type="dxa"/>
          </w:tcPr>
          <w:p w:rsidR="00AC2407" w:rsidRDefault="00AC2407" w:rsidP="005506BE">
            <w:r>
              <w:t>30.10.2020</w:t>
            </w:r>
          </w:p>
        </w:tc>
      </w:tr>
      <w:tr w:rsidR="00AC2407" w:rsidTr="005506BE">
        <w:tc>
          <w:tcPr>
            <w:tcW w:w="407" w:type="dxa"/>
          </w:tcPr>
          <w:p w:rsidR="00AC2407" w:rsidRDefault="00AC2407" w:rsidP="005506BE">
            <w:r>
              <w:t>5116.</w:t>
            </w:r>
          </w:p>
        </w:tc>
        <w:tc>
          <w:tcPr>
            <w:tcW w:w="11453" w:type="dxa"/>
          </w:tcPr>
          <w:p w:rsidR="00AC2407" w:rsidRPr="002E3BEA" w:rsidRDefault="00AC2407" w:rsidP="005506BE">
            <w:pPr>
              <w:rPr>
                <w:lang w:val="ru-RU"/>
              </w:rPr>
            </w:pPr>
            <w:r w:rsidRPr="002E3BEA">
              <w:rPr>
                <w:lang w:val="ru-RU"/>
              </w:rPr>
              <w:t xml:space="preserve">Аудиозапись «Банда Москвы–Патриот» общей продолжительностью </w:t>
            </w:r>
            <w:r w:rsidRPr="00A43049">
              <w:rPr>
                <w:lang w:val="ru-RU"/>
              </w:rPr>
              <w:t xml:space="preserve">02 минуты 47 секунд, текст песенной композиции «Банда Москвы» с названием «Патриот», начинающаяся фразой «Наши предки против них всегда воевали…» и заканчивающаяся фразой «…Тех, кто встанет у нас на пути. </w:t>
            </w:r>
            <w:r w:rsidRPr="002E3BEA">
              <w:rPr>
                <w:lang w:val="ru-RU"/>
              </w:rPr>
              <w:t>Уничтожим с тобой (2 раза)» (решение Новосильского районного суда Орловской области от 26.08.2020);</w:t>
            </w:r>
          </w:p>
        </w:tc>
        <w:tc>
          <w:tcPr>
            <w:tcW w:w="596" w:type="dxa"/>
          </w:tcPr>
          <w:p w:rsidR="00AC2407" w:rsidRDefault="00AC2407" w:rsidP="005506BE">
            <w:r>
              <w:t>30.10.2020</w:t>
            </w:r>
          </w:p>
        </w:tc>
      </w:tr>
      <w:tr w:rsidR="00AC2407" w:rsidTr="005506BE">
        <w:tc>
          <w:tcPr>
            <w:tcW w:w="407" w:type="dxa"/>
          </w:tcPr>
          <w:p w:rsidR="00AC2407" w:rsidRDefault="00AC2407" w:rsidP="005506BE">
            <w:r>
              <w:t>5117.</w:t>
            </w:r>
          </w:p>
        </w:tc>
        <w:tc>
          <w:tcPr>
            <w:tcW w:w="11453" w:type="dxa"/>
          </w:tcPr>
          <w:p w:rsidR="00AC2407" w:rsidRPr="00A43049" w:rsidRDefault="00AC2407" w:rsidP="005506BE">
            <w:pPr>
              <w:rPr>
                <w:lang w:val="ru-RU"/>
              </w:rPr>
            </w:pPr>
            <w:r w:rsidRPr="002E3BEA">
              <w:rPr>
                <w:lang w:val="ru-RU"/>
              </w:rPr>
              <w:t xml:space="preserve">Информационный материал – стихотворение с наименованием «Христианское рабство», начинающееся словами «Христианская церковь готовит рабов» и заканчивается словами «и Правь воссияет во славу Руси», а также аудио-видеозапись длительностью </w:t>
            </w:r>
            <w:r w:rsidRPr="00A43049">
              <w:rPr>
                <w:lang w:val="ru-RU"/>
              </w:rPr>
              <w:t>3 минуты 18 секунд, содержащая стихотворение «Христианское рабство» (решение Первомайского районного суда г. Кирова от 24.08.2020);</w:t>
            </w:r>
          </w:p>
        </w:tc>
        <w:tc>
          <w:tcPr>
            <w:tcW w:w="596" w:type="dxa"/>
          </w:tcPr>
          <w:p w:rsidR="00AC2407" w:rsidRDefault="00AC2407" w:rsidP="005506BE">
            <w:r>
              <w:t>30.10.2020</w:t>
            </w:r>
          </w:p>
        </w:tc>
      </w:tr>
      <w:tr w:rsidR="00AC2407" w:rsidTr="005506BE">
        <w:tc>
          <w:tcPr>
            <w:tcW w:w="407" w:type="dxa"/>
          </w:tcPr>
          <w:p w:rsidR="00AC2407" w:rsidRDefault="00AC2407" w:rsidP="005506BE">
            <w:r>
              <w:lastRenderedPageBreak/>
              <w:t>5118.</w:t>
            </w:r>
          </w:p>
        </w:tc>
        <w:tc>
          <w:tcPr>
            <w:tcW w:w="11453" w:type="dxa"/>
          </w:tcPr>
          <w:p w:rsidR="00AC2407" w:rsidRPr="002E3BEA" w:rsidRDefault="00AC2407" w:rsidP="005506BE">
            <w:pPr>
              <w:rPr>
                <w:lang w:val="ru-RU"/>
              </w:rPr>
            </w:pPr>
            <w:r w:rsidRPr="00A43049">
              <w:rPr>
                <w:lang w:val="ru-RU"/>
              </w:rPr>
              <w:t xml:space="preserve">Видеоролик «Павел акционирует» общей продолжительностью 16 секунд, начинающийся фразой: «Ты откуда родом?...» </w:t>
            </w:r>
            <w:r>
              <w:t xml:space="preserve">и заканчивающийся фразой: «…Таджикистан? </w:t>
            </w:r>
            <w:r w:rsidRPr="002E3BEA">
              <w:rPr>
                <w:lang w:val="ru-RU"/>
              </w:rPr>
              <w:t>Тогда привет тебе из России» (решение Мценского районного суда Орловской области от 11.09.2020);</w:t>
            </w:r>
          </w:p>
        </w:tc>
        <w:tc>
          <w:tcPr>
            <w:tcW w:w="596" w:type="dxa"/>
          </w:tcPr>
          <w:p w:rsidR="00AC2407" w:rsidRDefault="00AC2407" w:rsidP="005506BE">
            <w:r>
              <w:t>30.10.2020</w:t>
            </w:r>
          </w:p>
        </w:tc>
      </w:tr>
      <w:tr w:rsidR="00AC2407" w:rsidTr="005506BE">
        <w:tc>
          <w:tcPr>
            <w:tcW w:w="407" w:type="dxa"/>
          </w:tcPr>
          <w:p w:rsidR="00AC2407" w:rsidRDefault="00AC2407" w:rsidP="005506BE">
            <w:r>
              <w:t>5119.</w:t>
            </w:r>
          </w:p>
        </w:tc>
        <w:tc>
          <w:tcPr>
            <w:tcW w:w="11453" w:type="dxa"/>
          </w:tcPr>
          <w:p w:rsidR="00AC2407" w:rsidRPr="002E3BEA" w:rsidRDefault="00AC2407" w:rsidP="005506BE">
            <w:pPr>
              <w:rPr>
                <w:lang w:val="ru-RU"/>
              </w:rPr>
            </w:pPr>
            <w:r w:rsidRPr="002E3BEA">
              <w:rPr>
                <w:lang w:val="ru-RU"/>
              </w:rPr>
              <w:t>Книга Бена Классена под названием «Вечная религия природы», начинающаяся словами «Посвящается МОЕМУ НАРОДУ», Благородной Белой Расе, наивысшему Творению в Царстве Природы…», заканчивающаяся словами «…Когда этот день настанет, наше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Левобережного районного суда города Липецка от 20.08.2020);</w:t>
            </w:r>
          </w:p>
        </w:tc>
        <w:tc>
          <w:tcPr>
            <w:tcW w:w="596" w:type="dxa"/>
          </w:tcPr>
          <w:p w:rsidR="00AC2407" w:rsidRDefault="00AC2407" w:rsidP="005506BE">
            <w:r>
              <w:t>30.10.2020</w:t>
            </w:r>
          </w:p>
        </w:tc>
      </w:tr>
      <w:tr w:rsidR="00AC2407" w:rsidTr="005506BE">
        <w:tc>
          <w:tcPr>
            <w:tcW w:w="407" w:type="dxa"/>
          </w:tcPr>
          <w:p w:rsidR="00AC2407" w:rsidRDefault="00AC2407" w:rsidP="005506BE">
            <w:r>
              <w:t>5120.</w:t>
            </w:r>
          </w:p>
        </w:tc>
        <w:tc>
          <w:tcPr>
            <w:tcW w:w="11453" w:type="dxa"/>
          </w:tcPr>
          <w:p w:rsidR="00AC2407" w:rsidRPr="002E3BEA" w:rsidRDefault="00AC2407" w:rsidP="005506BE">
            <w:pPr>
              <w:rPr>
                <w:lang w:val="ru-RU"/>
              </w:rPr>
            </w:pPr>
            <w:r w:rsidRPr="002E3BEA">
              <w:rPr>
                <w:lang w:val="ru-RU"/>
              </w:rPr>
              <w:t xml:space="preserve">Печатное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районного суда г. Владикавказа Республики Северная </w:t>
            </w:r>
            <w:r w:rsidRPr="002E3BEA">
              <w:rPr>
                <w:lang w:val="ru-RU"/>
              </w:rPr>
              <w:br/>
            </w:r>
            <w:r w:rsidRPr="002E3BEA">
              <w:rPr>
                <w:lang w:val="ru-RU"/>
              </w:rPr>
              <w:br/>
              <w:t>Осетия-Алания от 19.08.2020);</w:t>
            </w:r>
          </w:p>
        </w:tc>
        <w:tc>
          <w:tcPr>
            <w:tcW w:w="596" w:type="dxa"/>
          </w:tcPr>
          <w:p w:rsidR="00AC2407" w:rsidRDefault="00AC2407" w:rsidP="005506BE">
            <w:r>
              <w:t>19.11.2020</w:t>
            </w:r>
          </w:p>
        </w:tc>
      </w:tr>
      <w:tr w:rsidR="00AC2407" w:rsidTr="005506BE">
        <w:tc>
          <w:tcPr>
            <w:tcW w:w="407" w:type="dxa"/>
          </w:tcPr>
          <w:p w:rsidR="00AC2407" w:rsidRDefault="00AC2407" w:rsidP="005506BE">
            <w:r>
              <w:t>5121.</w:t>
            </w:r>
          </w:p>
        </w:tc>
        <w:tc>
          <w:tcPr>
            <w:tcW w:w="11453" w:type="dxa"/>
          </w:tcPr>
          <w:p w:rsidR="00AC2407" w:rsidRPr="002E3BEA" w:rsidRDefault="00AC2407" w:rsidP="005506BE">
            <w:pPr>
              <w:rPr>
                <w:lang w:val="ru-RU"/>
              </w:rPr>
            </w:pPr>
            <w:r w:rsidRPr="002E3BEA">
              <w:rPr>
                <w:lang w:val="ru-RU"/>
              </w:rPr>
              <w:t xml:space="preserve">Видеозапись (видеоряд) под названием «Пророчество камов 16 век» продолжительностью </w:t>
            </w:r>
            <w:r w:rsidRPr="00A43049">
              <w:rPr>
                <w:lang w:val="ru-RU"/>
              </w:rPr>
              <w:t xml:space="preserve">02 минуты 40 секунд, содержащая титры, представляющие собой стихотворный текст на русском языке, начинающийся словами «Глух и слеп был старый Кам. </w:t>
            </w:r>
            <w:r w:rsidRPr="002E3BEA">
              <w:rPr>
                <w:lang w:val="ru-RU"/>
              </w:rPr>
              <w:t>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«Пророчество камов 16 век» (решение Горно-Алтайского городского суда Республики Алтай от 18.08.2020);</w:t>
            </w:r>
          </w:p>
        </w:tc>
        <w:tc>
          <w:tcPr>
            <w:tcW w:w="596" w:type="dxa"/>
          </w:tcPr>
          <w:p w:rsidR="00AC2407" w:rsidRDefault="00AC2407" w:rsidP="005506BE">
            <w:r>
              <w:t>19.11.2020</w:t>
            </w:r>
          </w:p>
        </w:tc>
      </w:tr>
      <w:tr w:rsidR="00AC2407" w:rsidTr="005506BE">
        <w:tc>
          <w:tcPr>
            <w:tcW w:w="407" w:type="dxa"/>
          </w:tcPr>
          <w:p w:rsidR="00AC2407" w:rsidRDefault="00AC2407" w:rsidP="005506BE">
            <w:r>
              <w:t>5122.</w:t>
            </w:r>
          </w:p>
        </w:tc>
        <w:tc>
          <w:tcPr>
            <w:tcW w:w="11453" w:type="dxa"/>
          </w:tcPr>
          <w:p w:rsidR="00AC2407" w:rsidRPr="002E3BEA" w:rsidRDefault="00AC2407" w:rsidP="005506BE">
            <w:pPr>
              <w:rPr>
                <w:lang w:val="ru-RU"/>
              </w:rPr>
            </w:pPr>
            <w:r w:rsidRPr="002E3BEA">
              <w:rPr>
                <w:lang w:val="ru-RU"/>
              </w:rPr>
              <w:t xml:space="preserve">Видеозапись под названием «МОСКВУ СЖЕЧЬ НЕЛЬЗЯ ОСТАВИТЬ. </w:t>
            </w:r>
            <w:r w:rsidRPr="00A43049">
              <w:rPr>
                <w:lang w:val="ru-RU"/>
              </w:rPr>
              <w:t xml:space="preserve">Запятую поставь сам!», продолжительностью 10 минут 49 секунд, содержащая фонограмму, начинающуюся словами «Вновь всех приветствую, и сегодня коснусь вопроса, по Москве» и заканчивающуюся словами «Только так, и не иначе! </w:t>
            </w:r>
            <w:r w:rsidRPr="002E3BEA">
              <w:rPr>
                <w:lang w:val="ru-RU"/>
              </w:rPr>
              <w:t>До  скорых встреч!» (решение Горно-Алтайского городского суда Республики Алтай от 09.06.2020);</w:t>
            </w:r>
          </w:p>
        </w:tc>
        <w:tc>
          <w:tcPr>
            <w:tcW w:w="596" w:type="dxa"/>
          </w:tcPr>
          <w:p w:rsidR="00AC2407" w:rsidRDefault="00AC2407" w:rsidP="005506BE">
            <w:r>
              <w:t>19.11.2020</w:t>
            </w:r>
          </w:p>
        </w:tc>
      </w:tr>
      <w:tr w:rsidR="00AC2407" w:rsidTr="005506BE">
        <w:tc>
          <w:tcPr>
            <w:tcW w:w="407" w:type="dxa"/>
          </w:tcPr>
          <w:p w:rsidR="00AC2407" w:rsidRDefault="00AC2407" w:rsidP="005506BE">
            <w:r>
              <w:lastRenderedPageBreak/>
              <w:t>5123.</w:t>
            </w:r>
          </w:p>
        </w:tc>
        <w:tc>
          <w:tcPr>
            <w:tcW w:w="11453" w:type="dxa"/>
          </w:tcPr>
          <w:p w:rsidR="00AC2407" w:rsidRPr="002E3BEA" w:rsidRDefault="00AC2407" w:rsidP="005506BE">
            <w:pPr>
              <w:rPr>
                <w:lang w:val="ru-RU"/>
              </w:rPr>
            </w:pPr>
            <w:r w:rsidRPr="002E3BEA">
              <w:rPr>
                <w:lang w:val="ru-RU"/>
              </w:rPr>
              <w:t xml:space="preserve">Печатное издание Абадиева И.У. «Эздел – формула земной и вечной жизни», которое начинается со слов «Когда Аллах создал Землю, ее поверхность была очень мягкой, похожей на болотистую почву, </w:t>
            </w:r>
            <w:r w:rsidRPr="002E3BEA">
              <w:rPr>
                <w:lang w:val="ru-RU"/>
              </w:rPr>
              <w:br/>
            </w:r>
            <w:r w:rsidRPr="002E3BEA">
              <w:rPr>
                <w:lang w:val="ru-RU"/>
              </w:rPr>
              <w:br/>
              <w:t>она кипела и пузырилась, как кипящая смола…» и заканчивается словами «Святой Кунта-Хаджи говорил: «И если скажут, чтобы вы шли в церкви, идите, ибо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 Заводского районного суда г. Грозного Чеченской Республики от 08.07.2020);</w:t>
            </w:r>
          </w:p>
        </w:tc>
        <w:tc>
          <w:tcPr>
            <w:tcW w:w="596" w:type="dxa"/>
          </w:tcPr>
          <w:p w:rsidR="00AC2407" w:rsidRDefault="00AC2407" w:rsidP="005506BE">
            <w:r>
              <w:t>19.11.2020</w:t>
            </w:r>
          </w:p>
        </w:tc>
      </w:tr>
      <w:tr w:rsidR="00AC2407" w:rsidTr="005506BE">
        <w:tc>
          <w:tcPr>
            <w:tcW w:w="407" w:type="dxa"/>
          </w:tcPr>
          <w:p w:rsidR="00AC2407" w:rsidRDefault="00AC2407" w:rsidP="005506BE">
            <w:r>
              <w:t>5124.</w:t>
            </w:r>
          </w:p>
        </w:tc>
        <w:tc>
          <w:tcPr>
            <w:tcW w:w="11453" w:type="dxa"/>
          </w:tcPr>
          <w:p w:rsidR="00AC2407" w:rsidRPr="002E3BEA" w:rsidRDefault="00AC2407" w:rsidP="005506BE">
            <w:pPr>
              <w:rPr>
                <w:lang w:val="ru-RU"/>
              </w:rPr>
            </w:pPr>
            <w:r w:rsidRPr="002E3BEA">
              <w:rPr>
                <w:lang w:val="ru-RU"/>
              </w:rPr>
              <w:t xml:space="preserve">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Аллах перед Ним падет Москва, Вашингтон, Рим, Лондон - навсегда!», а также созданные с использованием текста данного стихотворения аудиопроизведения и иные информационные материалы, за исключением содержащихся </w:t>
            </w:r>
            <w:r w:rsidRPr="002E3BEA">
              <w:rPr>
                <w:lang w:val="ru-RU"/>
              </w:rPr>
              <w:br/>
            </w:r>
            <w:r w:rsidRPr="002E3BEA">
              <w:rPr>
                <w:lang w:val="ru-RU"/>
              </w:rPr>
              <w:br/>
              <w:t>в нем содержания и цитат из Корана (решение Самарского районного суда г. Самара от 10.09.2020 и определение Самарского районного суда г. Самара от 24.09.2020);</w:t>
            </w:r>
          </w:p>
        </w:tc>
        <w:tc>
          <w:tcPr>
            <w:tcW w:w="596" w:type="dxa"/>
          </w:tcPr>
          <w:p w:rsidR="00AC2407" w:rsidRDefault="00AC2407" w:rsidP="005506BE">
            <w:r>
              <w:t>23.11.2020</w:t>
            </w:r>
          </w:p>
        </w:tc>
      </w:tr>
      <w:tr w:rsidR="00AC2407" w:rsidTr="005506BE">
        <w:tc>
          <w:tcPr>
            <w:tcW w:w="407" w:type="dxa"/>
          </w:tcPr>
          <w:p w:rsidR="00AC2407" w:rsidRDefault="00AC2407" w:rsidP="005506BE">
            <w:r>
              <w:t>5125.</w:t>
            </w:r>
          </w:p>
        </w:tc>
        <w:tc>
          <w:tcPr>
            <w:tcW w:w="11453" w:type="dxa"/>
          </w:tcPr>
          <w:p w:rsidR="00AC2407" w:rsidRDefault="00AC2407" w:rsidP="005506BE">
            <w:r w:rsidRPr="002E3BEA">
              <w:rPr>
                <w:lang w:val="ru-RU"/>
              </w:rPr>
              <w:t>Книга В.В. Юдаева «</w:t>
            </w:r>
            <w:r>
              <w:t>AVE</w:t>
            </w:r>
            <w:r w:rsidRPr="002E3BEA">
              <w:rPr>
                <w:lang w:val="ru-RU"/>
              </w:rPr>
              <w:t xml:space="preserve"> </w:t>
            </w:r>
            <w:r>
              <w:t>SATAN</w:t>
            </w:r>
            <w:r w:rsidRPr="002E3BEA">
              <w:rPr>
                <w:lang w:val="ru-RU"/>
              </w:rPr>
              <w:t xml:space="preserve"> - </w:t>
            </w:r>
            <w:r>
              <w:t>LEGION</w:t>
            </w:r>
            <w:r w:rsidRPr="002E3BEA">
              <w:rPr>
                <w:lang w:val="ru-RU"/>
              </w:rPr>
              <w:t xml:space="preserve">», состоящая из 100 листов (200 страниц), текст которой начинается на четвертой странице словами «ЗАЧЕМ НУЖЕН САТАНИЗМ? Пункт первый. Внутренний мир.» и заканчивается на 193 странице словами «А дети все работают лет с восьми и самодостаточны.» </w:t>
            </w:r>
            <w:r>
              <w:t>(решение Октябрьского районного суда города Краснодара от 17.09.2020);</w:t>
            </w:r>
          </w:p>
        </w:tc>
        <w:tc>
          <w:tcPr>
            <w:tcW w:w="596" w:type="dxa"/>
          </w:tcPr>
          <w:p w:rsidR="00AC2407" w:rsidRDefault="00AC2407" w:rsidP="005506BE">
            <w:r>
              <w:t>23.11.2020</w:t>
            </w:r>
          </w:p>
        </w:tc>
      </w:tr>
      <w:tr w:rsidR="00AC2407" w:rsidTr="005506BE">
        <w:tc>
          <w:tcPr>
            <w:tcW w:w="407" w:type="dxa"/>
          </w:tcPr>
          <w:p w:rsidR="00AC2407" w:rsidRDefault="00AC2407" w:rsidP="005506BE">
            <w:r>
              <w:t>5126.</w:t>
            </w:r>
          </w:p>
        </w:tc>
        <w:tc>
          <w:tcPr>
            <w:tcW w:w="11453" w:type="dxa"/>
          </w:tcPr>
          <w:p w:rsidR="00AC2407" w:rsidRPr="002E3BEA" w:rsidRDefault="00AC2407" w:rsidP="005506BE">
            <w:pPr>
              <w:rPr>
                <w:lang w:val="ru-RU"/>
              </w:rPr>
            </w:pPr>
            <w:r w:rsidRPr="002E3BEA">
              <w:rPr>
                <w:lang w:val="ru-RU"/>
              </w:rPr>
              <w:t>Информационный материал «Пути к победе» автора Абу Хамза аль-Мухаджир в переводе Мактаба аль-Химма, на 44 страницах, за исключением сур, аятов и цитат из Корана (решение Кировского районного суда г. Иркутска от 30.09.2020);</w:t>
            </w:r>
          </w:p>
        </w:tc>
        <w:tc>
          <w:tcPr>
            <w:tcW w:w="596" w:type="dxa"/>
          </w:tcPr>
          <w:p w:rsidR="00AC2407" w:rsidRDefault="00AC2407" w:rsidP="005506BE">
            <w:r>
              <w:t>23.11.2020</w:t>
            </w:r>
          </w:p>
        </w:tc>
      </w:tr>
      <w:tr w:rsidR="00AC2407" w:rsidTr="005506BE">
        <w:tc>
          <w:tcPr>
            <w:tcW w:w="407" w:type="dxa"/>
          </w:tcPr>
          <w:p w:rsidR="00AC2407" w:rsidRDefault="00AC2407" w:rsidP="005506BE">
            <w:r>
              <w:t>5</w:t>
            </w:r>
            <w:r>
              <w:lastRenderedPageBreak/>
              <w:t>127.</w:t>
            </w:r>
          </w:p>
        </w:tc>
        <w:tc>
          <w:tcPr>
            <w:tcW w:w="11453" w:type="dxa"/>
          </w:tcPr>
          <w:p w:rsidR="00AC2407" w:rsidRPr="002E3BEA" w:rsidRDefault="00AC2407" w:rsidP="005506BE">
            <w:pPr>
              <w:rPr>
                <w:lang w:val="ru-RU"/>
              </w:rPr>
            </w:pPr>
            <w:r w:rsidRPr="002E3BEA">
              <w:rPr>
                <w:lang w:val="ru-RU"/>
              </w:rPr>
              <w:lastRenderedPageBreak/>
              <w:t xml:space="preserve">Аудиозапись песни Александра Харчикова «Мент поганый», продолжительностью от 04 минут 45 секунд до 05 минут </w:t>
            </w:r>
            <w:r w:rsidRPr="002E3BEA">
              <w:rPr>
                <w:lang w:val="ru-RU"/>
              </w:rPr>
              <w:lastRenderedPageBreak/>
              <w:t>00 секунд, и текст указанной песни, который начинается со слов: «Мент поганый пришел домой, а его встречает...» и заканчивается словами: «Лучше поздно, чем никогда на расправу тащи, влеки толстосума-врага-жида»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w="596" w:type="dxa"/>
          </w:tcPr>
          <w:p w:rsidR="00AC2407" w:rsidRDefault="00AC2407" w:rsidP="005506BE">
            <w:r>
              <w:lastRenderedPageBreak/>
              <w:t>23.</w:t>
            </w:r>
            <w:r>
              <w:lastRenderedPageBreak/>
              <w:t>11.2020</w:t>
            </w:r>
          </w:p>
        </w:tc>
      </w:tr>
      <w:tr w:rsidR="00AC2407" w:rsidTr="005506BE">
        <w:tc>
          <w:tcPr>
            <w:tcW w:w="407" w:type="dxa"/>
          </w:tcPr>
          <w:p w:rsidR="00AC2407" w:rsidRDefault="00AC2407" w:rsidP="005506BE">
            <w:r>
              <w:lastRenderedPageBreak/>
              <w:t>5128.</w:t>
            </w:r>
          </w:p>
        </w:tc>
        <w:tc>
          <w:tcPr>
            <w:tcW w:w="11453" w:type="dxa"/>
          </w:tcPr>
          <w:p w:rsidR="00AC2407" w:rsidRPr="00A43049" w:rsidRDefault="00AC2407" w:rsidP="005506BE">
            <w:pPr>
              <w:rPr>
                <w:lang w:val="ru-RU"/>
              </w:rPr>
            </w:pPr>
            <w:r w:rsidRPr="002E3BEA">
              <w:rPr>
                <w:lang w:val="ru-RU"/>
              </w:rPr>
              <w:t xml:space="preserve">Аудиовизуальный  файл «Зачем Гой, Еврейке!!! кто такой Путин для своей жены!!!», 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я... </w:t>
            </w:r>
            <w:r w:rsidRPr="00A43049">
              <w:rPr>
                <w:lang w:val="ru-RU"/>
              </w:rPr>
              <w:t>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w="596" w:type="dxa"/>
          </w:tcPr>
          <w:p w:rsidR="00AC2407" w:rsidRDefault="00AC2407" w:rsidP="005506BE">
            <w:r>
              <w:t>23.11.2020</w:t>
            </w:r>
          </w:p>
        </w:tc>
      </w:tr>
      <w:tr w:rsidR="00AC2407" w:rsidTr="005506BE">
        <w:tc>
          <w:tcPr>
            <w:tcW w:w="407" w:type="dxa"/>
          </w:tcPr>
          <w:p w:rsidR="00AC2407" w:rsidRDefault="00AC2407" w:rsidP="005506BE">
            <w:r>
              <w:t>5129.</w:t>
            </w:r>
          </w:p>
        </w:tc>
        <w:tc>
          <w:tcPr>
            <w:tcW w:w="11453" w:type="dxa"/>
          </w:tcPr>
          <w:p w:rsidR="00AC2407" w:rsidRPr="00A43049" w:rsidRDefault="00AC2407" w:rsidP="005506BE">
            <w:pPr>
              <w:rPr>
                <w:lang w:val="ru-RU"/>
              </w:rPr>
            </w:pPr>
            <w:r w:rsidRPr="002E3BEA">
              <w:rPr>
                <w:lang w:val="ru-RU"/>
              </w:rPr>
              <w:t xml:space="preserve">Аудиовизуальный файл «Россия, где есть евреи во власти. Туркменистан, где нет евреев. Сравните!», продолжительностью от 40 минут 48 секунд до 40 минут 49 секунд, который начинается с заставки с надписью </w:t>
            </w:r>
            <w:r w:rsidRPr="00A43049">
              <w:rPr>
                <w:lang w:val="ru-RU"/>
              </w:rPr>
              <w:t xml:space="preserve">«Туркменистан, где нет евреев», затем следуют видеосюжеты о жизни в Туркменистане, после чего на 6 минуте 55 секунде появляется заставка с надписью </w:t>
            </w:r>
            <w:r w:rsidRPr="002E3BEA">
              <w:rPr>
                <w:lang w:val="ru-RU"/>
              </w:rPr>
              <w:t xml:space="preserve">«Россия, где есть евреи», затем заставка с текстом с заголовком «Катехизис еврея в СССР», которая до конца видеозаписи сопровождается речью закадрового мужского голоса, начинающейся со слов: «Приложение к главе «Избранный народ» - «Катехизис еврея в СССР» и заканчивающаяся словами: «Песнь о звере». </w:t>
            </w:r>
            <w:r>
              <w:t>JI</w:t>
            </w:r>
            <w:r w:rsidRPr="00A43049">
              <w:rPr>
                <w:lang w:val="ru-RU"/>
              </w:rPr>
              <w:t>. Бутяков. «Владигор».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w="596" w:type="dxa"/>
          </w:tcPr>
          <w:p w:rsidR="00AC2407" w:rsidRDefault="00AC2407" w:rsidP="005506BE">
            <w:r>
              <w:t>23.11.2020</w:t>
            </w:r>
          </w:p>
        </w:tc>
      </w:tr>
      <w:tr w:rsidR="00AC2407" w:rsidTr="005506BE">
        <w:tc>
          <w:tcPr>
            <w:tcW w:w="407" w:type="dxa"/>
          </w:tcPr>
          <w:p w:rsidR="00AC2407" w:rsidRDefault="00AC2407" w:rsidP="005506BE">
            <w:r>
              <w:t>5130.</w:t>
            </w:r>
          </w:p>
        </w:tc>
        <w:tc>
          <w:tcPr>
            <w:tcW w:w="11453" w:type="dxa"/>
          </w:tcPr>
          <w:p w:rsidR="00AC2407" w:rsidRPr="002E3BEA" w:rsidRDefault="00AC2407" w:rsidP="005506BE">
            <w:pPr>
              <w:rPr>
                <w:lang w:val="ru-RU"/>
              </w:rPr>
            </w:pPr>
            <w:r w:rsidRPr="002E3BEA">
              <w:rPr>
                <w:lang w:val="ru-RU"/>
              </w:rPr>
              <w:t xml:space="preserve">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w:t>
            </w:r>
            <w:r w:rsidRPr="002E3BEA">
              <w:rPr>
                <w:lang w:val="ru-RU"/>
              </w:rPr>
              <w:lastRenderedPageBreak/>
              <w:t>Республики Коми от 22.03.2021);</w:t>
            </w:r>
          </w:p>
        </w:tc>
        <w:tc>
          <w:tcPr>
            <w:tcW w:w="596" w:type="dxa"/>
          </w:tcPr>
          <w:p w:rsidR="00AC2407" w:rsidRDefault="00AC2407" w:rsidP="005506BE">
            <w:r>
              <w:lastRenderedPageBreak/>
              <w:t>23.11.2020</w:t>
            </w:r>
          </w:p>
        </w:tc>
      </w:tr>
      <w:tr w:rsidR="00AC2407" w:rsidTr="005506BE">
        <w:tc>
          <w:tcPr>
            <w:tcW w:w="407" w:type="dxa"/>
          </w:tcPr>
          <w:p w:rsidR="00AC2407" w:rsidRDefault="00AC2407" w:rsidP="005506BE">
            <w:r>
              <w:lastRenderedPageBreak/>
              <w:t>5131.</w:t>
            </w:r>
          </w:p>
        </w:tc>
        <w:tc>
          <w:tcPr>
            <w:tcW w:w="11453" w:type="dxa"/>
          </w:tcPr>
          <w:p w:rsidR="00AC2407" w:rsidRPr="002E3BEA" w:rsidRDefault="00AC2407" w:rsidP="005506BE">
            <w:pPr>
              <w:rPr>
                <w:lang w:val="ru-RU"/>
              </w:rPr>
            </w:pPr>
            <w:r w:rsidRPr="002E3BEA">
              <w:rPr>
                <w:lang w:val="ru-RU"/>
              </w:rPr>
              <w:t>Информационный материал – брошюра печатного издания под названием «Шаг к истине» «Эльбрус между адыгами и карачаевцами» автора М.О. Будай, 1998 – 94 страницы (решение Карачаевского городского суда Карачаево-Черкесской Республики от 30.08.2020);</w:t>
            </w:r>
          </w:p>
        </w:tc>
        <w:tc>
          <w:tcPr>
            <w:tcW w:w="596" w:type="dxa"/>
          </w:tcPr>
          <w:p w:rsidR="00AC2407" w:rsidRDefault="00AC2407" w:rsidP="005506BE">
            <w:r>
              <w:t>16.12.2020</w:t>
            </w:r>
          </w:p>
        </w:tc>
      </w:tr>
      <w:tr w:rsidR="00AC2407" w:rsidTr="005506BE">
        <w:tc>
          <w:tcPr>
            <w:tcW w:w="407" w:type="dxa"/>
          </w:tcPr>
          <w:p w:rsidR="00AC2407" w:rsidRDefault="00AC2407" w:rsidP="005506BE">
            <w:r>
              <w:t>5132.</w:t>
            </w:r>
          </w:p>
        </w:tc>
        <w:tc>
          <w:tcPr>
            <w:tcW w:w="11453" w:type="dxa"/>
          </w:tcPr>
          <w:p w:rsidR="00AC2407" w:rsidRPr="002E3BEA" w:rsidRDefault="00AC2407" w:rsidP="005506BE">
            <w:pPr>
              <w:rPr>
                <w:lang w:val="ru-RU"/>
              </w:rPr>
            </w:pPr>
            <w:r w:rsidRPr="002E3BEA">
              <w:rPr>
                <w:lang w:val="ru-RU"/>
              </w:rPr>
              <w:t xml:space="preserve">Книга «Нелегальная молодость. Арийская антиутопия» автора Скимена Кинга на 54 л., начинающаяся со слов: «В 2010-2015 годах территорию России захлестнула волна межнациональных конфликтов» </w:t>
            </w:r>
            <w:r w:rsidRPr="002E3BEA">
              <w:rPr>
                <w:lang w:val="ru-RU"/>
              </w:rPr>
              <w:br/>
            </w:r>
            <w:r w:rsidRPr="002E3BEA">
              <w:rPr>
                <w:lang w:val="ru-RU"/>
              </w:rPr>
              <w:br/>
              <w:t>и заканчивающаяся словами: «И стоит в оппозиции ко всему остальному устаревшему м</w:t>
            </w:r>
            <w:r>
              <w:t>i</w:t>
            </w:r>
            <w:r w:rsidRPr="002E3BEA">
              <w:rPr>
                <w:lang w:val="ru-RU"/>
              </w:rPr>
              <w:t xml:space="preserve">ру. </w:t>
            </w:r>
            <w:r>
              <w:t>All</w:t>
            </w:r>
            <w:r w:rsidRPr="002E3BEA">
              <w:rPr>
                <w:lang w:val="ru-RU"/>
              </w:rPr>
              <w:t xml:space="preserve"> </w:t>
            </w:r>
            <w:r>
              <w:t>be</w:t>
            </w:r>
            <w:r w:rsidRPr="002E3BEA">
              <w:rPr>
                <w:lang w:val="ru-RU"/>
              </w:rPr>
              <w:t xml:space="preserve"> </w:t>
            </w:r>
            <w:r>
              <w:t>back</w:t>
            </w:r>
            <w:r w:rsidRPr="002E3BEA">
              <w:rPr>
                <w:lang w:val="ru-RU"/>
              </w:rPr>
              <w:t>» (решение Ленинского районного суда г. Владивостока Приморского края от 16.09.2020);</w:t>
            </w:r>
          </w:p>
        </w:tc>
        <w:tc>
          <w:tcPr>
            <w:tcW w:w="596" w:type="dxa"/>
          </w:tcPr>
          <w:p w:rsidR="00AC2407" w:rsidRDefault="00AC2407" w:rsidP="005506BE">
            <w:r>
              <w:t>16.12.2020</w:t>
            </w:r>
          </w:p>
        </w:tc>
      </w:tr>
      <w:tr w:rsidR="00AC2407" w:rsidTr="005506BE">
        <w:tc>
          <w:tcPr>
            <w:tcW w:w="407" w:type="dxa"/>
          </w:tcPr>
          <w:p w:rsidR="00AC2407" w:rsidRDefault="00AC2407" w:rsidP="005506BE">
            <w:r>
              <w:t>5133.</w:t>
            </w:r>
          </w:p>
        </w:tc>
        <w:tc>
          <w:tcPr>
            <w:tcW w:w="11453" w:type="dxa"/>
          </w:tcPr>
          <w:p w:rsidR="00AC2407" w:rsidRPr="00A43049" w:rsidRDefault="00AC2407" w:rsidP="005506BE">
            <w:pPr>
              <w:rPr>
                <w:lang w:val="ru-RU"/>
              </w:rPr>
            </w:pPr>
            <w:r w:rsidRPr="00A43049">
              <w:rPr>
                <w:lang w:val="ru-RU"/>
              </w:rPr>
              <w:t>Видеофайл «СОДОМИТ ... И ЖИДЫ В РЯСАХ - СЛУГИ САТАНЫ. Часть. 2» 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осведомительной и агентурной работы по духовенству...» и заканчивающийся демонстрацией рисунка, на котором изображен мужчина в оранжевом жилете и зеленых брюках, преодолевающий препятствие в виде решетки изображенной в виде штрихкодов» (решение Новгородского районного суда Новгородской области от 02.07.2020);</w:t>
            </w:r>
          </w:p>
        </w:tc>
        <w:tc>
          <w:tcPr>
            <w:tcW w:w="596" w:type="dxa"/>
          </w:tcPr>
          <w:p w:rsidR="00AC2407" w:rsidRDefault="00AC2407" w:rsidP="005506BE">
            <w:r>
              <w:t>16.12.2020</w:t>
            </w:r>
          </w:p>
        </w:tc>
      </w:tr>
      <w:tr w:rsidR="00AC2407" w:rsidTr="005506BE">
        <w:tc>
          <w:tcPr>
            <w:tcW w:w="407" w:type="dxa"/>
          </w:tcPr>
          <w:p w:rsidR="00AC2407" w:rsidRDefault="00AC2407" w:rsidP="005506BE">
            <w:r>
              <w:t>5134.</w:t>
            </w:r>
          </w:p>
        </w:tc>
        <w:tc>
          <w:tcPr>
            <w:tcW w:w="11453" w:type="dxa"/>
          </w:tcPr>
          <w:p w:rsidR="00AC2407" w:rsidRDefault="00AC2407" w:rsidP="005506BE">
            <w:r w:rsidRPr="00A43049">
              <w:rPr>
                <w:lang w:val="ru-RU"/>
              </w:rPr>
              <w:t xml:space="preserve">Видеофайл «ПАТРИАРХ»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одновременно сопровождающейся словами «Еще другой раз приходит и говорит...», затем продолжающейся видеозаписью с мужчиной и надписью «Духовное чадо игумена Гурия (Чезлова)» и заканчивающийся видеозаписью с изображением мужчины в религиозном облачении и словами «...Они говорили, что Пимен последний православный Патриарх. </w:t>
            </w:r>
            <w:r>
              <w:t>И сейчас...» (решение Новгородского районного суда Новгородской области от 02.07.2020);</w:t>
            </w:r>
          </w:p>
        </w:tc>
        <w:tc>
          <w:tcPr>
            <w:tcW w:w="596" w:type="dxa"/>
          </w:tcPr>
          <w:p w:rsidR="00AC2407" w:rsidRDefault="00AC2407" w:rsidP="005506BE">
            <w:r>
              <w:t>16.12.2020</w:t>
            </w:r>
          </w:p>
        </w:tc>
      </w:tr>
      <w:tr w:rsidR="00AC2407" w:rsidTr="005506BE">
        <w:tc>
          <w:tcPr>
            <w:tcW w:w="407" w:type="dxa"/>
          </w:tcPr>
          <w:p w:rsidR="00AC2407" w:rsidRDefault="00AC2407" w:rsidP="005506BE">
            <w:r>
              <w:t>5</w:t>
            </w:r>
            <w:r>
              <w:lastRenderedPageBreak/>
              <w:t>135.</w:t>
            </w:r>
          </w:p>
        </w:tc>
        <w:tc>
          <w:tcPr>
            <w:tcW w:w="11453" w:type="dxa"/>
          </w:tcPr>
          <w:p w:rsidR="00AC2407" w:rsidRPr="002E3BEA" w:rsidRDefault="00AC2407" w:rsidP="005506BE">
            <w:pPr>
              <w:rPr>
                <w:lang w:val="ru-RU"/>
              </w:rPr>
            </w:pPr>
            <w:r w:rsidRPr="002E3BEA">
              <w:rPr>
                <w:lang w:val="ru-RU"/>
              </w:rPr>
              <w:lastRenderedPageBreak/>
              <w:t xml:space="preserve">Видеофайл «О латинской ереси и содомии в РПЦ» продолжительностью </w:t>
            </w:r>
            <w:r w:rsidRPr="00A43049">
              <w:rPr>
                <w:lang w:val="ru-RU"/>
              </w:rPr>
              <w:t xml:space="preserve">01 час 00 минут 49 секунд, начинающийся </w:t>
            </w:r>
            <w:r w:rsidRPr="00A43049">
              <w:rPr>
                <w:lang w:val="ru-RU"/>
              </w:rPr>
              <w:lastRenderedPageBreak/>
              <w:t xml:space="preserve">демонстрацией мужчины в религиозном облачении с крестом на груди и надписью </w:t>
            </w:r>
            <w:r w:rsidRPr="002E3BEA">
              <w:rPr>
                <w:lang w:val="ru-RU"/>
              </w:rPr>
              <w:t>«О.Алексий Мороз о латинской ереси, содомии и встречи патриарха с папой», при этом данное изображение сопровождается оглашением текста, начинающегося словами «Что все мы знаем, что латиняне, латиняне, всегда считались еретиками...» и заканчивающийся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(решение Новгородского районного суда Новгородской области от 02.07.2020);</w:t>
            </w:r>
          </w:p>
        </w:tc>
        <w:tc>
          <w:tcPr>
            <w:tcW w:w="596" w:type="dxa"/>
          </w:tcPr>
          <w:p w:rsidR="00AC2407" w:rsidRDefault="00AC2407" w:rsidP="005506BE">
            <w:r>
              <w:lastRenderedPageBreak/>
              <w:t>16.</w:t>
            </w:r>
            <w:r>
              <w:lastRenderedPageBreak/>
              <w:t>12.2020</w:t>
            </w:r>
          </w:p>
        </w:tc>
      </w:tr>
      <w:tr w:rsidR="00AC2407" w:rsidTr="005506BE">
        <w:tc>
          <w:tcPr>
            <w:tcW w:w="407" w:type="dxa"/>
          </w:tcPr>
          <w:p w:rsidR="00AC2407" w:rsidRDefault="00AC2407" w:rsidP="005506BE">
            <w:r>
              <w:lastRenderedPageBreak/>
              <w:t>5136.</w:t>
            </w:r>
          </w:p>
        </w:tc>
        <w:tc>
          <w:tcPr>
            <w:tcW w:w="11453" w:type="dxa"/>
          </w:tcPr>
          <w:p w:rsidR="00AC2407" w:rsidRPr="00A43049" w:rsidRDefault="00AC2407" w:rsidP="005506BE">
            <w:pPr>
              <w:rPr>
                <w:lang w:val="ru-RU"/>
              </w:rPr>
            </w:pPr>
            <w:r w:rsidRPr="00A43049">
              <w:rPr>
                <w:lang w:val="ru-RU"/>
              </w:rPr>
              <w:t xml:space="preserve">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сопровождением ««Бесы въ паспортахъ»...» и заканчивающийся демонстрацией видеозаписи </w:t>
            </w:r>
            <w:r w:rsidRPr="00A43049">
              <w:rPr>
                <w:lang w:val="ru-RU"/>
              </w:rPr>
              <w:br/>
            </w:r>
            <w:r w:rsidRPr="00A43049">
              <w:rPr>
                <w:lang w:val="ru-RU"/>
              </w:rPr>
              <w:br/>
              <w:t>с женщиной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Новгородского районного суда Новгородской области от 02.07.2020);</w:t>
            </w:r>
          </w:p>
        </w:tc>
        <w:tc>
          <w:tcPr>
            <w:tcW w:w="596" w:type="dxa"/>
          </w:tcPr>
          <w:p w:rsidR="00AC2407" w:rsidRDefault="00AC2407" w:rsidP="005506BE">
            <w:r>
              <w:t>16.12.2020</w:t>
            </w:r>
          </w:p>
        </w:tc>
      </w:tr>
      <w:tr w:rsidR="00AC2407" w:rsidTr="005506BE">
        <w:tc>
          <w:tcPr>
            <w:tcW w:w="407" w:type="dxa"/>
          </w:tcPr>
          <w:p w:rsidR="00AC2407" w:rsidRDefault="00AC2407" w:rsidP="005506BE">
            <w:r>
              <w:t>5137.</w:t>
            </w:r>
          </w:p>
        </w:tc>
        <w:tc>
          <w:tcPr>
            <w:tcW w:w="11453" w:type="dxa"/>
          </w:tcPr>
          <w:p w:rsidR="00AC2407" w:rsidRPr="002E3BEA" w:rsidRDefault="00AC2407" w:rsidP="005506BE">
            <w:pPr>
              <w:rPr>
                <w:lang w:val="ru-RU"/>
              </w:rPr>
            </w:pPr>
            <w:r w:rsidRPr="002E3BEA">
              <w:rPr>
                <w:lang w:val="ru-RU"/>
              </w:rPr>
              <w:t>Видеофайл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богом родные мои, с богом» (решение Новгородского районного суда Новгородской области от 02.07.2020);</w:t>
            </w:r>
          </w:p>
        </w:tc>
        <w:tc>
          <w:tcPr>
            <w:tcW w:w="596" w:type="dxa"/>
          </w:tcPr>
          <w:p w:rsidR="00AC2407" w:rsidRDefault="00AC2407" w:rsidP="005506BE">
            <w:r>
              <w:t>16.12.2020</w:t>
            </w:r>
          </w:p>
        </w:tc>
      </w:tr>
      <w:tr w:rsidR="00AC2407" w:rsidTr="005506BE">
        <w:tc>
          <w:tcPr>
            <w:tcW w:w="407" w:type="dxa"/>
          </w:tcPr>
          <w:p w:rsidR="00AC2407" w:rsidRDefault="00AC2407" w:rsidP="005506BE">
            <w:r>
              <w:t>5138.</w:t>
            </w:r>
          </w:p>
        </w:tc>
        <w:tc>
          <w:tcPr>
            <w:tcW w:w="11453" w:type="dxa"/>
          </w:tcPr>
          <w:p w:rsidR="00AC2407" w:rsidRPr="00A43049" w:rsidRDefault="00AC2407" w:rsidP="005506BE">
            <w:pPr>
              <w:rPr>
                <w:lang w:val="ru-RU"/>
              </w:rPr>
            </w:pPr>
            <w:r w:rsidRPr="002E3BEA">
              <w:rPr>
                <w:lang w:val="ru-RU"/>
              </w:rPr>
              <w:t xml:space="preserve">Видеофайл «СВИНЬИ ЦЕРКОВНЫЕ ХРЮКАЮТ (полная версия). </w:t>
            </w:r>
            <w:r w:rsidRPr="00A43049">
              <w:rPr>
                <w:lang w:val="ru-RU"/>
              </w:rPr>
              <w:t>Иеромонах Антоний Шляхов» продолжительностью 20 минут 17 секунд, начинающийся демонстрацией фрагмента художественного фильма с участием человека в образе черта и надписи «СВИНЬИ ЦЕРКОВНЫЕ ХРЮКАЮТ» и заканчивающийся демонстрацией изображения в виде белого листа на черном фоне с надписью черными буквами «ВСЕМ ЖИДАМ, НЕЗАВИСИМО ОТ ПОЛА, ВОЗРАСТА И БЛАГОСОСТОЯНИЯ, ПОКИНУТЬ ПРЕДЕЛЫ РОССИЙСКОЙ ИМПЕРИИ (Императрица Елизавета 2-Х</w:t>
            </w:r>
            <w:r>
              <w:t>II</w:t>
            </w:r>
            <w:r w:rsidRPr="00A43049">
              <w:rPr>
                <w:lang w:val="ru-RU"/>
              </w:rPr>
              <w:t xml:space="preserve">-1742г)» (решение </w:t>
            </w:r>
            <w:r w:rsidRPr="00A43049">
              <w:rPr>
                <w:lang w:val="ru-RU"/>
              </w:rPr>
              <w:lastRenderedPageBreak/>
              <w:t>Новгородского районного суда Новгородской области от 02.07.2020);</w:t>
            </w:r>
          </w:p>
        </w:tc>
        <w:tc>
          <w:tcPr>
            <w:tcW w:w="596" w:type="dxa"/>
          </w:tcPr>
          <w:p w:rsidR="00AC2407" w:rsidRDefault="00AC2407" w:rsidP="005506BE">
            <w:r>
              <w:lastRenderedPageBreak/>
              <w:t>16.12.2020</w:t>
            </w:r>
          </w:p>
        </w:tc>
      </w:tr>
      <w:tr w:rsidR="00AC2407" w:rsidTr="005506BE">
        <w:tc>
          <w:tcPr>
            <w:tcW w:w="407" w:type="dxa"/>
          </w:tcPr>
          <w:p w:rsidR="00AC2407" w:rsidRDefault="00AC2407" w:rsidP="005506BE">
            <w:r>
              <w:lastRenderedPageBreak/>
              <w:t>5139.</w:t>
            </w:r>
          </w:p>
        </w:tc>
        <w:tc>
          <w:tcPr>
            <w:tcW w:w="11453" w:type="dxa"/>
          </w:tcPr>
          <w:p w:rsidR="00AC2407" w:rsidRPr="00A43049" w:rsidRDefault="00AC2407" w:rsidP="005506BE">
            <w:pPr>
              <w:rPr>
                <w:lang w:val="ru-RU"/>
              </w:rPr>
            </w:pPr>
            <w:r w:rsidRPr="00A43049">
              <w:rPr>
                <w:lang w:val="ru-RU"/>
              </w:rPr>
              <w:t xml:space="preserve">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w:t>
            </w:r>
            <w:r w:rsidRPr="00A43049">
              <w:rPr>
                <w:lang w:val="ru-RU"/>
              </w:rPr>
              <w:br/>
            </w:r>
            <w:r w:rsidRPr="00A43049">
              <w:rPr>
                <w:lang w:val="ru-RU"/>
              </w:rPr>
              <w:br/>
              <w:t>РСО-Алания от 24.09.2020);</w:t>
            </w:r>
          </w:p>
        </w:tc>
        <w:tc>
          <w:tcPr>
            <w:tcW w:w="596" w:type="dxa"/>
          </w:tcPr>
          <w:p w:rsidR="00AC2407" w:rsidRDefault="00AC2407" w:rsidP="005506BE">
            <w:r>
              <w:t>28.12.2020</w:t>
            </w:r>
          </w:p>
        </w:tc>
      </w:tr>
      <w:tr w:rsidR="00AC2407" w:rsidTr="005506BE">
        <w:tc>
          <w:tcPr>
            <w:tcW w:w="407" w:type="dxa"/>
          </w:tcPr>
          <w:p w:rsidR="00AC2407" w:rsidRDefault="00AC2407" w:rsidP="005506BE">
            <w:r>
              <w:t>5140.</w:t>
            </w:r>
          </w:p>
        </w:tc>
        <w:tc>
          <w:tcPr>
            <w:tcW w:w="11453" w:type="dxa"/>
          </w:tcPr>
          <w:p w:rsidR="00AC2407" w:rsidRPr="002E3BEA" w:rsidRDefault="00AC2407" w:rsidP="005506BE">
            <w:pPr>
              <w:rPr>
                <w:lang w:val="ru-RU"/>
              </w:rPr>
            </w:pPr>
            <w:r w:rsidRPr="002E3BEA">
              <w:rPr>
                <w:lang w:val="ru-RU"/>
              </w:rPr>
              <w:t xml:space="preserve">Печатные материалы № 1/34 от января 2018 года, № 7/40 от июля 2018 года; № 8/41 от августа 2018 года, № 10/43 от октября 2018 года, № 12/45 от ноября 2018 года, № 13/46 от декабря 2018 года, </w:t>
            </w:r>
            <w:r w:rsidRPr="002E3BEA">
              <w:rPr>
                <w:lang w:val="ru-RU"/>
              </w:rPr>
              <w:br/>
            </w:r>
            <w:r w:rsidRPr="002E3BEA">
              <w:rPr>
                <w:lang w:val="ru-RU"/>
              </w:rPr>
              <w:br/>
              <w:t>№ 1/47 от января 2019 года, № 3/49 от марта 2019 года, № 6/52 от июня 2019 года, № 7/53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Марий Эл от 29.10.2020);</w:t>
            </w:r>
          </w:p>
        </w:tc>
        <w:tc>
          <w:tcPr>
            <w:tcW w:w="596" w:type="dxa"/>
          </w:tcPr>
          <w:p w:rsidR="00AC2407" w:rsidRDefault="00AC2407" w:rsidP="005506BE">
            <w:r>
              <w:t>28.12.2020</w:t>
            </w:r>
          </w:p>
        </w:tc>
      </w:tr>
      <w:tr w:rsidR="00AC2407" w:rsidTr="005506BE">
        <w:tc>
          <w:tcPr>
            <w:tcW w:w="407" w:type="dxa"/>
          </w:tcPr>
          <w:p w:rsidR="00AC2407" w:rsidRDefault="00AC2407" w:rsidP="005506BE">
            <w:r>
              <w:t>5141.</w:t>
            </w:r>
          </w:p>
        </w:tc>
        <w:tc>
          <w:tcPr>
            <w:tcW w:w="11453" w:type="dxa"/>
          </w:tcPr>
          <w:p w:rsidR="00AC2407" w:rsidRPr="002E3BEA" w:rsidRDefault="00AC2407" w:rsidP="005506BE">
            <w:pPr>
              <w:rPr>
                <w:lang w:val="ru-RU"/>
              </w:rPr>
            </w:pPr>
            <w:r w:rsidRPr="002E3BEA">
              <w:rPr>
                <w:lang w:val="ru-RU"/>
              </w:rPr>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Советского районного суда г. Брянска от 07.09.2020);</w:t>
            </w:r>
          </w:p>
        </w:tc>
        <w:tc>
          <w:tcPr>
            <w:tcW w:w="596" w:type="dxa"/>
          </w:tcPr>
          <w:p w:rsidR="00AC2407" w:rsidRDefault="00AC2407" w:rsidP="005506BE">
            <w:r>
              <w:t>28.12.2020</w:t>
            </w:r>
          </w:p>
        </w:tc>
      </w:tr>
      <w:tr w:rsidR="00AC2407" w:rsidTr="005506BE">
        <w:tc>
          <w:tcPr>
            <w:tcW w:w="407" w:type="dxa"/>
          </w:tcPr>
          <w:p w:rsidR="00AC2407" w:rsidRDefault="00AC2407" w:rsidP="005506BE">
            <w:r>
              <w:t>5142.</w:t>
            </w:r>
          </w:p>
        </w:tc>
        <w:tc>
          <w:tcPr>
            <w:tcW w:w="11453" w:type="dxa"/>
          </w:tcPr>
          <w:p w:rsidR="00AC2407" w:rsidRPr="002E3BEA" w:rsidRDefault="00AC2407" w:rsidP="005506BE">
            <w:pPr>
              <w:rPr>
                <w:lang w:val="ru-RU"/>
              </w:rPr>
            </w:pPr>
            <w:r w:rsidRPr="002E3BEA">
              <w:rPr>
                <w:lang w:val="ru-RU"/>
              </w:rPr>
              <w:t>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(решение Советского районного суда г. Брянска от 07.09.2020);</w:t>
            </w:r>
          </w:p>
        </w:tc>
        <w:tc>
          <w:tcPr>
            <w:tcW w:w="596" w:type="dxa"/>
          </w:tcPr>
          <w:p w:rsidR="00AC2407" w:rsidRDefault="00AC2407" w:rsidP="005506BE">
            <w:r>
              <w:t>28.12.2020</w:t>
            </w:r>
          </w:p>
        </w:tc>
      </w:tr>
      <w:tr w:rsidR="00AC2407" w:rsidTr="005506BE">
        <w:tc>
          <w:tcPr>
            <w:tcW w:w="407" w:type="dxa"/>
          </w:tcPr>
          <w:p w:rsidR="00AC2407" w:rsidRDefault="00AC2407" w:rsidP="005506BE">
            <w:r>
              <w:lastRenderedPageBreak/>
              <w:t>5143.</w:t>
            </w:r>
          </w:p>
        </w:tc>
        <w:tc>
          <w:tcPr>
            <w:tcW w:w="11453" w:type="dxa"/>
          </w:tcPr>
          <w:p w:rsidR="00AC2407" w:rsidRPr="002E3BEA" w:rsidRDefault="00AC2407" w:rsidP="005506BE">
            <w:pPr>
              <w:rPr>
                <w:lang w:val="ru-RU"/>
              </w:rPr>
            </w:pPr>
            <w:r w:rsidRPr="002E3BEA">
              <w:rPr>
                <w:lang w:val="ru-RU"/>
              </w:rPr>
              <w:t xml:space="preserve">Сайт Русской Республики Русь- </w:t>
            </w:r>
            <w:r>
              <w:t>www</w:t>
            </w:r>
            <w:r w:rsidRPr="002E3BEA">
              <w:rPr>
                <w:lang w:val="ru-RU"/>
              </w:rPr>
              <w:t>.</w:t>
            </w:r>
            <w:r>
              <w:t>rr</w:t>
            </w:r>
            <w:r w:rsidRPr="002E3BEA">
              <w:rPr>
                <w:lang w:val="ru-RU"/>
              </w:rPr>
              <w:t>-</w:t>
            </w:r>
            <w:r>
              <w:t>rus</w:t>
            </w:r>
            <w:r w:rsidRPr="002E3BEA">
              <w:rPr>
                <w:lang w:val="ru-RU"/>
              </w:rPr>
              <w:t>.</w:t>
            </w:r>
            <w:r>
              <w:t>ru</w:t>
            </w:r>
            <w:r w:rsidRPr="002E3BEA">
              <w:rPr>
                <w:lang w:val="ru-RU"/>
              </w:rPr>
              <w:t xml:space="preserve"> и информация, размещенная на нем (решение Мещанского районного суда г. Москвы от 04.09.2019);</w:t>
            </w:r>
          </w:p>
        </w:tc>
        <w:tc>
          <w:tcPr>
            <w:tcW w:w="596" w:type="dxa"/>
          </w:tcPr>
          <w:p w:rsidR="00AC2407" w:rsidRDefault="00AC2407" w:rsidP="005506BE">
            <w:r>
              <w:t>28.12.2020</w:t>
            </w:r>
          </w:p>
        </w:tc>
      </w:tr>
      <w:tr w:rsidR="00AC2407" w:rsidTr="005506BE">
        <w:tc>
          <w:tcPr>
            <w:tcW w:w="407" w:type="dxa"/>
          </w:tcPr>
          <w:p w:rsidR="00AC2407" w:rsidRDefault="00AC2407" w:rsidP="005506BE">
            <w:r>
              <w:t>5144.</w:t>
            </w:r>
          </w:p>
        </w:tc>
        <w:tc>
          <w:tcPr>
            <w:tcW w:w="11453" w:type="dxa"/>
          </w:tcPr>
          <w:p w:rsidR="00AC2407" w:rsidRPr="002E3BEA" w:rsidRDefault="00AC2407" w:rsidP="005506BE">
            <w:pPr>
              <w:rPr>
                <w:lang w:val="ru-RU"/>
              </w:rPr>
            </w:pPr>
            <w:r w:rsidRPr="002E3BEA">
              <w:rPr>
                <w:lang w:val="ru-RU"/>
              </w:rPr>
              <w:t xml:space="preserve">Видеозапись под названием «Ансамбль Христа Спасителя – Убей …» продолжительностью </w:t>
            </w:r>
            <w:r>
              <w:t xml:space="preserve">3 минуты 54 секунды, начинающаяся словами «Все мы любим президента. </w:t>
            </w:r>
            <w:r w:rsidRPr="002E3BEA">
              <w:rPr>
                <w:lang w:val="ru-RU"/>
              </w:rPr>
              <w:t xml:space="preserve">Всем он снится нам во сне…» и заканчивающаяся словами «… Убей … . </w:t>
            </w:r>
            <w:r>
              <w:t xml:space="preserve">Ну кто же, кто его убьет? </w:t>
            </w:r>
            <w:r w:rsidRPr="002E3BEA">
              <w:rPr>
                <w:lang w:val="ru-RU"/>
              </w:rPr>
              <w:t>Незаконное тиражирование не благословляется» (решение Горно-Алтайского городского суда Республики Алтай от 28.10.2020);</w:t>
            </w:r>
          </w:p>
        </w:tc>
        <w:tc>
          <w:tcPr>
            <w:tcW w:w="596" w:type="dxa"/>
          </w:tcPr>
          <w:p w:rsidR="00AC2407" w:rsidRDefault="00AC2407" w:rsidP="005506BE">
            <w:r>
              <w:t>13.01.2021</w:t>
            </w:r>
          </w:p>
        </w:tc>
      </w:tr>
      <w:tr w:rsidR="00AC2407" w:rsidTr="005506BE">
        <w:tc>
          <w:tcPr>
            <w:tcW w:w="407" w:type="dxa"/>
          </w:tcPr>
          <w:p w:rsidR="00AC2407" w:rsidRDefault="00AC2407" w:rsidP="005506BE">
            <w:r>
              <w:t>5145.</w:t>
            </w:r>
          </w:p>
        </w:tc>
        <w:tc>
          <w:tcPr>
            <w:tcW w:w="11453" w:type="dxa"/>
          </w:tcPr>
          <w:p w:rsidR="00AC2407" w:rsidRPr="00A43049" w:rsidRDefault="00AC2407" w:rsidP="005506BE">
            <w:pPr>
              <w:rPr>
                <w:lang w:val="ru-RU"/>
              </w:rPr>
            </w:pPr>
            <w:r w:rsidRPr="002E3BEA">
              <w:rPr>
                <w:lang w:val="ru-RU"/>
              </w:rPr>
              <w:t xml:space="preserve">Видеоматериал под названием « «» под музыку Киборг – Евпатий Коловрат. </w:t>
            </w:r>
            <w:r>
              <w:t>Picrolla</w:t>
            </w:r>
            <w:r w:rsidRPr="00A43049">
              <w:rPr>
                <w:lang w:val="ru-RU"/>
              </w:rPr>
              <w:t>», продолжительностью 4 минуты 50 секунд и 4 минуты 51 секунда, 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p>
        </w:tc>
        <w:tc>
          <w:tcPr>
            <w:tcW w:w="596" w:type="dxa"/>
          </w:tcPr>
          <w:p w:rsidR="00AC2407" w:rsidRDefault="00AC2407" w:rsidP="005506BE">
            <w:r>
              <w:t>13.01.2021</w:t>
            </w:r>
          </w:p>
        </w:tc>
      </w:tr>
      <w:tr w:rsidR="00AC2407" w:rsidTr="005506BE">
        <w:tc>
          <w:tcPr>
            <w:tcW w:w="407" w:type="dxa"/>
          </w:tcPr>
          <w:p w:rsidR="00AC2407" w:rsidRDefault="00AC2407" w:rsidP="005506BE">
            <w:r>
              <w:t>5146.</w:t>
            </w:r>
          </w:p>
        </w:tc>
        <w:tc>
          <w:tcPr>
            <w:tcW w:w="11453" w:type="dxa"/>
          </w:tcPr>
          <w:p w:rsidR="00AC2407" w:rsidRPr="00A43049" w:rsidRDefault="00AC2407" w:rsidP="005506BE">
            <w:pPr>
              <w:rPr>
                <w:lang w:val="ru-RU"/>
              </w:rPr>
            </w:pPr>
            <w:r w:rsidRPr="002E3BEA">
              <w:rPr>
                <w:lang w:val="ru-RU"/>
              </w:rPr>
              <w:t xml:space="preserve">Видеоматериал под названием «скин скины, скинхеды, анти антифа, русские, русский марш, славянский союз, сс, нс, фашизм, нацизм, национализм, </w:t>
            </w:r>
            <w:r>
              <w:t>skinhead</w:t>
            </w:r>
            <w:r w:rsidRPr="002E3BEA">
              <w:rPr>
                <w:lang w:val="ru-RU"/>
              </w:rPr>
              <w:t xml:space="preserve">,...», начинающийся словами: «Нет деградации, национал-социализм...», продолжительностью </w:t>
            </w:r>
            <w:r w:rsidRPr="00A43049">
              <w:rPr>
                <w:lang w:val="ru-RU"/>
              </w:rPr>
              <w:t>5 минут 00 секунд, размещенный в сети «Интернет» (решение Рыбинского городского суда Ярославской области от 02.11.2020);</w:t>
            </w:r>
          </w:p>
        </w:tc>
        <w:tc>
          <w:tcPr>
            <w:tcW w:w="596" w:type="dxa"/>
          </w:tcPr>
          <w:p w:rsidR="00AC2407" w:rsidRDefault="00AC2407" w:rsidP="005506BE">
            <w:r>
              <w:t>13.01.2021</w:t>
            </w:r>
          </w:p>
        </w:tc>
      </w:tr>
      <w:tr w:rsidR="00AC2407" w:rsidTr="005506BE">
        <w:tc>
          <w:tcPr>
            <w:tcW w:w="407" w:type="dxa"/>
          </w:tcPr>
          <w:p w:rsidR="00AC2407" w:rsidRDefault="00AC2407" w:rsidP="005506BE">
            <w:r>
              <w:t>5147.</w:t>
            </w:r>
          </w:p>
        </w:tc>
        <w:tc>
          <w:tcPr>
            <w:tcW w:w="11453" w:type="dxa"/>
          </w:tcPr>
          <w:p w:rsidR="00AC2407" w:rsidRPr="00654B71" w:rsidRDefault="00AC2407" w:rsidP="005506BE">
            <w:pPr>
              <w:rPr>
                <w:lang w:val="ru-RU"/>
              </w:rPr>
            </w:pPr>
            <w:r w:rsidRPr="00654B71">
              <w:rPr>
                <w:lang w:val="ru-RU"/>
              </w:rPr>
              <w:t>Аудиозапись и текст песни группы «Маррадёры» под названием «Маррадёры-Православный Джихад» («Православный Джихад») длительностью 2 минуты 38 секунд, начинающаяся со слов «Только ненависть» и заканчивающаяся словами «Ваши души погружаются во мрак», размещенная в информационно-телекоммуникационной сети «Интернет» (решение Ленинского районного суда г. Владикавказа Республики Северная Осетия-Алания от 03.11.2020);</w:t>
            </w:r>
          </w:p>
        </w:tc>
        <w:tc>
          <w:tcPr>
            <w:tcW w:w="596" w:type="dxa"/>
          </w:tcPr>
          <w:p w:rsidR="00AC2407" w:rsidRDefault="00AC2407" w:rsidP="005506BE">
            <w:r>
              <w:t>13.01.2021</w:t>
            </w:r>
          </w:p>
        </w:tc>
      </w:tr>
      <w:tr w:rsidR="00AC2407" w:rsidTr="005506BE">
        <w:tc>
          <w:tcPr>
            <w:tcW w:w="407" w:type="dxa"/>
          </w:tcPr>
          <w:p w:rsidR="00AC2407" w:rsidRDefault="00AC2407" w:rsidP="005506BE">
            <w:r>
              <w:t>5</w:t>
            </w:r>
            <w:r>
              <w:lastRenderedPageBreak/>
              <w:t>148.</w:t>
            </w:r>
          </w:p>
        </w:tc>
        <w:tc>
          <w:tcPr>
            <w:tcW w:w="11453" w:type="dxa"/>
          </w:tcPr>
          <w:p w:rsidR="00AC2407" w:rsidRPr="00654B71" w:rsidRDefault="00AC2407" w:rsidP="005506BE">
            <w:pPr>
              <w:rPr>
                <w:lang w:val="ru-RU"/>
              </w:rPr>
            </w:pPr>
            <w:r w:rsidRPr="00654B71">
              <w:rPr>
                <w:lang w:val="ru-RU"/>
              </w:rPr>
              <w:lastRenderedPageBreak/>
              <w:t>Аудиозапись (музыкальная композиция) «Ничего хорошего-Молотов коктейль» (</w:t>
            </w:r>
            <w:r>
              <w:t>Nothing</w:t>
            </w:r>
            <w:r w:rsidRPr="00654B71">
              <w:rPr>
                <w:lang w:val="ru-RU"/>
              </w:rPr>
              <w:t xml:space="preserve"> </w:t>
            </w:r>
            <w:r>
              <w:t>Gold</w:t>
            </w:r>
            <w:r w:rsidRPr="00654B71">
              <w:rPr>
                <w:lang w:val="ru-RU"/>
              </w:rPr>
              <w:t xml:space="preserve"> – </w:t>
            </w:r>
            <w:r>
              <w:t>Molotov</w:t>
            </w:r>
            <w:r w:rsidRPr="00654B71">
              <w:rPr>
                <w:lang w:val="ru-RU"/>
              </w:rPr>
              <w:t xml:space="preserve">), </w:t>
            </w:r>
            <w:r w:rsidRPr="00654B71">
              <w:rPr>
                <w:lang w:val="ru-RU"/>
              </w:rPr>
              <w:lastRenderedPageBreak/>
              <w:t>начинающаяся словами «Мне вчера приснился ночью долгожданный сон» и заканчивающаяся словами «…Я отвечаю так на вызовы системы», размещенный в социальной сети «ВКонтакте» сети Интернет (решение Калужского районного суда Калужской области от 12.10.2020);</w:t>
            </w:r>
          </w:p>
        </w:tc>
        <w:tc>
          <w:tcPr>
            <w:tcW w:w="596" w:type="dxa"/>
          </w:tcPr>
          <w:p w:rsidR="00AC2407" w:rsidRDefault="00AC2407" w:rsidP="005506BE">
            <w:r>
              <w:lastRenderedPageBreak/>
              <w:t>13.</w:t>
            </w:r>
            <w:r>
              <w:lastRenderedPageBreak/>
              <w:t>01.2021</w:t>
            </w:r>
          </w:p>
        </w:tc>
      </w:tr>
      <w:tr w:rsidR="00AC2407" w:rsidTr="005506BE">
        <w:tc>
          <w:tcPr>
            <w:tcW w:w="407" w:type="dxa"/>
          </w:tcPr>
          <w:p w:rsidR="00AC2407" w:rsidRDefault="00AC2407" w:rsidP="005506BE">
            <w:r>
              <w:lastRenderedPageBreak/>
              <w:t>5149.</w:t>
            </w:r>
          </w:p>
        </w:tc>
        <w:tc>
          <w:tcPr>
            <w:tcW w:w="11453" w:type="dxa"/>
          </w:tcPr>
          <w:p w:rsidR="00AC2407" w:rsidRDefault="00AC2407" w:rsidP="005506BE">
            <w:r w:rsidRPr="00654B71">
              <w:rPr>
                <w:lang w:val="ru-RU"/>
              </w:rPr>
              <w:t xml:space="preserve">Текст песни исполнителя «Злой Ой!» под названием «Убей бабу» и аудиозапись с ее исполнением, продолжительностью </w:t>
            </w:r>
            <w:r>
              <w:t>01 мин. 41 сек. (решение Кировского районного суда г. Саратова от 06.11.2020);</w:t>
            </w:r>
          </w:p>
        </w:tc>
        <w:tc>
          <w:tcPr>
            <w:tcW w:w="596" w:type="dxa"/>
          </w:tcPr>
          <w:p w:rsidR="00AC2407" w:rsidRDefault="00AC2407" w:rsidP="005506BE">
            <w:r>
              <w:t>20.01.2021</w:t>
            </w:r>
          </w:p>
        </w:tc>
      </w:tr>
      <w:tr w:rsidR="00AC2407" w:rsidTr="005506BE">
        <w:tc>
          <w:tcPr>
            <w:tcW w:w="407" w:type="dxa"/>
          </w:tcPr>
          <w:p w:rsidR="00AC2407" w:rsidRDefault="00AC2407" w:rsidP="005506BE">
            <w:r>
              <w:t>5150.</w:t>
            </w:r>
          </w:p>
        </w:tc>
        <w:tc>
          <w:tcPr>
            <w:tcW w:w="11453" w:type="dxa"/>
          </w:tcPr>
          <w:p w:rsidR="00AC2407" w:rsidRDefault="00AC2407" w:rsidP="005506BE">
            <w:r w:rsidRPr="00654B71">
              <w:rPr>
                <w:lang w:val="ru-RU"/>
              </w:rPr>
              <w:t xml:space="preserve">Книга «Ценой свободы 2», автор Кирилл Риддик, начинающаяся словами: «Из по покрова тьмы ночной…», заканчивающаяся словами: «…Признателен за вклад каждого из Вас!» </w:t>
            </w:r>
            <w:r>
              <w:t>(решение Московского районного суда г. Нижнего Новгорода от 25.02.2020);</w:t>
            </w:r>
          </w:p>
        </w:tc>
        <w:tc>
          <w:tcPr>
            <w:tcW w:w="596" w:type="dxa"/>
          </w:tcPr>
          <w:p w:rsidR="00AC2407" w:rsidRDefault="00AC2407" w:rsidP="005506BE">
            <w:r>
              <w:t>20.01.2021</w:t>
            </w:r>
          </w:p>
        </w:tc>
      </w:tr>
      <w:tr w:rsidR="00AC2407" w:rsidTr="005506BE">
        <w:tc>
          <w:tcPr>
            <w:tcW w:w="407" w:type="dxa"/>
          </w:tcPr>
          <w:p w:rsidR="00AC2407" w:rsidRDefault="00AC2407" w:rsidP="005506BE">
            <w:r>
              <w:t>5151.</w:t>
            </w:r>
          </w:p>
        </w:tc>
        <w:tc>
          <w:tcPr>
            <w:tcW w:w="11453" w:type="dxa"/>
          </w:tcPr>
          <w:p w:rsidR="00AC2407" w:rsidRPr="00654B71" w:rsidRDefault="00AC2407" w:rsidP="005506BE">
            <w:pPr>
              <w:rPr>
                <w:lang w:val="ru-RU"/>
              </w:rPr>
            </w:pPr>
            <w:r w:rsidRPr="00654B71">
              <w:rPr>
                <w:lang w:val="ru-RU"/>
              </w:rPr>
              <w:t xml:space="preserve">Видеоролик под названием «Обращение к силовикам», продолжительностью 13 мин. 18 сек., содержащий изображение человека в маске, субтитры, начинающиеся словами «Обращение к силовикам: полиции, росгвардии, армии, казачеству» и заканчивающиеся словами «почта для связи: </w:t>
            </w:r>
            <w:r>
              <w:t>silavpravde</w:t>
            </w:r>
            <w:r w:rsidRPr="00654B71">
              <w:rPr>
                <w:lang w:val="ru-RU"/>
              </w:rPr>
              <w:t>@</w:t>
            </w:r>
            <w:r>
              <w:t>protonmail</w:t>
            </w:r>
            <w:r w:rsidRPr="00654B71">
              <w:rPr>
                <w:lang w:val="ru-RU"/>
              </w:rPr>
              <w:t>.</w:t>
            </w:r>
            <w:r>
              <w:t>com</w:t>
            </w:r>
            <w:r w:rsidRPr="00654B71">
              <w:rPr>
                <w:lang w:val="ru-RU"/>
              </w:rPr>
              <w:t>», а также фонограмма, на которой зафиксирована устная речь лица с мужским типом голоса, начинающаяся словами «Начну со слов полковника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зависеть молниеносность народно-освободительных действий. Спасибо за внимание» (решение Горно-Алтайского городского суда Республики Алтай от 20.11.2020);</w:t>
            </w:r>
          </w:p>
        </w:tc>
        <w:tc>
          <w:tcPr>
            <w:tcW w:w="596" w:type="dxa"/>
          </w:tcPr>
          <w:p w:rsidR="00AC2407" w:rsidRDefault="00AC2407" w:rsidP="005506BE">
            <w:r>
              <w:t>20.01.2021</w:t>
            </w:r>
          </w:p>
        </w:tc>
      </w:tr>
      <w:tr w:rsidR="00AC2407" w:rsidTr="005506BE">
        <w:tc>
          <w:tcPr>
            <w:tcW w:w="407" w:type="dxa"/>
          </w:tcPr>
          <w:p w:rsidR="00AC2407" w:rsidRDefault="00AC2407" w:rsidP="005506BE">
            <w:r>
              <w:t>5152.</w:t>
            </w:r>
          </w:p>
        </w:tc>
        <w:tc>
          <w:tcPr>
            <w:tcW w:w="11453" w:type="dxa"/>
          </w:tcPr>
          <w:p w:rsidR="00AC2407" w:rsidRPr="00654B71" w:rsidRDefault="00AC2407" w:rsidP="005506BE">
            <w:pPr>
              <w:rPr>
                <w:lang w:val="ru-RU"/>
              </w:rPr>
            </w:pPr>
            <w:r w:rsidRPr="00654B71">
              <w:rPr>
                <w:lang w:val="ru-RU"/>
              </w:rPr>
              <w:t>Книга – 200 вопросов по вероучению Ислама перевод с арабского 2 издание, исправленное – Москва УММА 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Республики Татарстан от 18.12.2020);</w:t>
            </w:r>
          </w:p>
        </w:tc>
        <w:tc>
          <w:tcPr>
            <w:tcW w:w="596" w:type="dxa"/>
          </w:tcPr>
          <w:p w:rsidR="00AC2407" w:rsidRDefault="00AC2407" w:rsidP="005506BE">
            <w:r>
              <w:t>03.02.2021</w:t>
            </w:r>
          </w:p>
        </w:tc>
      </w:tr>
      <w:tr w:rsidR="00AC2407" w:rsidTr="005506BE">
        <w:tc>
          <w:tcPr>
            <w:tcW w:w="407" w:type="dxa"/>
          </w:tcPr>
          <w:p w:rsidR="00AC2407" w:rsidRDefault="00AC2407" w:rsidP="005506BE">
            <w:r>
              <w:lastRenderedPageBreak/>
              <w:t>5153.</w:t>
            </w:r>
          </w:p>
        </w:tc>
        <w:tc>
          <w:tcPr>
            <w:tcW w:w="11453" w:type="dxa"/>
          </w:tcPr>
          <w:p w:rsidR="00AC2407" w:rsidRPr="00654B71" w:rsidRDefault="00AC2407" w:rsidP="005506BE">
            <w:pPr>
              <w:rPr>
                <w:lang w:val="ru-RU"/>
              </w:rPr>
            </w:pPr>
            <w:r w:rsidRPr="00654B71">
              <w:rPr>
                <w:lang w:val="ru-RU"/>
              </w:rPr>
              <w:t>Книга Милость для миров – Мухаммад (САВ) Нравственность посланника и его сподвижников /перевод с турецкого Э. Амита А. Арслана под  редакцией  Али  Хайдара, Казань Мастер Лайн 2002 года 120 страниц,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Республики Татарстан от 18.12.2020);</w:t>
            </w:r>
          </w:p>
        </w:tc>
        <w:tc>
          <w:tcPr>
            <w:tcW w:w="596" w:type="dxa"/>
          </w:tcPr>
          <w:p w:rsidR="00AC2407" w:rsidRDefault="00AC2407" w:rsidP="005506BE">
            <w:r>
              <w:t>03.02.2021</w:t>
            </w:r>
          </w:p>
        </w:tc>
      </w:tr>
      <w:tr w:rsidR="00AC2407" w:rsidTr="005506BE">
        <w:tc>
          <w:tcPr>
            <w:tcW w:w="407" w:type="dxa"/>
          </w:tcPr>
          <w:p w:rsidR="00AC2407" w:rsidRDefault="00AC2407" w:rsidP="005506BE">
            <w:r>
              <w:t>5154.</w:t>
            </w:r>
          </w:p>
        </w:tc>
        <w:tc>
          <w:tcPr>
            <w:tcW w:w="11453" w:type="dxa"/>
          </w:tcPr>
          <w:p w:rsidR="00AC2407" w:rsidRPr="00654B71" w:rsidRDefault="00AC2407" w:rsidP="005506BE">
            <w:pPr>
              <w:rPr>
                <w:lang w:val="ru-RU"/>
              </w:rPr>
            </w:pPr>
            <w:r w:rsidRPr="00654B71">
              <w:rPr>
                <w:lang w:val="ru-RU"/>
              </w:rPr>
              <w:t>Видеоролик под названием «Крик души» продолжительностью 6 минут 52 секунды, начинающийся словами «Тупое быдло за....о, пусть вымрет на..й в муках», заканчивающийся словами «их можно                   без 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 г. Красноярска от 23.11.2020);</w:t>
            </w:r>
          </w:p>
        </w:tc>
        <w:tc>
          <w:tcPr>
            <w:tcW w:w="596" w:type="dxa"/>
          </w:tcPr>
          <w:p w:rsidR="00AC2407" w:rsidRDefault="00AC2407" w:rsidP="005506BE">
            <w:r>
              <w:t>19.02.2021</w:t>
            </w:r>
          </w:p>
        </w:tc>
      </w:tr>
      <w:tr w:rsidR="00AC2407" w:rsidTr="005506BE">
        <w:tc>
          <w:tcPr>
            <w:tcW w:w="407" w:type="dxa"/>
          </w:tcPr>
          <w:p w:rsidR="00AC2407" w:rsidRDefault="00AC2407" w:rsidP="005506BE">
            <w:r>
              <w:t>5155.</w:t>
            </w:r>
          </w:p>
        </w:tc>
        <w:tc>
          <w:tcPr>
            <w:tcW w:w="11453" w:type="dxa"/>
          </w:tcPr>
          <w:p w:rsidR="00AC2407" w:rsidRPr="00654B71" w:rsidRDefault="00AC2407" w:rsidP="005506BE">
            <w:pPr>
              <w:rPr>
                <w:lang w:val="ru-RU"/>
              </w:rPr>
            </w:pPr>
            <w:r w:rsidRPr="00654B71">
              <w:rPr>
                <w:lang w:val="ru-RU"/>
              </w:rPr>
              <w:t>Видеозапись: «Отец Василий (Новиков) о лазерном начертании и другом» длительностью 9 мин. 13 сек., начинающаяся со слов «Выдали сейчас карточки пенсионные, да это уже грех отречения…», и заканчивающаяся словами «…осеняем четкий крест смотрите сюда, сюда и сюда, а не сюда тут изворачиваемся, крест четкий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p>
        </w:tc>
        <w:tc>
          <w:tcPr>
            <w:tcW w:w="596" w:type="dxa"/>
          </w:tcPr>
          <w:p w:rsidR="00AC2407" w:rsidRDefault="00AC2407" w:rsidP="005506BE">
            <w:r>
              <w:t>09.03.2021</w:t>
            </w:r>
          </w:p>
        </w:tc>
      </w:tr>
      <w:tr w:rsidR="00AC2407" w:rsidTr="005506BE">
        <w:tc>
          <w:tcPr>
            <w:tcW w:w="407" w:type="dxa"/>
          </w:tcPr>
          <w:p w:rsidR="00AC2407" w:rsidRDefault="00AC2407" w:rsidP="005506BE">
            <w:r>
              <w:t>5156.</w:t>
            </w:r>
          </w:p>
        </w:tc>
        <w:tc>
          <w:tcPr>
            <w:tcW w:w="11453" w:type="dxa"/>
          </w:tcPr>
          <w:p w:rsidR="00AC2407" w:rsidRPr="00654B71" w:rsidRDefault="00AC2407" w:rsidP="005506BE">
            <w:pPr>
              <w:rPr>
                <w:lang w:val="ru-RU"/>
              </w:rPr>
            </w:pPr>
            <w:r w:rsidRPr="00654B71">
              <w:rPr>
                <w:lang w:val="ru-RU"/>
              </w:rPr>
              <w:t>Информационный материал - сборник статей автора Истислав под наименованием «Мифы патриотов», состоящий из 4 глав с наименованиями «Великая Война: правда против вымысла», «Розовый туман», «Расизм по-русски», «Ступени к Победе» (решение Салехардского городского суда Ямало-Ненецкого автономного округа от 26.11.2020);</w:t>
            </w:r>
          </w:p>
        </w:tc>
        <w:tc>
          <w:tcPr>
            <w:tcW w:w="596" w:type="dxa"/>
          </w:tcPr>
          <w:p w:rsidR="00AC2407" w:rsidRDefault="00AC2407" w:rsidP="005506BE">
            <w:r>
              <w:t>09.03.2021</w:t>
            </w:r>
          </w:p>
        </w:tc>
      </w:tr>
      <w:tr w:rsidR="00AC2407" w:rsidTr="005506BE">
        <w:tc>
          <w:tcPr>
            <w:tcW w:w="407" w:type="dxa"/>
          </w:tcPr>
          <w:p w:rsidR="00AC2407" w:rsidRDefault="00AC2407" w:rsidP="005506BE">
            <w:r>
              <w:t>5157.</w:t>
            </w:r>
          </w:p>
        </w:tc>
        <w:tc>
          <w:tcPr>
            <w:tcW w:w="11453" w:type="dxa"/>
          </w:tcPr>
          <w:p w:rsidR="00AC2407" w:rsidRPr="00654B71" w:rsidRDefault="00AC2407" w:rsidP="005506BE">
            <w:pPr>
              <w:rPr>
                <w:lang w:val="ru-RU"/>
              </w:rPr>
            </w:pPr>
            <w:r w:rsidRPr="00654B71">
              <w:rPr>
                <w:lang w:val="ru-RU"/>
              </w:rPr>
              <w:t>Книга под названием «Отчет Русским Богам ветерана Русского Движения», автора Петра Хомякова, г. Москва, издательский дом «Белые альвы», 2006 года издания, начинающаяся со словами: «Эту книгу я пишу для себя. Сказанное отнюдь не означает, что автор категорически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(решение Кызылского городского суда Республики Тыва от 10.11.2020);</w:t>
            </w:r>
          </w:p>
        </w:tc>
        <w:tc>
          <w:tcPr>
            <w:tcW w:w="596" w:type="dxa"/>
          </w:tcPr>
          <w:p w:rsidR="00AC2407" w:rsidRDefault="00AC2407" w:rsidP="005506BE">
            <w:r>
              <w:t>09.03.2021</w:t>
            </w:r>
          </w:p>
        </w:tc>
      </w:tr>
      <w:tr w:rsidR="00AC2407" w:rsidTr="005506BE">
        <w:tc>
          <w:tcPr>
            <w:tcW w:w="407" w:type="dxa"/>
          </w:tcPr>
          <w:p w:rsidR="00AC2407" w:rsidRDefault="00AC2407" w:rsidP="005506BE">
            <w:r>
              <w:lastRenderedPageBreak/>
              <w:t>5158.</w:t>
            </w:r>
          </w:p>
        </w:tc>
        <w:tc>
          <w:tcPr>
            <w:tcW w:w="11453" w:type="dxa"/>
          </w:tcPr>
          <w:p w:rsidR="00AC2407" w:rsidRDefault="00AC2407" w:rsidP="005506BE">
            <w:r w:rsidRPr="00654B71">
              <w:rPr>
                <w:lang w:val="ru-RU"/>
              </w:rPr>
              <w:t xml:space="preserve">Аудиозапись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от 02 минут 36 секунд, начинающаяся словами: «Тленный запах буржуазных философий, Грязных войн и денег власть…», заканчивающаяся словами: «…Революция сейчас, революция сейчас, Революция в нас!» </w:t>
            </w:r>
            <w:r>
              <w:t>(решение Железнодорожного районного суда г. Пензы от 24.12.2020);</w:t>
            </w:r>
          </w:p>
        </w:tc>
        <w:tc>
          <w:tcPr>
            <w:tcW w:w="596" w:type="dxa"/>
          </w:tcPr>
          <w:p w:rsidR="00AC2407" w:rsidRDefault="00AC2407" w:rsidP="005506BE">
            <w:r>
              <w:t>09.03.2021</w:t>
            </w:r>
          </w:p>
        </w:tc>
      </w:tr>
      <w:tr w:rsidR="00AC2407" w:rsidTr="005506BE">
        <w:tc>
          <w:tcPr>
            <w:tcW w:w="407" w:type="dxa"/>
          </w:tcPr>
          <w:p w:rsidR="00AC2407" w:rsidRDefault="00AC2407" w:rsidP="005506BE">
            <w:r>
              <w:t>5159.</w:t>
            </w:r>
          </w:p>
        </w:tc>
        <w:tc>
          <w:tcPr>
            <w:tcW w:w="11453" w:type="dxa"/>
          </w:tcPr>
          <w:p w:rsidR="00AC2407" w:rsidRDefault="00AC2407" w:rsidP="005506BE">
            <w:r w:rsidRPr="00654B71">
              <w:rPr>
                <w:lang w:val="ru-RU"/>
              </w:rPr>
              <w:t xml:space="preserve">Музыкальное произведение группы «Цирюльня им. Котовского» под названием «Родимый край», начинающееся со слов: «Сделаем свободной мы свою страну» и заканчивающееся словами: «Край, родимый край, в наши ряды вставай», имеющее общую продолжительность звучания 02 мин. 34 сек. </w:t>
            </w:r>
            <w:r>
              <w:t>(решение Советского районного суда г. Астрахани от 26.10.2020);</w:t>
            </w:r>
          </w:p>
        </w:tc>
        <w:tc>
          <w:tcPr>
            <w:tcW w:w="596" w:type="dxa"/>
          </w:tcPr>
          <w:p w:rsidR="00AC2407" w:rsidRDefault="00AC2407" w:rsidP="005506BE">
            <w:r>
              <w:t>23.03.2021</w:t>
            </w:r>
          </w:p>
        </w:tc>
      </w:tr>
      <w:tr w:rsidR="00AC2407" w:rsidTr="005506BE">
        <w:tc>
          <w:tcPr>
            <w:tcW w:w="407" w:type="dxa"/>
          </w:tcPr>
          <w:p w:rsidR="00AC2407" w:rsidRDefault="00AC2407" w:rsidP="005506BE">
            <w:r>
              <w:t>5160.</w:t>
            </w:r>
          </w:p>
        </w:tc>
        <w:tc>
          <w:tcPr>
            <w:tcW w:w="11453" w:type="dxa"/>
          </w:tcPr>
          <w:p w:rsidR="00AC2407" w:rsidRPr="00654B71" w:rsidRDefault="00AC2407" w:rsidP="005506BE">
            <w:pPr>
              <w:rPr>
                <w:lang w:val="ru-RU"/>
              </w:rPr>
            </w:pPr>
            <w:r w:rsidRPr="00654B71">
              <w:rPr>
                <w:lang w:val="ru-RU"/>
              </w:rP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2 на 608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w="596" w:type="dxa"/>
          </w:tcPr>
          <w:p w:rsidR="00AC2407" w:rsidRDefault="00AC2407" w:rsidP="005506BE">
            <w:r>
              <w:t>01.04.2021</w:t>
            </w:r>
          </w:p>
        </w:tc>
      </w:tr>
      <w:tr w:rsidR="00AC2407" w:rsidTr="005506BE">
        <w:tc>
          <w:tcPr>
            <w:tcW w:w="407" w:type="dxa"/>
          </w:tcPr>
          <w:p w:rsidR="00AC2407" w:rsidRDefault="00AC2407" w:rsidP="005506BE">
            <w:r>
              <w:t>5161.</w:t>
            </w:r>
          </w:p>
        </w:tc>
        <w:tc>
          <w:tcPr>
            <w:tcW w:w="11453" w:type="dxa"/>
          </w:tcPr>
          <w:p w:rsidR="00AC2407" w:rsidRPr="00654B71" w:rsidRDefault="00AC2407" w:rsidP="005506BE">
            <w:pPr>
              <w:rPr>
                <w:lang w:val="ru-RU"/>
              </w:rPr>
            </w:pPr>
            <w:r w:rsidRPr="00654B71">
              <w:rPr>
                <w:lang w:val="ru-RU"/>
              </w:rP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3 на 625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w="596" w:type="dxa"/>
          </w:tcPr>
          <w:p w:rsidR="00AC2407" w:rsidRDefault="00AC2407" w:rsidP="005506BE">
            <w:r>
              <w:t>01.04.2021</w:t>
            </w:r>
          </w:p>
        </w:tc>
      </w:tr>
      <w:tr w:rsidR="00AC2407" w:rsidTr="005506BE">
        <w:tc>
          <w:tcPr>
            <w:tcW w:w="407" w:type="dxa"/>
          </w:tcPr>
          <w:p w:rsidR="00AC2407" w:rsidRDefault="00AC2407" w:rsidP="005506BE">
            <w:r>
              <w:t>5162.</w:t>
            </w:r>
          </w:p>
        </w:tc>
        <w:tc>
          <w:tcPr>
            <w:tcW w:w="11453" w:type="dxa"/>
          </w:tcPr>
          <w:p w:rsidR="00AC2407" w:rsidRPr="00654B71" w:rsidRDefault="00AC2407" w:rsidP="005506BE">
            <w:pPr>
              <w:rPr>
                <w:lang w:val="ru-RU"/>
              </w:rPr>
            </w:pPr>
            <w:r w:rsidRPr="00654B71">
              <w:rPr>
                <w:lang w:val="ru-RU"/>
              </w:rPr>
              <w:t>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комментариями Абд ар-Рахмана Ас-Саади, перевод с арабского Э. Кулиев, - Москва,: Эксмо: Умма, 2014 - том 1 на 784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w="596" w:type="dxa"/>
          </w:tcPr>
          <w:p w:rsidR="00AC2407" w:rsidRDefault="00AC2407" w:rsidP="005506BE">
            <w:r>
              <w:t>01.04.2021</w:t>
            </w:r>
          </w:p>
        </w:tc>
      </w:tr>
      <w:tr w:rsidR="00AC2407" w:rsidTr="005506BE">
        <w:tc>
          <w:tcPr>
            <w:tcW w:w="407" w:type="dxa"/>
          </w:tcPr>
          <w:p w:rsidR="00AC2407" w:rsidRDefault="00AC2407" w:rsidP="005506BE">
            <w:r>
              <w:lastRenderedPageBreak/>
              <w:t>5163.</w:t>
            </w:r>
          </w:p>
        </w:tc>
        <w:tc>
          <w:tcPr>
            <w:tcW w:w="11453" w:type="dxa"/>
          </w:tcPr>
          <w:p w:rsidR="00AC2407" w:rsidRPr="00654B71" w:rsidRDefault="00AC2407" w:rsidP="005506BE">
            <w:pPr>
              <w:rPr>
                <w:lang w:val="ru-RU"/>
              </w:rPr>
            </w:pPr>
            <w:r w:rsidRPr="00654B71">
              <w:rPr>
                <w:lang w:val="ru-RU"/>
              </w:rPr>
              <w:t>Аудиозапись песни праворадикальной группы «Яровит»: «Символ моей веры» (решение Лихославльского районного суда Тверской области от 30.12.2020);</w:t>
            </w:r>
          </w:p>
        </w:tc>
        <w:tc>
          <w:tcPr>
            <w:tcW w:w="596" w:type="dxa"/>
          </w:tcPr>
          <w:p w:rsidR="00AC2407" w:rsidRDefault="00AC2407" w:rsidP="005506BE">
            <w:r>
              <w:t>12.04.2021</w:t>
            </w:r>
          </w:p>
        </w:tc>
      </w:tr>
      <w:tr w:rsidR="00AC2407" w:rsidTr="005506BE">
        <w:tc>
          <w:tcPr>
            <w:tcW w:w="407" w:type="dxa"/>
          </w:tcPr>
          <w:p w:rsidR="00AC2407" w:rsidRDefault="00AC2407" w:rsidP="005506BE">
            <w:r>
              <w:t>5164.</w:t>
            </w:r>
          </w:p>
        </w:tc>
        <w:tc>
          <w:tcPr>
            <w:tcW w:w="11453" w:type="dxa"/>
          </w:tcPr>
          <w:p w:rsidR="00AC2407" w:rsidRPr="00654B71" w:rsidRDefault="00AC2407" w:rsidP="005506BE">
            <w:pPr>
              <w:rPr>
                <w:lang w:val="ru-RU"/>
              </w:rPr>
            </w:pPr>
            <w:r w:rsidRPr="00654B71">
              <w:rPr>
                <w:lang w:val="ru-RU"/>
              </w:rPr>
              <w:t>Аудиозапись песни праворадикальной группы «Яровит»: «282» (решение Лихославльского районного суда Тверской области от 30.12.2020);</w:t>
            </w:r>
          </w:p>
        </w:tc>
        <w:tc>
          <w:tcPr>
            <w:tcW w:w="596" w:type="dxa"/>
          </w:tcPr>
          <w:p w:rsidR="00AC2407" w:rsidRDefault="00AC2407" w:rsidP="005506BE">
            <w:r>
              <w:t>12.04.2021</w:t>
            </w:r>
          </w:p>
        </w:tc>
      </w:tr>
      <w:tr w:rsidR="00AC2407" w:rsidTr="005506BE">
        <w:tc>
          <w:tcPr>
            <w:tcW w:w="407" w:type="dxa"/>
          </w:tcPr>
          <w:p w:rsidR="00AC2407" w:rsidRDefault="00AC2407" w:rsidP="005506BE">
            <w:r>
              <w:t>5165.</w:t>
            </w:r>
          </w:p>
        </w:tc>
        <w:tc>
          <w:tcPr>
            <w:tcW w:w="11453" w:type="dxa"/>
          </w:tcPr>
          <w:p w:rsidR="00AC2407" w:rsidRPr="00654B71" w:rsidRDefault="00AC2407" w:rsidP="005506BE">
            <w:pPr>
              <w:rPr>
                <w:lang w:val="ru-RU"/>
              </w:rPr>
            </w:pPr>
            <w:r w:rsidRPr="00654B71">
              <w:rPr>
                <w:lang w:val="ru-RU"/>
              </w:rPr>
              <w:t>Аудиозапись песни праворадикальной группы «Яровит»: «Мы здесь» (решение Лихославльского районного суда Тверской области от 30.12.2020);</w:t>
            </w:r>
          </w:p>
        </w:tc>
        <w:tc>
          <w:tcPr>
            <w:tcW w:w="596" w:type="dxa"/>
          </w:tcPr>
          <w:p w:rsidR="00AC2407" w:rsidRDefault="00AC2407" w:rsidP="005506BE">
            <w:r>
              <w:t>12.04.2021</w:t>
            </w:r>
          </w:p>
        </w:tc>
      </w:tr>
      <w:tr w:rsidR="00AC2407" w:rsidTr="005506BE">
        <w:tc>
          <w:tcPr>
            <w:tcW w:w="407" w:type="dxa"/>
          </w:tcPr>
          <w:p w:rsidR="00AC2407" w:rsidRDefault="00AC2407" w:rsidP="005506BE">
            <w:r>
              <w:t>5166.</w:t>
            </w:r>
          </w:p>
        </w:tc>
        <w:tc>
          <w:tcPr>
            <w:tcW w:w="11453" w:type="dxa"/>
          </w:tcPr>
          <w:p w:rsidR="00AC2407" w:rsidRPr="00654B71" w:rsidRDefault="00AC2407" w:rsidP="005506BE">
            <w:pPr>
              <w:rPr>
                <w:lang w:val="ru-RU"/>
              </w:rPr>
            </w:pPr>
            <w:r w:rsidRPr="00654B71">
              <w:rPr>
                <w:lang w:val="ru-RU"/>
              </w:rPr>
              <w:t>Аудиозапись песни праворадикальной группы «Яровит»: «Эхо войны (снег идет)» (решение Лихославльского районного суда Тверской области от 30.12.2020);</w:t>
            </w:r>
          </w:p>
        </w:tc>
        <w:tc>
          <w:tcPr>
            <w:tcW w:w="596" w:type="dxa"/>
          </w:tcPr>
          <w:p w:rsidR="00AC2407" w:rsidRDefault="00AC2407" w:rsidP="005506BE">
            <w:r>
              <w:t>12.04.2021</w:t>
            </w:r>
          </w:p>
        </w:tc>
      </w:tr>
      <w:tr w:rsidR="00AC2407" w:rsidTr="005506BE">
        <w:tc>
          <w:tcPr>
            <w:tcW w:w="407" w:type="dxa"/>
          </w:tcPr>
          <w:p w:rsidR="00AC2407" w:rsidRDefault="00AC2407" w:rsidP="005506BE">
            <w:r>
              <w:t>5167.</w:t>
            </w:r>
          </w:p>
        </w:tc>
        <w:tc>
          <w:tcPr>
            <w:tcW w:w="11453" w:type="dxa"/>
          </w:tcPr>
          <w:p w:rsidR="00AC2407" w:rsidRPr="00654B71" w:rsidRDefault="00AC2407" w:rsidP="005506BE">
            <w:pPr>
              <w:rPr>
                <w:lang w:val="ru-RU"/>
              </w:rPr>
            </w:pPr>
            <w:r w:rsidRPr="00654B71">
              <w:rPr>
                <w:lang w:val="ru-RU"/>
              </w:rPr>
              <w:t>Аудиозапись песни праворадикальной группы «Яровит»: «Этот день придет» (решение Лихославльского районного суда Тверской области от 30.12.2020);</w:t>
            </w:r>
          </w:p>
        </w:tc>
        <w:tc>
          <w:tcPr>
            <w:tcW w:w="596" w:type="dxa"/>
          </w:tcPr>
          <w:p w:rsidR="00AC2407" w:rsidRDefault="00AC2407" w:rsidP="005506BE">
            <w:r>
              <w:t>12.04.2021</w:t>
            </w:r>
          </w:p>
        </w:tc>
      </w:tr>
      <w:tr w:rsidR="00AC2407" w:rsidTr="005506BE">
        <w:tc>
          <w:tcPr>
            <w:tcW w:w="407" w:type="dxa"/>
          </w:tcPr>
          <w:p w:rsidR="00AC2407" w:rsidRDefault="00AC2407" w:rsidP="005506BE">
            <w:r>
              <w:t>51</w:t>
            </w:r>
            <w:r>
              <w:lastRenderedPageBreak/>
              <w:t>68.</w:t>
            </w:r>
          </w:p>
        </w:tc>
        <w:tc>
          <w:tcPr>
            <w:tcW w:w="11453" w:type="dxa"/>
          </w:tcPr>
          <w:p w:rsidR="00AC2407" w:rsidRPr="00654B71" w:rsidRDefault="00AC2407" w:rsidP="005506BE">
            <w:pPr>
              <w:rPr>
                <w:lang w:val="ru-RU"/>
              </w:rPr>
            </w:pPr>
            <w:r w:rsidRPr="00654B71">
              <w:rPr>
                <w:lang w:val="ru-RU"/>
              </w:rPr>
              <w:lastRenderedPageBreak/>
              <w:t xml:space="preserve">Аудиозапись песни праворадикальной группы «Яровит»: «Голос белой Европы» (решение Лихославльского районного </w:t>
            </w:r>
            <w:r w:rsidRPr="00654B71">
              <w:rPr>
                <w:lang w:val="ru-RU"/>
              </w:rPr>
              <w:lastRenderedPageBreak/>
              <w:t>суда Тверской области от 30.12.2020);</w:t>
            </w:r>
          </w:p>
        </w:tc>
        <w:tc>
          <w:tcPr>
            <w:tcW w:w="596" w:type="dxa"/>
          </w:tcPr>
          <w:p w:rsidR="00AC2407" w:rsidRDefault="00AC2407" w:rsidP="005506BE">
            <w:r>
              <w:lastRenderedPageBreak/>
              <w:t>12.04.</w:t>
            </w:r>
            <w:r>
              <w:lastRenderedPageBreak/>
              <w:t>2021</w:t>
            </w:r>
          </w:p>
        </w:tc>
      </w:tr>
      <w:tr w:rsidR="00AC2407" w:rsidTr="005506BE">
        <w:tc>
          <w:tcPr>
            <w:tcW w:w="407" w:type="dxa"/>
          </w:tcPr>
          <w:p w:rsidR="00AC2407" w:rsidRDefault="00AC2407" w:rsidP="005506BE">
            <w:r>
              <w:lastRenderedPageBreak/>
              <w:t>5169.</w:t>
            </w:r>
          </w:p>
        </w:tc>
        <w:tc>
          <w:tcPr>
            <w:tcW w:w="11453" w:type="dxa"/>
          </w:tcPr>
          <w:p w:rsidR="00AC2407" w:rsidRPr="00654B71" w:rsidRDefault="00AC2407" w:rsidP="005506BE">
            <w:pPr>
              <w:rPr>
                <w:lang w:val="ru-RU"/>
              </w:rPr>
            </w:pPr>
            <w:r w:rsidRPr="00654B71">
              <w:rPr>
                <w:lang w:val="ru-RU"/>
              </w:rPr>
              <w:t>Аудиоматериал под названием «Мы моджахеды войско Аллаха…» продолжительностью 03 минуты 28 секунд, начинающийся со слов: «Мы моджахеды - войско Аллаха…», заканчивающийся словами: «Мы установим на всей планете волю Аллаха, власть шариата», за исключением цитат из Корана (решение Центрального районного суда г. Воронежа от 03.02.2021);</w:t>
            </w:r>
          </w:p>
        </w:tc>
        <w:tc>
          <w:tcPr>
            <w:tcW w:w="596" w:type="dxa"/>
          </w:tcPr>
          <w:p w:rsidR="00AC2407" w:rsidRDefault="00AC2407" w:rsidP="005506BE">
            <w:r>
              <w:t>12.04.2021</w:t>
            </w:r>
          </w:p>
        </w:tc>
      </w:tr>
      <w:tr w:rsidR="00AC2407" w:rsidTr="005506BE">
        <w:tc>
          <w:tcPr>
            <w:tcW w:w="407" w:type="dxa"/>
          </w:tcPr>
          <w:p w:rsidR="00AC2407" w:rsidRDefault="00AC2407" w:rsidP="005506BE">
            <w:r>
              <w:t>5170.</w:t>
            </w:r>
          </w:p>
        </w:tc>
        <w:tc>
          <w:tcPr>
            <w:tcW w:w="11453" w:type="dxa"/>
          </w:tcPr>
          <w:p w:rsidR="00AC2407" w:rsidRPr="00654B71" w:rsidRDefault="00AC2407" w:rsidP="005506BE">
            <w:pPr>
              <w:rPr>
                <w:lang w:val="ru-RU"/>
              </w:rPr>
            </w:pPr>
            <w:r w:rsidRPr="00654B71">
              <w:rPr>
                <w:lang w:val="ru-RU"/>
              </w:rPr>
              <w:t>Видеолекция Абу Усамы Аль Гариба под названием «Разве не настало время восстать!?» на немецком языке с русскими субтитрами длительностью 46 минут 31 секунда (за исключением 13 выдержек из Корана и его содержания) (решение Дзержинского районного суда города Санкт-Петербурга от 23.12.2020);</w:t>
            </w:r>
          </w:p>
        </w:tc>
        <w:tc>
          <w:tcPr>
            <w:tcW w:w="596" w:type="dxa"/>
          </w:tcPr>
          <w:p w:rsidR="00AC2407" w:rsidRDefault="00AC2407" w:rsidP="005506BE">
            <w:r>
              <w:t>12.04.2021</w:t>
            </w:r>
          </w:p>
        </w:tc>
      </w:tr>
      <w:tr w:rsidR="00AC2407" w:rsidTr="005506BE">
        <w:tc>
          <w:tcPr>
            <w:tcW w:w="407" w:type="dxa"/>
          </w:tcPr>
          <w:p w:rsidR="00AC2407" w:rsidRDefault="00AC2407" w:rsidP="005506BE">
            <w:r>
              <w:t>5171.</w:t>
            </w:r>
          </w:p>
        </w:tc>
        <w:tc>
          <w:tcPr>
            <w:tcW w:w="11453" w:type="dxa"/>
          </w:tcPr>
          <w:p w:rsidR="00AC2407" w:rsidRPr="00654B71" w:rsidRDefault="00AC2407" w:rsidP="005506BE">
            <w:pPr>
              <w:rPr>
                <w:lang w:val="ru-RU"/>
              </w:rPr>
            </w:pPr>
            <w:r w:rsidRPr="00654B71">
              <w:rPr>
                <w:lang w:val="ru-RU"/>
              </w:rPr>
              <w:t>Информационный материал в виде видеоролика с наименованиями «Библейский Фашизм на территории Руси-СССР, КПСС, КГБ 1917-1993 в России 04.01.2019», «Иудейский фашизм на территории руси, ссср, экстремистская секта хабад, кпрф и еврейская революция 1917-1993, что общего» и «Иудейский фашизм на территории Руси — СССР, Экстремистская секта Хабад, КПРФ и Еврейская Революция 1917-1993 в России, что общего» продолжительностью около 50 минут 08 секунд, который начинается со слов мужчины «Я хочу пожелать всей саратовской общине, чтобы вот эта синагога… и заканчивается словами «Вокруг нас ведется большой иудейский спектакль и в этом спектакле, как я уже говорил, славяне играют роль лохов, всех благ», содержащегося в информационно-коммуникационной сети «Интернет» (решение Североморского районного суда Мурманской области от 18.01.2021);</w:t>
            </w:r>
          </w:p>
        </w:tc>
        <w:tc>
          <w:tcPr>
            <w:tcW w:w="596" w:type="dxa"/>
          </w:tcPr>
          <w:p w:rsidR="00AC2407" w:rsidRDefault="00AC2407" w:rsidP="005506BE">
            <w:r>
              <w:t>12.04.2021</w:t>
            </w:r>
          </w:p>
        </w:tc>
      </w:tr>
      <w:tr w:rsidR="00AC2407" w:rsidTr="005506BE">
        <w:tc>
          <w:tcPr>
            <w:tcW w:w="407" w:type="dxa"/>
          </w:tcPr>
          <w:p w:rsidR="00AC2407" w:rsidRDefault="00AC2407" w:rsidP="005506BE">
            <w:r>
              <w:t>5172.</w:t>
            </w:r>
          </w:p>
        </w:tc>
        <w:tc>
          <w:tcPr>
            <w:tcW w:w="11453" w:type="dxa"/>
          </w:tcPr>
          <w:p w:rsidR="00AC2407" w:rsidRPr="00654B71" w:rsidRDefault="00AC2407" w:rsidP="005506BE">
            <w:pPr>
              <w:rPr>
                <w:lang w:val="ru-RU"/>
              </w:rPr>
            </w:pPr>
            <w:r w:rsidRPr="00654B71">
              <w:rPr>
                <w:lang w:val="ru-RU"/>
              </w:rPr>
              <w:t>Видеофайл «</w:t>
            </w:r>
            <w:r>
              <w:t>Pocherk</w:t>
            </w:r>
            <w:r w:rsidRPr="00654B71">
              <w:rPr>
                <w:lang w:val="ru-RU"/>
              </w:rPr>
              <w:t xml:space="preserve"> - 1488 </w:t>
            </w:r>
            <w:r>
              <w:t>km</w:t>
            </w:r>
            <w:r w:rsidRPr="00654B71">
              <w:rPr>
                <w:lang w:val="ru-RU"/>
              </w:rPr>
              <w:t>/</w:t>
            </w:r>
            <w:r>
              <w:t>h</w:t>
            </w:r>
            <w:r w:rsidRPr="00654B71">
              <w:rPr>
                <w:lang w:val="ru-RU"/>
              </w:rPr>
              <w:t>» продолжительностью 2 мин. 44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w="596" w:type="dxa"/>
          </w:tcPr>
          <w:p w:rsidR="00AC2407" w:rsidRDefault="00AC2407" w:rsidP="005506BE">
            <w:r>
              <w:t>12.04.2021</w:t>
            </w:r>
          </w:p>
        </w:tc>
      </w:tr>
      <w:tr w:rsidR="00AC2407" w:rsidTr="005506BE">
        <w:tc>
          <w:tcPr>
            <w:tcW w:w="407" w:type="dxa"/>
          </w:tcPr>
          <w:p w:rsidR="00AC2407" w:rsidRDefault="00AC2407" w:rsidP="005506BE">
            <w:r>
              <w:t>5</w:t>
            </w:r>
            <w:r>
              <w:lastRenderedPageBreak/>
              <w:t>173.</w:t>
            </w:r>
          </w:p>
        </w:tc>
        <w:tc>
          <w:tcPr>
            <w:tcW w:w="11453" w:type="dxa"/>
          </w:tcPr>
          <w:p w:rsidR="00AC2407" w:rsidRPr="00654B71" w:rsidRDefault="00AC2407" w:rsidP="005506BE">
            <w:pPr>
              <w:rPr>
                <w:lang w:val="ru-RU"/>
              </w:rPr>
            </w:pPr>
            <w:r w:rsidRPr="00654B71">
              <w:rPr>
                <w:lang w:val="ru-RU"/>
              </w:rPr>
              <w:lastRenderedPageBreak/>
              <w:t>Аудиофайл «</w:t>
            </w:r>
            <w:r>
              <w:t>Pocherk</w:t>
            </w:r>
            <w:r w:rsidRPr="00654B71">
              <w:rPr>
                <w:lang w:val="ru-RU"/>
              </w:rPr>
              <w:t xml:space="preserve">» - 1/4/8/8» продолжительностью 2 мин. 40 сек, начинающийся словами «Его прическу уже не </w:t>
            </w:r>
            <w:r w:rsidRPr="00654B71">
              <w:rPr>
                <w:lang w:val="ru-RU"/>
              </w:rPr>
              <w:lastRenderedPageBreak/>
              <w:t>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w="596" w:type="dxa"/>
          </w:tcPr>
          <w:p w:rsidR="00AC2407" w:rsidRDefault="00AC2407" w:rsidP="005506BE">
            <w:r>
              <w:lastRenderedPageBreak/>
              <w:t>12.</w:t>
            </w:r>
            <w:r>
              <w:lastRenderedPageBreak/>
              <w:t>04.2021</w:t>
            </w:r>
          </w:p>
        </w:tc>
      </w:tr>
      <w:tr w:rsidR="00AC2407" w:rsidTr="005506BE">
        <w:tc>
          <w:tcPr>
            <w:tcW w:w="407" w:type="dxa"/>
          </w:tcPr>
          <w:p w:rsidR="00AC2407" w:rsidRDefault="00AC2407" w:rsidP="005506BE">
            <w:r>
              <w:lastRenderedPageBreak/>
              <w:t>5174.</w:t>
            </w:r>
          </w:p>
        </w:tc>
        <w:tc>
          <w:tcPr>
            <w:tcW w:w="11453" w:type="dxa"/>
          </w:tcPr>
          <w:p w:rsidR="00AC2407" w:rsidRPr="00654B71" w:rsidRDefault="00AC2407" w:rsidP="005506BE">
            <w:pPr>
              <w:rPr>
                <w:lang w:val="ru-RU"/>
              </w:rPr>
            </w:pPr>
            <w:r w:rsidRPr="00654B71">
              <w:rPr>
                <w:lang w:val="ru-RU"/>
              </w:rPr>
              <w:t>Аудиозапись под названием «Русский медведь» группы «Коловрат» продолжительностью от 04 минуты 08 секунд до 06 минут 08 секунд, начинающаяся со слов «Гордость в наших сердцах есть…», заканчивающаяся словами «Мы пройдем как предки в старь, чтоб победить и умереть» (решение Железнодорожного районного суда г. Екатеринбурга от 25.09.2019);</w:t>
            </w:r>
          </w:p>
        </w:tc>
        <w:tc>
          <w:tcPr>
            <w:tcW w:w="596" w:type="dxa"/>
          </w:tcPr>
          <w:p w:rsidR="00AC2407" w:rsidRDefault="00AC2407" w:rsidP="005506BE">
            <w:r>
              <w:t>12.04.2021</w:t>
            </w:r>
          </w:p>
        </w:tc>
      </w:tr>
      <w:tr w:rsidR="00AC2407" w:rsidTr="005506BE">
        <w:tc>
          <w:tcPr>
            <w:tcW w:w="407" w:type="dxa"/>
          </w:tcPr>
          <w:p w:rsidR="00AC2407" w:rsidRDefault="00AC2407" w:rsidP="005506BE">
            <w:r>
              <w:t>5175.</w:t>
            </w:r>
          </w:p>
        </w:tc>
        <w:tc>
          <w:tcPr>
            <w:tcW w:w="11453" w:type="dxa"/>
          </w:tcPr>
          <w:p w:rsidR="00AC2407" w:rsidRDefault="00AC2407" w:rsidP="005506BE">
            <w:r w:rsidRPr="00654B71">
              <w:rPr>
                <w:lang w:val="ru-RU"/>
              </w:rPr>
              <w:t xml:space="preserve">Книга Стомахина Б.В. «Азбука свободы» объемом 100 страниц, начинающаяся словами «Это книга о свободе…», заканчивающаяся словами «…но боялись (у него же) спросить», имеющая реквизиты Киев-2019, К.:ДИА, 2019.-100с. </w:t>
            </w:r>
            <w:r>
              <w:t>(решение Центрального районного суда г. Барнаула Алтайского края от 17.02.2021);</w:t>
            </w:r>
          </w:p>
        </w:tc>
        <w:tc>
          <w:tcPr>
            <w:tcW w:w="596" w:type="dxa"/>
          </w:tcPr>
          <w:p w:rsidR="00AC2407" w:rsidRDefault="00AC2407" w:rsidP="005506BE">
            <w:r>
              <w:t>12.04.2021</w:t>
            </w:r>
          </w:p>
        </w:tc>
      </w:tr>
      <w:tr w:rsidR="00AC2407" w:rsidTr="005506BE">
        <w:tc>
          <w:tcPr>
            <w:tcW w:w="407" w:type="dxa"/>
          </w:tcPr>
          <w:p w:rsidR="00AC2407" w:rsidRDefault="00AC2407" w:rsidP="005506BE">
            <w:r>
              <w:t>5176.</w:t>
            </w:r>
          </w:p>
        </w:tc>
        <w:tc>
          <w:tcPr>
            <w:tcW w:w="11453" w:type="dxa"/>
          </w:tcPr>
          <w:p w:rsidR="00AC2407" w:rsidRPr="00654B71" w:rsidRDefault="00AC2407" w:rsidP="005506BE">
            <w:pPr>
              <w:rPr>
                <w:lang w:val="ru-RU"/>
              </w:rPr>
            </w:pPr>
            <w:r w:rsidRPr="00654B71">
              <w:rPr>
                <w:lang w:val="ru-RU"/>
              </w:rPr>
              <w:t>Видеозапись «Леонид Корнилов Князь Святослав», начинающаяся словами «/Когда рассвет плеснул лучами/» и заканчивающаяся словами «/Русские, вперед!/», продолжительностью 7 минут 3 секунды, размещенная в сети «Интернет» (решение Ленинского районного суда г. Смоленска от 11.02.2021);</w:t>
            </w:r>
          </w:p>
        </w:tc>
        <w:tc>
          <w:tcPr>
            <w:tcW w:w="596" w:type="dxa"/>
          </w:tcPr>
          <w:p w:rsidR="00AC2407" w:rsidRDefault="00AC2407" w:rsidP="005506BE">
            <w:r>
              <w:t>22.04.2021</w:t>
            </w:r>
          </w:p>
        </w:tc>
      </w:tr>
      <w:tr w:rsidR="00AC2407" w:rsidTr="005506BE">
        <w:tc>
          <w:tcPr>
            <w:tcW w:w="407" w:type="dxa"/>
          </w:tcPr>
          <w:p w:rsidR="00AC2407" w:rsidRDefault="00AC2407" w:rsidP="005506BE">
            <w:r>
              <w:t>5177.</w:t>
            </w:r>
          </w:p>
        </w:tc>
        <w:tc>
          <w:tcPr>
            <w:tcW w:w="11453" w:type="dxa"/>
          </w:tcPr>
          <w:p w:rsidR="00AC2407" w:rsidRPr="00654B71" w:rsidRDefault="00AC2407" w:rsidP="005506BE">
            <w:pPr>
              <w:rPr>
                <w:lang w:val="ru-RU"/>
              </w:rPr>
            </w:pPr>
            <w:r w:rsidRPr="00654B71">
              <w:rPr>
                <w:lang w:val="ru-RU"/>
              </w:rPr>
              <w:t xml:space="preserve">Аудиозапись песни «Моджахеды </w:t>
            </w:r>
            <w:r>
              <w:t>ft</w:t>
            </w:r>
            <w:r w:rsidRPr="00654B71">
              <w:rPr>
                <w:lang w:val="ru-RU"/>
              </w:rPr>
              <w:t xml:space="preserve">. Миха Градус» исполнителя Леня МЦ &amp; </w:t>
            </w:r>
            <w:r>
              <w:t>Wold</w:t>
            </w:r>
            <w:r w:rsidRPr="00654B71">
              <w:rPr>
                <w:lang w:val="ru-RU"/>
              </w:rPr>
              <w:t xml:space="preserve"> </w:t>
            </w:r>
            <w:r>
              <w:t>MC</w:t>
            </w:r>
            <w:r w:rsidRPr="00654B71">
              <w:rPr>
                <w:lang w:val="ru-RU"/>
              </w:rPr>
              <w:t>, продолжительностью 3 минуты 46 секунд, и текст указанной песни, начинающийся со слов «Б***, вчера короче шел и какие-то хачи…» и заканчивающийся словами «Прячьтесь, крысы, грядет геноцид это Миха Градус и Деня МЦ» (решение Советского районного суда г. Улан-Удэ от 09.03.2021);</w:t>
            </w:r>
          </w:p>
        </w:tc>
        <w:tc>
          <w:tcPr>
            <w:tcW w:w="596" w:type="dxa"/>
          </w:tcPr>
          <w:p w:rsidR="00AC2407" w:rsidRDefault="00AC2407" w:rsidP="005506BE">
            <w:r>
              <w:t>20.05.2021</w:t>
            </w:r>
          </w:p>
        </w:tc>
      </w:tr>
      <w:tr w:rsidR="00AC2407" w:rsidTr="005506BE">
        <w:tc>
          <w:tcPr>
            <w:tcW w:w="407" w:type="dxa"/>
          </w:tcPr>
          <w:p w:rsidR="00AC2407" w:rsidRDefault="00AC2407" w:rsidP="005506BE">
            <w:r>
              <w:t>517</w:t>
            </w:r>
            <w:r>
              <w:lastRenderedPageBreak/>
              <w:t>8.</w:t>
            </w:r>
          </w:p>
        </w:tc>
        <w:tc>
          <w:tcPr>
            <w:tcW w:w="11453" w:type="dxa"/>
          </w:tcPr>
          <w:p w:rsidR="00AC2407" w:rsidRPr="00654B71" w:rsidRDefault="00AC2407" w:rsidP="005506BE">
            <w:pPr>
              <w:rPr>
                <w:lang w:val="ru-RU"/>
              </w:rPr>
            </w:pPr>
            <w:r w:rsidRPr="00654B71">
              <w:rPr>
                <w:lang w:val="ru-RU"/>
              </w:rPr>
              <w:lastRenderedPageBreak/>
              <w:t xml:space="preserve">Аудиозапись «К чему призывает проповедники вокруг» длительностью 25 минут 03 секунды, начинающаяся со слов: «Теперь братья смотрите дальше. Давайте посмотрим к чему призывают сегодня люди…», заканчивающаяся словами: «То эта религия, говорит, не принесет никакой пользы этому человеку, потому, что она не построена на хорошем фундаменте…», за исключением сур, аятов и цитат из Корана (решение Нурлатского районного суда Республики </w:t>
            </w:r>
            <w:r w:rsidRPr="00654B71">
              <w:rPr>
                <w:lang w:val="ru-RU"/>
              </w:rPr>
              <w:lastRenderedPageBreak/>
              <w:t>Татарстан от 23.03.2021);</w:t>
            </w:r>
          </w:p>
        </w:tc>
        <w:tc>
          <w:tcPr>
            <w:tcW w:w="596" w:type="dxa"/>
          </w:tcPr>
          <w:p w:rsidR="00AC2407" w:rsidRDefault="00AC2407" w:rsidP="005506BE">
            <w:r>
              <w:lastRenderedPageBreak/>
              <w:t>20.05.202</w:t>
            </w:r>
            <w:r>
              <w:lastRenderedPageBreak/>
              <w:t>1</w:t>
            </w:r>
          </w:p>
        </w:tc>
      </w:tr>
      <w:tr w:rsidR="00AC2407" w:rsidTr="005506BE">
        <w:tc>
          <w:tcPr>
            <w:tcW w:w="407" w:type="dxa"/>
          </w:tcPr>
          <w:p w:rsidR="00AC2407" w:rsidRDefault="00AC2407" w:rsidP="005506BE">
            <w:r>
              <w:lastRenderedPageBreak/>
              <w:t>5179.</w:t>
            </w:r>
          </w:p>
        </w:tc>
        <w:tc>
          <w:tcPr>
            <w:tcW w:w="11453" w:type="dxa"/>
          </w:tcPr>
          <w:p w:rsidR="00AC2407" w:rsidRPr="00654B71" w:rsidRDefault="00AC2407" w:rsidP="005506BE">
            <w:pPr>
              <w:rPr>
                <w:lang w:val="ru-RU"/>
              </w:rPr>
            </w:pPr>
            <w:r w:rsidRPr="00654B71">
              <w:rPr>
                <w:lang w:val="ru-RU"/>
              </w:rPr>
              <w:t>Аудиозапись и текст песни с названиями: «Цыганский табор уходит…», «Цыганская дорога к небу через печную трубу», «Цыганская Дорога», «Цыганский табор уходит в небо», «Табор уходит в небо» исполнителя «Кальвадос» («</w:t>
            </w:r>
            <w:r>
              <w:t>Calvados</w:t>
            </w:r>
            <w:r w:rsidRPr="00654B71">
              <w:rPr>
                <w:lang w:val="ru-RU"/>
              </w:rPr>
              <w:t>»),  продолжительностью от 5 мин. 00 сек. до 5 мин. 02 сек., начинающиеся со слов: «Цыганка погадает сородичам своим, удастся ли из топки им выбраться живым» и заканчивающиеся словами: «Вслед за цыганским счастьем табор уходит в небо, быстро, один за другим» (решение Ленинского районного суда города Владивостока Приморского края от 11.01.2021 и определение Ленинского районного суда города Владивостока Приморского края от 06.04.2021);</w:t>
            </w:r>
          </w:p>
        </w:tc>
        <w:tc>
          <w:tcPr>
            <w:tcW w:w="596" w:type="dxa"/>
          </w:tcPr>
          <w:p w:rsidR="00AC2407" w:rsidRDefault="00AC2407" w:rsidP="005506BE">
            <w:r>
              <w:t>20.05.2021</w:t>
            </w:r>
          </w:p>
        </w:tc>
      </w:tr>
      <w:tr w:rsidR="00AC2407" w:rsidTr="005506BE">
        <w:tc>
          <w:tcPr>
            <w:tcW w:w="407" w:type="dxa"/>
          </w:tcPr>
          <w:p w:rsidR="00AC2407" w:rsidRDefault="00AC2407" w:rsidP="005506BE">
            <w:r>
              <w:t>5180.</w:t>
            </w:r>
          </w:p>
        </w:tc>
        <w:tc>
          <w:tcPr>
            <w:tcW w:w="11453" w:type="dxa"/>
          </w:tcPr>
          <w:p w:rsidR="00AC2407" w:rsidRPr="00654B71" w:rsidRDefault="00AC2407" w:rsidP="005506BE">
            <w:pPr>
              <w:rPr>
                <w:lang w:val="ru-RU"/>
              </w:rPr>
            </w:pPr>
            <w:r w:rsidRPr="00654B71">
              <w:rPr>
                <w:lang w:val="ru-RU"/>
              </w:rPr>
              <w:t>Аудиозапись: «Сайфулла хазрат Аушев-Законы Тахъуда», длительностью 3 мин. 49 сек., начинающаяся словами «В темную ночь багровые реки затопят станицу твою» и заканчивающаяся словами «К тебе лишь, Аллах, мы свой лик обращаем», за исключением сур, аятов и цитат из Корана (решение Ленинского районного суда г. Владикавказа от 17.02.2021);</w:t>
            </w:r>
          </w:p>
        </w:tc>
        <w:tc>
          <w:tcPr>
            <w:tcW w:w="596" w:type="dxa"/>
          </w:tcPr>
          <w:p w:rsidR="00AC2407" w:rsidRDefault="00AC2407" w:rsidP="005506BE">
            <w:r>
              <w:t>20.05.2021</w:t>
            </w:r>
          </w:p>
        </w:tc>
      </w:tr>
      <w:tr w:rsidR="00AC2407" w:rsidTr="005506BE">
        <w:tc>
          <w:tcPr>
            <w:tcW w:w="407" w:type="dxa"/>
          </w:tcPr>
          <w:p w:rsidR="00AC2407" w:rsidRDefault="00AC2407" w:rsidP="005506BE">
            <w:r>
              <w:t>5181.</w:t>
            </w:r>
          </w:p>
        </w:tc>
        <w:tc>
          <w:tcPr>
            <w:tcW w:w="11453" w:type="dxa"/>
          </w:tcPr>
          <w:p w:rsidR="00AC2407" w:rsidRPr="00654B71" w:rsidRDefault="00AC2407" w:rsidP="005506BE">
            <w:pPr>
              <w:rPr>
                <w:lang w:val="ru-RU"/>
              </w:rPr>
            </w:pPr>
            <w:r w:rsidRPr="00654B71">
              <w:rPr>
                <w:lang w:val="ru-RU"/>
              </w:rPr>
              <w:t>Аудиозапись: «Сайфулла Аушев-Аллах и свобода», длительностью 2 мин. 39 сек., начинающаяся словами «О, братья мусульмане, оглянитесь» и заканчивающаяся словами «Свобода – лишь законы Шариата», за исключением сур, аятов и цитат из Корана (решение Ленинского районного суда г. Владикавказа от 17.02.2021);</w:t>
            </w:r>
          </w:p>
        </w:tc>
        <w:tc>
          <w:tcPr>
            <w:tcW w:w="596" w:type="dxa"/>
          </w:tcPr>
          <w:p w:rsidR="00AC2407" w:rsidRDefault="00AC2407" w:rsidP="005506BE">
            <w:r>
              <w:t>20.05.2021</w:t>
            </w:r>
          </w:p>
        </w:tc>
      </w:tr>
      <w:tr w:rsidR="00AC2407" w:rsidTr="005506BE">
        <w:tc>
          <w:tcPr>
            <w:tcW w:w="407" w:type="dxa"/>
          </w:tcPr>
          <w:p w:rsidR="00AC2407" w:rsidRDefault="00AC2407" w:rsidP="005506BE">
            <w:r>
              <w:t>5182.</w:t>
            </w:r>
          </w:p>
        </w:tc>
        <w:tc>
          <w:tcPr>
            <w:tcW w:w="11453" w:type="dxa"/>
          </w:tcPr>
          <w:p w:rsidR="00AC2407" w:rsidRPr="00654B71" w:rsidRDefault="00AC2407" w:rsidP="005506BE">
            <w:pPr>
              <w:rPr>
                <w:lang w:val="ru-RU"/>
              </w:rPr>
            </w:pPr>
            <w:r w:rsidRPr="00654B71">
              <w:rPr>
                <w:lang w:val="ru-RU"/>
              </w:rPr>
              <w:t>Аудиозапись: «Сайфулла-Муджахи», длительностью 4 мин. 19 сек., начинающаяся словами «Мир, содрогнись и на колени встань-муслимы идут на Джихад» и заканчивающаяся словами «Аллаху Акбар», за исключением сур, аятов и цитат из Корана (решение Ленинского районного суда г. Владикавказа от 17.02.2021);</w:t>
            </w:r>
          </w:p>
        </w:tc>
        <w:tc>
          <w:tcPr>
            <w:tcW w:w="596" w:type="dxa"/>
          </w:tcPr>
          <w:p w:rsidR="00AC2407" w:rsidRDefault="00AC2407" w:rsidP="005506BE">
            <w:r>
              <w:t>20.05.2021</w:t>
            </w:r>
          </w:p>
        </w:tc>
      </w:tr>
      <w:tr w:rsidR="00AC2407" w:rsidTr="005506BE">
        <w:tc>
          <w:tcPr>
            <w:tcW w:w="407" w:type="dxa"/>
          </w:tcPr>
          <w:p w:rsidR="00AC2407" w:rsidRDefault="00AC2407" w:rsidP="005506BE">
            <w:r>
              <w:t>518</w:t>
            </w:r>
            <w:r>
              <w:lastRenderedPageBreak/>
              <w:t>3.</w:t>
            </w:r>
          </w:p>
        </w:tc>
        <w:tc>
          <w:tcPr>
            <w:tcW w:w="11453" w:type="dxa"/>
          </w:tcPr>
          <w:p w:rsidR="00AC2407" w:rsidRPr="00654B71" w:rsidRDefault="00AC2407" w:rsidP="005506BE">
            <w:pPr>
              <w:rPr>
                <w:lang w:val="ru-RU"/>
              </w:rPr>
            </w:pPr>
            <w:r w:rsidRPr="00654B71">
              <w:rPr>
                <w:lang w:val="ru-RU"/>
              </w:rPr>
              <w:lastRenderedPageBreak/>
              <w:t>Информационный материал – видеозапись «</w:t>
            </w:r>
            <w:r>
              <w:t>VID</w:t>
            </w:r>
            <w:r w:rsidRPr="00654B71">
              <w:rPr>
                <w:lang w:val="ru-RU"/>
              </w:rPr>
              <w:t xml:space="preserve">_20190903_205943» (второе название – «Срочно!!! Фашисты убили таджика в России»), начинающейся со слов «Парни отойдите к …» и заканчивающейся словами «…Включай, потом скинешь мне.», длительностью 2 минуты 53 секунды, размещенный в информационно-телекоммуникационной сети </w:t>
            </w:r>
            <w:r w:rsidRPr="00654B71">
              <w:rPr>
                <w:lang w:val="ru-RU"/>
              </w:rPr>
              <w:lastRenderedPageBreak/>
              <w:t>«Интернет» (решение Канашского районного суда Чувашской Республики от 30.03.2021);</w:t>
            </w:r>
          </w:p>
        </w:tc>
        <w:tc>
          <w:tcPr>
            <w:tcW w:w="596" w:type="dxa"/>
          </w:tcPr>
          <w:p w:rsidR="00AC2407" w:rsidRDefault="00AC2407" w:rsidP="005506BE">
            <w:r>
              <w:lastRenderedPageBreak/>
              <w:t>09.06.202</w:t>
            </w:r>
            <w:r>
              <w:lastRenderedPageBreak/>
              <w:t>1</w:t>
            </w:r>
          </w:p>
        </w:tc>
      </w:tr>
      <w:tr w:rsidR="00AC2407" w:rsidTr="005506BE">
        <w:tc>
          <w:tcPr>
            <w:tcW w:w="407" w:type="dxa"/>
          </w:tcPr>
          <w:p w:rsidR="00AC2407" w:rsidRDefault="00AC2407" w:rsidP="005506BE">
            <w:r>
              <w:lastRenderedPageBreak/>
              <w:t>5184.</w:t>
            </w:r>
          </w:p>
        </w:tc>
        <w:tc>
          <w:tcPr>
            <w:tcW w:w="11453" w:type="dxa"/>
          </w:tcPr>
          <w:p w:rsidR="00AC2407" w:rsidRPr="00654B71" w:rsidRDefault="00AC2407" w:rsidP="005506BE">
            <w:pPr>
              <w:rPr>
                <w:lang w:val="ru-RU"/>
              </w:rPr>
            </w:pPr>
            <w:r w:rsidRPr="00654B71">
              <w:rPr>
                <w:lang w:val="ru-RU"/>
              </w:rPr>
              <w:t xml:space="preserve">Аудиозапись с названием </w:t>
            </w:r>
            <w:r>
              <w:t>FACER</w:t>
            </w:r>
            <w:r w:rsidRPr="00654B71">
              <w:rPr>
                <w:lang w:val="ru-RU"/>
              </w:rPr>
              <w:t xml:space="preserve"> – «Мое правосудие», продолжительностью 2 минуты 57 секунд, начинающаяся словами «Монтировкой в затылок..» и заканчивающаяся словами «...вот Вам мое правосудие, с..и» (решение Ленинского районного суда г. Перми от 25.03.2021);</w:t>
            </w:r>
          </w:p>
        </w:tc>
        <w:tc>
          <w:tcPr>
            <w:tcW w:w="596" w:type="dxa"/>
          </w:tcPr>
          <w:p w:rsidR="00AC2407" w:rsidRDefault="00AC2407" w:rsidP="005506BE">
            <w:r>
              <w:t>09.06.2021</w:t>
            </w:r>
          </w:p>
        </w:tc>
      </w:tr>
      <w:tr w:rsidR="00AC2407" w:rsidTr="005506BE">
        <w:tc>
          <w:tcPr>
            <w:tcW w:w="407" w:type="dxa"/>
          </w:tcPr>
          <w:p w:rsidR="00AC2407" w:rsidRDefault="00AC2407" w:rsidP="005506BE">
            <w:r>
              <w:t>5185.</w:t>
            </w:r>
          </w:p>
        </w:tc>
        <w:tc>
          <w:tcPr>
            <w:tcW w:w="11453" w:type="dxa"/>
          </w:tcPr>
          <w:p w:rsidR="00AC2407" w:rsidRPr="00654B71" w:rsidRDefault="00AC2407" w:rsidP="005506BE">
            <w:pPr>
              <w:rPr>
                <w:lang w:val="ru-RU"/>
              </w:rPr>
            </w:pPr>
            <w:r w:rsidRPr="00654B71">
              <w:rPr>
                <w:lang w:val="ru-RU"/>
              </w:rPr>
              <w:t>Аудиофайл под названием «Жизнь ворам, смерть мусорам» неизвестного исполнителя, продолжительностью 2 минуты 19 секунд, начинающийся со слов: «А какой у тебя статус в криминальном мире?», заканчивающийся фразой: «Братка, наливай», с последующим речетативом, размещенный в сети «Интернет» под названием «Жизнь ворам, смерть мусорам» (решение Елецкого городского суда Липецкой области от 28.04.2021);</w:t>
            </w:r>
          </w:p>
        </w:tc>
        <w:tc>
          <w:tcPr>
            <w:tcW w:w="596" w:type="dxa"/>
          </w:tcPr>
          <w:p w:rsidR="00AC2407" w:rsidRDefault="00AC2407" w:rsidP="005506BE">
            <w:r>
              <w:t>25.06.2021</w:t>
            </w:r>
          </w:p>
        </w:tc>
      </w:tr>
      <w:tr w:rsidR="00AC2407" w:rsidTr="005506BE">
        <w:tc>
          <w:tcPr>
            <w:tcW w:w="407" w:type="dxa"/>
          </w:tcPr>
          <w:p w:rsidR="00AC2407" w:rsidRDefault="00AC2407" w:rsidP="005506BE">
            <w:r>
              <w:t>5186.</w:t>
            </w:r>
          </w:p>
        </w:tc>
        <w:tc>
          <w:tcPr>
            <w:tcW w:w="11453" w:type="dxa"/>
          </w:tcPr>
          <w:p w:rsidR="00AC2407" w:rsidRPr="00654B71" w:rsidRDefault="00AC2407" w:rsidP="005506BE">
            <w:pPr>
              <w:rPr>
                <w:lang w:val="ru-RU"/>
              </w:rPr>
            </w:pPr>
            <w:r w:rsidRPr="00654B71">
              <w:rPr>
                <w:lang w:val="ru-RU"/>
              </w:rPr>
              <w:t>Аудиозапись исполнителя «Вестник Прилива» продолжительностью от 3 мин. 43 сек. до 5 мин. 17 сек. и текст песни по названием «О жидах», начинающиеся со слов «Нецензурная лексика» уже в корень эти жиды со своей Рош ха-Шана», заканчивающиеся словами «за собой своих жидов» (решение Красноармейского городского суда Саратовской области от 27.04.2021);</w:t>
            </w:r>
          </w:p>
        </w:tc>
        <w:tc>
          <w:tcPr>
            <w:tcW w:w="596" w:type="dxa"/>
          </w:tcPr>
          <w:p w:rsidR="00AC2407" w:rsidRDefault="00AC2407" w:rsidP="005506BE">
            <w:r>
              <w:t>25.06.2021</w:t>
            </w:r>
          </w:p>
        </w:tc>
      </w:tr>
      <w:tr w:rsidR="00AC2407" w:rsidTr="005506BE">
        <w:tc>
          <w:tcPr>
            <w:tcW w:w="407" w:type="dxa"/>
          </w:tcPr>
          <w:p w:rsidR="00AC2407" w:rsidRDefault="00AC2407" w:rsidP="005506BE">
            <w:r>
              <w:t>5187.</w:t>
            </w:r>
          </w:p>
        </w:tc>
        <w:tc>
          <w:tcPr>
            <w:tcW w:w="11453" w:type="dxa"/>
          </w:tcPr>
          <w:p w:rsidR="00AC2407" w:rsidRPr="00654B71" w:rsidRDefault="00AC2407" w:rsidP="005506BE">
            <w:pPr>
              <w:rPr>
                <w:lang w:val="ru-RU"/>
              </w:rPr>
            </w:pPr>
            <w:r w:rsidRPr="00654B71">
              <w:rPr>
                <w:lang w:val="ru-RU"/>
              </w:rPr>
              <w:t>Видео-, аудиозапись и текст песни под названием «Твой нож разберется», начинающиеся словами «Интернационалисты загалдели…» и заканчивающиеся словами «.. .твой нож разберется» (решение Абаканского городского суда Республики Хакасия от 29.04.2021);</w:t>
            </w:r>
          </w:p>
        </w:tc>
        <w:tc>
          <w:tcPr>
            <w:tcW w:w="596" w:type="dxa"/>
          </w:tcPr>
          <w:p w:rsidR="00AC2407" w:rsidRDefault="00AC2407" w:rsidP="005506BE">
            <w:r>
              <w:t>25.06.2021</w:t>
            </w:r>
          </w:p>
        </w:tc>
      </w:tr>
      <w:tr w:rsidR="00AC2407" w:rsidTr="005506BE">
        <w:tc>
          <w:tcPr>
            <w:tcW w:w="407" w:type="dxa"/>
          </w:tcPr>
          <w:p w:rsidR="00AC2407" w:rsidRDefault="00AC2407" w:rsidP="005506BE">
            <w:r>
              <w:t>5188.</w:t>
            </w:r>
          </w:p>
        </w:tc>
        <w:tc>
          <w:tcPr>
            <w:tcW w:w="11453" w:type="dxa"/>
          </w:tcPr>
          <w:p w:rsidR="00AC2407" w:rsidRDefault="00AC2407" w:rsidP="005506BE">
            <w:r w:rsidRPr="00654B71">
              <w:rPr>
                <w:lang w:val="ru-RU"/>
              </w:rPr>
              <w:t xml:space="preserve">Аудиозапись под названием «Гипоталамус - Знамя победы» (другое название - «Гипоталамус - Поднимем знамя победы»), продолжительностью от 03 минут 17 секунд до 03 минут 45 секунд, начинающаяся словами: «Леденящее солнце, нордический дух…», заканчивающаяся словами: «…В борьбе за великую белую расу поможет огненный Один!» </w:t>
            </w:r>
            <w:r>
              <w:t>(решение Железнодорожного районного суда г. Пензы от 08.06.2021);</w:t>
            </w:r>
          </w:p>
        </w:tc>
        <w:tc>
          <w:tcPr>
            <w:tcW w:w="596" w:type="dxa"/>
          </w:tcPr>
          <w:p w:rsidR="00AC2407" w:rsidRDefault="00AC2407" w:rsidP="005506BE">
            <w:r>
              <w:t>17.08.2021</w:t>
            </w:r>
          </w:p>
        </w:tc>
      </w:tr>
      <w:tr w:rsidR="00AC2407" w:rsidTr="005506BE">
        <w:tc>
          <w:tcPr>
            <w:tcW w:w="407" w:type="dxa"/>
          </w:tcPr>
          <w:p w:rsidR="00AC2407" w:rsidRDefault="00AC2407" w:rsidP="005506BE">
            <w:r>
              <w:lastRenderedPageBreak/>
              <w:t>5189.</w:t>
            </w:r>
          </w:p>
        </w:tc>
        <w:tc>
          <w:tcPr>
            <w:tcW w:w="11453" w:type="dxa"/>
          </w:tcPr>
          <w:p w:rsidR="00AC2407" w:rsidRDefault="00AC2407" w:rsidP="005506BE">
            <w:r w:rsidRPr="00654B71">
              <w:rPr>
                <w:lang w:val="ru-RU"/>
              </w:rPr>
              <w:t xml:space="preserve">Информационный материал в виде текста, начинающегося со слов: «Этот текст о герое Михаиле Жлобицком мы опубликовали год назад» или «Что можно сказать о атаке в Архангельске», заканчивающегося словами: «Вечная память Герою!» </w:t>
            </w:r>
            <w:r>
              <w:t>(решение Центрального районного суда города Воронежа от 10.06.2021);</w:t>
            </w:r>
          </w:p>
        </w:tc>
        <w:tc>
          <w:tcPr>
            <w:tcW w:w="596" w:type="dxa"/>
          </w:tcPr>
          <w:p w:rsidR="00AC2407" w:rsidRDefault="00AC2407" w:rsidP="005506BE">
            <w:r>
              <w:t>17.08.2021</w:t>
            </w:r>
          </w:p>
        </w:tc>
      </w:tr>
      <w:tr w:rsidR="00AC2407" w:rsidTr="005506BE">
        <w:tc>
          <w:tcPr>
            <w:tcW w:w="407" w:type="dxa"/>
          </w:tcPr>
          <w:p w:rsidR="00AC2407" w:rsidRDefault="00AC2407" w:rsidP="005506BE">
            <w:r>
              <w:t>5190.</w:t>
            </w:r>
          </w:p>
        </w:tc>
        <w:tc>
          <w:tcPr>
            <w:tcW w:w="11453" w:type="dxa"/>
          </w:tcPr>
          <w:p w:rsidR="00AC2407" w:rsidRPr="00654B71" w:rsidRDefault="00AC2407" w:rsidP="005506BE">
            <w:pPr>
              <w:rPr>
                <w:lang w:val="ru-RU"/>
              </w:rPr>
            </w:pPr>
            <w:r w:rsidRPr="00654B71">
              <w:rPr>
                <w:lang w:val="ru-RU"/>
              </w:rPr>
              <w:t>Аудиофайл под названием «</w:t>
            </w:r>
            <w:r>
              <w:t>The</w:t>
            </w:r>
            <w:r w:rsidRPr="00654B71">
              <w:rPr>
                <w:lang w:val="ru-RU"/>
              </w:rPr>
              <w:t xml:space="preserve"> </w:t>
            </w:r>
            <w:r>
              <w:t>Senseless</w:t>
            </w:r>
            <w:r w:rsidRPr="00654B71">
              <w:rPr>
                <w:lang w:val="ru-RU"/>
              </w:rPr>
              <w:t xml:space="preserve"> </w:t>
            </w:r>
            <w:r>
              <w:t>Insane</w:t>
            </w:r>
            <w:r w:rsidRPr="00654B71">
              <w:rPr>
                <w:lang w:val="ru-RU"/>
              </w:rPr>
              <w:t xml:space="preserve"> - Рожден Чтоб Убивать» продолжительностью 2 минуты 35 секунд, начинающийся словами «Я повторяю сдохнешь.., заканчивающееся словами «Я ненавижу всех людей, их детей, дочерей» (решение Центрального районного суда г. Красноярска от 14.09.2020 и определение Центрального районного суда г. Красноярска от 21.05.2021);</w:t>
            </w:r>
          </w:p>
        </w:tc>
        <w:tc>
          <w:tcPr>
            <w:tcW w:w="596" w:type="dxa"/>
          </w:tcPr>
          <w:p w:rsidR="00AC2407" w:rsidRDefault="00AC2407" w:rsidP="005506BE">
            <w:r>
              <w:t>17.08.2021</w:t>
            </w:r>
          </w:p>
        </w:tc>
      </w:tr>
      <w:tr w:rsidR="00AC2407" w:rsidTr="005506BE">
        <w:tc>
          <w:tcPr>
            <w:tcW w:w="407" w:type="dxa"/>
          </w:tcPr>
          <w:p w:rsidR="00AC2407" w:rsidRDefault="00AC2407" w:rsidP="005506BE">
            <w:r>
              <w:t>5191.</w:t>
            </w:r>
          </w:p>
        </w:tc>
        <w:tc>
          <w:tcPr>
            <w:tcW w:w="11453" w:type="dxa"/>
          </w:tcPr>
          <w:p w:rsidR="00AC2407" w:rsidRPr="00654B71" w:rsidRDefault="00AC2407" w:rsidP="005506BE">
            <w:pPr>
              <w:rPr>
                <w:lang w:val="ru-RU"/>
              </w:rPr>
            </w:pPr>
            <w:r w:rsidRPr="00654B71">
              <w:rPr>
                <w:lang w:val="ru-RU"/>
              </w:rPr>
              <w:t>Аудиоматериал «Виселица-Убивать» продолжительностью 03 минуты 19 секунд, начинающийся со слов: «Ну что, позорная свинья», заканчивающийся словами: «Убивать, так убивать» (решение Центрального районного суда г. Воронежа от 10.06.2021);</w:t>
            </w:r>
          </w:p>
        </w:tc>
        <w:tc>
          <w:tcPr>
            <w:tcW w:w="596" w:type="dxa"/>
          </w:tcPr>
          <w:p w:rsidR="00AC2407" w:rsidRDefault="00AC2407" w:rsidP="005506BE">
            <w:r>
              <w:t>17.08.2021</w:t>
            </w:r>
          </w:p>
        </w:tc>
      </w:tr>
      <w:tr w:rsidR="00AC2407" w:rsidTr="005506BE">
        <w:tc>
          <w:tcPr>
            <w:tcW w:w="407" w:type="dxa"/>
          </w:tcPr>
          <w:p w:rsidR="00AC2407" w:rsidRDefault="00AC2407" w:rsidP="005506BE">
            <w:r>
              <w:t>5192.</w:t>
            </w:r>
          </w:p>
        </w:tc>
        <w:tc>
          <w:tcPr>
            <w:tcW w:w="11453" w:type="dxa"/>
          </w:tcPr>
          <w:p w:rsidR="00AC2407" w:rsidRPr="00654B71" w:rsidRDefault="00AC2407" w:rsidP="005506BE">
            <w:pPr>
              <w:rPr>
                <w:lang w:val="ru-RU"/>
              </w:rPr>
            </w:pPr>
            <w:r w:rsidRPr="00654B71">
              <w:rPr>
                <w:lang w:val="ru-RU"/>
              </w:rPr>
              <w:t>Аудиоматериал «Террор-Бунт» продолжительностью 02 минуты 26 секунд, начинающийся со слов: «Мне надоели кроткие глаза», заканчивающийся словами: «Да будет, будет бунт, революция» (решение Центрального районного суда г. Воронежа от 10.06.2021);</w:t>
            </w:r>
          </w:p>
        </w:tc>
        <w:tc>
          <w:tcPr>
            <w:tcW w:w="596" w:type="dxa"/>
          </w:tcPr>
          <w:p w:rsidR="00AC2407" w:rsidRDefault="00AC2407" w:rsidP="005506BE">
            <w:r>
              <w:t>17.08.2021</w:t>
            </w:r>
          </w:p>
        </w:tc>
      </w:tr>
      <w:tr w:rsidR="00AC2407" w:rsidTr="005506BE">
        <w:tc>
          <w:tcPr>
            <w:tcW w:w="407" w:type="dxa"/>
          </w:tcPr>
          <w:p w:rsidR="00AC2407" w:rsidRDefault="00AC2407" w:rsidP="005506BE">
            <w:r>
              <w:t>5193.</w:t>
            </w:r>
          </w:p>
        </w:tc>
        <w:tc>
          <w:tcPr>
            <w:tcW w:w="11453" w:type="dxa"/>
          </w:tcPr>
          <w:p w:rsidR="00AC2407" w:rsidRPr="00654B71" w:rsidRDefault="00AC2407" w:rsidP="005506BE">
            <w:pPr>
              <w:rPr>
                <w:lang w:val="ru-RU"/>
              </w:rPr>
            </w:pPr>
            <w:r w:rsidRPr="00654B71">
              <w:rPr>
                <w:lang w:val="ru-RU"/>
              </w:rPr>
              <w:t>Аудиоматериал «Бригадир-Вооружайся» продолжительностью 04 минуты 41 секунду, начинающийся со слов: «Убийцы в погонах стреляют в людей», заканчивающийся словами: «Другого выбора у нас нет» (решение Центрального районного суда г. Воронежа от 10.06.2021);</w:t>
            </w:r>
          </w:p>
        </w:tc>
        <w:tc>
          <w:tcPr>
            <w:tcW w:w="596" w:type="dxa"/>
          </w:tcPr>
          <w:p w:rsidR="00AC2407" w:rsidRDefault="00AC2407" w:rsidP="005506BE">
            <w:r>
              <w:t>17.08.2021</w:t>
            </w:r>
          </w:p>
        </w:tc>
      </w:tr>
      <w:tr w:rsidR="00AC2407" w:rsidTr="005506BE">
        <w:tc>
          <w:tcPr>
            <w:tcW w:w="407" w:type="dxa"/>
          </w:tcPr>
          <w:p w:rsidR="00AC2407" w:rsidRDefault="00AC2407" w:rsidP="005506BE">
            <w:r>
              <w:t>51</w:t>
            </w:r>
            <w:r>
              <w:lastRenderedPageBreak/>
              <w:t>94.</w:t>
            </w:r>
          </w:p>
        </w:tc>
        <w:tc>
          <w:tcPr>
            <w:tcW w:w="11453" w:type="dxa"/>
          </w:tcPr>
          <w:p w:rsidR="00AC2407" w:rsidRPr="00654B71" w:rsidRDefault="00AC2407" w:rsidP="005506BE">
            <w:pPr>
              <w:rPr>
                <w:lang w:val="ru-RU"/>
              </w:rPr>
            </w:pPr>
            <w:r w:rsidRPr="00654B71">
              <w:rPr>
                <w:lang w:val="ru-RU"/>
              </w:rPr>
              <w:lastRenderedPageBreak/>
              <w:t xml:space="preserve">Аудиозапись под названием «Чеченская – «Аллаху Акбар», начинающаяся словами «Для мусульманина есть только два пути…» и заканчивающаяся словами «… Аллаху акбар», продолжительностью 3 минуты 18 секунд, размещенная в </w:t>
            </w:r>
            <w:r w:rsidRPr="00654B71">
              <w:rPr>
                <w:lang w:val="ru-RU"/>
              </w:rPr>
              <w:lastRenderedPageBreak/>
              <w:t>сети «Интернет» (решение Мышкинского районного суда Ярославской области от 11.06.2021);</w:t>
            </w:r>
          </w:p>
        </w:tc>
        <w:tc>
          <w:tcPr>
            <w:tcW w:w="596" w:type="dxa"/>
          </w:tcPr>
          <w:p w:rsidR="00AC2407" w:rsidRDefault="00AC2407" w:rsidP="005506BE">
            <w:r>
              <w:lastRenderedPageBreak/>
              <w:t>08.09.</w:t>
            </w:r>
            <w:r>
              <w:lastRenderedPageBreak/>
              <w:t>2021</w:t>
            </w:r>
          </w:p>
        </w:tc>
      </w:tr>
      <w:tr w:rsidR="00AC2407" w:rsidTr="005506BE">
        <w:tc>
          <w:tcPr>
            <w:tcW w:w="407" w:type="dxa"/>
          </w:tcPr>
          <w:p w:rsidR="00AC2407" w:rsidRDefault="00AC2407" w:rsidP="005506BE">
            <w:r>
              <w:lastRenderedPageBreak/>
              <w:t>5195.</w:t>
            </w:r>
          </w:p>
        </w:tc>
        <w:tc>
          <w:tcPr>
            <w:tcW w:w="11453" w:type="dxa"/>
          </w:tcPr>
          <w:p w:rsidR="00AC2407" w:rsidRPr="00654B71" w:rsidRDefault="00AC2407" w:rsidP="005506BE">
            <w:pPr>
              <w:rPr>
                <w:lang w:val="ru-RU"/>
              </w:rPr>
            </w:pPr>
            <w:r w:rsidRPr="00654B71">
              <w:rPr>
                <w:lang w:val="ru-RU"/>
              </w:rPr>
              <w:t>Аудиозапись под названием: «Моджахед - Торнадо», начинающаяся словами «Я своих людей на убой никогда не поведу…» и заканчивающаяся словами «… Я убью вас всех», продолжительностью 2 минуты 48 секунд, размещенная в сети «Интернет» (решение Мышкинского районного суда Ярославской области от 11.06.2021);</w:t>
            </w:r>
          </w:p>
        </w:tc>
        <w:tc>
          <w:tcPr>
            <w:tcW w:w="596" w:type="dxa"/>
          </w:tcPr>
          <w:p w:rsidR="00AC2407" w:rsidRDefault="00AC2407" w:rsidP="005506BE">
            <w:r>
              <w:t>08.09.2021</w:t>
            </w:r>
          </w:p>
        </w:tc>
      </w:tr>
      <w:tr w:rsidR="00AC2407" w:rsidTr="005506BE">
        <w:tc>
          <w:tcPr>
            <w:tcW w:w="407" w:type="dxa"/>
          </w:tcPr>
          <w:p w:rsidR="00AC2407" w:rsidRDefault="00AC2407" w:rsidP="005506BE">
            <w:r>
              <w:t>5196.</w:t>
            </w:r>
          </w:p>
        </w:tc>
        <w:tc>
          <w:tcPr>
            <w:tcW w:w="11453" w:type="dxa"/>
          </w:tcPr>
          <w:p w:rsidR="00AC2407" w:rsidRPr="00654B71" w:rsidRDefault="00AC2407" w:rsidP="005506BE">
            <w:pPr>
              <w:rPr>
                <w:lang w:val="ru-RU"/>
              </w:rPr>
            </w:pPr>
            <w:r w:rsidRPr="00654B71">
              <w:rPr>
                <w:lang w:val="ru-RU"/>
              </w:rPr>
              <w:t>Аудиозапись под названием «</w:t>
            </w:r>
            <w:r>
              <w:t>Lil</w:t>
            </w:r>
            <w:r w:rsidRPr="00654B71">
              <w:rPr>
                <w:lang w:val="ru-RU"/>
              </w:rPr>
              <w:t xml:space="preserve"> </w:t>
            </w:r>
            <w:r>
              <w:t>Extra</w:t>
            </w:r>
            <w:r w:rsidRPr="00654B71">
              <w:rPr>
                <w:lang w:val="ru-RU"/>
              </w:rPr>
              <w:t xml:space="preserve"> – Мы моджахеды войско Аллаха (</w:t>
            </w:r>
            <w:r>
              <w:t>metal</w:t>
            </w:r>
            <w:r w:rsidRPr="00654B71">
              <w:rPr>
                <w:lang w:val="ru-RU"/>
              </w:rPr>
              <w:t>)», начинающаяся словами «Знайте, не будет больше пощады…» и заканчивающаяся словами «…Аллаху акбар», продолжительностью 3 минуты 34 секунды, размещенная в сети «Интернет» (решение Мышкинского районного суда Ярославской области от 11.06.2021);</w:t>
            </w:r>
          </w:p>
        </w:tc>
        <w:tc>
          <w:tcPr>
            <w:tcW w:w="596" w:type="dxa"/>
          </w:tcPr>
          <w:p w:rsidR="00AC2407" w:rsidRDefault="00AC2407" w:rsidP="005506BE">
            <w:r>
              <w:t>08.09.2021</w:t>
            </w:r>
          </w:p>
        </w:tc>
      </w:tr>
      <w:tr w:rsidR="00AC2407" w:rsidTr="005506BE">
        <w:tc>
          <w:tcPr>
            <w:tcW w:w="407" w:type="dxa"/>
          </w:tcPr>
          <w:p w:rsidR="00AC2407" w:rsidRDefault="00AC2407" w:rsidP="005506BE">
            <w:r>
              <w:t>5197.</w:t>
            </w:r>
          </w:p>
        </w:tc>
        <w:tc>
          <w:tcPr>
            <w:tcW w:w="11453" w:type="dxa"/>
          </w:tcPr>
          <w:p w:rsidR="00AC2407" w:rsidRPr="00654B71" w:rsidRDefault="00AC2407" w:rsidP="005506BE">
            <w:pPr>
              <w:rPr>
                <w:lang w:val="ru-RU"/>
              </w:rPr>
            </w:pPr>
            <w:r w:rsidRPr="00654B71">
              <w:rPr>
                <w:lang w:val="ru-RU"/>
              </w:rPr>
              <w:t>Аудиозапись исполнителя «АСАТ 88» с названием «Деды воевали» продолжительностью 4 минуты 00 секунд, которая начинается словами «Взрываются вокзалы и автобусы, да гибнут дети. Но ведь намного важнее экстремисты в Интернете», заканчивается словами «Да, националист, и полетят в меня камни, но ты себя спроси, за это деды воевали», содержащаяся в информационно-коммуникационной сети «Интернет» (решение Октябрьского районного суда Амурской области от 29.06.2021);</w:t>
            </w:r>
          </w:p>
        </w:tc>
        <w:tc>
          <w:tcPr>
            <w:tcW w:w="596" w:type="dxa"/>
          </w:tcPr>
          <w:p w:rsidR="00AC2407" w:rsidRDefault="00AC2407" w:rsidP="005506BE">
            <w:r>
              <w:t>08.09.2021</w:t>
            </w:r>
          </w:p>
        </w:tc>
      </w:tr>
      <w:tr w:rsidR="00AC2407" w:rsidTr="005506BE">
        <w:tc>
          <w:tcPr>
            <w:tcW w:w="407" w:type="dxa"/>
          </w:tcPr>
          <w:p w:rsidR="00AC2407" w:rsidRDefault="00AC2407" w:rsidP="005506BE">
            <w:r>
              <w:t>5198.</w:t>
            </w:r>
          </w:p>
        </w:tc>
        <w:tc>
          <w:tcPr>
            <w:tcW w:w="11453" w:type="dxa"/>
          </w:tcPr>
          <w:p w:rsidR="00AC2407" w:rsidRPr="00654B71" w:rsidRDefault="00AC2407" w:rsidP="005506BE">
            <w:pPr>
              <w:rPr>
                <w:lang w:val="ru-RU"/>
              </w:rPr>
            </w:pPr>
            <w:r w:rsidRPr="00654B71">
              <w:rPr>
                <w:lang w:val="ru-RU"/>
              </w:rPr>
              <w:t xml:space="preserve">Аудиозапись исполнителя «Околорэп </w:t>
            </w:r>
            <w:r>
              <w:t>feat</w:t>
            </w:r>
            <w:r w:rsidRPr="00654B71">
              <w:rPr>
                <w:lang w:val="ru-RU"/>
              </w:rPr>
              <w:t>. Аргентина» - «Интересно» (продолжительностью 3 минуты 18 секунд, начинается словами «Витя с Околорэпа сорвал голос на секторе. Привет синтетике», заканчивается словами «Мне интересно, к концу этой песни …»), содержащаяся в информационно-коммуникационной сети «Интернет» (решение Октябрьского районного суда Амурской области от 29.06.2021);</w:t>
            </w:r>
          </w:p>
        </w:tc>
        <w:tc>
          <w:tcPr>
            <w:tcW w:w="596" w:type="dxa"/>
          </w:tcPr>
          <w:p w:rsidR="00AC2407" w:rsidRDefault="00AC2407" w:rsidP="005506BE">
            <w:r>
              <w:t>08.09.2021</w:t>
            </w:r>
          </w:p>
        </w:tc>
      </w:tr>
      <w:tr w:rsidR="00AC2407" w:rsidTr="005506BE">
        <w:tc>
          <w:tcPr>
            <w:tcW w:w="407" w:type="dxa"/>
          </w:tcPr>
          <w:p w:rsidR="00AC2407" w:rsidRDefault="00AC2407" w:rsidP="005506BE">
            <w:r>
              <w:t>519</w:t>
            </w:r>
            <w:r>
              <w:lastRenderedPageBreak/>
              <w:t>9.</w:t>
            </w:r>
          </w:p>
        </w:tc>
        <w:tc>
          <w:tcPr>
            <w:tcW w:w="11453" w:type="dxa"/>
          </w:tcPr>
          <w:p w:rsidR="00AC2407" w:rsidRDefault="00AC2407" w:rsidP="005506BE">
            <w:r w:rsidRPr="00654B71">
              <w:rPr>
                <w:lang w:val="ru-RU"/>
              </w:rPr>
              <w:lastRenderedPageBreak/>
              <w:t xml:space="preserve">Видео-, аудиозапись песни под названием: «Черный – АУЕ Жизнь Ворам», начинающаяся словами «Хулиганский двор 90-е…» и заканчивающаяся словами «…буду всегда ценить Вас Отрицалов! Вечно!», имеющая припев: «А.У.Е. Жизнь Ворам, Воровским Сердцам Долгой Жизни. Уважение Отцам! Я молодой пацан, пусть много не познал, буду всегда </w:t>
            </w:r>
            <w:r w:rsidRPr="00654B71">
              <w:rPr>
                <w:lang w:val="ru-RU"/>
              </w:rPr>
              <w:lastRenderedPageBreak/>
              <w:t xml:space="preserve">ценить Вас Отрицалов!» </w:t>
            </w:r>
            <w:r>
              <w:t>(решение Абаканского городского суда Республики Хакасия от 28.06.2021);</w:t>
            </w:r>
          </w:p>
        </w:tc>
        <w:tc>
          <w:tcPr>
            <w:tcW w:w="596" w:type="dxa"/>
          </w:tcPr>
          <w:p w:rsidR="00AC2407" w:rsidRDefault="00AC2407" w:rsidP="005506BE">
            <w:r>
              <w:lastRenderedPageBreak/>
              <w:t>08.09.202</w:t>
            </w:r>
            <w:r>
              <w:lastRenderedPageBreak/>
              <w:t>1</w:t>
            </w:r>
          </w:p>
        </w:tc>
      </w:tr>
      <w:tr w:rsidR="00AC2407" w:rsidTr="005506BE">
        <w:tc>
          <w:tcPr>
            <w:tcW w:w="407" w:type="dxa"/>
          </w:tcPr>
          <w:p w:rsidR="00AC2407" w:rsidRDefault="00AC2407" w:rsidP="005506BE">
            <w:r>
              <w:lastRenderedPageBreak/>
              <w:t>5200.</w:t>
            </w:r>
          </w:p>
        </w:tc>
        <w:tc>
          <w:tcPr>
            <w:tcW w:w="11453" w:type="dxa"/>
          </w:tcPr>
          <w:p w:rsidR="00AC2407" w:rsidRDefault="00AC2407" w:rsidP="005506BE">
            <w:r w:rsidRPr="00654B71">
              <w:rPr>
                <w:lang w:val="ru-RU"/>
              </w:rPr>
              <w:t xml:space="preserve">Видео-, аудиозапись песни под названием: «АУЕ – звезды воровские», начинающаяся словами «Меня отец в детстве ничем не баловал …» и заканчивающаяся словами «… наколю, украду, оторву звезду!», имеющая припев: «Звезды воровски е на плечах наколю, звезды с неба для любимой украду, звезды у мента с погон оторву, наколю, украду, оторву звезду!» </w:t>
            </w:r>
            <w:r>
              <w:t>(решение Абаканского городского суда Республики Хакасия от 28.06.2021);</w:t>
            </w:r>
          </w:p>
        </w:tc>
        <w:tc>
          <w:tcPr>
            <w:tcW w:w="596" w:type="dxa"/>
          </w:tcPr>
          <w:p w:rsidR="00AC2407" w:rsidRDefault="00AC2407" w:rsidP="005506BE">
            <w:r>
              <w:t>08.09.2021</w:t>
            </w:r>
          </w:p>
        </w:tc>
      </w:tr>
      <w:tr w:rsidR="00AC2407" w:rsidTr="005506BE">
        <w:tc>
          <w:tcPr>
            <w:tcW w:w="407" w:type="dxa"/>
          </w:tcPr>
          <w:p w:rsidR="00AC2407" w:rsidRDefault="00AC2407" w:rsidP="005506BE">
            <w:r>
              <w:t>5201.</w:t>
            </w:r>
          </w:p>
        </w:tc>
        <w:tc>
          <w:tcPr>
            <w:tcW w:w="11453" w:type="dxa"/>
          </w:tcPr>
          <w:p w:rsidR="00AC2407" w:rsidRPr="00654B71" w:rsidRDefault="00AC2407" w:rsidP="005506BE">
            <w:pPr>
              <w:rPr>
                <w:lang w:val="ru-RU"/>
              </w:rPr>
            </w:pPr>
            <w:r w:rsidRPr="00654B71">
              <w:rPr>
                <w:lang w:val="ru-RU"/>
              </w:rPr>
              <w:t>Видео-, аудиозапись песни под названием: «</w:t>
            </w:r>
            <w:r>
              <w:t>SH</w:t>
            </w:r>
            <w:r w:rsidRPr="00654B71">
              <w:rPr>
                <w:lang w:val="ru-RU"/>
              </w:rPr>
              <w:t xml:space="preserve"> </w:t>
            </w:r>
            <w:r>
              <w:t>Rera</w:t>
            </w:r>
            <w:r w:rsidRPr="00654B71">
              <w:rPr>
                <w:lang w:val="ru-RU"/>
              </w:rPr>
              <w:t xml:space="preserve"> – АУЕ», начинающаяся словами «Слава ходу воровскому слава...» и заканчивающаяся словами «…вот такая вот миниатюра», имеющая припев «АУЕ АУЕ не наглей, АУЕ АУЕ веди себя скромней, Аристанское уркаганское единство, много кто с криминального пути сбился» (решение Абаканского городского суда Республики Хакасия от 28.06.2021);</w:t>
            </w:r>
          </w:p>
        </w:tc>
        <w:tc>
          <w:tcPr>
            <w:tcW w:w="596" w:type="dxa"/>
          </w:tcPr>
          <w:p w:rsidR="00AC2407" w:rsidRDefault="00AC2407" w:rsidP="005506BE">
            <w:r>
              <w:t>08.09.2021</w:t>
            </w:r>
          </w:p>
        </w:tc>
      </w:tr>
      <w:tr w:rsidR="00AC2407" w:rsidTr="005506BE">
        <w:tc>
          <w:tcPr>
            <w:tcW w:w="407" w:type="dxa"/>
          </w:tcPr>
          <w:p w:rsidR="00AC2407" w:rsidRDefault="00AC2407" w:rsidP="005506BE">
            <w:r>
              <w:t>5202.</w:t>
            </w:r>
          </w:p>
        </w:tc>
        <w:tc>
          <w:tcPr>
            <w:tcW w:w="11453" w:type="dxa"/>
          </w:tcPr>
          <w:p w:rsidR="00AC2407" w:rsidRPr="00654B71" w:rsidRDefault="00AC2407" w:rsidP="005506BE">
            <w:pPr>
              <w:rPr>
                <w:lang w:val="ru-RU"/>
              </w:rPr>
            </w:pPr>
            <w:r w:rsidRPr="00654B71">
              <w:rPr>
                <w:lang w:val="ru-RU"/>
              </w:rPr>
              <w:t>Аудиозапись: «Руслан Абу Ибрахим» - «9 мая», длительностью 02 минуты 26 секунд, за исключением сур, аятов и цитат из Корана (решение Вахитовского районного суда города Казани от 29.06.2021);</w:t>
            </w:r>
          </w:p>
        </w:tc>
        <w:tc>
          <w:tcPr>
            <w:tcW w:w="596" w:type="dxa"/>
          </w:tcPr>
          <w:p w:rsidR="00AC2407" w:rsidRDefault="00AC2407" w:rsidP="005506BE">
            <w:r>
              <w:t>08.09.2021</w:t>
            </w:r>
          </w:p>
        </w:tc>
      </w:tr>
      <w:tr w:rsidR="00AC2407" w:rsidTr="005506BE">
        <w:tc>
          <w:tcPr>
            <w:tcW w:w="407" w:type="dxa"/>
          </w:tcPr>
          <w:p w:rsidR="00AC2407" w:rsidRDefault="00AC2407" w:rsidP="005506BE">
            <w:r>
              <w:t>5203.</w:t>
            </w:r>
          </w:p>
        </w:tc>
        <w:tc>
          <w:tcPr>
            <w:tcW w:w="11453" w:type="dxa"/>
          </w:tcPr>
          <w:p w:rsidR="00AC2407" w:rsidRPr="00654B71" w:rsidRDefault="00AC2407" w:rsidP="005506BE">
            <w:pPr>
              <w:rPr>
                <w:lang w:val="ru-RU"/>
              </w:rPr>
            </w:pPr>
            <w:r w:rsidRPr="00654B71">
              <w:rPr>
                <w:lang w:val="ru-RU"/>
              </w:rPr>
              <w:t>Аудиозапись: «Руслан Абу Ибрахим» - «О такфире рафидитов-хусиев, о близорукости саляф-форума в вопросах манхаджа, об Аʼмаше», длительностью 01 час 00 минут 41 секунда, за исключением сур, аятов и цитат из Корана (решение Вахитовского районного суда города Казани от 29.06.2021);</w:t>
            </w:r>
          </w:p>
        </w:tc>
        <w:tc>
          <w:tcPr>
            <w:tcW w:w="596" w:type="dxa"/>
          </w:tcPr>
          <w:p w:rsidR="00AC2407" w:rsidRDefault="00AC2407" w:rsidP="005506BE">
            <w:r>
              <w:t>08.09.2021</w:t>
            </w:r>
          </w:p>
        </w:tc>
      </w:tr>
      <w:tr w:rsidR="00AC2407" w:rsidTr="005506BE">
        <w:tc>
          <w:tcPr>
            <w:tcW w:w="407" w:type="dxa"/>
          </w:tcPr>
          <w:p w:rsidR="00AC2407" w:rsidRDefault="00AC2407" w:rsidP="005506BE">
            <w:r>
              <w:t>5204.</w:t>
            </w:r>
          </w:p>
        </w:tc>
        <w:tc>
          <w:tcPr>
            <w:tcW w:w="11453" w:type="dxa"/>
          </w:tcPr>
          <w:p w:rsidR="00AC2407" w:rsidRPr="00654B71" w:rsidRDefault="00AC2407" w:rsidP="005506BE">
            <w:pPr>
              <w:rPr>
                <w:lang w:val="ru-RU"/>
              </w:rPr>
            </w:pPr>
            <w:r w:rsidRPr="00654B71">
              <w:rPr>
                <w:lang w:val="ru-RU"/>
              </w:rPr>
              <w:t>Аудиозапись: «Руслан Абу Ибрахим» - «Призыв к справедливости и объективности», длительностью 1 час 03 минуты 18 секунд, за исключением сур, аятов и цитат из Корана (решение Вахитовского районного суда города Казани от 29.06.2021);</w:t>
            </w:r>
          </w:p>
        </w:tc>
        <w:tc>
          <w:tcPr>
            <w:tcW w:w="596" w:type="dxa"/>
          </w:tcPr>
          <w:p w:rsidR="00AC2407" w:rsidRDefault="00AC2407" w:rsidP="005506BE">
            <w:r>
              <w:t>08.09.2021</w:t>
            </w:r>
          </w:p>
        </w:tc>
      </w:tr>
    </w:tbl>
    <w:p w:rsidR="00AC2407" w:rsidRDefault="00AC2407" w:rsidP="00AC2407"/>
    <w:p w:rsidR="00020547" w:rsidRDefault="00020547"/>
    <w:sectPr w:rsidR="00020547" w:rsidSect="00034616">
      <w:pgSz w:w="15840" w:h="12240" w:orient="landscape"/>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C2407"/>
    <w:rsid w:val="00020547"/>
    <w:rsid w:val="00AC2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C2407"/>
    <w:pPr>
      <w:spacing w:before="240"/>
    </w:pPr>
    <w:rPr>
      <w:rFonts w:eastAsiaTheme="minorEastAsia"/>
      <w:lang w:val="en-US"/>
    </w:rPr>
  </w:style>
  <w:style w:type="paragraph" w:styleId="1">
    <w:name w:val="heading 1"/>
    <w:basedOn w:val="a1"/>
    <w:next w:val="a1"/>
    <w:link w:val="10"/>
    <w:uiPriority w:val="9"/>
    <w:qFormat/>
    <w:rsid w:val="00AC2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AC24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AC240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AC240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AC240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AC240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AC240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AC240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AC240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AC2407"/>
    <w:rPr>
      <w:rFonts w:asciiTheme="majorHAnsi" w:eastAsiaTheme="majorEastAsia" w:hAnsiTheme="majorHAnsi" w:cstheme="majorBidi"/>
      <w:b/>
      <w:bCs/>
      <w:color w:val="365F91" w:themeColor="accent1" w:themeShade="BF"/>
      <w:sz w:val="28"/>
      <w:szCs w:val="28"/>
      <w:lang w:val="en-US"/>
    </w:rPr>
  </w:style>
  <w:style w:type="character" w:customStyle="1" w:styleId="22">
    <w:name w:val="Заголовок 2 Знак"/>
    <w:basedOn w:val="a2"/>
    <w:link w:val="21"/>
    <w:uiPriority w:val="9"/>
    <w:rsid w:val="00AC2407"/>
    <w:rPr>
      <w:rFonts w:asciiTheme="majorHAnsi" w:eastAsiaTheme="majorEastAsia" w:hAnsiTheme="majorHAnsi" w:cstheme="majorBidi"/>
      <w:b/>
      <w:bCs/>
      <w:color w:val="4F81BD" w:themeColor="accent1"/>
      <w:sz w:val="26"/>
      <w:szCs w:val="26"/>
      <w:lang w:val="en-US"/>
    </w:rPr>
  </w:style>
  <w:style w:type="character" w:customStyle="1" w:styleId="32">
    <w:name w:val="Заголовок 3 Знак"/>
    <w:basedOn w:val="a2"/>
    <w:link w:val="31"/>
    <w:uiPriority w:val="9"/>
    <w:rsid w:val="00AC2407"/>
    <w:rPr>
      <w:rFonts w:asciiTheme="majorHAnsi" w:eastAsiaTheme="majorEastAsia" w:hAnsiTheme="majorHAnsi" w:cstheme="majorBidi"/>
      <w:b/>
      <w:bCs/>
      <w:color w:val="4F81BD" w:themeColor="accent1"/>
      <w:lang w:val="en-US"/>
    </w:rPr>
  </w:style>
  <w:style w:type="character" w:customStyle="1" w:styleId="40">
    <w:name w:val="Заголовок 4 Знак"/>
    <w:basedOn w:val="a2"/>
    <w:link w:val="4"/>
    <w:uiPriority w:val="9"/>
    <w:semiHidden/>
    <w:rsid w:val="00AC2407"/>
    <w:rPr>
      <w:rFonts w:asciiTheme="majorHAnsi" w:eastAsiaTheme="majorEastAsia" w:hAnsiTheme="majorHAnsi" w:cstheme="majorBidi"/>
      <w:b/>
      <w:bCs/>
      <w:i/>
      <w:iCs/>
      <w:color w:val="4F81BD" w:themeColor="accent1"/>
      <w:lang w:val="en-US"/>
    </w:rPr>
  </w:style>
  <w:style w:type="character" w:customStyle="1" w:styleId="50">
    <w:name w:val="Заголовок 5 Знак"/>
    <w:basedOn w:val="a2"/>
    <w:link w:val="5"/>
    <w:uiPriority w:val="9"/>
    <w:semiHidden/>
    <w:rsid w:val="00AC2407"/>
    <w:rPr>
      <w:rFonts w:asciiTheme="majorHAnsi" w:eastAsiaTheme="majorEastAsia" w:hAnsiTheme="majorHAnsi" w:cstheme="majorBidi"/>
      <w:color w:val="243F60" w:themeColor="accent1" w:themeShade="7F"/>
      <w:lang w:val="en-US"/>
    </w:rPr>
  </w:style>
  <w:style w:type="character" w:customStyle="1" w:styleId="60">
    <w:name w:val="Заголовок 6 Знак"/>
    <w:basedOn w:val="a2"/>
    <w:link w:val="6"/>
    <w:uiPriority w:val="9"/>
    <w:semiHidden/>
    <w:rsid w:val="00AC2407"/>
    <w:rPr>
      <w:rFonts w:asciiTheme="majorHAnsi" w:eastAsiaTheme="majorEastAsia" w:hAnsiTheme="majorHAnsi" w:cstheme="majorBidi"/>
      <w:i/>
      <w:iCs/>
      <w:color w:val="243F60" w:themeColor="accent1" w:themeShade="7F"/>
      <w:lang w:val="en-US"/>
    </w:rPr>
  </w:style>
  <w:style w:type="character" w:customStyle="1" w:styleId="70">
    <w:name w:val="Заголовок 7 Знак"/>
    <w:basedOn w:val="a2"/>
    <w:link w:val="7"/>
    <w:uiPriority w:val="9"/>
    <w:semiHidden/>
    <w:rsid w:val="00AC2407"/>
    <w:rPr>
      <w:rFonts w:asciiTheme="majorHAnsi" w:eastAsiaTheme="majorEastAsia" w:hAnsiTheme="majorHAnsi" w:cstheme="majorBidi"/>
      <w:i/>
      <w:iCs/>
      <w:color w:val="404040" w:themeColor="text1" w:themeTint="BF"/>
      <w:lang w:val="en-US"/>
    </w:rPr>
  </w:style>
  <w:style w:type="character" w:customStyle="1" w:styleId="80">
    <w:name w:val="Заголовок 8 Знак"/>
    <w:basedOn w:val="a2"/>
    <w:link w:val="8"/>
    <w:uiPriority w:val="9"/>
    <w:semiHidden/>
    <w:rsid w:val="00AC2407"/>
    <w:rPr>
      <w:rFonts w:asciiTheme="majorHAnsi" w:eastAsiaTheme="majorEastAsia" w:hAnsiTheme="majorHAnsi" w:cstheme="majorBidi"/>
      <w:color w:val="4F81BD" w:themeColor="accent1"/>
      <w:sz w:val="20"/>
      <w:szCs w:val="20"/>
      <w:lang w:val="en-US"/>
    </w:rPr>
  </w:style>
  <w:style w:type="character" w:customStyle="1" w:styleId="90">
    <w:name w:val="Заголовок 9 Знак"/>
    <w:basedOn w:val="a2"/>
    <w:link w:val="9"/>
    <w:uiPriority w:val="9"/>
    <w:semiHidden/>
    <w:rsid w:val="00AC2407"/>
    <w:rPr>
      <w:rFonts w:asciiTheme="majorHAnsi" w:eastAsiaTheme="majorEastAsia" w:hAnsiTheme="majorHAnsi" w:cstheme="majorBidi"/>
      <w:i/>
      <w:iCs/>
      <w:color w:val="404040" w:themeColor="text1" w:themeTint="BF"/>
      <w:sz w:val="20"/>
      <w:szCs w:val="20"/>
      <w:lang w:val="en-US"/>
    </w:rPr>
  </w:style>
  <w:style w:type="paragraph" w:styleId="a5">
    <w:name w:val="header"/>
    <w:basedOn w:val="a1"/>
    <w:link w:val="a6"/>
    <w:uiPriority w:val="99"/>
    <w:unhideWhenUsed/>
    <w:rsid w:val="00AC2407"/>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AC2407"/>
    <w:rPr>
      <w:rFonts w:eastAsiaTheme="minorEastAsia"/>
      <w:lang w:val="en-US"/>
    </w:rPr>
  </w:style>
  <w:style w:type="paragraph" w:styleId="a7">
    <w:name w:val="footer"/>
    <w:basedOn w:val="a1"/>
    <w:link w:val="a8"/>
    <w:uiPriority w:val="99"/>
    <w:unhideWhenUsed/>
    <w:rsid w:val="00AC2407"/>
    <w:pPr>
      <w:tabs>
        <w:tab w:val="center" w:pos="4680"/>
        <w:tab w:val="right" w:pos="9360"/>
      </w:tabs>
      <w:spacing w:after="0" w:line="240" w:lineRule="auto"/>
    </w:pPr>
  </w:style>
  <w:style w:type="character" w:customStyle="1" w:styleId="a8">
    <w:name w:val="Нижний колонтитул Знак"/>
    <w:basedOn w:val="a2"/>
    <w:link w:val="a7"/>
    <w:uiPriority w:val="99"/>
    <w:rsid w:val="00AC2407"/>
    <w:rPr>
      <w:rFonts w:eastAsiaTheme="minorEastAsia"/>
      <w:lang w:val="en-US"/>
    </w:rPr>
  </w:style>
  <w:style w:type="paragraph" w:styleId="a9">
    <w:name w:val="No Spacing"/>
    <w:uiPriority w:val="1"/>
    <w:qFormat/>
    <w:rsid w:val="00AC2407"/>
    <w:pPr>
      <w:spacing w:after="0" w:line="240" w:lineRule="auto"/>
    </w:pPr>
    <w:rPr>
      <w:rFonts w:eastAsiaTheme="minorEastAsia"/>
      <w:lang w:val="en-US"/>
    </w:rPr>
  </w:style>
  <w:style w:type="paragraph" w:styleId="aa">
    <w:name w:val="Title"/>
    <w:basedOn w:val="a1"/>
    <w:next w:val="a1"/>
    <w:link w:val="ab"/>
    <w:uiPriority w:val="10"/>
    <w:qFormat/>
    <w:rsid w:val="00AC24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AC2407"/>
    <w:rPr>
      <w:rFonts w:asciiTheme="majorHAnsi" w:eastAsiaTheme="majorEastAsia" w:hAnsiTheme="majorHAnsi" w:cstheme="majorBidi"/>
      <w:color w:val="17365D" w:themeColor="text2" w:themeShade="BF"/>
      <w:spacing w:val="5"/>
      <w:kern w:val="28"/>
      <w:sz w:val="52"/>
      <w:szCs w:val="52"/>
      <w:lang w:val="en-US"/>
    </w:rPr>
  </w:style>
  <w:style w:type="paragraph" w:styleId="ac">
    <w:name w:val="Subtitle"/>
    <w:basedOn w:val="a1"/>
    <w:next w:val="a1"/>
    <w:link w:val="ad"/>
    <w:uiPriority w:val="11"/>
    <w:qFormat/>
    <w:rsid w:val="00AC24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AC2407"/>
    <w:rPr>
      <w:rFonts w:asciiTheme="majorHAnsi" w:eastAsiaTheme="majorEastAsia" w:hAnsiTheme="majorHAnsi" w:cstheme="majorBidi"/>
      <w:i/>
      <w:iCs/>
      <w:color w:val="4F81BD" w:themeColor="accent1"/>
      <w:spacing w:val="15"/>
      <w:sz w:val="24"/>
      <w:szCs w:val="24"/>
      <w:lang w:val="en-US"/>
    </w:rPr>
  </w:style>
  <w:style w:type="paragraph" w:styleId="ae">
    <w:name w:val="List Paragraph"/>
    <w:basedOn w:val="a1"/>
    <w:uiPriority w:val="34"/>
    <w:qFormat/>
    <w:rsid w:val="00AC2407"/>
    <w:pPr>
      <w:ind w:left="720"/>
      <w:contextualSpacing/>
    </w:pPr>
  </w:style>
  <w:style w:type="paragraph" w:styleId="af">
    <w:name w:val="Body Text"/>
    <w:basedOn w:val="a1"/>
    <w:link w:val="af0"/>
    <w:uiPriority w:val="99"/>
    <w:unhideWhenUsed/>
    <w:rsid w:val="00AC2407"/>
    <w:pPr>
      <w:spacing w:after="120"/>
    </w:pPr>
  </w:style>
  <w:style w:type="character" w:customStyle="1" w:styleId="af0">
    <w:name w:val="Основной текст Знак"/>
    <w:basedOn w:val="a2"/>
    <w:link w:val="af"/>
    <w:uiPriority w:val="99"/>
    <w:rsid w:val="00AC2407"/>
    <w:rPr>
      <w:rFonts w:eastAsiaTheme="minorEastAsia"/>
      <w:lang w:val="en-US"/>
    </w:rPr>
  </w:style>
  <w:style w:type="paragraph" w:styleId="23">
    <w:name w:val="Body Text 2"/>
    <w:basedOn w:val="a1"/>
    <w:link w:val="24"/>
    <w:uiPriority w:val="99"/>
    <w:unhideWhenUsed/>
    <w:rsid w:val="00AC2407"/>
    <w:pPr>
      <w:spacing w:after="120" w:line="480" w:lineRule="auto"/>
    </w:pPr>
  </w:style>
  <w:style w:type="character" w:customStyle="1" w:styleId="24">
    <w:name w:val="Основной текст 2 Знак"/>
    <w:basedOn w:val="a2"/>
    <w:link w:val="23"/>
    <w:uiPriority w:val="99"/>
    <w:rsid w:val="00AC2407"/>
    <w:rPr>
      <w:rFonts w:eastAsiaTheme="minorEastAsia"/>
      <w:lang w:val="en-US"/>
    </w:rPr>
  </w:style>
  <w:style w:type="paragraph" w:styleId="33">
    <w:name w:val="Body Text 3"/>
    <w:basedOn w:val="a1"/>
    <w:link w:val="34"/>
    <w:uiPriority w:val="99"/>
    <w:unhideWhenUsed/>
    <w:rsid w:val="00AC2407"/>
    <w:pPr>
      <w:spacing w:after="120"/>
    </w:pPr>
    <w:rPr>
      <w:sz w:val="16"/>
      <w:szCs w:val="16"/>
    </w:rPr>
  </w:style>
  <w:style w:type="character" w:customStyle="1" w:styleId="34">
    <w:name w:val="Основной текст 3 Знак"/>
    <w:basedOn w:val="a2"/>
    <w:link w:val="33"/>
    <w:uiPriority w:val="99"/>
    <w:rsid w:val="00AC2407"/>
    <w:rPr>
      <w:rFonts w:eastAsiaTheme="minorEastAsia"/>
      <w:sz w:val="16"/>
      <w:szCs w:val="16"/>
      <w:lang w:val="en-US"/>
    </w:rPr>
  </w:style>
  <w:style w:type="paragraph" w:styleId="af1">
    <w:name w:val="List"/>
    <w:basedOn w:val="a1"/>
    <w:uiPriority w:val="99"/>
    <w:unhideWhenUsed/>
    <w:rsid w:val="00AC2407"/>
    <w:pPr>
      <w:ind w:left="360" w:hanging="360"/>
      <w:contextualSpacing/>
    </w:pPr>
  </w:style>
  <w:style w:type="paragraph" w:styleId="25">
    <w:name w:val="List 2"/>
    <w:basedOn w:val="a1"/>
    <w:uiPriority w:val="99"/>
    <w:unhideWhenUsed/>
    <w:rsid w:val="00AC2407"/>
    <w:pPr>
      <w:ind w:left="720" w:hanging="360"/>
      <w:contextualSpacing/>
    </w:pPr>
  </w:style>
  <w:style w:type="paragraph" w:styleId="35">
    <w:name w:val="List 3"/>
    <w:basedOn w:val="a1"/>
    <w:uiPriority w:val="99"/>
    <w:unhideWhenUsed/>
    <w:rsid w:val="00AC2407"/>
    <w:pPr>
      <w:ind w:left="1080" w:hanging="360"/>
      <w:contextualSpacing/>
    </w:pPr>
  </w:style>
  <w:style w:type="paragraph" w:styleId="a0">
    <w:name w:val="List Bullet"/>
    <w:basedOn w:val="a1"/>
    <w:uiPriority w:val="99"/>
    <w:unhideWhenUsed/>
    <w:rsid w:val="00AC2407"/>
    <w:pPr>
      <w:numPr>
        <w:numId w:val="1"/>
      </w:numPr>
      <w:contextualSpacing/>
    </w:pPr>
  </w:style>
  <w:style w:type="paragraph" w:styleId="20">
    <w:name w:val="List Bullet 2"/>
    <w:basedOn w:val="a1"/>
    <w:uiPriority w:val="99"/>
    <w:unhideWhenUsed/>
    <w:rsid w:val="00AC2407"/>
    <w:pPr>
      <w:numPr>
        <w:numId w:val="2"/>
      </w:numPr>
      <w:contextualSpacing/>
    </w:pPr>
  </w:style>
  <w:style w:type="paragraph" w:styleId="30">
    <w:name w:val="List Bullet 3"/>
    <w:basedOn w:val="a1"/>
    <w:uiPriority w:val="99"/>
    <w:unhideWhenUsed/>
    <w:rsid w:val="00AC2407"/>
    <w:pPr>
      <w:numPr>
        <w:numId w:val="3"/>
      </w:numPr>
      <w:contextualSpacing/>
    </w:pPr>
  </w:style>
  <w:style w:type="paragraph" w:styleId="a">
    <w:name w:val="List Number"/>
    <w:basedOn w:val="a1"/>
    <w:uiPriority w:val="99"/>
    <w:unhideWhenUsed/>
    <w:rsid w:val="00AC2407"/>
    <w:pPr>
      <w:numPr>
        <w:numId w:val="5"/>
      </w:numPr>
      <w:contextualSpacing/>
    </w:pPr>
  </w:style>
  <w:style w:type="paragraph" w:styleId="2">
    <w:name w:val="List Number 2"/>
    <w:basedOn w:val="a1"/>
    <w:uiPriority w:val="99"/>
    <w:unhideWhenUsed/>
    <w:rsid w:val="00AC2407"/>
    <w:pPr>
      <w:numPr>
        <w:numId w:val="6"/>
      </w:numPr>
      <w:contextualSpacing/>
    </w:pPr>
  </w:style>
  <w:style w:type="paragraph" w:styleId="3">
    <w:name w:val="List Number 3"/>
    <w:basedOn w:val="a1"/>
    <w:uiPriority w:val="99"/>
    <w:unhideWhenUsed/>
    <w:rsid w:val="00AC2407"/>
    <w:pPr>
      <w:numPr>
        <w:numId w:val="7"/>
      </w:numPr>
      <w:contextualSpacing/>
    </w:pPr>
  </w:style>
  <w:style w:type="paragraph" w:styleId="af2">
    <w:name w:val="List Continue"/>
    <w:basedOn w:val="a1"/>
    <w:uiPriority w:val="99"/>
    <w:unhideWhenUsed/>
    <w:rsid w:val="00AC2407"/>
    <w:pPr>
      <w:spacing w:after="120"/>
      <w:ind w:left="360"/>
      <w:contextualSpacing/>
    </w:pPr>
  </w:style>
  <w:style w:type="paragraph" w:styleId="26">
    <w:name w:val="List Continue 2"/>
    <w:basedOn w:val="a1"/>
    <w:uiPriority w:val="99"/>
    <w:unhideWhenUsed/>
    <w:rsid w:val="00AC2407"/>
    <w:pPr>
      <w:spacing w:after="120"/>
      <w:ind w:left="720"/>
      <w:contextualSpacing/>
    </w:pPr>
  </w:style>
  <w:style w:type="paragraph" w:styleId="36">
    <w:name w:val="List Continue 3"/>
    <w:basedOn w:val="a1"/>
    <w:uiPriority w:val="99"/>
    <w:unhideWhenUsed/>
    <w:rsid w:val="00AC2407"/>
    <w:pPr>
      <w:spacing w:after="120"/>
      <w:ind w:left="1080"/>
      <w:contextualSpacing/>
    </w:pPr>
  </w:style>
  <w:style w:type="paragraph" w:styleId="af3">
    <w:name w:val="macro"/>
    <w:link w:val="af4"/>
    <w:uiPriority w:val="99"/>
    <w:unhideWhenUsed/>
    <w:rsid w:val="00AC2407"/>
    <w:pPr>
      <w:tabs>
        <w:tab w:val="left" w:pos="576"/>
        <w:tab w:val="left" w:pos="1152"/>
        <w:tab w:val="left" w:pos="1728"/>
        <w:tab w:val="left" w:pos="2304"/>
        <w:tab w:val="left" w:pos="2880"/>
        <w:tab w:val="left" w:pos="3456"/>
        <w:tab w:val="left" w:pos="4032"/>
      </w:tabs>
    </w:pPr>
    <w:rPr>
      <w:rFonts w:ascii="Courier" w:eastAsiaTheme="minorEastAsia" w:hAnsi="Courier"/>
      <w:sz w:val="20"/>
      <w:szCs w:val="20"/>
      <w:lang w:val="en-US"/>
    </w:rPr>
  </w:style>
  <w:style w:type="character" w:customStyle="1" w:styleId="af4">
    <w:name w:val="Текст макроса Знак"/>
    <w:basedOn w:val="a2"/>
    <w:link w:val="af3"/>
    <w:uiPriority w:val="99"/>
    <w:rsid w:val="00AC2407"/>
    <w:rPr>
      <w:rFonts w:ascii="Courier" w:eastAsiaTheme="minorEastAsia" w:hAnsi="Courier"/>
      <w:sz w:val="20"/>
      <w:szCs w:val="20"/>
      <w:lang w:val="en-US"/>
    </w:rPr>
  </w:style>
  <w:style w:type="paragraph" w:styleId="27">
    <w:name w:val="Quote"/>
    <w:basedOn w:val="a1"/>
    <w:next w:val="a1"/>
    <w:link w:val="28"/>
    <w:uiPriority w:val="29"/>
    <w:qFormat/>
    <w:rsid w:val="00AC2407"/>
    <w:rPr>
      <w:i/>
      <w:iCs/>
      <w:color w:val="000000" w:themeColor="text1"/>
    </w:rPr>
  </w:style>
  <w:style w:type="character" w:customStyle="1" w:styleId="28">
    <w:name w:val="Цитата 2 Знак"/>
    <w:basedOn w:val="a2"/>
    <w:link w:val="27"/>
    <w:uiPriority w:val="29"/>
    <w:rsid w:val="00AC2407"/>
    <w:rPr>
      <w:rFonts w:eastAsiaTheme="minorEastAsia"/>
      <w:i/>
      <w:iCs/>
      <w:color w:val="000000" w:themeColor="text1"/>
      <w:lang w:val="en-US"/>
    </w:rPr>
  </w:style>
  <w:style w:type="paragraph" w:styleId="af5">
    <w:name w:val="caption"/>
    <w:basedOn w:val="a1"/>
    <w:next w:val="a1"/>
    <w:uiPriority w:val="35"/>
    <w:semiHidden/>
    <w:unhideWhenUsed/>
    <w:qFormat/>
    <w:rsid w:val="00AC2407"/>
    <w:pPr>
      <w:spacing w:line="240" w:lineRule="auto"/>
    </w:pPr>
    <w:rPr>
      <w:b/>
      <w:bCs/>
      <w:color w:val="4F81BD" w:themeColor="accent1"/>
      <w:sz w:val="18"/>
      <w:szCs w:val="18"/>
    </w:rPr>
  </w:style>
  <w:style w:type="character" w:styleId="af6">
    <w:name w:val="Strong"/>
    <w:basedOn w:val="a2"/>
    <w:uiPriority w:val="22"/>
    <w:qFormat/>
    <w:rsid w:val="00AC2407"/>
    <w:rPr>
      <w:b/>
      <w:bCs/>
    </w:rPr>
  </w:style>
  <w:style w:type="character" w:styleId="af7">
    <w:name w:val="Emphasis"/>
    <w:basedOn w:val="a2"/>
    <w:uiPriority w:val="20"/>
    <w:qFormat/>
    <w:rsid w:val="00AC2407"/>
    <w:rPr>
      <w:i/>
      <w:iCs/>
    </w:rPr>
  </w:style>
  <w:style w:type="paragraph" w:styleId="af8">
    <w:name w:val="Intense Quote"/>
    <w:basedOn w:val="a1"/>
    <w:next w:val="a1"/>
    <w:link w:val="af9"/>
    <w:uiPriority w:val="30"/>
    <w:qFormat/>
    <w:rsid w:val="00AC2407"/>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AC2407"/>
    <w:rPr>
      <w:rFonts w:eastAsiaTheme="minorEastAsia"/>
      <w:b/>
      <w:bCs/>
      <w:i/>
      <w:iCs/>
      <w:color w:val="4F81BD" w:themeColor="accent1"/>
      <w:lang w:val="en-US"/>
    </w:rPr>
  </w:style>
  <w:style w:type="character" w:styleId="afa">
    <w:name w:val="Subtle Emphasis"/>
    <w:basedOn w:val="a2"/>
    <w:uiPriority w:val="19"/>
    <w:qFormat/>
    <w:rsid w:val="00AC2407"/>
    <w:rPr>
      <w:i/>
      <w:iCs/>
      <w:color w:val="808080" w:themeColor="text1" w:themeTint="7F"/>
    </w:rPr>
  </w:style>
  <w:style w:type="character" w:styleId="afb">
    <w:name w:val="Intense Emphasis"/>
    <w:basedOn w:val="a2"/>
    <w:uiPriority w:val="21"/>
    <w:qFormat/>
    <w:rsid w:val="00AC2407"/>
    <w:rPr>
      <w:b/>
      <w:bCs/>
      <w:i/>
      <w:iCs/>
      <w:color w:val="4F81BD" w:themeColor="accent1"/>
    </w:rPr>
  </w:style>
  <w:style w:type="character" w:styleId="afc">
    <w:name w:val="Subtle Reference"/>
    <w:basedOn w:val="a2"/>
    <w:uiPriority w:val="31"/>
    <w:qFormat/>
    <w:rsid w:val="00AC2407"/>
    <w:rPr>
      <w:smallCaps/>
      <w:color w:val="C0504D" w:themeColor="accent2"/>
      <w:u w:val="single"/>
    </w:rPr>
  </w:style>
  <w:style w:type="character" w:styleId="afd">
    <w:name w:val="Intense Reference"/>
    <w:basedOn w:val="a2"/>
    <w:uiPriority w:val="32"/>
    <w:qFormat/>
    <w:rsid w:val="00AC2407"/>
    <w:rPr>
      <w:b/>
      <w:bCs/>
      <w:smallCaps/>
      <w:color w:val="C0504D" w:themeColor="accent2"/>
      <w:spacing w:val="5"/>
      <w:u w:val="single"/>
    </w:rPr>
  </w:style>
  <w:style w:type="character" w:styleId="afe">
    <w:name w:val="Book Title"/>
    <w:basedOn w:val="a2"/>
    <w:uiPriority w:val="33"/>
    <w:qFormat/>
    <w:rsid w:val="00AC2407"/>
    <w:rPr>
      <w:b/>
      <w:bCs/>
      <w:smallCaps/>
      <w:spacing w:val="5"/>
    </w:rPr>
  </w:style>
  <w:style w:type="paragraph" w:styleId="aff">
    <w:name w:val="TOC Heading"/>
    <w:basedOn w:val="1"/>
    <w:next w:val="a1"/>
    <w:uiPriority w:val="39"/>
    <w:semiHidden/>
    <w:unhideWhenUsed/>
    <w:qFormat/>
    <w:rsid w:val="00AC2407"/>
    <w:pPr>
      <w:outlineLvl w:val="9"/>
    </w:pPr>
  </w:style>
  <w:style w:type="table" w:styleId="aff0">
    <w:name w:val="Table Grid"/>
    <w:basedOn w:val="a3"/>
    <w:uiPriority w:val="59"/>
    <w:rsid w:val="00AC2407"/>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AC2407"/>
    <w:pPr>
      <w:spacing w:after="0" w:line="240" w:lineRule="auto"/>
    </w:pPr>
    <w:rPr>
      <w:rFonts w:eastAsiaTheme="minorEastAsia"/>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AC2407"/>
    <w:pPr>
      <w:spacing w:after="0" w:line="240" w:lineRule="auto"/>
    </w:pPr>
    <w:rPr>
      <w:rFonts w:eastAsiaTheme="minorEastAsia"/>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AC2407"/>
    <w:pPr>
      <w:spacing w:after="0" w:line="240" w:lineRule="auto"/>
    </w:pPr>
    <w:rPr>
      <w:rFonts w:eastAsiaTheme="minorEastAsia"/>
      <w:color w:val="943634" w:themeColor="accent2" w:themeShade="BF"/>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AC2407"/>
    <w:pPr>
      <w:spacing w:after="0" w:line="240" w:lineRule="auto"/>
    </w:pPr>
    <w:rPr>
      <w:rFonts w:eastAsiaTheme="minorEastAsia"/>
      <w:color w:val="76923C" w:themeColor="accent3" w:themeShade="BF"/>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AC2407"/>
    <w:pPr>
      <w:spacing w:after="0" w:line="240" w:lineRule="auto"/>
    </w:pPr>
    <w:rPr>
      <w:rFonts w:eastAsiaTheme="minorEastAsia"/>
      <w:color w:val="5F497A" w:themeColor="accent4" w:themeShade="BF"/>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AC2407"/>
    <w:pPr>
      <w:spacing w:after="0" w:line="240" w:lineRule="auto"/>
    </w:pPr>
    <w:rPr>
      <w:rFonts w:eastAsiaTheme="minorEastAsia"/>
      <w:color w:val="31849B" w:themeColor="accent5" w:themeShade="BF"/>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AC2407"/>
    <w:pPr>
      <w:spacing w:after="0" w:line="240" w:lineRule="auto"/>
    </w:pPr>
    <w:rPr>
      <w:rFonts w:eastAsiaTheme="minorEastAsia"/>
      <w:color w:val="E36C0A" w:themeColor="accent6" w:themeShade="BF"/>
      <w:lang w:val="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AC2407"/>
    <w:pPr>
      <w:spacing w:after="0" w:line="240" w:lineRule="auto"/>
    </w:pPr>
    <w:rPr>
      <w:rFonts w:eastAsiaTheme="minorEastAsia"/>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AC2407"/>
    <w:pPr>
      <w:spacing w:after="0" w:line="240" w:lineRule="auto"/>
    </w:pPr>
    <w:rPr>
      <w:rFonts w:eastAsiaTheme="minorEastAsia"/>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AC2407"/>
    <w:pPr>
      <w:spacing w:after="0" w:line="240" w:lineRule="auto"/>
    </w:pPr>
    <w:rPr>
      <w:rFonts w:eastAsiaTheme="minorEastAsia"/>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AC2407"/>
    <w:pPr>
      <w:spacing w:after="0" w:line="240" w:lineRule="auto"/>
    </w:pPr>
    <w:rPr>
      <w:rFonts w:eastAsiaTheme="minorEastAsia"/>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AC2407"/>
    <w:pPr>
      <w:spacing w:after="0" w:line="240" w:lineRule="auto"/>
    </w:pPr>
    <w:rPr>
      <w:rFonts w:eastAsiaTheme="minorEastAsia"/>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AC2407"/>
    <w:pPr>
      <w:spacing w:after="0" w:line="240" w:lineRule="auto"/>
    </w:pPr>
    <w:rPr>
      <w:rFonts w:eastAsiaTheme="minorEastAsia"/>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AC2407"/>
    <w:pPr>
      <w:spacing w:after="0" w:line="240" w:lineRule="auto"/>
    </w:pPr>
    <w:rPr>
      <w:rFonts w:eastAsiaTheme="minorEastAsia"/>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AC2407"/>
    <w:pPr>
      <w:spacing w:after="0" w:line="240" w:lineRule="auto"/>
    </w:pPr>
    <w:rPr>
      <w:rFonts w:eastAsiaTheme="minorEastAsia"/>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AC2407"/>
    <w:pPr>
      <w:spacing w:after="0" w:line="240" w:lineRule="auto"/>
    </w:pPr>
    <w:rPr>
      <w:rFonts w:eastAsiaTheme="minorEastAsia"/>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AC2407"/>
    <w:pPr>
      <w:spacing w:after="0" w:line="240" w:lineRule="auto"/>
    </w:pPr>
    <w:rPr>
      <w:rFonts w:eastAsiaTheme="minorEastAsia"/>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AC2407"/>
    <w:pPr>
      <w:spacing w:after="0" w:line="240" w:lineRule="auto"/>
    </w:pPr>
    <w:rPr>
      <w:rFonts w:eastAsiaTheme="minorEastAsia"/>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AC2407"/>
    <w:pPr>
      <w:spacing w:after="0" w:line="240" w:lineRule="auto"/>
    </w:pPr>
    <w:rPr>
      <w:rFonts w:eastAsiaTheme="minorEastAsia"/>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AC2407"/>
    <w:pPr>
      <w:spacing w:after="0" w:line="240" w:lineRule="auto"/>
    </w:pPr>
    <w:rPr>
      <w:rFonts w:eastAsiaTheme="minorEastAsia"/>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AC2407"/>
    <w:pPr>
      <w:spacing w:after="0" w:line="240" w:lineRule="auto"/>
    </w:pPr>
    <w:rPr>
      <w:rFonts w:eastAsiaTheme="minorEastAsia"/>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AC2407"/>
    <w:pPr>
      <w:spacing w:after="0" w:line="240" w:lineRule="auto"/>
    </w:pPr>
    <w:rPr>
      <w:rFonts w:eastAsiaTheme="minorEastAsia"/>
      <w:lang w:val="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AC2407"/>
    <w:pPr>
      <w:spacing w:after="0" w:line="240" w:lineRule="auto"/>
    </w:pPr>
    <w:rPr>
      <w:rFonts w:eastAsiaTheme="minorEastAsia"/>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AC2407"/>
    <w:pPr>
      <w:spacing w:after="0" w:line="240" w:lineRule="auto"/>
    </w:pPr>
    <w:rPr>
      <w:rFonts w:eastAsiaTheme="minorEastAsia"/>
      <w:lang w:val="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AC2407"/>
    <w:pPr>
      <w:spacing w:after="0" w:line="240" w:lineRule="auto"/>
    </w:pPr>
    <w:rPr>
      <w:rFonts w:eastAsiaTheme="minorEastAsia"/>
      <w:lang w:val="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AC2407"/>
    <w:pPr>
      <w:spacing w:after="0" w:line="240" w:lineRule="auto"/>
    </w:pPr>
    <w:rPr>
      <w:rFonts w:eastAsiaTheme="minorEastAsia"/>
      <w:lang w:val="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AC2407"/>
    <w:pPr>
      <w:spacing w:after="0" w:line="240" w:lineRule="auto"/>
    </w:pPr>
    <w:rPr>
      <w:rFonts w:eastAsiaTheme="minorEastAsia"/>
      <w:lang w:val="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AC2407"/>
    <w:pPr>
      <w:spacing w:after="0" w:line="240" w:lineRule="auto"/>
    </w:pPr>
    <w:rPr>
      <w:rFonts w:eastAsiaTheme="minorEastAsia"/>
      <w:lang w:val="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AC2407"/>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AC2407"/>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AC2407"/>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AC2407"/>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AC2407"/>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AC2407"/>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AC2407"/>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AC2407"/>
    <w:pPr>
      <w:spacing w:after="0" w:line="240" w:lineRule="auto"/>
    </w:pPr>
    <w:rPr>
      <w:rFonts w:eastAsiaTheme="minorEastAsia"/>
      <w:color w:val="000000" w:themeColor="text1"/>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AC2407"/>
    <w:pPr>
      <w:spacing w:after="0" w:line="240" w:lineRule="auto"/>
    </w:pPr>
    <w:rPr>
      <w:rFonts w:eastAsiaTheme="minorEastAsia"/>
      <w:color w:val="000000" w:themeColor="text1"/>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AC2407"/>
    <w:pPr>
      <w:spacing w:after="0" w:line="240" w:lineRule="auto"/>
    </w:pPr>
    <w:rPr>
      <w:rFonts w:eastAsiaTheme="minorEastAsia"/>
      <w:color w:val="000000" w:themeColor="text1"/>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AC2407"/>
    <w:pPr>
      <w:spacing w:after="0" w:line="240" w:lineRule="auto"/>
    </w:pPr>
    <w:rPr>
      <w:rFonts w:eastAsiaTheme="minorEastAsia"/>
      <w:color w:val="000000" w:themeColor="text1"/>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AC2407"/>
    <w:pPr>
      <w:spacing w:after="0" w:line="240" w:lineRule="auto"/>
    </w:pPr>
    <w:rPr>
      <w:rFonts w:eastAsiaTheme="minorEastAsia"/>
      <w:color w:val="000000" w:themeColor="text1"/>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AC2407"/>
    <w:pPr>
      <w:spacing w:after="0" w:line="240" w:lineRule="auto"/>
    </w:pPr>
    <w:rPr>
      <w:rFonts w:eastAsiaTheme="minorEastAsia"/>
      <w:color w:val="000000" w:themeColor="text1"/>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AC2407"/>
    <w:pPr>
      <w:spacing w:after="0" w:line="240" w:lineRule="auto"/>
    </w:pPr>
    <w:rPr>
      <w:rFonts w:eastAsiaTheme="minorEastAsia"/>
      <w:color w:val="000000" w:themeColor="text1"/>
      <w:lang w:val="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AC2407"/>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AC2407"/>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AC2407"/>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AC2407"/>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AC2407"/>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AC2407"/>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AC2407"/>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AC2407"/>
    <w:pPr>
      <w:spacing w:after="0" w:line="240" w:lineRule="auto"/>
    </w:pPr>
    <w:rPr>
      <w:rFonts w:eastAsiaTheme="minorEastAsia"/>
      <w:lang w:val="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AC2407"/>
    <w:pPr>
      <w:spacing w:after="0" w:line="240" w:lineRule="auto"/>
    </w:pPr>
    <w:rPr>
      <w:rFonts w:eastAsiaTheme="minorEastAsia"/>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AC2407"/>
    <w:pPr>
      <w:spacing w:after="0" w:line="240" w:lineRule="auto"/>
    </w:pPr>
    <w:rPr>
      <w:rFonts w:eastAsiaTheme="minorEastAsia"/>
      <w:lang w:val="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AC2407"/>
    <w:pPr>
      <w:spacing w:after="0" w:line="240" w:lineRule="auto"/>
    </w:pPr>
    <w:rPr>
      <w:rFonts w:eastAsiaTheme="minorEastAsia"/>
      <w:lang w:val="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AC2407"/>
    <w:pPr>
      <w:spacing w:after="0" w:line="240" w:lineRule="auto"/>
    </w:pPr>
    <w:rPr>
      <w:rFonts w:eastAsiaTheme="minorEastAsia"/>
      <w:lang w:val="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AC2407"/>
    <w:pPr>
      <w:spacing w:after="0" w:line="240" w:lineRule="auto"/>
    </w:pPr>
    <w:rPr>
      <w:rFonts w:eastAsiaTheme="minorEastAsia"/>
      <w:lang w:val="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AC2407"/>
    <w:pPr>
      <w:spacing w:after="0" w:line="240" w:lineRule="auto"/>
    </w:pPr>
    <w:rPr>
      <w:rFonts w:eastAsiaTheme="minorEastAsia"/>
      <w:lang w:val="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AC2407"/>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AC2407"/>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AC2407"/>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AC2407"/>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AC2407"/>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AC2407"/>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AC2407"/>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AC2407"/>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AC2407"/>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AC2407"/>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AC2407"/>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AC2407"/>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AC2407"/>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AC2407"/>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AC2407"/>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AC2407"/>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AC2407"/>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AC2407"/>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AC2407"/>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AC2407"/>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AC2407"/>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AC2407"/>
    <w:pPr>
      <w:spacing w:after="0" w:line="240" w:lineRule="auto"/>
    </w:pPr>
    <w:rPr>
      <w:rFonts w:eastAsiaTheme="minorEastAsia"/>
      <w:color w:val="000000" w:themeColor="text1"/>
      <w:lang w:val="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AC2407"/>
    <w:pPr>
      <w:spacing w:after="0" w:line="240" w:lineRule="auto"/>
    </w:pPr>
    <w:rPr>
      <w:rFonts w:eastAsiaTheme="minorEastAsia"/>
      <w:color w:val="000000" w:themeColor="text1"/>
      <w:lang w:val="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AC2407"/>
    <w:pPr>
      <w:spacing w:after="0" w:line="240" w:lineRule="auto"/>
    </w:pPr>
    <w:rPr>
      <w:rFonts w:eastAsiaTheme="minorEastAsia"/>
      <w:color w:val="000000" w:themeColor="text1"/>
      <w:lang w:val="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AC2407"/>
    <w:pPr>
      <w:spacing w:after="0" w:line="240" w:lineRule="auto"/>
    </w:pPr>
    <w:rPr>
      <w:rFonts w:eastAsiaTheme="minorEastAsia"/>
      <w:color w:val="000000" w:themeColor="text1"/>
      <w:lang w:val="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AC2407"/>
    <w:pPr>
      <w:spacing w:after="0" w:line="240" w:lineRule="auto"/>
    </w:pPr>
    <w:rPr>
      <w:rFonts w:eastAsiaTheme="minorEastAsia"/>
      <w:color w:val="000000" w:themeColor="text1"/>
      <w:lang w:val="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AC2407"/>
    <w:pPr>
      <w:spacing w:after="0" w:line="240" w:lineRule="auto"/>
    </w:pPr>
    <w:rPr>
      <w:rFonts w:eastAsiaTheme="minorEastAsia"/>
      <w:color w:val="000000" w:themeColor="text1"/>
      <w:lang w:val="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AC2407"/>
    <w:pPr>
      <w:spacing w:after="0" w:line="240" w:lineRule="auto"/>
    </w:pPr>
    <w:rPr>
      <w:rFonts w:eastAsiaTheme="minorEastAsia"/>
      <w:color w:val="000000" w:themeColor="text1"/>
      <w:lang w:val="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AC2407"/>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AC2407"/>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AC2407"/>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AC2407"/>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AC2407"/>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AC2407"/>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AC2407"/>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AC2407"/>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AC2407"/>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AC2407"/>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AC2407"/>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AC2407"/>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AC2407"/>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AC2407"/>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411</Pages>
  <Words>105940</Words>
  <Characters>603858</Characters>
  <Application>Microsoft Office Word</Application>
  <DocSecurity>0</DocSecurity>
  <Lines>5032</Lines>
  <Paragraphs>1416</Paragraphs>
  <ScaleCrop>false</ScaleCrop>
  <Company/>
  <LinksUpToDate>false</LinksUpToDate>
  <CharactersWithSpaces>708382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cp:revision>
  <dcterms:created xsi:type="dcterms:W3CDTF">2021-09-15T06:25:00Z</dcterms:created>
  <dcterms:modified xsi:type="dcterms:W3CDTF">2021-09-15T06:26:00Z</dcterms:modified>
</cp:coreProperties>
</file>